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cdb7" w14:textId="c8cc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реттейтін бағалар қолданылатын телекоммуникациялар қызметтерiнiң және телекоммуникациялар қызметтерiн ұсынумен технологиялық байланысты қызметтердiң номенклатурасын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қазандағы N 1064 қаулысы. Күші жойылды - ҚР Үкіметінің 2006.03.14. N 155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Үкiметi туралы" Қазақстан Республикасының 1995 жылғы 18 желтоқсандағы Конституциялық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мемлекет реттейтiн бағалар қолданылатын телекоммуникациялар қызметтерiнiң және телекоммуникациялар қызметтерiн ұсынумен технологиялық байланысты қызметтердiң номенклатурасы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агенттiгi заңнамада белгіленген тәртiппен бұрын қабылданған нормативтiк құқықтық кесiмдердi осы қаулыға сәйкес келтiрсiн.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15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1064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Мемлекет реттейтiн бағалар қолданылатын телекоммуникациялар қызметтерiнiң және телекоммуникациялар қызметтерiн ұсынумен технологиялық байланысты қызметтердiң номенклатурасы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Телекоммуникациялар қызметтерi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Байланыс операторлары үшiн телефон трафигін өткiзу қызметтерi: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телефон трафигiн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аймақiшiлiк телефон трафигiн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қалааралық телефон трафигiн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телефон трафигiн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ұялы операторлардың желiлерiнен/желілерiне телефон трафигiн өткiзу.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Телекоммуникациялар қызметтерiн ұсынумен технологиялық байланысты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Байланыс операторларының телекоммуникациялар желiлерiн жалпы пайдаланымдағы телекоммуникациялар желiсiне қосу жөнiндегi қызметтер: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деңгейде;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аймақiшiлiк және қалааралық деңгейде;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қалааралық және халықаралық деңгейде.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Инфрақұрылым элементтерiн (технологиялық мүлiктi) жалпы пайдаланымдағы телекоммуникациялар желiсiне қосу үшiн байланыс операторларына: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(icкe қосылмаған оптикалық талшықтардан басқа) желiлерi мен кәбiлдерiн;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кәрiзiн;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үй-жайларды, құрылыстарды және байналыс тiреулерiн жалға беру.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Байланыс операторларына арналарды (ұқсас және сандық) жалға беру жөнiндегi қызметтер: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деңгейде;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аймақiшiлiк деңгейде;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қалааралық деңгейде;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халықаралық деңгейде.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