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3e4ce" w14:textId="f43e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Iшкi iстер министрлігінiң "Ақпараттық-өндiрiстiк орталық" республикалық мемлекеттік кәсіпорнының кейбiр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14 желтоқсандағы N 1317 Қаулысы. Күші жойылды - Қазақстан Республикасы Үкіметінің 2011 жылғы 30 маусымдағы N 736 Қаулысымен</w:t>
      </w:r>
    </w:p>
    <w:p>
      <w:pPr>
        <w:spacing w:after="0"/>
        <w:ind w:left="0"/>
        <w:jc w:val="both"/>
      </w:pPr>
      <w:r>
        <w:rPr>
          <w:rFonts w:ascii="Times New Roman"/>
          <w:b w:val="false"/>
          <w:i w:val="false"/>
          <w:color w:val="ff0000"/>
          <w:sz w:val="28"/>
        </w:rPr>
        <w:t xml:space="preserve">      Ескерту. Күші жойылды - ҚР Үкіметінің 2011.06.30 </w:t>
      </w:r>
      <w:r>
        <w:rPr>
          <w:rFonts w:ascii="Times New Roman"/>
          <w:b w:val="false"/>
          <w:i w:val="false"/>
          <w:color w:val="ff0000"/>
          <w:sz w:val="28"/>
        </w:rPr>
        <w:t>N 736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Start w:name="z2" w:id="0"/>
    <w:p>
      <w:pPr>
        <w:spacing w:after="0"/>
        <w:ind w:left="0"/>
        <w:jc w:val="both"/>
      </w:pPr>
      <w:r>
        <w:rPr>
          <w:rFonts w:ascii="Times New Roman"/>
          <w:b w:val="false"/>
          <w:i w:val="false"/>
          <w:color w:val="000000"/>
          <w:sz w:val="28"/>
        </w:rPr>
        <w:t xml:space="preserve">
      1. Қазақстан Республикасы Iшкi iстер министрлігінiң "Ақпараттық-өндiрiстiк орталық" шаруашылық жүргiзу құқығындағы республикалық мемлекеттік кәсiпорны "Қазақстан Республикасы Әдiлет министрлiгi Тiркеу қызметi комитетiнiң Ақпараттық-өндiрiстiк орталығы" шаруашылық жүргiзу құқығындағы республикалық мемлекеттік кәсіпорны (бұдан әрi - кәсiпорын) болып қайта аталсын. </w:t>
      </w:r>
    </w:p>
    <w:bookmarkEnd w:id="0"/>
    <w:bookmarkStart w:name="z3" w:id="1"/>
    <w:p>
      <w:pPr>
        <w:spacing w:after="0"/>
        <w:ind w:left="0"/>
        <w:jc w:val="both"/>
      </w:pPr>
      <w:r>
        <w:rPr>
          <w:rFonts w:ascii="Times New Roman"/>
          <w:b w:val="false"/>
          <w:i w:val="false"/>
          <w:color w:val="000000"/>
          <w:sz w:val="28"/>
        </w:rPr>
        <w:t xml:space="preserve">
      2. Қазақстан Республикасы Әдiлет министрлiгiнiң Тiркеу қызметi комитетi кәсiпорынды мемлекеттiк басқару органы болып белгiленсiн. </w:t>
      </w:r>
    </w:p>
    <w:bookmarkEnd w:id="1"/>
    <w:bookmarkStart w:name="z4" w:id="2"/>
    <w:p>
      <w:pPr>
        <w:spacing w:after="0"/>
        <w:ind w:left="0"/>
        <w:jc w:val="both"/>
      </w:pPr>
      <w:r>
        <w:rPr>
          <w:rFonts w:ascii="Times New Roman"/>
          <w:b w:val="false"/>
          <w:i w:val="false"/>
          <w:color w:val="000000"/>
          <w:sz w:val="28"/>
        </w:rPr>
        <w:t xml:space="preserve">
      3. Қазақстан Республикасы Iшкi iстер министрлiгi, Қазақстан Республикасы Әділет министрлiгiнiң Тiркеу қызметi комитетi және Қазақстан Республикасы Қаржы министрлігiнiң Мемлекеттік мүлiк және жекешелендiру комитетi заңнамада белгiленген тәртiппен осы қаулыны iске асыру жөнiнде шаралар қабылдасын. </w:t>
      </w:r>
    </w:p>
    <w:bookmarkEnd w:id="2"/>
    <w:bookmarkStart w:name="z5" w:id="3"/>
    <w:p>
      <w:pPr>
        <w:spacing w:after="0"/>
        <w:ind w:left="0"/>
        <w:jc w:val="both"/>
      </w:pPr>
      <w:r>
        <w:rPr>
          <w:rFonts w:ascii="Times New Roman"/>
          <w:b w:val="false"/>
          <w:i w:val="false"/>
          <w:color w:val="000000"/>
          <w:sz w:val="28"/>
        </w:rPr>
        <w:t xml:space="preserve">
      4. Қазақстан Республикасы Үкiметiнiң мынадай шешiмдерiне толықтырулар мен өзгерiс енгiзiлсiн: </w:t>
      </w:r>
      <w:r>
        <w:br/>
      </w:r>
      <w:r>
        <w:rPr>
          <w:rFonts w:ascii="Times New Roman"/>
          <w:b w:val="false"/>
          <w:i w:val="false"/>
          <w:color w:val="000000"/>
          <w:sz w:val="28"/>
        </w:rPr>
        <w:t>
      1) "Республикалық мемлекеттік кәсiпорындардың тiзбесi туралы" Қазақстан Республикасы Үкiметiнiң 1996 жылғы 25 маусымдағы N 790  </w:t>
      </w:r>
      <w:r>
        <w:rPr>
          <w:rFonts w:ascii="Times New Roman"/>
          <w:b w:val="false"/>
          <w:i w:val="false"/>
          <w:color w:val="000000"/>
          <w:sz w:val="28"/>
        </w:rPr>
        <w:t xml:space="preserve">қаулысында </w:t>
      </w:r>
      <w:r>
        <w:rPr>
          <w:rFonts w:ascii="Times New Roman"/>
          <w:b w:val="false"/>
          <w:i w:val="false"/>
          <w:color w:val="000000"/>
          <w:sz w:val="28"/>
        </w:rPr>
        <w:t xml:space="preserve"> (Қазақстан Республикасының ПҮКЖ-ы, 1996 ж., N 29, 256-құжат): </w:t>
      </w:r>
      <w:r>
        <w:br/>
      </w:r>
      <w:r>
        <w:rPr>
          <w:rFonts w:ascii="Times New Roman"/>
          <w:b w:val="false"/>
          <w:i w:val="false"/>
          <w:color w:val="000000"/>
          <w:sz w:val="28"/>
        </w:rPr>
        <w:t xml:space="preserve">
      көрсетiлген қаулымен бекiтілген Республикалық мемлекеттік кәсiпорындардың тiзбесiнде: </w:t>
      </w:r>
      <w:r>
        <w:br/>
      </w:r>
      <w:r>
        <w:rPr>
          <w:rFonts w:ascii="Times New Roman"/>
          <w:b w:val="false"/>
          <w:i w:val="false"/>
          <w:color w:val="000000"/>
          <w:sz w:val="28"/>
        </w:rPr>
        <w:t xml:space="preserve">
      "Қазақстан Республикасы Әділет министрлігінiң Тiркеу қызметi комитетi" деген бөлiм: </w:t>
      </w:r>
      <w:r>
        <w:br/>
      </w:r>
      <w:r>
        <w:rPr>
          <w:rFonts w:ascii="Times New Roman"/>
          <w:b w:val="false"/>
          <w:i w:val="false"/>
          <w:color w:val="000000"/>
          <w:sz w:val="28"/>
        </w:rPr>
        <w:t xml:space="preserve">
      мынадай мазмұндағы реттік нөмiрi 407-2-жолмен толықтырылсын: </w:t>
      </w:r>
      <w:r>
        <w:br/>
      </w:r>
      <w:r>
        <w:rPr>
          <w:rFonts w:ascii="Times New Roman"/>
          <w:b w:val="false"/>
          <w:i w:val="false"/>
          <w:color w:val="000000"/>
          <w:sz w:val="28"/>
        </w:rPr>
        <w:t xml:space="preserve">
      "407-2 "Қазақстан Республикасы </w:t>
      </w:r>
      <w:r>
        <w:br/>
      </w:r>
      <w:r>
        <w:rPr>
          <w:rFonts w:ascii="Times New Roman"/>
          <w:b w:val="false"/>
          <w:i w:val="false"/>
          <w:color w:val="000000"/>
          <w:sz w:val="28"/>
        </w:rPr>
        <w:t xml:space="preserve">
      Әділет министрлiгi Тiркеу </w:t>
      </w:r>
      <w:r>
        <w:br/>
      </w:r>
      <w:r>
        <w:rPr>
          <w:rFonts w:ascii="Times New Roman"/>
          <w:b w:val="false"/>
          <w:i w:val="false"/>
          <w:color w:val="000000"/>
          <w:sz w:val="28"/>
        </w:rPr>
        <w:t xml:space="preserve">
      қызметі комитетiнiң </w:t>
      </w:r>
      <w:r>
        <w:br/>
      </w:r>
      <w:r>
        <w:rPr>
          <w:rFonts w:ascii="Times New Roman"/>
          <w:b w:val="false"/>
          <w:i w:val="false"/>
          <w:color w:val="000000"/>
          <w:sz w:val="28"/>
        </w:rPr>
        <w:t xml:space="preserve">
      Ақпараттық-өндiрiстiк </w:t>
      </w:r>
      <w:r>
        <w:br/>
      </w:r>
      <w:r>
        <w:rPr>
          <w:rFonts w:ascii="Times New Roman"/>
          <w:b w:val="false"/>
          <w:i w:val="false"/>
          <w:color w:val="000000"/>
          <w:sz w:val="28"/>
        </w:rPr>
        <w:t xml:space="preserve">
      орталығы" республикалық </w:t>
      </w:r>
      <w:r>
        <w:br/>
      </w:r>
      <w:r>
        <w:rPr>
          <w:rFonts w:ascii="Times New Roman"/>
          <w:b w:val="false"/>
          <w:i w:val="false"/>
          <w:color w:val="000000"/>
          <w:sz w:val="28"/>
        </w:rPr>
        <w:t xml:space="preserve">
      мемлекеттік кәсiпорны </w:t>
      </w:r>
      <w:r>
        <w:br/>
      </w:r>
      <w:r>
        <w:rPr>
          <w:rFonts w:ascii="Times New Roman"/>
          <w:b w:val="false"/>
          <w:i w:val="false"/>
          <w:color w:val="000000"/>
          <w:sz w:val="28"/>
        </w:rPr>
        <w:t xml:space="preserve">
      (шаруашылық жүргiзу </w:t>
      </w:r>
      <w:r>
        <w:br/>
      </w:r>
      <w:r>
        <w:rPr>
          <w:rFonts w:ascii="Times New Roman"/>
          <w:b w:val="false"/>
          <w:i w:val="false"/>
          <w:color w:val="000000"/>
          <w:sz w:val="28"/>
        </w:rPr>
        <w:t xml:space="preserve">
      құқығында)                                  Астана қаласы"; </w:t>
      </w:r>
      <w:r>
        <w:br/>
      </w:r>
      <w:r>
        <w:rPr>
          <w:rFonts w:ascii="Times New Roman"/>
          <w:b w:val="false"/>
          <w:i w:val="false"/>
          <w:color w:val="000000"/>
          <w:sz w:val="28"/>
        </w:rPr>
        <w:t xml:space="preserve">
      "Қазақстан Республикасы Iшкi iстер министрлігі" деген бөлімде: </w:t>
      </w:r>
      <w:r>
        <w:br/>
      </w:r>
      <w:r>
        <w:rPr>
          <w:rFonts w:ascii="Times New Roman"/>
          <w:b w:val="false"/>
          <w:i w:val="false"/>
          <w:color w:val="000000"/>
          <w:sz w:val="28"/>
        </w:rPr>
        <w:t xml:space="preserve">
      реттiк нөмiрi 461-4-жол алынып тасталсын; </w:t>
      </w:r>
      <w:r>
        <w:br/>
      </w:r>
      <w:r>
        <w:rPr>
          <w:rFonts w:ascii="Times New Roman"/>
          <w:b w:val="false"/>
          <w:i w:val="false"/>
          <w:color w:val="000000"/>
          <w:sz w:val="28"/>
        </w:rPr>
        <w:t>
      2) "Қазақстан Республикасы Әдiлет министрлігінің мәселелерi" туралы Қазақстан Республикасы Үкiметiнің 2004 жылғы 28 қазандағы N 1120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қаулымен бекiтiлген Қазақстан Республикасы Әдiлет министрлiгiнің Тiркеу қызметi комитетiнiң қарауындағы ұйымдардың тiзбесi: </w:t>
      </w:r>
      <w:r>
        <w:br/>
      </w:r>
      <w:r>
        <w:rPr>
          <w:rFonts w:ascii="Times New Roman"/>
          <w:b w:val="false"/>
          <w:i w:val="false"/>
          <w:color w:val="000000"/>
          <w:sz w:val="28"/>
        </w:rPr>
        <w:t xml:space="preserve">
      мынадай мазмұндағы реттік нөмiрi 17-жолмен толықтырылсын: </w:t>
      </w:r>
      <w:r>
        <w:br/>
      </w:r>
      <w:r>
        <w:rPr>
          <w:rFonts w:ascii="Times New Roman"/>
          <w:b w:val="false"/>
          <w:i w:val="false"/>
          <w:color w:val="000000"/>
          <w:sz w:val="28"/>
        </w:rPr>
        <w:t xml:space="preserve">
      "17. "Қазақстан Республикасы Әдiлет министрлiгі Тiркеу қызметі комитетiнің Ақпараттық-өндiрiстік орталығы" республикалық мемлекеттiк кәсiпорны". </w:t>
      </w:r>
    </w:p>
    <w:bookmarkEnd w:id="3"/>
    <w:bookmarkStart w:name="z6" w:id="4"/>
    <w:p>
      <w:pPr>
        <w:spacing w:after="0"/>
        <w:ind w:left="0"/>
        <w:jc w:val="both"/>
      </w:pPr>
      <w:r>
        <w:rPr>
          <w:rFonts w:ascii="Times New Roman"/>
          <w:b w:val="false"/>
          <w:i w:val="false"/>
          <w:color w:val="000000"/>
          <w:sz w:val="28"/>
        </w:rPr>
        <w:t xml:space="preserve">
      5. Осы қаулы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