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919d" w14:textId="e4591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 медициналық қызмет көрсету саласындағы бақылау комитетiнiң мәселелерi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15 желтоқсандағы N 1327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мәтiнде "медициналық қызметтiң сапасын бақылау" деген сөздер "медициналық қызмет көрсету саласындағы бақылау" деген сөздермен ауыстырылды - ҚР Үкіметінің 2006.09.22 N  </w:t>
      </w:r>
      <w:r>
        <w:rPr>
          <w:rFonts w:ascii="Times New Roman"/>
          <w:b w:val="false"/>
          <w:i w:val="false"/>
          <w:color w:val="ff0000"/>
          <w:sz w:val="28"/>
        </w:rPr>
        <w:t xml:space="preserve">899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Президентiнiң "Қазақстан Республикасының мемлекеттiк басқару жүйесiн одан әрі жетiлдiру жөнiндегi шаралар туралы" 2004 жылғы 29 қыркүйектегі N 1449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Қазақстан Республикасының Үкiметi 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министрлігінiң медициналық қызмет көрсету саласындағы бақылау комитетi (бұдан әрi - Комитет) құрылсын.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(Aлынып тасталды - ҚР Үкіметінің 2007.10.12  </w:t>
      </w:r>
      <w:r>
        <w:rPr>
          <w:rFonts w:ascii="Times New Roman"/>
          <w:b w:val="false"/>
          <w:i w:val="false"/>
          <w:color w:val="ff0000"/>
          <w:sz w:val="28"/>
        </w:rPr>
        <w:t xml:space="preserve">N 944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 қойылған күнінен бастап отыз күнтізбелік күн өткен соң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(Aлынып тасталды - ҚР Үкіметінің 2007.10.12  </w:t>
      </w:r>
      <w:r>
        <w:rPr>
          <w:rFonts w:ascii="Times New Roman"/>
          <w:b w:val="false"/>
          <w:i w:val="false"/>
          <w:color w:val="ff0000"/>
          <w:sz w:val="28"/>
        </w:rPr>
        <w:t xml:space="preserve">N 944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 қойылған күнінен бастап отыз күнтізбелік күн өткен соң қолданысқа енгізіледі) Қаулысымен).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Комитеттің аумақтық бөлiмшелерi - мемлекеттiк мекемелерi құрылсын.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өзгерту енгізілді - ҚР Үкіметінің 2009.10.07 </w:t>
      </w:r>
      <w:r>
        <w:rPr>
          <w:rFonts w:ascii="Times New Roman"/>
          <w:b w:val="false"/>
          <w:i w:val="false"/>
          <w:color w:val="ff0000"/>
          <w:sz w:val="28"/>
        </w:rPr>
        <w:t>N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4-1. Алып тасталды – ҚР Үкіметінің 29.12.2017 </w:t>
      </w:r>
      <w:r>
        <w:rPr>
          <w:rFonts w:ascii="Times New Roman"/>
          <w:b w:val="false"/>
          <w:i w:val="false"/>
          <w:color w:val="ff0000"/>
          <w:sz w:val="28"/>
        </w:rPr>
        <w:t>№ 942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4-1-тармақпен толықтырылды - ҚР Үкіметінің 2009.10.07 </w:t>
      </w:r>
      <w:r>
        <w:rPr>
          <w:rFonts w:ascii="Times New Roman"/>
          <w:b w:val="false"/>
          <w:i w:val="false"/>
          <w:color w:val="ff0000"/>
          <w:sz w:val="28"/>
        </w:rPr>
        <w:t>N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Кредиторлардың талаптарын қанағаттандырғаннан кейiн қалған мүлiктi Комитетке бере отырып, Қазақстан Республикасы Денсаулық сақтау министрлiгiнiң "Медициналық қызметтiң сапасын талдау және бағалау ұлттық орталығы" республикалық мемлекеттiк қазыналық кәсіпорны таратылсын.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Денсаулық сақтау министрлiгі заңнамада белгiленген тәртiппен: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Комитеттiң әдiлет органдарында мемлекеттiк тiркелуiн қамтамасыз етсiн;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шараларды қабылдасын.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Үкiметiнiң кейбiр шешiмдерiне мынадай өзгерiстер енгiзiлсiн: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күші жойылды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күші жойылды - ҚР Үкіметінің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7-тармаққа өзгерістер енгізілді - ҚР Үкіметінің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; 23.09.2014 </w:t>
      </w:r>
      <w:r>
        <w:rPr>
          <w:rFonts w:ascii="Times New Roman"/>
          <w:b w:val="false"/>
          <w:i w:val="false"/>
          <w:color w:val="ff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2005 жылғы 1 қаңтардан бастап күшiне енедi.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министрлiгiнiң</w:t>
      </w:r>
      <w:r>
        <w:br/>
      </w:r>
      <w:r>
        <w:rPr>
          <w:rFonts w:ascii="Times New Roman"/>
          <w:b/>
          <w:i w:val="false"/>
          <w:color w:val="000000"/>
        </w:rPr>
        <w:t>медициналық қызмет көрсету саласындағы бақылау комитетi туралы</w:t>
      </w:r>
      <w:r>
        <w:br/>
      </w:r>
      <w:r>
        <w:rPr>
          <w:rFonts w:ascii="Times New Roman"/>
          <w:b/>
          <w:i w:val="false"/>
          <w:color w:val="000000"/>
        </w:rPr>
        <w:t>ереже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 алынып тасталды - ҚР Үкіметінің 2007.10.12  </w:t>
      </w:r>
      <w:r>
        <w:rPr>
          <w:rFonts w:ascii="Times New Roman"/>
          <w:b w:val="false"/>
          <w:i w:val="false"/>
          <w:color w:val="ff0000"/>
          <w:sz w:val="28"/>
        </w:rPr>
        <w:t xml:space="preserve">N 944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 қойылған күнінен бастап отыз күнтізбелік күн өткен соң қолданысқа енгізіледі)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1327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бекiтiлген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</w:t>
      </w:r>
      <w:r>
        <w:br/>
      </w:r>
      <w:r>
        <w:rPr>
          <w:rFonts w:ascii="Times New Roman"/>
          <w:b/>
          <w:i w:val="false"/>
          <w:color w:val="000000"/>
        </w:rPr>
        <w:t>Медициналық қызмет көрсету саласындағы бақылау комитетiнiң</w:t>
      </w:r>
      <w:r>
        <w:br/>
      </w:r>
      <w:r>
        <w:rPr>
          <w:rFonts w:ascii="Times New Roman"/>
          <w:b/>
          <w:i w:val="false"/>
          <w:color w:val="000000"/>
        </w:rPr>
        <w:t>құрылымы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Құрылым алынып тасталды - ҚР Үкіметінің 2007.10.12  </w:t>
      </w:r>
      <w:r>
        <w:rPr>
          <w:rFonts w:ascii="Times New Roman"/>
          <w:b w:val="false"/>
          <w:i w:val="false"/>
          <w:color w:val="ff0000"/>
          <w:sz w:val="28"/>
        </w:rPr>
        <w:t xml:space="preserve">N 944 </w:t>
      </w:r>
      <w:r>
        <w:rPr>
          <w:rFonts w:ascii="Times New Roman"/>
          <w:b w:val="false"/>
          <w:i w:val="false"/>
          <w:color w:val="ff0000"/>
          <w:sz w:val="28"/>
        </w:rPr>
        <w:t xml:space="preserve">(қол қойылған күнінен бастап отыз күнтізбелік күн өткен соң қолданысқа енгізіледі) Қаулысымен.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Денсаулық сақтау министрлiгi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Медициналық қызмет көрсету саласындағы бақылау комитетiнiң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аумақтық бөлiмшелерiнің - мемлекеттiк мекемелерiнiң тiзбесi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ҚР Үкіметінің 2008.07.11  </w:t>
      </w:r>
      <w:r>
        <w:rPr>
          <w:rFonts w:ascii="Times New Roman"/>
          <w:b w:val="false"/>
          <w:i w:val="false"/>
          <w:color w:val="ff0000"/>
          <w:sz w:val="28"/>
        </w:rPr>
        <w:t xml:space="preserve">N 684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Денсаулық сақтау министрлігі Медициналық қызмет көрсету саласындағы бақылау комитетінің Ақмола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Денсаулық сақтау министрлігі Медициналық қызмет көрсету саласындағы бақылау комитетінің Ақтөбе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Денсаулық сақтау министрлігі Медициналық қызмет көрсету саласындағы бақылау комитетінің Алматы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 Медициналық қызмет көрсету саласындағы бақылау комитетінің Алматы қаласы бойынша департаменті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 Денсаулық сақтау министрлігі Медициналық қызмет көрсету саласындағы бақылау комитетінің Астана қаласы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Денсаулық сақтау министрлігі Медициналық қызмет көрсету саласындағы бақылау комитетінің Атырау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Қазақстан Республикасы Денсаулық сақтау министрлігі Медициналық қызмет көрсету саласындағы бақылау комитетінің Шығыс Қазақстан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Қазақстан Республикасы Денсаулық сақтау министрлігі Медициналық қызмет көрсету саласындағы бақылау комитетінің Жамбыл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Денсаулық сақтау министрлігі Медициналық қызмет көрсету саласындағы бақылау комитетінің Батыс Қазақстан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Қазақстан Республикасы Денсаулық сақтау министрлігі Медициналық қызмет көрсету саласындағы бақылау комитетінің Қарағанды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Қазақстан Республикасы Денсаулық сақтау министрлігі Медициналық қызмет көрсету саласындағы бақылау комитетінің Қостанай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Қазақстан Республикасы Денсаулық сақтау министрлігі Медициналық қызмет көрсету саласындағы бақылау комитетінің Қызылорда облыстық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Қазақстан Республикасы Денсаулық сақтау министрлігі Медициналық қызмет көрсету саласындағы бақылау комитетінің Маңғыстау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Қазақстан Республикасы Денсаулық сақтау министрлігі Медициналық қызмет көрсету саласындағы бақылау комитетінің Павлодар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Қазақстан Республикасы Денсаулық сақтау министрлігі Медициналық қызмет көрсету саласындағы бақылау комитетінің Солтүстік Қазақстан облысы бойынша департаменті.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Қазақстан Республикасы Денсаулық сақтау министрлігі Медициналық қызмет көрсету саласындағы бақылау комитетінің Оңтүстік Қазақстан облысы бойынша департаменті.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15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1327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Денсаулық сақтау министрлігі</w:t>
      </w:r>
      <w:r>
        <w:br/>
      </w:r>
      <w:r>
        <w:rPr>
          <w:rFonts w:ascii="Times New Roman"/>
          <w:b/>
          <w:i w:val="false"/>
          <w:color w:val="000000"/>
        </w:rPr>
        <w:t>Медициналық қызметке ақы төлеу комитетінің аумақтық</w:t>
      </w:r>
      <w:r>
        <w:br/>
      </w:r>
      <w:r>
        <w:rPr>
          <w:rFonts w:ascii="Times New Roman"/>
          <w:b/>
          <w:i w:val="false"/>
          <w:color w:val="000000"/>
        </w:rPr>
        <w:t>бөлімшелері — мемлекеттік мекемелерінің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Қаулы қосымшамен толықтырылды - ҚР Үкіметінің 2009.10.07 </w:t>
      </w:r>
      <w:r>
        <w:rPr>
          <w:rFonts w:ascii="Times New Roman"/>
          <w:b w:val="false"/>
          <w:i w:val="false"/>
          <w:color w:val="ff0000"/>
          <w:sz w:val="28"/>
        </w:rPr>
        <w:t>N 1541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 Медициналық қызметке ақы төлеу комитетінің Ақмола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 Медициналық қызметке ақы төлеу комитетінің Ақтөбе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 Медициналық қызметке ақы төлеу комитетінің Алматы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Денсаулық сақтау министрлігі Медициналық қызметке ақы төлеу комитетінің Алматы қаласы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 Денсаулық сақтау министрлігі Медициналық қызметке ақы төлеу комитетінің Астана қаласы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Қазақстан Республикасы Денсаулық сақтау министрлігі Медициналық қызметке ақы төлеу комитетінің Атырау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Қазақстан Республикасы Денсаулық сақтау министрлігі Медициналық қызметке ақы төлеу комитетінің Шығыс Қазақстан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Қазақстан Республикасы Денсаулық сақтау министрлігі Медициналық қызметке ақы төлеу комитетінің Жамбыл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Қазақстан Республикасы Денсаулық сақтау министрлігі Медициналық қызметке ақы төлеу комитетінің Батыс Қазақстан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Қазақстан Республикасы Денсаулық сақтау министрлігі Медициналық қызметке ақы төлеу комитетінің Қарағанды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Қазақстан Республикасы Денсаулық сақтау министрлігі Медициналық қызметке ақы төлеу комитетінің Қостанай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Қазақстан Республикасы Денсаулық сақтау министрлігі Медициналық қызметке ақы төлеу комитетінің Қызылорда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Қазақстан Республикасы Денсаулық сақтау министрлігі Медициналық қызметке ақы төлеу комитетінің Маңғыстау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Қазақстан Республикасы Денсаулық сақтау министрлігі Медициналық қызметке ақы төлеу комитетінің Павлодар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Қазақстан Республикасы Денсаулық сақтау министрлігі Медициналық қызметке ақы төлеу комитетінің Солтүстік Қазақстан облысы бойынша департаменті.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Қазақстан Республикасы Денсаулық сақтау министрлігі Медициналық қызметке ақы төлеу комитетінің Оңтүстік Қазақстан облысы бойынша департаменті.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