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df04" w14:textId="524d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1998 жылғы 6 қарашадағы N 1137 қаулысына өзгерiстер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20 желтоқсандағы N 1333 Қаулысы. Күші жойылды - Қазақстан Республикасы Үкіметінің 2011 жылғы 9 тамыздағы № 920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Қазақстан Республикасы Үкіметінің 2011 жылғы 9 тамыздағы </w:t>
      </w:r>
      <w:r>
        <w:rPr>
          <w:rFonts w:ascii="Times New Roman"/>
          <w:b w:val="false"/>
          <w:i w:val="false"/>
          <w:color w:val="ff0000"/>
          <w:sz w:val="28"/>
        </w:rPr>
        <w:t>№ 920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"Мемлекетке тиесілі акцияларды бағалы қағаздардың ұйымдастырылған рыногы арқылы сатудың ережесiн бекiту туралы" Қазақстан Республикасы Үкiметiнiң 1998 жылғы 6 қарашадағы N 1137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1998 ж., N 40, 367-құжат) мынадай өзгерiстер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Мемлекетке тиесiлi акцияларды бағалы қағаздардың ұйымдастырылған рыногы арқылы сатудың ережесiнде: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және 23-тармақтарда "Қазақстан Республикасы Ұлттық Банкiнiң" деген сөздер "Қазақстан Республикасы Қаржы нарығы мен қаржы ұйымдарын реттеу және қадағалау агенттiгiнiң"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4-1-тармақта "республикалық ресми баспасөзде" деген сөздер "мерзiмдi баспасөз басылымында"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"сауда" деген сөз "бюджеттік жоспарлау"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Мемлекеттiк кiрiс министрлiгiнiң," деген сөздер алынып тасталсын.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