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3769" w14:textId="eed3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аннуитеттік компания" өмiрдi сақтандыру компаниясы" акционерлік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желтоқсандағы N 1377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сақтандыру рыногын дамытудың 2004-2006 жылдарға арналған бағдарламасын iске асыру мақсатында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Жарғылық капиталына мемлекет 100 пайыз қатысатын "Мемлекеттiк аннуитеттiк компания" өмiрдi сақтандыру компаниясы" акционерлiк қоғамы (бұдан әрi - Қоғам)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Сақтандыру рыногында аннуитеттiк өнiмдердiң жекелеген түрлерiн дамытуға жәрдемдесу Қоғам қызметiнiң негiзгі мәнi болып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Қазақстан Республикасы Қаржы министрлігі заңнамаға белгіленген тәртiппен Қоғамның жарғылық капиталын 500 000 000 (бec жүз миллион) теңге мөлшерiнде республикалық бюджет қаражаты есебiнен қалыптасуын қамтамасыз етсiн.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Қазақстан Республикасы Қаржы министрлiгінiң Мемлекеттiк мүлiк және жекешелендiру комитетi белгіленген тәртiппен: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Қоғамның жарғысын бекiтсiн және оның әдiлет органдарында мемлекеттiк тiркелуiн қамтамасыз етсiн;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Қоғам акцияларының мемлекеттiк пакетiн иелену және пайдалану құқығы сақтандыру (қайта сақтандыру) қызметi жөнiндегi уәкiлеттi органға бергенге дейiн Қазақстан Республикасы Қаржы министрлiгiне берiлсiн;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осы қаулыдан туындайтын өзге де шараларды қабылдасын.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Қазақстан Республикасы Үкiметiнiң кейбiр шешiмдерiне мынадай толықтырулар енгiзiлсiн: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"Акциялардың мемлекеттiк пакеттеріне мемлекеттiк меншiктiң түрлерi және ұйымдарға қатысудың мемлекеттiк үлестерi туралы" Қазақстан Республикасы Үкiметiнiң 1999 жылғы 12 сәуiрдегі N 405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13, 124-құжат):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қаулының 2-қосымшасында: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"Астана қаласы" деген бөлiм мынадай мазмұндағы реттiк нөмiрi 21-59-жолмен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"21-59 "Мемлекеттік аннуитеттiк компания" өмiрдi сақтандыру компаниясы" АҚ";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"Республикалық меншiктегi ұйымдар акцияларының мемлекеттiк пакеттерi мен мемлекеттiк үлестерiне иелiк ету және пайдалану жөнiндегі құқықтарды беру туралы" Қазақстан Республикасы Үкiметiнiң 1999 жылғы 27 мамырдағы N 659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Иелiк ету және пайдалану құқығы салалық министрлiктерге және өзге де мемлекеттік органдарға берiлетiн республикалық меншiк ұйымдарындағы акциялардың мемлекеттiк пакеттерiнiң және қатысудың мемлекеттiк үлестерінің тiзбесiнде: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Қаржы министрлiгiне" деген бөлiм мынадай мазмұндағы реттік нөмiрi 217-7-жолмен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"217-7 "Мемлекеттiк аннуитеттік компания" өмiрдi сақтандыру компаниясы" АҚ";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3) алынып тасталды - ҚР Үкіметінің 2008.04.24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5-тармаққа өзгеріс енгізілді – ҚР Үкіметінің 2008.04.24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Осы қаулы қол қойылған күнiнен бастап күшiне енедi.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