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dca0" w14:textId="1d1d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Конкурсқа қойылуға жататын жер қойнауы учаскелерiнiң тізбесiн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1395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Республикасының 1996 жылғы 27 қаңтардағы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жер қойнауын пайдалану құқығын алуға конкурсқа қойылуға жататын: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көмiрсутегі шикiзаты;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пайдалы қазбалар;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асты сулары мен емдiк балшықтар бойынша жер қойнауы учаскелерiнiң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 және жариялануға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2-тармаққа өзгерту енгізілді - ҚР Үкіметінің 2005.04.14.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Үкiметiнің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2004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1395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 қойнауын пайдалану құқығын алуға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конкурсқа қойылуға жататын жер қойнауын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учаскелерінің тізбесі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Тібеге өзгерту енгізілді - ҚР Үкіметінің 2005.04.14.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2005.08.26.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448"/>
        <w:gridCol w:w="3656"/>
        <w:gridCol w:w="2032"/>
        <w:gridCol w:w="3137"/>
        <w:gridCol w:w="1825"/>
      </w:tblGrid>
      <w:tr>
        <w:trPr>
          <w:trHeight w:val="45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түpi
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 (алаңы, блоктары)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жерi
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    ш.б.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Көмiрсутегі шикізаты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Жарқамыс І блоктары, XXIII-18 (iшінара), 19 (ішiнара); XXIV-18 (iшiнара),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19(iшiнара); XXV-19(iшiнара)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256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Жарқамыс ІІ, ХХIV-19 (iшінара); XXV-19 (ішінара) 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 ш.км.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Жарқамыс І, XXIII-20 (iшінара); ХХIV-20 (iшінара); 21 (iшінара) 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Блоктардан алынып тасталады: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Келiсiм-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аумағы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тереңдiгі палеозой табанына дейін және алаңы 37,825 ш.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Қаратөбе 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(тұз үсті)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тереңдiгі палеозой табанына дейін және алаңы 3,777 ш.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тереңдігі артин шөгін- ділерінің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төбелеріне дейін және алаңы 7,538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Жарқамыс II, XXIV-20 (ішінара), 21 (iшiнара), XXV-20 (ішінара),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(iшiнара)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Жарқамыс III, XXIV-20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(ішінара); XXV-20 (ішінара);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XXVI-20 (iшінара) блоктары, 1845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газ, конденсат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XXVІ-22, 23 (iшiнара), 24 (iшiнара), 25; XXVІІ-22, 23 (iшiнара); ХХVIII-22; ХХIХ-22 блоктары, (Северный учаскесi) 10800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газ, конденсат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XXX-23, 24 (ішінара), 25 (iшінара); XXXI-23 (ішінара), 24 (ішiнара), 25 (ішiнара) блоктары, (Южный учаскесi), 3800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XXVII-18 (ішінара), 19 (iшiнара); ХХVIII-18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(iшiнара), 19 (ішiнара) 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48 ш.км және тереңдігі 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леозой фун-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даментіне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Тортай кен орны шығарылып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тасталды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Аттас кен орындарын қоса алғанда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XXIII-20-F (iшiнара), 21-А (iшiнара),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(iшiнара),D (ішінара), E (ішiнара);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XXIV-21-А (iшiнара), В (iшiнара) блоктарының аумағындағы Шығыс Ақжар учаскесi, 602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Блоктардан: алаңы 71,455 ш. км Ақжар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16,629 ш. км Қаратөбе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тасталды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кен орны, XIX-20-E (iшiнара) блогы,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20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 орны, XX-21-А (ішiнара) блогы,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Қаракемiр құрылымы, XX-16 (iшiнара) блогы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XVII-46 (iшiнара), 47 (iшiнара), 48 (iшiнара), 49 (ішінара) 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Ақмола, 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учаскесi, XXIV-7, 8; XXV-7, 8 блоктары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тереңдігі төменгі карбон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табанына дейін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Ростошинское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 Карповский учаскесi, XII-9 (iшiнара), 10 (ішінара); XIII-8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(iшiнара),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(iшінара),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(iшiнара); XIV-8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(iшiнара), 9 (ішiнара) 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Ресей-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шекарасы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1-нүктеден 2-нүктеге дейін өтеді.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Приграничное кен орны шығарылып тасталды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52,0 ш. км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іргетастың төбесіне дейін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Карповский учаскесi, XIII-10 (iшiнара), 11 (ішiнара); XIV-9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(iшінара), 10 (iшiнара), 1 (ішінара); XV-9 (ішiнара),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(ішінара) блоктары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Ресей-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шекарасы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6-нүктеден 7-нүктеге дейін өтеді.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тасталады: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тарымен алаңы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ш.км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терең-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 4400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Ростошинское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тарымен алаңы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ш. км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тереңдігі іргетас таба-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дейін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Әукетай шағыл құрылымы, 367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өндiру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XXIX-38-С (ішінара), D (iшiнара), E (iшiнара) блоктары, 1 учаске аумағы - 122 ш. км; 2 учаске аумағы - 132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XXXV-9- С (ішiнара), F (iшiнара); XXXVI-9-С (iшiнара) 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Блоктардан 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74 ш. км және тереңдiгi 2500 м-ге дейiн Дунга 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8 ш. км және           тереңдiгi палезойлық iргетасқа дейiн      Жаңғырушы кен орындары алынып тасталады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XXXIII-15-F (iшiнара), XXXIV-15-В (ішінара), С (iшiнара),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(ішінара),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(iшiнара),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16-D (ішінара),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(iшiнара),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(iшiнара)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XXXVII-12 (iшiнара) блогы, 137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XXXVI-10 (iшiнара); XXXVII-10 (iшiнара) блоктары, 560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блоктардан 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алаңы 10 ш. км Қараоба кен орны алынып тасталады. 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XXXVII-10 (iшiнара) блогы, 167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ХХХVIII-11-А (iшiнара), В, E (iшiнара) блоктары, 690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Опақ құрылымы, ХХХ-43-В (iшінара),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(ішінара),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(iшiнара) блоктары, 7,8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XXX-42, 43 (iшiнара), 44, 45 (iшiнара); XXXI-42, 43 (iшiнара), 44 (iшiнара), 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(iшiнара), XXXII-42, 43, 44, 45 (iшiнара); XXXIII-42 (iшiнара), 43 (iшiнара), 44 (iшiнара), 45 (iшiнара) блоктары,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Қызыл-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тасталады: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Алаңы 77,8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Опақ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Алаңы 72,3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Алаңы 96,2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 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16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кен орны, 72,3 ш. км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7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  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Кеген-Текес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 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 қарай 3 нүктеден 1 нүктеге дейiн учаске кон- туры  Қазақстан    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Қырғызстан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мемле- кеттік шек- арасы бойымен өтедi 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 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учас- кесі, 70,ш.км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облы- сындағы N 1 және N 2 учас- келер N 1 учас- ке алаңы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ш. км.,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2-38, 3ш.км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Қатты пайдалы қазбалар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Асыл металдар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аумағы,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Березовское кен орны, 0,6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Құсбегi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шашырандысы,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 Қарауыл-Төбе  кен орны, 9,3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Қызылсор аумағы,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Ешкiөлмес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және Солтүстiк Қазақстан облыстарының шектерiндегі алаңдар, 4043 ш. км.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 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ш.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ш.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кенді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ш.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ш. км.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Байұлысты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тереңдігі 250м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Ақпан кен орны, 4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6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Шанаш кен орны, 1,68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Қоскөл-1 кен орны 3,2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 Балқымбай учаскесi, 90,95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алаңнан 1,05 ш. км Талдық-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бөлінісі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(бокситтер)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шығарылып тасталды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алаңы, 130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Бурақой алаңы, 181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 мыс, мырыш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Ағаш кен байқалуы,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Биен бассейнi-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нiң төменгі бөлігі, 130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 Жоңғар аумағы, Алакөл учаскесі - 744 ш. км; Колпаковский учаскесi - 247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Алакөл 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Колпаков-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учаскесі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кен орны, 8,4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Жетiсу алаңы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(Биже-2), 246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күмiс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алаңы, 64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кен байқалуы және Жарқұлақ кен орнын қоспағанда, Оңтүстiк Баянкөл алаңы, 312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нүктеден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шека-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расы бойынша,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нүктесінен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нүктесіне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Қырғыз-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станмен шекара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Онжас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күмiс,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Игілiк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байқалуы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Малороссийский учаскесi, 268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Маймыр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Кедей кен орны, 17,5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Күршім-Қалжыр өз. аралығы,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 - 2874 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учаске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учаскеден мынадай объ- ектiлер алы- нып тасталады: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алаңы 52 ш. км Күршім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өзенi Орта ағынының учаскесi, Күршім өзенi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ағынының Шығыс қанаты, Тасшан,  Шолақ бұлақ, Күршім;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алаңы 22,4 ш. км Траншейное және Маралиха кен орындары; ұсақ тау жы- нысы орталық- тарының коор- 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Бетегелдi бұ- лағы: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6,46 ш. км Плато-Пок- ровский учас- кесi; 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3,38 ш. км Маралиха кен орны;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1-ұсақ тау жынысы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2-ұсақ тау 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3,8 ш. км Жедеусу кен орны;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 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240 ш. км Пугачев- ский учаскесi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Даубай және Қарасай бұлағы өзендерiнiң бассейндерi, 2,29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учаскесi, 240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учаскесi, 530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және Қа- 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Придорожный учаскесi, 390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учаскесi, 491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Игрек қайнары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Жедеусу кен орны, 3,8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платиноид-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учаске- сі, 200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Түбiрлi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Сенташ учаскесi, 75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Түбiрлi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Құлжүн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алаңы, 227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үйiндiлерi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кен орнының техногендік үйiндiлерi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үйiндiлерi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үйiнділерi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1-үйінді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2-үйінді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үйiндiлерi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алаңы, 76,6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күмiс,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Қопалы 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Жамбыл 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күмiс,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байқалуы,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 Көптас кен орны, 2,3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Ақшатау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ауданындағы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және N 2 учаскелер,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Жалтырбұлақ кен алаңы, 29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Сарепта-Самар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240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 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Солтүстік-Қамыс-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Қазiрет алаңы, Батыс шекара Ресеймен мемлекеттiк шекара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өтеді 320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Бәймен алаңы, 350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алаңы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Майқайың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маңының теңгерiмнен тысқары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кеніштерінің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үйінділері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 кен орны, 0,23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Жаңғабыл кен орны, 0,212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8,1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Ермаксу өз.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аңғары, 4,5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кен дала- сының солтүс- тік-батыс қана- ты, 45ш.км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Риддер-Соколь-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кен орнының солтүстік-шығыс қанаты (Чашин кен байқалуы) 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алаңы, 227ш.км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Көкқия, 2,5ш.км.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Шабдар-Ергенет алаңы, 2380ш.км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Кеңжарық кен орны, 68 шаршы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өндiру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Мыс, полиметалдар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Мыс-никель-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 кендену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iлеспе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Златогорск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 қор-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күмiс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Қызылшоқы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 қор-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күмiс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Көктемгі-Аралшы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ш. км.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Aй-Қарауыл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мысты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қалдықтар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Лениногорск КБК-ның құрамында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 бар қалдықтары,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Балқаш-2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Iздестiру-барлау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жүргiзу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 ш.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ш. км.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Iздестiру-баға-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 жұмыстарын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үшін алаң, 105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6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Үңгiрлi кен орны, 0,7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Темiртау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5936 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N 2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4923 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N 3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 ш. км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кенішінің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(Саяқ-1, 3, Тастау, Молдыбай, 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Саяқ-2,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Саяқ-2) мыс кенiн өндiру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Тесіктас кен алаңы, алаңы 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Балқаш-1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346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Балқаш-2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Балқаш-1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3570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Бенқалы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құмтасы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Iрiқұдық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658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Союзное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 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Оңтүстік-Бенқалакен орны 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кен орны 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Лиманное кен орны 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Қорғасын, мырыш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Текелi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фабрика-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ескi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нүктесінен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нүктеге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алаң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контуры Ресей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өтеді.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Алаңнан Катон-Қарағай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 алынып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тасталады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Ақсоран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Никель, кобальт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Жаңа-Қарағашты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Жарлыбұтақ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Шырпы-қайың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12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Шырпы-қайың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Шуылқұдық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Жарлыбұтақ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10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Жаңа-Боран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Берсуат-1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Зиғанша алаңы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Темiр, марганец, бокситтер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iлеспе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Тымлай кенi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алқабы, 46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магнетитті кендер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Тымлай 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магнетитті кендер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56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магнетитті кендер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Саяқ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350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Балбырауын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Бақай байқалуы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(Арал төбе),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Шуылдақ кен орны, 60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23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(Айткөкше)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алаңы,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ш. 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учаске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учаске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Қарашолақ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байқалуы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мыс бал- қыту зауытының қоқыс жинағы, N 4 террикон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Керетас кен орны, 13,8ш.км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(Елтай І,II, ІІІ)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I-52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ІІ-52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ІІІ-52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Копоткин кен орны, 5,23ш.км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темір 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Жақсы-Арба соққан кен орындар тобы,955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темір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Тасоба-Жүнжең кен орындар тобы, 478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темір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Айғыржал кен байқалуы, 108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темір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Түйебай-Сырттысу алаңы, 250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Ақжар-Сарытұм алаңы, 207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Кубасадыр кен орны, Тасқұдық учаскесі 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Кубасадыр кен орны, Ащылысай 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Вольфрам, қалайы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Ақмай 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Қалайы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Шалғия 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шаршы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Сирек және сирек жерді элементтер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қалайы,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Шұрық-1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Титан, цирконий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Атамекен-21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30,61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кен орны, 174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Обуховское кен орны, 16,22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Көмiр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(Карьер)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Горностаевское 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"Дубовская" таратылған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алқабы (N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"Дубовская" таратылған шахтасының алқабы (N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7/9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Дубовская шахтасы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учаскесi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(төменгі қабаттар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 м бастап),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учаскесi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(төменгі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қабаттар),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жылдығы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алаңның VIII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алаңның VIII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 ш.км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учаскенiң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қойнауқаты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және 2 карь-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ерлiк алаң),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1 - 8,8 ш.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2 - 17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алқап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алқап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"Шерубай-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Нұра" шахтасының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алаңы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ш. км.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172-1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 және жанғыш тақта-тас-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Кендiрлiк кен орнының Батыс учаскесі, 20 шаршы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Кен емес шикізат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Цеолит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(активті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қоспа)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Тайжүзген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(Жақ-Толағай учаскесi),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Волластонит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Хайрузов кен орны, 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Құланкетпес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Абылан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Yштөбе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Вермикулит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Неожиданное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 ш. км.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Шеңгелдi-құдық кен орны,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Фосфориттер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глауконитті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құмдары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орны, 96,3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жердегі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 үйiндiсi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Вермикулит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Құлантау кен орны, 0,45 ш. км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Бериттік кендер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Антиклиналь усаскесі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Бораттар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 кен орны, 102,28 га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Жерасты сулары және емдік балшық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"Алмаз" қонақ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үйiнiң аумағын-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N 523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94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 орнының N 5303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4022/5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165, 168 ұңғымалардың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бромды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"Көктас" ААҚ-ның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бұлағы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"Кеңесту-1"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"Кеңесту-2" минералдық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сулары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N 1 ұңғыма 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кен орынның N 1 ұңғыма 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Қарадала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N 1699-13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193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Есiк-Түрген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N 1/3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Есiк-Түрген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N 630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0515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Шіже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Аяқ-Қалқан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17/87 (1-П)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с.е.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ш.б.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157/64 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1-Т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Қоныстау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(Мұздыбұлақ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шатқалы)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ұңғыма: 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с.е.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ш.б.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 ұңғыма: 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c.e.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ш.б.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36 ұңғыма: 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c.e.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ш.б.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"Комсомольский"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2047 ұңғымасы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c.e.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ш.б.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</w:p>
        </w:tc>
      </w:tr>
      <w:tr>
        <w:trPr>
          <w:trHeight w:val="9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2200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2092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Көпқұдық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шатқалының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бас тоғанының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бөлігіндегi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бас тоғаны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6-01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8, 9,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ұңғымалардың 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 INVEST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181 ұңғымасының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кен орнының N 6174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"RON" ЖШС N 167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134-98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275, 276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Қараған-ды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1043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8092 ұңғыманың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2001, 2002 ұңғымалардың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демалыс үйi базасындағы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35 ұңғыманың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 орны (сол жағалау учаскесi)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балшықтар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Сульфидтi лай кен орны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Московское ЖШС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тоған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80, 949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3823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Тассай-Ақсу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438-Д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Ақбұлақ-МТ ЖШС N 1 ұңғымасының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Тассай-Ақсу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1, 2 ұңғымалар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 жолы" бұлағының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15-T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3033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496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c.e.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ш.б.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22-T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27-с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789Д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538-Д 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"Келтем-шат"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