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0b5b" w14:textId="c750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актілерiне еңбектi реттеу мәселелерi бойынша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30 желтоқсандағы N 1437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 актiлерiне еңбектi peттeу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Премьер-Министрiнің </w:t>
      </w:r>
      <w:r>
        <w:br/>
      </w:r>
      <w:r>
        <w:rPr>
          <w:rFonts w:ascii="Times New Roman"/>
          <w:b w:val="false"/>
          <w:i w:val="false"/>
          <w:color w:val="000000"/>
          <w:sz w:val="28"/>
        </w:rPr>
        <w:t>
</w:t>
      </w:r>
      <w:r>
        <w:rPr>
          <w:rFonts w:ascii="Times New Roman"/>
          <w:b w:val="false"/>
          <w:i/>
          <w:color w:val="000000"/>
          <w:sz w:val="28"/>
        </w:rPr>
        <w:t xml:space="preserve">      мiндетiн атқару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Республикасының кейбiр заң актiлерiне </w:t>
      </w:r>
      <w:r>
        <w:br/>
      </w:r>
      <w:r>
        <w:rPr>
          <w:rFonts w:ascii="Times New Roman"/>
          <w:b/>
          <w:i w:val="false"/>
          <w:color w:val="000000"/>
        </w:rPr>
        <w:t xml:space="preserve">
еңбектi реттеу мәселелерi бойынша өзгерiстер мен </w:t>
      </w:r>
      <w:r>
        <w:br/>
      </w:r>
      <w:r>
        <w:rPr>
          <w:rFonts w:ascii="Times New Roman"/>
          <w:b/>
          <w:i w:val="false"/>
          <w:color w:val="000000"/>
        </w:rPr>
        <w:t xml:space="preserve">
толықтырулар енгiзу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 актілеріне өзгерiстер мен толықтырулар енгізілсін: </w:t>
      </w:r>
    </w:p>
    <w:bookmarkEnd w:id="2"/>
    <w:bookmarkStart w:name="z4" w:id="3"/>
    <w:p>
      <w:pPr>
        <w:spacing w:after="0"/>
        <w:ind w:left="0"/>
        <w:jc w:val="both"/>
      </w:pPr>
      <w:r>
        <w:rPr>
          <w:rFonts w:ascii="Times New Roman"/>
          <w:b w:val="false"/>
          <w:i w:val="false"/>
          <w:color w:val="000000"/>
          <w:sz w:val="28"/>
        </w:rPr>
        <w:t>
      1. Қазақстан Республикасының 1997 жылғы 16 шiлдедегi Қылмыстық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Парламентiнiң Жаршысы, 1997 ж., N 15-16, 211-құжат; 1998 ж., N 16, 29-құжат;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w:t>
      </w:r>
      <w:r>
        <w:br/>
      </w:r>
      <w:r>
        <w:rPr>
          <w:rFonts w:ascii="Times New Roman"/>
          <w:b w:val="false"/>
          <w:i w:val="false"/>
          <w:color w:val="000000"/>
          <w:sz w:val="28"/>
        </w:rPr>
        <w:t xml:space="preserve">
      148-бапта: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"148-бап. Қазақстан Республикасының еңбек заңдарын бұзу"; </w:t>
      </w:r>
      <w:r>
        <w:br/>
      </w:r>
      <w:r>
        <w:rPr>
          <w:rFonts w:ascii="Times New Roman"/>
          <w:b w:val="false"/>
          <w:i w:val="false"/>
          <w:color w:val="000000"/>
          <w:sz w:val="28"/>
        </w:rPr>
        <w:t xml:space="preserve">
      бiрiншi бөлігіндегі "еңбек туралы заңдарды" деген сөздер "Қазақстан Республикасының еңбек заңдарын" деген сөздермен ауыстырылсын; </w:t>
      </w:r>
      <w:r>
        <w:br/>
      </w:r>
      <w:r>
        <w:rPr>
          <w:rFonts w:ascii="Times New Roman"/>
          <w:b w:val="false"/>
          <w:i w:val="false"/>
          <w:color w:val="000000"/>
          <w:sz w:val="28"/>
        </w:rPr>
        <w:t xml:space="preserve">
      екiншi бөлігіндегі "сол сияқты" деген сөздерден кейiн "мүгедектi оның мүгедектiгi себептi не" деген сөздермен толықтырылсын. </w:t>
      </w:r>
    </w:p>
    <w:bookmarkEnd w:id="3"/>
    <w:bookmarkStart w:name="z5" w:id="4"/>
    <w:p>
      <w:pPr>
        <w:spacing w:after="0"/>
        <w:ind w:left="0"/>
        <w:jc w:val="both"/>
      </w:pPr>
      <w:r>
        <w:rPr>
          <w:rFonts w:ascii="Times New Roman"/>
          <w:b w:val="false"/>
          <w:i w:val="false"/>
          <w:color w:val="000000"/>
          <w:sz w:val="28"/>
        </w:rPr>
        <w:t>
      2. Қазақстан Республикасының 1997 жылғы 13 желтоқсандағы Қылмыстық-атқару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Парламентiнiң Жаршысы, 1997 ж., N 24, 337-құжат; 2000 ж., N 6, 141-құжат; N 8, 189-құжат; N 18, 339-құжат; 2001 ж., N 8, 53-құжат; N 17-18, 245-құжат; N 24, 338-құжат; 2002 ж., N 23-24, 192-құжат; 2004 ж., N 5, 22-құжат): </w:t>
      </w:r>
      <w:r>
        <w:br/>
      </w:r>
      <w:r>
        <w:rPr>
          <w:rFonts w:ascii="Times New Roman"/>
          <w:b w:val="false"/>
          <w:i w:val="false"/>
          <w:color w:val="000000"/>
          <w:sz w:val="28"/>
        </w:rPr>
        <w:t xml:space="preserve">
      Бүкiл мәтін бойынша "Қазақстан Республикасының еңбек туралы заңдарымен", "еңбек туралы заңдарға" деген сөздер тиiсiнше "Қазақстан Республикасының еңбек заңдарымен" деген сөздермен ауыстырылсын. </w:t>
      </w:r>
    </w:p>
    <w:bookmarkEnd w:id="4"/>
    <w:bookmarkStart w:name="z6" w:id="5"/>
    <w:p>
      <w:pPr>
        <w:spacing w:after="0"/>
        <w:ind w:left="0"/>
        <w:jc w:val="both"/>
      </w:pPr>
      <w:r>
        <w:rPr>
          <w:rFonts w:ascii="Times New Roman"/>
          <w:b w:val="false"/>
          <w:i w:val="false"/>
          <w:color w:val="000000"/>
          <w:sz w:val="28"/>
        </w:rPr>
        <w:t>
      3. Қазақстан Республикасының 1999 жылғы 1 шілдедегi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 (Ерекше бөлiм)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31-құжат): </w:t>
      </w:r>
      <w:r>
        <w:br/>
      </w:r>
      <w:r>
        <w:rPr>
          <w:rFonts w:ascii="Times New Roman"/>
          <w:b w:val="false"/>
          <w:i w:val="false"/>
          <w:color w:val="000000"/>
          <w:sz w:val="28"/>
        </w:rPr>
        <w:t xml:space="preserve">
      1) 493-баптың 2-тармағындағы "еңбек туралы заң актiлерiнде" деген сөздер "Қазақстан Республикасының еңбек заңдарында" деген сөздермен ауыстырылсын; </w:t>
      </w:r>
      <w:r>
        <w:br/>
      </w:r>
      <w:r>
        <w:rPr>
          <w:rFonts w:ascii="Times New Roman"/>
          <w:b w:val="false"/>
          <w:i w:val="false"/>
          <w:color w:val="000000"/>
          <w:sz w:val="28"/>
        </w:rPr>
        <w:t xml:space="preserve">
      2) 573-баптың 3-тармағындағы "еңбек туралы заң актілерінде" деген сөздер "Қазақстан Республикасының еңбек заңдарында" деген сөздермен ауыстырылсын; </w:t>
      </w:r>
      <w:r>
        <w:br/>
      </w:r>
      <w:r>
        <w:rPr>
          <w:rFonts w:ascii="Times New Roman"/>
          <w:b w:val="false"/>
          <w:i w:val="false"/>
          <w:color w:val="000000"/>
          <w:sz w:val="28"/>
        </w:rPr>
        <w:t xml:space="preserve">
      3) 742-баптың 2-тармағы 2) тармақшасындағы ", оның iшiнде келiсiм-шарт бойынша" деген сөздер алынып тасталсын; </w:t>
      </w:r>
      <w:r>
        <w:br/>
      </w:r>
      <w:r>
        <w:rPr>
          <w:rFonts w:ascii="Times New Roman"/>
          <w:b w:val="false"/>
          <w:i w:val="false"/>
          <w:color w:val="000000"/>
          <w:sz w:val="28"/>
        </w:rPr>
        <w:t xml:space="preserve">
      4) 921-баптың 2-тармағының бiрiншi бөлiгiндегi "(келiсiм-шарттың)" деген сөздер алынып тасталсын; </w:t>
      </w:r>
      <w:r>
        <w:br/>
      </w:r>
      <w:r>
        <w:rPr>
          <w:rFonts w:ascii="Times New Roman"/>
          <w:b w:val="false"/>
          <w:i w:val="false"/>
          <w:color w:val="000000"/>
          <w:sz w:val="28"/>
        </w:rPr>
        <w:t xml:space="preserve">
      5) 1040-баптың 2-тармағы 4) тармақшасындағы "еңбек пен әлеуметтiк қамсыздандыру туралы заң актілерiнiң" деген сөздер "Қазақстан Республикасының еңбек заңдары мен Қазақстан Республикасының әлеуметтiк қамсыздандыру саласындағы заңдарының" деген сөздермен ауыстырылсын. </w:t>
      </w:r>
    </w:p>
    <w:bookmarkEnd w:id="5"/>
    <w:bookmarkStart w:name="z7" w:id="6"/>
    <w:p>
      <w:pPr>
        <w:spacing w:after="0"/>
        <w:ind w:left="0"/>
        <w:jc w:val="both"/>
      </w:pPr>
      <w:r>
        <w:rPr>
          <w:rFonts w:ascii="Times New Roman"/>
          <w:b w:val="false"/>
          <w:i w:val="false"/>
          <w:color w:val="000000"/>
          <w:sz w:val="28"/>
        </w:rPr>
        <w:t>
      4. Қазақстан Республикасының 2001 жылғы 30 қаңтардағы Әкiмшiлiк құқық бұзушылық туралы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w:t>
      </w:r>
      <w:r>
        <w:br/>
      </w:r>
      <w:r>
        <w:rPr>
          <w:rFonts w:ascii="Times New Roman"/>
          <w:b w:val="false"/>
          <w:i w:val="false"/>
          <w:color w:val="000000"/>
          <w:sz w:val="28"/>
        </w:rPr>
        <w:t xml:space="preserve">
      1) 87-бапта: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"87-бап. Қазақстан Республикасының еңбек заңдарын бұзу"; </w:t>
      </w:r>
      <w:r>
        <w:br/>
      </w:r>
      <w:r>
        <w:rPr>
          <w:rFonts w:ascii="Times New Roman"/>
          <w:b w:val="false"/>
          <w:i w:val="false"/>
          <w:color w:val="000000"/>
          <w:sz w:val="28"/>
        </w:rPr>
        <w:t xml:space="preserve">
      бірiншi бөлігіндегі: "еңбек туралы заңдарды және өзге де нормативтiк құқықтық актілердi (жалақы төлеудi кiдiртуден басқа)," деген сөздер "Қазақстан Республикасының еңбек заңдарын (жалақы төлеудi кiдiртуден басқа), оның iшiнде еңбек шартының рәсiмделмеуi немесе тиiсiнше рәсiмделмеуi," деген сөздермен ауыстырылсын; </w:t>
      </w:r>
      <w:r>
        <w:br/>
      </w:r>
      <w:r>
        <w:rPr>
          <w:rFonts w:ascii="Times New Roman"/>
          <w:b w:val="false"/>
          <w:i w:val="false"/>
          <w:color w:val="000000"/>
          <w:sz w:val="28"/>
        </w:rPr>
        <w:t xml:space="preserve">
      екiншi бөлігіндегі "жеке" деген сөз алынып тасталсын; </w:t>
      </w:r>
      <w:r>
        <w:br/>
      </w:r>
      <w:r>
        <w:rPr>
          <w:rFonts w:ascii="Times New Roman"/>
          <w:b w:val="false"/>
          <w:i w:val="false"/>
          <w:color w:val="000000"/>
          <w:sz w:val="28"/>
        </w:rPr>
        <w:t xml:space="preserve">
      2) 89-бапта: </w:t>
      </w:r>
      <w:r>
        <w:br/>
      </w:r>
      <w:r>
        <w:rPr>
          <w:rFonts w:ascii="Times New Roman"/>
          <w:b w:val="false"/>
          <w:i w:val="false"/>
          <w:color w:val="000000"/>
          <w:sz w:val="28"/>
        </w:rPr>
        <w:t xml:space="preserve">
      бiрiншi бөлiгіндегi "еңбектi қорғау туралы заңдарды" деген сөздер "Қазақстан Республикасының еңбек заңдарын" деген сөздермен ауыстырылсын; </w:t>
      </w:r>
      <w:r>
        <w:br/>
      </w:r>
      <w:r>
        <w:rPr>
          <w:rFonts w:ascii="Times New Roman"/>
          <w:b w:val="false"/>
          <w:i w:val="false"/>
          <w:color w:val="000000"/>
          <w:sz w:val="28"/>
        </w:rPr>
        <w:t xml:space="preserve">
      үшiнші бөлігіндегі "еңбек туралы заңдарды, еңбектi қорғау туралы заңдарды" деген сөздер "Қазақстан Республикасының еңбек заңдарын" деген сөздермен ауыстырылсын. </w:t>
      </w:r>
    </w:p>
    <w:bookmarkEnd w:id="6"/>
    <w:bookmarkStart w:name="z8" w:id="7"/>
    <w:p>
      <w:pPr>
        <w:spacing w:after="0"/>
        <w:ind w:left="0"/>
        <w:jc w:val="both"/>
      </w:pPr>
      <w:r>
        <w:rPr>
          <w:rFonts w:ascii="Times New Roman"/>
          <w:b w:val="false"/>
          <w:i w:val="false"/>
          <w:color w:val="000000"/>
          <w:sz w:val="28"/>
        </w:rPr>
        <w:t>
      5. "Салық және бюджетке төленетiн басқа да мiндетті төлемдер туралы" Қазақстан Республикасының 2001 жылғы 12 маусымдағы  </w:t>
      </w:r>
      <w:r>
        <w:rPr>
          <w:rFonts w:ascii="Times New Roman"/>
          <w:b w:val="false"/>
          <w:i w:val="false"/>
          <w:color w:val="000000"/>
          <w:sz w:val="28"/>
        </w:rPr>
        <w:t xml:space="preserve">кодексiне </w:t>
      </w:r>
      <w:r>
        <w:rPr>
          <w:rFonts w:ascii="Times New Roman"/>
          <w:b w:val="false"/>
          <w:i w:val="false"/>
          <w:color w:val="000000"/>
          <w:sz w:val="28"/>
        </w:rPr>
        <w:t xml:space="preserve">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20, 116-құжат): </w:t>
      </w:r>
      <w:r>
        <w:br/>
      </w:r>
      <w:r>
        <w:rPr>
          <w:rFonts w:ascii="Times New Roman"/>
          <w:b w:val="false"/>
          <w:i w:val="false"/>
          <w:color w:val="000000"/>
          <w:sz w:val="28"/>
        </w:rPr>
        <w:t xml:space="preserve">
      1) 10-баптың 25-1) тармақшасы мынадай редакцияда жазылсын: </w:t>
      </w:r>
      <w:r>
        <w:br/>
      </w:r>
      <w:r>
        <w:rPr>
          <w:rFonts w:ascii="Times New Roman"/>
          <w:b w:val="false"/>
          <w:i w:val="false"/>
          <w:color w:val="000000"/>
          <w:sz w:val="28"/>
        </w:rPr>
        <w:t xml:space="preserve">
      "25-1) қызметкер - мемлекеттiк қызметшiлердi қоспағанда, жұмыс берушімен еңбек қатынастарында тұратын және жұмысты еңбек шарты бойынша тiкелей орындайтын жеке тұлға;"; </w:t>
      </w:r>
      <w:r>
        <w:br/>
      </w:r>
      <w:r>
        <w:rPr>
          <w:rFonts w:ascii="Times New Roman"/>
          <w:b w:val="false"/>
          <w:i w:val="false"/>
          <w:color w:val="000000"/>
          <w:sz w:val="28"/>
        </w:rPr>
        <w:t xml:space="preserve">
      2) 50-баптың 7-тармағы 2) тармақшасындағы "келiсiмi, соның iшiнде келiсiм-шарт бойынша" деген сөздер "шарты бойынша" деген сөздермен ауыстырылсын; </w:t>
      </w:r>
      <w:r>
        <w:br/>
      </w:r>
      <w:r>
        <w:rPr>
          <w:rFonts w:ascii="Times New Roman"/>
          <w:b w:val="false"/>
          <w:i w:val="false"/>
          <w:color w:val="000000"/>
          <w:sz w:val="28"/>
        </w:rPr>
        <w:t xml:space="preserve">
      3) 178-баптың 14) тармақшасындағы "жеке" деген сөз алынып тасталсын; </w:t>
      </w:r>
      <w:r>
        <w:br/>
      </w:r>
      <w:r>
        <w:rPr>
          <w:rFonts w:ascii="Times New Roman"/>
          <w:b w:val="false"/>
          <w:i w:val="false"/>
          <w:color w:val="000000"/>
          <w:sz w:val="28"/>
        </w:rPr>
        <w:t xml:space="preserve">
      4) 187-1-бапта: </w:t>
      </w:r>
      <w:r>
        <w:br/>
      </w:r>
      <w:r>
        <w:rPr>
          <w:rFonts w:ascii="Times New Roman"/>
          <w:b w:val="false"/>
          <w:i w:val="false"/>
          <w:color w:val="000000"/>
          <w:sz w:val="28"/>
        </w:rPr>
        <w:t xml:space="preserve">
      1-тармақтың 2) тармақшасындағы "жеке" және "(келiсiм-шарт, келісім)" деген сөздер алынып тасталсын; </w:t>
      </w:r>
      <w:r>
        <w:br/>
      </w:r>
      <w:r>
        <w:rPr>
          <w:rFonts w:ascii="Times New Roman"/>
          <w:b w:val="false"/>
          <w:i w:val="false"/>
          <w:color w:val="000000"/>
          <w:sz w:val="28"/>
        </w:rPr>
        <w:t xml:space="preserve">
      2-тармақтағы "жеке" және "(келісім-шартта, келiсiмде)" деген сөздер алынып тасталсын; </w:t>
      </w:r>
      <w:r>
        <w:br/>
      </w:r>
      <w:r>
        <w:rPr>
          <w:rFonts w:ascii="Times New Roman"/>
          <w:b w:val="false"/>
          <w:i w:val="false"/>
          <w:color w:val="000000"/>
          <w:sz w:val="28"/>
        </w:rPr>
        <w:t xml:space="preserve">
      5) 191-баптың 3-тармағы екiншi бөлігіндегi "жеке" және "(келiсiм-шарт)" деген сөздер алынып тасталсын; </w:t>
      </w:r>
      <w:r>
        <w:br/>
      </w:r>
      <w:r>
        <w:rPr>
          <w:rFonts w:ascii="Times New Roman"/>
          <w:b w:val="false"/>
          <w:i w:val="false"/>
          <w:color w:val="000000"/>
          <w:sz w:val="28"/>
        </w:rPr>
        <w:t xml:space="preserve">
      6) 316-баптың 1-тармағы 4) тармақшасындағы "жеке" деген сөз алынып тасталсын; </w:t>
      </w:r>
      <w:r>
        <w:br/>
      </w:r>
      <w:r>
        <w:rPr>
          <w:rFonts w:ascii="Times New Roman"/>
          <w:b w:val="false"/>
          <w:i w:val="false"/>
          <w:color w:val="000000"/>
          <w:sz w:val="28"/>
        </w:rPr>
        <w:t xml:space="preserve">
      7) 527-баптың 5-тармағы 2) тармақшасындағы "жеке"деген сөз алынып тасталсын. </w:t>
      </w:r>
    </w:p>
    <w:bookmarkEnd w:id="7"/>
    <w:bookmarkStart w:name="z9" w:id="8"/>
    <w:p>
      <w:pPr>
        <w:spacing w:after="0"/>
        <w:ind w:left="0"/>
        <w:jc w:val="both"/>
      </w:pPr>
      <w:r>
        <w:rPr>
          <w:rFonts w:ascii="Times New Roman"/>
          <w:b w:val="false"/>
          <w:i w:val="false"/>
          <w:color w:val="000000"/>
          <w:sz w:val="28"/>
        </w:rPr>
        <w:t>
      6. Қазақстан Республикасының 2003 жылғы 5 сәуiрдегi Кеден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2003 ж., N 7-8, 40-құжат; N 15, 139-құжат; 2004 ж., N 18, 106-құжат): </w:t>
      </w:r>
      <w:r>
        <w:br/>
      </w:r>
      <w:r>
        <w:rPr>
          <w:rFonts w:ascii="Times New Roman"/>
          <w:b w:val="false"/>
          <w:i w:val="false"/>
          <w:color w:val="000000"/>
          <w:sz w:val="28"/>
        </w:rPr>
        <w:t xml:space="preserve">
      1) 407-баптың екiншi бөлiгіндегi "жеке" деген сөз алынып тасталсын; </w:t>
      </w:r>
      <w:r>
        <w:br/>
      </w:r>
      <w:r>
        <w:rPr>
          <w:rFonts w:ascii="Times New Roman"/>
          <w:b w:val="false"/>
          <w:i w:val="false"/>
          <w:color w:val="000000"/>
          <w:sz w:val="28"/>
        </w:rPr>
        <w:t xml:space="preserve">
      2) 505-баптың 2-тармағында: </w:t>
      </w:r>
      <w:r>
        <w:br/>
      </w:r>
      <w:r>
        <w:rPr>
          <w:rFonts w:ascii="Times New Roman"/>
          <w:b w:val="false"/>
          <w:i w:val="false"/>
          <w:color w:val="000000"/>
          <w:sz w:val="28"/>
        </w:rPr>
        <w:t xml:space="preserve">
      "Кодекспен" деген сөзден кейiн ", Қазақстан Республикасының еңбек заңдарымен" деген сөздермен толықтырылсын; </w:t>
      </w:r>
      <w:r>
        <w:br/>
      </w:r>
      <w:r>
        <w:rPr>
          <w:rFonts w:ascii="Times New Roman"/>
          <w:b w:val="false"/>
          <w:i w:val="false"/>
          <w:color w:val="000000"/>
          <w:sz w:val="28"/>
        </w:rPr>
        <w:t xml:space="preserve">
      "және еңбек туралы" деген сөздер алынып тасталсын. </w:t>
      </w:r>
    </w:p>
    <w:bookmarkEnd w:id="8"/>
    <w:bookmarkStart w:name="z10" w:id="9"/>
    <w:p>
      <w:pPr>
        <w:spacing w:after="0"/>
        <w:ind w:left="0"/>
        <w:jc w:val="both"/>
      </w:pPr>
      <w:r>
        <w:rPr>
          <w:rFonts w:ascii="Times New Roman"/>
          <w:b w:val="false"/>
          <w:i w:val="false"/>
          <w:color w:val="000000"/>
          <w:sz w:val="28"/>
        </w:rPr>
        <w:t>
      7. "Дiни сенiм бостандығы және дiни бiрлестiктер туралы" Қазақстан Республикасының 1992 жылғы 15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1992 ж., N 4, 84-құжат; 1995 ж., N 20, 120, 121-құжаттар; Қазақстан Республикасы Парламентiнiң Жаршысы, 1997 ж., N 13-14, 205-құжат): </w:t>
      </w:r>
      <w:r>
        <w:br/>
      </w:r>
      <w:r>
        <w:rPr>
          <w:rFonts w:ascii="Times New Roman"/>
          <w:b w:val="false"/>
          <w:i w:val="false"/>
          <w:color w:val="000000"/>
          <w:sz w:val="28"/>
        </w:rPr>
        <w:t xml:space="preserve">
      20-баптың екiншi бөлiгiндегі "еңбек туралы заңдар" деген сөздер "Қазақстан Республикасының еңбек заңдары" деген сөздермен ауыстырылсын. </w:t>
      </w:r>
    </w:p>
    <w:bookmarkEnd w:id="9"/>
    <w:bookmarkStart w:name="z11" w:id="10"/>
    <w:p>
      <w:pPr>
        <w:spacing w:after="0"/>
        <w:ind w:left="0"/>
        <w:jc w:val="both"/>
      </w:pPr>
      <w:r>
        <w:rPr>
          <w:rFonts w:ascii="Times New Roman"/>
          <w:b w:val="false"/>
          <w:i w:val="false"/>
          <w:color w:val="000000"/>
          <w:sz w:val="28"/>
        </w:rPr>
        <w:t>
      8. "Қазақстан Республикасы Ұлттық қауiпсiздiк комитетiнiң Шекара қызметi туралы" 1993 жылғы 13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1993 ж., N 1, 3-құжат; 1995 ж., N 8, 56-құжат; Қазақстан Республикасы Парламентiнiң Жаршысы, 1996 ж., N 14, 275-құжат; 2002 ж., N 16, 147-құжат): </w:t>
      </w:r>
      <w:r>
        <w:br/>
      </w:r>
      <w:r>
        <w:rPr>
          <w:rFonts w:ascii="Times New Roman"/>
          <w:b w:val="false"/>
          <w:i w:val="false"/>
          <w:color w:val="000000"/>
          <w:sz w:val="28"/>
        </w:rPr>
        <w:t xml:space="preserve">
      1) 5-1-баптың 2-тармағындағы "қызметшілердi" деген сөз "азаматтық, қызметшілердiң" деген сөздермен ауыстырылсын; </w:t>
      </w:r>
      <w:r>
        <w:br/>
      </w:r>
      <w:r>
        <w:rPr>
          <w:rFonts w:ascii="Times New Roman"/>
          <w:b w:val="false"/>
          <w:i w:val="false"/>
          <w:color w:val="000000"/>
          <w:sz w:val="28"/>
        </w:rPr>
        <w:t xml:space="preserve">
      1) 9-баптың бiрiншi абзацындағы "жеке" деген сөз алынып тасталсын; </w:t>
      </w:r>
      <w:r>
        <w:br/>
      </w:r>
      <w:r>
        <w:rPr>
          <w:rFonts w:ascii="Times New Roman"/>
          <w:b w:val="false"/>
          <w:i w:val="false"/>
          <w:color w:val="000000"/>
          <w:sz w:val="28"/>
        </w:rPr>
        <w:t xml:space="preserve">
      2) 10-бап мынадай редакцияда жазылсын: </w:t>
      </w:r>
      <w:r>
        <w:br/>
      </w:r>
      <w:r>
        <w:rPr>
          <w:rFonts w:ascii="Times New Roman"/>
          <w:b w:val="false"/>
          <w:i w:val="false"/>
          <w:color w:val="000000"/>
          <w:sz w:val="28"/>
        </w:rPr>
        <w:t xml:space="preserve">
      "10-бап. Шекара қызметiнде қызметкерлердiң еңбек шарты бойынша жұмыс iстеуi </w:t>
      </w:r>
      <w:r>
        <w:br/>
      </w:r>
      <w:r>
        <w:rPr>
          <w:rFonts w:ascii="Times New Roman"/>
          <w:b w:val="false"/>
          <w:i w:val="false"/>
          <w:color w:val="000000"/>
          <w:sz w:val="28"/>
        </w:rPr>
        <w:t xml:space="preserve">
      Шекара қызметiндегi қызметкерлер мен азаматтық қызметшiлердiң еңбек шарты бойынша жұмыс iстеуi Қазақстан Республикасының еңбек заңдарымен реттеледi.". </w:t>
      </w:r>
    </w:p>
    <w:bookmarkEnd w:id="10"/>
    <w:bookmarkStart w:name="z12" w:id="11"/>
    <w:p>
      <w:pPr>
        <w:spacing w:after="0"/>
        <w:ind w:left="0"/>
        <w:jc w:val="both"/>
      </w:pPr>
      <w:r>
        <w:rPr>
          <w:rFonts w:ascii="Times New Roman"/>
          <w:b w:val="false"/>
          <w:i w:val="false"/>
          <w:color w:val="000000"/>
          <w:sz w:val="28"/>
        </w:rPr>
        <w:t>
      9. "Әскери қызметшiлер мен олардың отбасы мүшелерiнiң мәртебесi және оларды әлеуметтiк қорғау туралы" Қазақстан Республикасының 1993 жылғы 20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1993 ж., N 2, 32-құжат; N 18, 429-құжат; 1995 ж., N 20, 120-құжат; N 22, 133-құжат; Қазақстан Республикасы Парламентiнiң Жаршысы, 1997 ж., N 7, 79-құжат; 1999 ж., N 8, 247-құжат; N 23, 920-құжат; 2001 ж., N 20, 257-құжат; 2003 ж., N 15, 135-құжат): </w:t>
      </w:r>
      <w:r>
        <w:br/>
      </w:r>
      <w:r>
        <w:rPr>
          <w:rFonts w:ascii="Times New Roman"/>
          <w:b w:val="false"/>
          <w:i w:val="false"/>
          <w:color w:val="000000"/>
          <w:sz w:val="28"/>
        </w:rPr>
        <w:t xml:space="preserve">
      15-баптың үшiншi бөлiгіндегі "Қазақстан Республикасының еңбек туралы заңдарына" деген сөздер "Қазақстан Республикасының еңбек заңдарына" деген сөздермен ауыстырылсын. </w:t>
      </w:r>
    </w:p>
    <w:bookmarkEnd w:id="11"/>
    <w:bookmarkStart w:name="z13" w:id="12"/>
    <w:p>
      <w:pPr>
        <w:spacing w:after="0"/>
        <w:ind w:left="0"/>
        <w:jc w:val="both"/>
      </w:pPr>
      <w:r>
        <w:rPr>
          <w:rFonts w:ascii="Times New Roman"/>
          <w:b w:val="false"/>
          <w:i w:val="false"/>
          <w:color w:val="000000"/>
          <w:sz w:val="28"/>
        </w:rPr>
        <w:t>
      10. "Кәсіптік одақтар туралы" Қазақстан Республикасының 1993 жылғы 9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1993 ж., N 8, 200-құжат; 1995 ж., N 20, 121-құжат; Қазақстан Республикасы Парламентiнiң Жаршысы, 2002 ж., N 16, 147-құжат): </w:t>
      </w:r>
      <w:r>
        <w:br/>
      </w:r>
      <w:r>
        <w:rPr>
          <w:rFonts w:ascii="Times New Roman"/>
          <w:b w:val="false"/>
          <w:i w:val="false"/>
          <w:color w:val="000000"/>
          <w:sz w:val="28"/>
        </w:rPr>
        <w:t xml:space="preserve">
      1) 10-бапта: </w:t>
      </w:r>
      <w:r>
        <w:br/>
      </w:r>
      <w:r>
        <w:rPr>
          <w:rFonts w:ascii="Times New Roman"/>
          <w:b w:val="false"/>
          <w:i w:val="false"/>
          <w:color w:val="000000"/>
          <w:sz w:val="28"/>
        </w:rPr>
        <w:t xml:space="preserve">
      бiрiншi бөлiгiнде: </w:t>
      </w:r>
      <w:r>
        <w:br/>
      </w:r>
      <w:r>
        <w:rPr>
          <w:rFonts w:ascii="Times New Roman"/>
          <w:b w:val="false"/>
          <w:i w:val="false"/>
          <w:color w:val="000000"/>
          <w:sz w:val="28"/>
        </w:rPr>
        <w:t xml:space="preserve">
      алтыншы абзацтағы ", еңбек қорғау және қауiпсіздiк техникасы" деген сөздер "Қазақстан Республикасының еңбек заңдарын" деген сөздермен ауыстырылсын; </w:t>
      </w:r>
      <w:r>
        <w:br/>
      </w:r>
      <w:r>
        <w:rPr>
          <w:rFonts w:ascii="Times New Roman"/>
          <w:b w:val="false"/>
          <w:i w:val="false"/>
          <w:color w:val="000000"/>
          <w:sz w:val="28"/>
        </w:rPr>
        <w:t xml:space="preserve">
      жетiншi абзацтағы "еңбек қорғау және" деген сөздер алынып тасталсын; </w:t>
      </w:r>
      <w:r>
        <w:br/>
      </w:r>
      <w:r>
        <w:rPr>
          <w:rFonts w:ascii="Times New Roman"/>
          <w:b w:val="false"/>
          <w:i w:val="false"/>
          <w:color w:val="000000"/>
          <w:sz w:val="28"/>
        </w:rPr>
        <w:t xml:space="preserve">
      2) 20-баптың екiншi, үшiншi, төртiнші және бесiншi бөлiктері алынып тасталсын. </w:t>
      </w:r>
    </w:p>
    <w:bookmarkEnd w:id="12"/>
    <w:bookmarkStart w:name="z14" w:id="13"/>
    <w:p>
      <w:pPr>
        <w:spacing w:after="0"/>
        <w:ind w:left="0"/>
        <w:jc w:val="both"/>
      </w:pPr>
      <w:r>
        <w:rPr>
          <w:rFonts w:ascii="Times New Roman"/>
          <w:b w:val="false"/>
          <w:i w:val="false"/>
          <w:color w:val="000000"/>
          <w:sz w:val="28"/>
        </w:rPr>
        <w:t>
      11. "ЖҚТБ ауруының алдын алу туралы" Қазақстан Республикасының 1994 жылғы 5 қазандағы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1994 ж., N 16-17, 212-құжат; Қазақстан Республикасы Парламентінiң Жаршысы, 1999 ж., N 23, 921-құжат): </w:t>
      </w:r>
      <w:r>
        <w:br/>
      </w:r>
      <w:r>
        <w:rPr>
          <w:rFonts w:ascii="Times New Roman"/>
          <w:b w:val="false"/>
          <w:i w:val="false"/>
          <w:color w:val="000000"/>
          <w:sz w:val="28"/>
        </w:rPr>
        <w:t xml:space="preserve">
      1) 7-баптың екiншi абзацы алынып тасталсын; </w:t>
      </w:r>
      <w:r>
        <w:br/>
      </w:r>
      <w:r>
        <w:rPr>
          <w:rFonts w:ascii="Times New Roman"/>
          <w:b w:val="false"/>
          <w:i w:val="false"/>
          <w:color w:val="000000"/>
          <w:sz w:val="28"/>
        </w:rPr>
        <w:t xml:space="preserve">
      2) 13-бапта: </w:t>
      </w:r>
      <w:r>
        <w:br/>
      </w:r>
      <w:r>
        <w:rPr>
          <w:rFonts w:ascii="Times New Roman"/>
          <w:b w:val="false"/>
          <w:i w:val="false"/>
          <w:color w:val="000000"/>
          <w:sz w:val="28"/>
        </w:rPr>
        <w:t xml:space="preserve">
      бiрiншi абзацтағы "Еңбекті қорғау туралы" Қазақстан Республикасының Заңына сәйкес бір жолғы жәрдемақы төленедi" деген сөздер "Қазақстан Республикасының Заңдарына сәйкес өмiрi мен денсаулығына келтiрілген зиян өтеледi" деген сөздермен ауыстырылсын; </w:t>
      </w:r>
      <w:r>
        <w:br/>
      </w:r>
      <w:r>
        <w:rPr>
          <w:rFonts w:ascii="Times New Roman"/>
          <w:b w:val="false"/>
          <w:i w:val="false"/>
          <w:color w:val="000000"/>
          <w:sz w:val="28"/>
        </w:rPr>
        <w:t xml:space="preserve">
      екiншi абзацтағы "аталған жәрдемақыны алуға" деген сөздер "өмiрi мен денсаулығына келтiрілген зиян өтемiне" деген сөздермен ауыстырылсын. </w:t>
      </w:r>
    </w:p>
    <w:bookmarkEnd w:id="13"/>
    <w:bookmarkStart w:name="z15" w:id="14"/>
    <w:p>
      <w:pPr>
        <w:spacing w:after="0"/>
        <w:ind w:left="0"/>
        <w:jc w:val="both"/>
      </w:pPr>
      <w:r>
        <w:rPr>
          <w:rFonts w:ascii="Times New Roman"/>
          <w:b w:val="false"/>
          <w:i w:val="false"/>
          <w:color w:val="000000"/>
          <w:sz w:val="28"/>
        </w:rPr>
        <w:t>
      12. "Мемлекеттiк кәсiпорын туралы" Қазақстан Республикасының 1995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9-10, 66-құжат; N 24, 164-құжат; Қазақстан Республикасы Парламентiнiң Жаршысы, 1997 ж., N 12, 183-құжат; N 13-14, 205-құжат; 1998 ж., N 23, 429-құжат; 1999 ж., N 22, 789-құжат; N 23, 916-құжат; 2001 ж., N 10, 126-құжат; 2002 ж., N 10, 102-құжат; 2003 ж., N 11, 71-құжат; 2004 ж., N 11-12, 65-құжат): </w:t>
      </w:r>
      <w:r>
        <w:br/>
      </w:r>
      <w:r>
        <w:rPr>
          <w:rFonts w:ascii="Times New Roman"/>
          <w:b w:val="false"/>
          <w:i w:val="false"/>
          <w:color w:val="000000"/>
          <w:sz w:val="28"/>
        </w:rPr>
        <w:t xml:space="preserve">
      9-баптың 3-тармағы мынадай редакцияда жазылсын: </w:t>
      </w:r>
      <w:r>
        <w:br/>
      </w:r>
      <w:r>
        <w:rPr>
          <w:rFonts w:ascii="Times New Roman"/>
          <w:b w:val="false"/>
          <w:i w:val="false"/>
          <w:color w:val="000000"/>
          <w:sz w:val="28"/>
        </w:rPr>
        <w:t xml:space="preserve">
      "3. Мемлекеттiк басқару органы кәсiпорынның басшысымен өзара қатынастарын Қазақстан Республикасының еңбек заңдарына сәйкес еңбек шартын жасасу арқылы рәсімдейді. </w:t>
      </w:r>
      <w:r>
        <w:br/>
      </w:r>
      <w:r>
        <w:rPr>
          <w:rFonts w:ascii="Times New Roman"/>
          <w:b w:val="false"/>
          <w:i w:val="false"/>
          <w:color w:val="000000"/>
          <w:sz w:val="28"/>
        </w:rPr>
        <w:t xml:space="preserve">
      Еңбек шартында Қазақстан Республикасының еңбек заңдарында белгіленген шарттармен қатар, кәсiпорын басшысының таза табыстың белгіленген бөлігінiң мемлекеттік бюджетке уақытында аударылмағаны және қаржы-шаруашылық есептемесі туралы мәлiметтердiң уақытында ұсынылмағаны үшiн жауапкершілігі айқындалады.". </w:t>
      </w:r>
    </w:p>
    <w:bookmarkEnd w:id="14"/>
    <w:bookmarkStart w:name="z16" w:id="15"/>
    <w:p>
      <w:pPr>
        <w:spacing w:after="0"/>
        <w:ind w:left="0"/>
        <w:jc w:val="both"/>
      </w:pPr>
      <w:r>
        <w:rPr>
          <w:rFonts w:ascii="Times New Roman"/>
          <w:b w:val="false"/>
          <w:i w:val="false"/>
          <w:color w:val="000000"/>
          <w:sz w:val="28"/>
        </w:rPr>
        <w:t>
      13. "Өндiрiстiк кооператив туралы" Қазақстан Республикасының 1995 жылғы 5 қазандағы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20, 119-құжат; Қазақстан Республикасы Парламентiнiң Жаршысы, 1996 ж., N 14, 274-құжат; 1997 ж., N 12, 183-құжат; N 13-14, 205-құжат; 2001 ж., N 17-18, 242-құжат; 2003 ж., N 24, 178-құжат; 2004 ж., N 5, 30-құжат): </w:t>
      </w:r>
      <w:r>
        <w:br/>
      </w:r>
      <w:r>
        <w:rPr>
          <w:rFonts w:ascii="Times New Roman"/>
          <w:b w:val="false"/>
          <w:i w:val="false"/>
          <w:color w:val="000000"/>
          <w:sz w:val="28"/>
        </w:rPr>
        <w:t xml:space="preserve">
      23-бапта: </w:t>
      </w:r>
      <w:r>
        <w:br/>
      </w:r>
      <w:r>
        <w:rPr>
          <w:rFonts w:ascii="Times New Roman"/>
          <w:b w:val="false"/>
          <w:i w:val="false"/>
          <w:color w:val="000000"/>
          <w:sz w:val="28"/>
        </w:rPr>
        <w:t xml:space="preserve">
      1-тармақтағы "жеке еңбек шарты бойынша" деген сөздер алынып тасталсын және "Қазақстан Республикасының еңбек туралы заңдарымен" деген сөздер "Қазақстан Республикасының еңбек заңдарымен" деген сөздермен ауыстырылсын;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бiрiншi бөлігіндегi "контрактында" деген сөз алынып тасталсын; </w:t>
      </w:r>
      <w:r>
        <w:br/>
      </w:r>
      <w:r>
        <w:rPr>
          <w:rFonts w:ascii="Times New Roman"/>
          <w:b w:val="false"/>
          <w:i w:val="false"/>
          <w:color w:val="000000"/>
          <w:sz w:val="28"/>
        </w:rPr>
        <w:t xml:space="preserve">
      екiншi бөлiгiндегi "еңбек туралы заңдарда" деген сөздер "Қазақстан Республикасының еңбек заңдарында" деген сөздермен ауыстырылсын;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екiншi бөлігiндегi "еңбек заңдарында" деген сөздер "Қазақстан Республикасының еңбек заңдарында" деген сөздермен ауыстырылсын; </w:t>
      </w:r>
      <w:r>
        <w:br/>
      </w:r>
      <w:r>
        <w:rPr>
          <w:rFonts w:ascii="Times New Roman"/>
          <w:b w:val="false"/>
          <w:i w:val="false"/>
          <w:color w:val="000000"/>
          <w:sz w:val="28"/>
        </w:rPr>
        <w:t xml:space="preserve">
      үшiншi бөлігіндегі "еңбек туралы заңдарда" деген сөздер "Қазақстан Республикасының еңбек заңдарында" деген сөздермен ауыстырылсын. </w:t>
      </w:r>
    </w:p>
    <w:bookmarkEnd w:id="15"/>
    <w:bookmarkStart w:name="z17" w:id="16"/>
    <w:p>
      <w:pPr>
        <w:spacing w:after="0"/>
        <w:ind w:left="0"/>
        <w:jc w:val="both"/>
      </w:pPr>
      <w:r>
        <w:rPr>
          <w:rFonts w:ascii="Times New Roman"/>
          <w:b w:val="false"/>
          <w:i w:val="false"/>
          <w:color w:val="000000"/>
          <w:sz w:val="28"/>
        </w:rPr>
        <w:t>
      14. "Республикалық ұлан туралы" Қазақстан Республикасының 1995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22, 139-құжат; Қазақстан Республикасы Парламентiнiң Жаршысы, 1997 ж., N 12, 184, 190-құжаттар; 1998 ж., N 11-12, 174-құжат; N 24, 436-құжат; 2001 ж., N 20, 257-құжат; 2004 ж., N 1, 2-құжат): </w:t>
      </w:r>
      <w:r>
        <w:br/>
      </w:r>
      <w:r>
        <w:rPr>
          <w:rFonts w:ascii="Times New Roman"/>
          <w:b w:val="false"/>
          <w:i w:val="false"/>
          <w:color w:val="000000"/>
          <w:sz w:val="28"/>
        </w:rPr>
        <w:t xml:space="preserve">
      6-баптың 4-тармағындағы "еңбек туралы заңдардың нормаларымен" деген сөздер "Қазақстан Республикасының еңбек заңдарымен" деген сөздермен ауыстырылсын. </w:t>
      </w:r>
    </w:p>
    <w:bookmarkEnd w:id="16"/>
    <w:bookmarkStart w:name="z18" w:id="17"/>
    <w:p>
      <w:pPr>
        <w:spacing w:after="0"/>
        <w:ind w:left="0"/>
        <w:jc w:val="both"/>
      </w:pPr>
      <w:r>
        <w:rPr>
          <w:rFonts w:ascii="Times New Roman"/>
          <w:b w:val="false"/>
          <w:i w:val="false"/>
          <w:color w:val="000000"/>
          <w:sz w:val="28"/>
        </w:rPr>
        <w:t>
      15. Қазақстан Республикасы Президентiнiң "Қазақстан Республикасының әуе кеңiстігін пайдалану және авиация қызметi туралы" 1995 жылғы 20 желтоқсандағы N 2697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Кеңесінiң Жаршысы, 1995 ж., N 23, 148-құжат; Қазақстан Республикасы Парламентiнiң Жаршысы, 2001 ж., N 23, 321-құжат; N 24, 338-құжат; 2002 ж., N 15, 147-құжат; 2003 ж., N 10, 54-құжат): </w:t>
      </w:r>
      <w:r>
        <w:br/>
      </w:r>
      <w:r>
        <w:rPr>
          <w:rFonts w:ascii="Times New Roman"/>
          <w:b w:val="false"/>
          <w:i w:val="false"/>
          <w:color w:val="000000"/>
          <w:sz w:val="28"/>
        </w:rPr>
        <w:t xml:space="preserve">
      34-баптың үшiншi бөлігіндегі "Қазақстан Республикасының еңбек туралы заңдарына" деген сөздер "Қазақстан Республикасының еңбек заңдарына" деген сөздермен ауыстырылсын. </w:t>
      </w:r>
    </w:p>
    <w:bookmarkEnd w:id="17"/>
    <w:bookmarkStart w:name="z19" w:id="18"/>
    <w:p>
      <w:pPr>
        <w:spacing w:after="0"/>
        <w:ind w:left="0"/>
        <w:jc w:val="both"/>
      </w:pPr>
      <w:r>
        <w:rPr>
          <w:rFonts w:ascii="Times New Roman"/>
          <w:b w:val="false"/>
          <w:i w:val="false"/>
          <w:color w:val="000000"/>
          <w:sz w:val="28"/>
        </w:rPr>
        <w:t>
      16. "Қазақстан Республикасының Iшкi iстер органдары туралы" 1995 жылғы 21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w:t>
      </w:r>
      <w:r>
        <w:br/>
      </w:r>
      <w:r>
        <w:rPr>
          <w:rFonts w:ascii="Times New Roman"/>
          <w:b w:val="false"/>
          <w:i w:val="false"/>
          <w:color w:val="000000"/>
          <w:sz w:val="28"/>
        </w:rPr>
        <w:t xml:space="preserve">
      1) 18-баптың 1-тармағындағы "еңбек туралы заңдарға" деген сөздер "Қазақстан Республикасының еңбек заңдарына" деген сөздермен ауыстырылсын; </w:t>
      </w:r>
      <w:r>
        <w:br/>
      </w:r>
      <w:r>
        <w:rPr>
          <w:rFonts w:ascii="Times New Roman"/>
          <w:b w:val="false"/>
          <w:i w:val="false"/>
          <w:color w:val="000000"/>
          <w:sz w:val="28"/>
        </w:rPr>
        <w:t xml:space="preserve">
      2) 20-баптың 4-тармағында: </w:t>
      </w:r>
      <w:r>
        <w:br/>
      </w:r>
      <w:r>
        <w:rPr>
          <w:rFonts w:ascii="Times New Roman"/>
          <w:b w:val="false"/>
          <w:i w:val="false"/>
          <w:color w:val="000000"/>
          <w:sz w:val="28"/>
        </w:rPr>
        <w:t xml:space="preserve">
      бiрiншi бөлігін "еңбек заңдары" деген сөздер "Қазақстан Республикасының еңбек заңдары" деген сөздермен ауыстырылсын; </w:t>
      </w:r>
      <w:r>
        <w:br/>
      </w:r>
      <w:r>
        <w:rPr>
          <w:rFonts w:ascii="Times New Roman"/>
          <w:b w:val="false"/>
          <w:i w:val="false"/>
          <w:color w:val="000000"/>
          <w:sz w:val="28"/>
        </w:rPr>
        <w:t xml:space="preserve">
      екiншi бөлiгiндегi "еңбек" деген сөз "Қазақстан Республикасының еңбек заңдарымен" деген сөздермен ауыстырылсын. </w:t>
      </w:r>
    </w:p>
    <w:bookmarkEnd w:id="18"/>
    <w:bookmarkStart w:name="z20" w:id="19"/>
    <w:p>
      <w:pPr>
        <w:spacing w:after="0"/>
        <w:ind w:left="0"/>
        <w:jc w:val="both"/>
      </w:pPr>
      <w:r>
        <w:rPr>
          <w:rFonts w:ascii="Times New Roman"/>
          <w:b w:val="false"/>
          <w:i w:val="false"/>
          <w:color w:val="000000"/>
          <w:sz w:val="28"/>
        </w:rPr>
        <w:t>
      17. "Прокуратура туралы" Қазақстан Республикасының 1995 жылғы 21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2001 ж., N 20, 257-құжат; 2002 ж., N 17, 155-құжат; 2003 ж., N 15, 139-құжат): </w:t>
      </w:r>
      <w:r>
        <w:br/>
      </w:r>
      <w:r>
        <w:rPr>
          <w:rFonts w:ascii="Times New Roman"/>
          <w:b w:val="false"/>
          <w:i w:val="false"/>
          <w:color w:val="000000"/>
          <w:sz w:val="28"/>
        </w:rPr>
        <w:t xml:space="preserve">
      52-бапта: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"көзделген ерекшелiктермен қоса, Қазақстан Республикасының еңбек заңдарымен" деген сөздермен толықтырылсын; </w:t>
      </w:r>
      <w:r>
        <w:br/>
      </w:r>
      <w:r>
        <w:rPr>
          <w:rFonts w:ascii="Times New Roman"/>
          <w:b w:val="false"/>
          <w:i w:val="false"/>
          <w:color w:val="000000"/>
          <w:sz w:val="28"/>
        </w:rPr>
        <w:t xml:space="preserve">
      "және еңбек" деген сөздер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"қатынастары" деген сөзден кейiн "Қазақстан Республикасының еңбек заңдарымен," деген сөздермен толықтырылсын; </w:t>
      </w:r>
      <w:r>
        <w:br/>
      </w:r>
      <w:r>
        <w:rPr>
          <w:rFonts w:ascii="Times New Roman"/>
          <w:b w:val="false"/>
          <w:i w:val="false"/>
          <w:color w:val="000000"/>
          <w:sz w:val="28"/>
        </w:rPr>
        <w:t xml:space="preserve">
      "және еңбек" деген сөздер алынып тасталсын. </w:t>
      </w:r>
    </w:p>
    <w:bookmarkEnd w:id="19"/>
    <w:bookmarkStart w:name="z21" w:id="20"/>
    <w:p>
      <w:pPr>
        <w:spacing w:after="0"/>
        <w:ind w:left="0"/>
        <w:jc w:val="both"/>
      </w:pPr>
      <w:r>
        <w:rPr>
          <w:rFonts w:ascii="Times New Roman"/>
          <w:b w:val="false"/>
          <w:i w:val="false"/>
          <w:color w:val="000000"/>
          <w:sz w:val="28"/>
        </w:rPr>
        <w:t>
      18. "Қазақстан Республикасының Ұлттық қауіпсіздік органдары туралы" Қазақстан Республикасының 1995 жылғы 21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24, 157-құжат; Қазақстан Республикасы Парламентiнің Жаршысы, 1997 ж., N 10, 108-құжат; N 12, 184-құжат; 1998 ж., N 23, 416-құжат; N 24, 436-құжат; 1999 ж., N 8, 233-құжат; N 23, 920-құжат; 2000 ж., N 3-4, 66-құжат; 2001 ж., N 20, 257-құжат; 2002 ж., N 6, 72-құжат; N 17, 155-құжат): </w:t>
      </w:r>
      <w:r>
        <w:br/>
      </w:r>
      <w:r>
        <w:rPr>
          <w:rFonts w:ascii="Times New Roman"/>
          <w:b w:val="false"/>
          <w:i w:val="false"/>
          <w:color w:val="000000"/>
          <w:sz w:val="28"/>
        </w:rPr>
        <w:t xml:space="preserve">
      21-баптың 1-тармағындағы "Қазақстан Республикасының еңбек туралы заңдарымен" деген сөздер "Қазақстан Республикасының еңбек заңдарымен" деген сөздермен ауыстырылсын. </w:t>
      </w:r>
    </w:p>
    <w:bookmarkEnd w:id="20"/>
    <w:bookmarkStart w:name="z22" w:id="21"/>
    <w:p>
      <w:pPr>
        <w:spacing w:after="0"/>
        <w:ind w:left="0"/>
        <w:jc w:val="both"/>
      </w:pPr>
      <w:r>
        <w:rPr>
          <w:rFonts w:ascii="Times New Roman"/>
          <w:b w:val="false"/>
          <w:i w:val="false"/>
          <w:color w:val="000000"/>
          <w:sz w:val="28"/>
        </w:rPr>
        <w:t>
      19. "Қоғамдық бiрлестіктер туралы" Қазақстан Республикасының 1996 жылғы 31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8-9, 234-құжат; 2000 ж., N 3-4, 63-құжат; 2001 ж., N 24, 338-құжат): </w:t>
      </w:r>
      <w:r>
        <w:br/>
      </w:r>
      <w:r>
        <w:rPr>
          <w:rFonts w:ascii="Times New Roman"/>
          <w:b w:val="false"/>
          <w:i w:val="false"/>
          <w:color w:val="000000"/>
          <w:sz w:val="28"/>
        </w:rPr>
        <w:t xml:space="preserve">
      4-баптың төртiншi бөлiгiнде: </w:t>
      </w:r>
      <w:r>
        <w:br/>
      </w:r>
      <w:r>
        <w:rPr>
          <w:rFonts w:ascii="Times New Roman"/>
          <w:b w:val="false"/>
          <w:i w:val="false"/>
          <w:color w:val="000000"/>
          <w:sz w:val="28"/>
        </w:rPr>
        <w:t xml:space="preserve">
      "қызметкерлерiне" деген сөзден кейін "Қазақстан Республикасының еңбек заңдары," деген сөздермен толықтырылсын; </w:t>
      </w:r>
      <w:r>
        <w:br/>
      </w:r>
      <w:r>
        <w:rPr>
          <w:rFonts w:ascii="Times New Roman"/>
          <w:b w:val="false"/>
          <w:i w:val="false"/>
          <w:color w:val="000000"/>
          <w:sz w:val="28"/>
        </w:rPr>
        <w:t xml:space="preserve">
      "еңбек," деген сөз алынып тасталсын. </w:t>
      </w:r>
    </w:p>
    <w:bookmarkEnd w:id="21"/>
    <w:bookmarkStart w:name="z23" w:id="22"/>
    <w:p>
      <w:pPr>
        <w:spacing w:after="0"/>
        <w:ind w:left="0"/>
        <w:jc w:val="both"/>
      </w:pPr>
      <w:r>
        <w:rPr>
          <w:rFonts w:ascii="Times New Roman"/>
          <w:b w:val="false"/>
          <w:i w:val="false"/>
          <w:color w:val="000000"/>
          <w:sz w:val="28"/>
        </w:rPr>
        <w:t>
      20. "Өрт қауiпсiздiгi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18, 368-құжат; 1998 ж., N 23, 416-құжат; 1999 ж., N 20, 728-құжат; N 23, 931-құжат; 2000 ж., N 6, 142-құжат; 2002 ж., N 17, 155-құжат; 2003 ж., N 14, 112-құжат; N 24, 177-құжат): </w:t>
      </w:r>
      <w:r>
        <w:br/>
      </w:r>
      <w:r>
        <w:rPr>
          <w:rFonts w:ascii="Times New Roman"/>
          <w:b w:val="false"/>
          <w:i w:val="false"/>
          <w:color w:val="000000"/>
          <w:sz w:val="28"/>
        </w:rPr>
        <w:t xml:space="preserve">
      10-1-бапта: </w:t>
      </w:r>
      <w:r>
        <w:br/>
      </w:r>
      <w:r>
        <w:rPr>
          <w:rFonts w:ascii="Times New Roman"/>
          <w:b w:val="false"/>
          <w:i w:val="false"/>
          <w:color w:val="000000"/>
          <w:sz w:val="28"/>
        </w:rPr>
        <w:t xml:space="preserve">
      үшiншi бөлiгі мынадай редакцияда жазылсын: </w:t>
      </w:r>
      <w:r>
        <w:br/>
      </w:r>
      <w:r>
        <w:rPr>
          <w:rFonts w:ascii="Times New Roman"/>
          <w:b w:val="false"/>
          <w:i w:val="false"/>
          <w:color w:val="000000"/>
          <w:sz w:val="28"/>
        </w:rPr>
        <w:t xml:space="preserve">
      "Мемлекеттік өртке қарсы қызмет органдары қызметкерлерiнiң еңбек қатынастары Қазақстан Республикасының еңбек заңдарымен, осы Заңда және iшкi iстер органдары қызметкерлерi үшiн белгіленген өзге де нормативтік құқықтық актiлермен көзделген ерекшелiктердi ескере отырып, реттеледі."; </w:t>
      </w:r>
      <w:r>
        <w:br/>
      </w:r>
      <w:r>
        <w:rPr>
          <w:rFonts w:ascii="Times New Roman"/>
          <w:b w:val="false"/>
          <w:i w:val="false"/>
          <w:color w:val="000000"/>
          <w:sz w:val="28"/>
        </w:rPr>
        <w:t xml:space="preserve">
      төртiншi бөлiгiндегi "Қазақстан Республикасының мемлекеттiк қызмет және еңбек туралы заңдарымен" деген сөздер "Қазақстан Республикасының еңбек заңдарымен және Қазақстан Республикасының мемлекеттiк қызмет туралы заңымен" деген сөздермен ауыстырылсын. </w:t>
      </w:r>
    </w:p>
    <w:bookmarkEnd w:id="22"/>
    <w:bookmarkStart w:name="z24" w:id="23"/>
    <w:p>
      <w:pPr>
        <w:spacing w:after="0"/>
        <w:ind w:left="0"/>
        <w:jc w:val="both"/>
      </w:pPr>
      <w:r>
        <w:rPr>
          <w:rFonts w:ascii="Times New Roman"/>
          <w:b w:val="false"/>
          <w:i w:val="false"/>
          <w:color w:val="000000"/>
          <w:sz w:val="28"/>
        </w:rPr>
        <w:t>
      21.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w:t>
      </w:r>
      <w:r>
        <w:br/>
      </w:r>
      <w:r>
        <w:rPr>
          <w:rFonts w:ascii="Times New Roman"/>
          <w:b w:val="false"/>
          <w:i w:val="false"/>
          <w:color w:val="000000"/>
          <w:sz w:val="28"/>
        </w:rPr>
        <w:t xml:space="preserve">
      70-баптың 1-тармағының 5) тармақшасында "еңбек туралы заңдарға" деген сөздер "Қазақстан Республикасының еңбек заңдарына" деген сөздермен ауыстырылсын. </w:t>
      </w:r>
    </w:p>
    <w:bookmarkEnd w:id="23"/>
    <w:bookmarkStart w:name="z25" w:id="24"/>
    <w:p>
      <w:pPr>
        <w:spacing w:after="0"/>
        <w:ind w:left="0"/>
        <w:jc w:val="both"/>
      </w:pPr>
      <w:r>
        <w:rPr>
          <w:rFonts w:ascii="Times New Roman"/>
          <w:b w:val="false"/>
          <w:i w:val="false"/>
          <w:color w:val="000000"/>
          <w:sz w:val="28"/>
        </w:rPr>
        <w:t>
      22. "Авариялық-құтқару қызметi және құтқарушылардың мәртебесi туралы" Қазақстан Республикасының 1997 жылғы 27 наурыздағы  </w:t>
      </w:r>
      <w:r>
        <w:rPr>
          <w:rFonts w:ascii="Times New Roman"/>
          <w:b w:val="false"/>
          <w:i w:val="false"/>
          <w:color w:val="000000"/>
          <w:sz w:val="28"/>
        </w:rPr>
        <w:t xml:space="preserve">Заңында </w:t>
      </w:r>
      <w:r>
        <w:rPr>
          <w:rFonts w:ascii="Times New Roman"/>
          <w:b w:val="false"/>
          <w:i w:val="false"/>
          <w:color w:val="000000"/>
          <w:sz w:val="28"/>
        </w:rPr>
        <w:t xml:space="preserve"> (Қазақстан Республикасы Парламентiнің Жаршысы, 1997 ж., N 6, 69-құжат; 1998 ж., N 24, 436-құжат; 2000 ж., N 8, 187-құжат; 2004 ж., N 11-12, 67-құжат): </w:t>
      </w:r>
      <w:r>
        <w:br/>
      </w:r>
      <w:r>
        <w:rPr>
          <w:rFonts w:ascii="Times New Roman"/>
          <w:b w:val="false"/>
          <w:i w:val="false"/>
          <w:color w:val="000000"/>
          <w:sz w:val="28"/>
        </w:rPr>
        <w:t xml:space="preserve">
      1) 9-баптың 4-тармағындағы "(келісім-шарт)" деген сөз алынып тасталсын; </w:t>
      </w:r>
      <w:r>
        <w:br/>
      </w:r>
      <w:r>
        <w:rPr>
          <w:rFonts w:ascii="Times New Roman"/>
          <w:b w:val="false"/>
          <w:i w:val="false"/>
          <w:color w:val="000000"/>
          <w:sz w:val="28"/>
        </w:rPr>
        <w:t xml:space="preserve">
      2) 23-баптың 6-тармағы бiрiншi бөлігіндегі "(келiсiм-шарт)" деген сөз алынып тасталсын; </w:t>
      </w:r>
      <w:r>
        <w:br/>
      </w:r>
      <w:r>
        <w:rPr>
          <w:rFonts w:ascii="Times New Roman"/>
          <w:b w:val="false"/>
          <w:i w:val="false"/>
          <w:color w:val="000000"/>
          <w:sz w:val="28"/>
        </w:rPr>
        <w:t xml:space="preserve">
      3) 24-баптың 2-тармағындағы "(келiсiм-шарттың)" деген сөз алынып тасталсын; </w:t>
      </w:r>
      <w:r>
        <w:br/>
      </w:r>
      <w:r>
        <w:rPr>
          <w:rFonts w:ascii="Times New Roman"/>
          <w:b w:val="false"/>
          <w:i w:val="false"/>
          <w:color w:val="000000"/>
          <w:sz w:val="28"/>
        </w:rPr>
        <w:t xml:space="preserve">
      4) 26-бап мынадай редакцияда жазылсын: </w:t>
      </w:r>
      <w:r>
        <w:br/>
      </w:r>
      <w:r>
        <w:rPr>
          <w:rFonts w:ascii="Times New Roman"/>
          <w:b w:val="false"/>
          <w:i w:val="false"/>
          <w:color w:val="000000"/>
          <w:sz w:val="28"/>
        </w:rPr>
        <w:t xml:space="preserve">
      "26-бап. Кәсiби авариялық-құтқару қызметi мен құрамалары құтқарушыларының еңбегiне ақы төлеу </w:t>
      </w:r>
      <w:r>
        <w:br/>
      </w:r>
      <w:r>
        <w:rPr>
          <w:rFonts w:ascii="Times New Roman"/>
          <w:b w:val="false"/>
          <w:i w:val="false"/>
          <w:color w:val="000000"/>
          <w:sz w:val="28"/>
        </w:rPr>
        <w:t xml:space="preserve">
      1. Кәсiби авариялық-құтқару қызметi мен құрамалары құтқарушыларының еңбегiне ақы төлеу Қазақстан Республикасының еңбек заңдарына сәйкес жүзеге асырылады. </w:t>
      </w:r>
      <w:r>
        <w:br/>
      </w:r>
      <w:r>
        <w:rPr>
          <w:rFonts w:ascii="Times New Roman"/>
          <w:b w:val="false"/>
          <w:i w:val="false"/>
          <w:color w:val="000000"/>
          <w:sz w:val="28"/>
        </w:rPr>
        <w:t xml:space="preserve">
      2. Кәсiби авариялық-құтқару қызметтерi мен құрамалары құтқарушыларының мамандығы бойынша еңбек стажын есептеу Қазақстан Республикасының Үкiметi белгілейтiн тәртiппен жүзеге асырылады."; </w:t>
      </w:r>
      <w:r>
        <w:br/>
      </w:r>
      <w:r>
        <w:rPr>
          <w:rFonts w:ascii="Times New Roman"/>
          <w:b w:val="false"/>
          <w:i w:val="false"/>
          <w:color w:val="000000"/>
          <w:sz w:val="28"/>
        </w:rPr>
        <w:t xml:space="preserve">
      5) 31-баптағы "(келісім-шарт)" деген сөз алынып тасталсын. </w:t>
      </w:r>
    </w:p>
    <w:bookmarkEnd w:id="24"/>
    <w:bookmarkStart w:name="z26" w:id="25"/>
    <w:p>
      <w:pPr>
        <w:spacing w:after="0"/>
        <w:ind w:left="0"/>
        <w:jc w:val="both"/>
      </w:pPr>
      <w:r>
        <w:rPr>
          <w:rFonts w:ascii="Times New Roman"/>
          <w:b w:val="false"/>
          <w:i w:val="false"/>
          <w:color w:val="000000"/>
          <w:sz w:val="28"/>
        </w:rPr>
        <w:t>
      23. "Тұрғын үй қатынастары туралы" Қазақстан Республикасының 1997 жылғы 16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8, 84-құжат; 1999 ж., N 13, 431-құжат; N 23, 921-құжат; 2001 ж., N 15-16, 228-құжат; 2002 ж., N 6, 71-құжат; 2003 ж., N 11, 67-құжат; 2004 ж., N 17, 101-құжат): </w:t>
      </w:r>
      <w:r>
        <w:br/>
      </w:r>
      <w:r>
        <w:rPr>
          <w:rFonts w:ascii="Times New Roman"/>
          <w:b w:val="false"/>
          <w:i w:val="false"/>
          <w:color w:val="000000"/>
          <w:sz w:val="28"/>
        </w:rPr>
        <w:t xml:space="preserve">
      1) 2-баптың жетiншi абзацындағы "мерзiмдi", "(келiсiм-шарт)" және "(келiсiм-шарты)" деген сөздер алынып тасталсын; </w:t>
      </w:r>
      <w:r>
        <w:br/>
      </w:r>
      <w:r>
        <w:rPr>
          <w:rFonts w:ascii="Times New Roman"/>
          <w:b w:val="false"/>
          <w:i w:val="false"/>
          <w:color w:val="000000"/>
          <w:sz w:val="28"/>
        </w:rPr>
        <w:t xml:space="preserve">
      2) 13-баптың 5-тармағы үшiншi бөлігіндегі "мерзiмдi" және "(келiсiм-шарт)" деген сөздер алынып тасталсын; </w:t>
      </w:r>
      <w:r>
        <w:br/>
      </w:r>
      <w:r>
        <w:rPr>
          <w:rFonts w:ascii="Times New Roman"/>
          <w:b w:val="false"/>
          <w:i w:val="false"/>
          <w:color w:val="000000"/>
          <w:sz w:val="28"/>
        </w:rPr>
        <w:t xml:space="preserve">
      3) 86-баптың 1-тармағы 2) тармақшасындағы "мерзiмдi" және "(келiсiм-шарт)" деген сөздер алынып тасталсын; </w:t>
      </w:r>
      <w:r>
        <w:br/>
      </w:r>
      <w:r>
        <w:rPr>
          <w:rFonts w:ascii="Times New Roman"/>
          <w:b w:val="false"/>
          <w:i w:val="false"/>
          <w:color w:val="000000"/>
          <w:sz w:val="28"/>
        </w:rPr>
        <w:t xml:space="preserve">
      4) 112-баптың бiрiншi бөлігіндегi "мерзiмдi еңбек келiсiмімен (келiсiм-шартпен)" деген сөздер "еңбек шартымен" деген сөздермен ауыстырылсын; </w:t>
      </w:r>
      <w:r>
        <w:br/>
      </w:r>
      <w:r>
        <w:rPr>
          <w:rFonts w:ascii="Times New Roman"/>
          <w:b w:val="false"/>
          <w:i w:val="false"/>
          <w:color w:val="000000"/>
          <w:sz w:val="28"/>
        </w:rPr>
        <w:t xml:space="preserve">
      5) 114-баптың 1-тармағында: </w:t>
      </w:r>
      <w:r>
        <w:br/>
      </w:r>
      <w:r>
        <w:rPr>
          <w:rFonts w:ascii="Times New Roman"/>
          <w:b w:val="false"/>
          <w:i w:val="false"/>
          <w:color w:val="000000"/>
          <w:sz w:val="28"/>
        </w:rPr>
        <w:t xml:space="preserve">
      бiріншi бөлiгiндегi "мерзiмдi" және "(келiсiм-шарты)" деген сөздер алынып тасталсын; </w:t>
      </w:r>
      <w:r>
        <w:br/>
      </w:r>
      <w:r>
        <w:rPr>
          <w:rFonts w:ascii="Times New Roman"/>
          <w:b w:val="false"/>
          <w:i w:val="false"/>
          <w:color w:val="000000"/>
          <w:sz w:val="28"/>
        </w:rPr>
        <w:t xml:space="preserve">
      екiнші бөлігіндегі "(келiсiм-шарт)" деген сөздер алынып тасталсын; </w:t>
      </w:r>
      <w:r>
        <w:br/>
      </w:r>
      <w:r>
        <w:rPr>
          <w:rFonts w:ascii="Times New Roman"/>
          <w:b w:val="false"/>
          <w:i w:val="false"/>
          <w:color w:val="000000"/>
          <w:sz w:val="28"/>
        </w:rPr>
        <w:t xml:space="preserve">
      6) 115-баптың 2-тармағы 6) тармақшасындағы "(келiсiм-шарттың)" деген сөздер алынып тасталсын; </w:t>
      </w:r>
      <w:r>
        <w:br/>
      </w:r>
      <w:r>
        <w:rPr>
          <w:rFonts w:ascii="Times New Roman"/>
          <w:b w:val="false"/>
          <w:i w:val="false"/>
          <w:color w:val="000000"/>
          <w:sz w:val="28"/>
        </w:rPr>
        <w:t xml:space="preserve">
      7) 118-баптың 2-тармағы 5) тармақшасындағы "шарттан (келісiм-шарттан)" деген сөздер "еңбек шартынан" деген сөздермен ауыстырылсын. </w:t>
      </w:r>
    </w:p>
    <w:bookmarkEnd w:id="25"/>
    <w:bookmarkStart w:name="z27" w:id="26"/>
    <w:p>
      <w:pPr>
        <w:spacing w:after="0"/>
        <w:ind w:left="0"/>
        <w:jc w:val="both"/>
      </w:pPr>
      <w:r>
        <w:rPr>
          <w:rFonts w:ascii="Times New Roman"/>
          <w:b w:val="false"/>
          <w:i w:val="false"/>
          <w:color w:val="000000"/>
          <w:sz w:val="28"/>
        </w:rPr>
        <w:t>
      24. "Қазақстан Республикасындағы азаматтардың денсаулығын сақтау туралы" 1997 жылғы 19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1997 ж., N 10, 109-құжат; 1998 ж., N 14, 201-құжат; N 24, 434-құжат; 1999 ж., N 8, 247-құжат; N 23, 927-құжат; 2002 ж., N 6, 71-құжат; 2004 ж., N 2, 9-құжат): </w:t>
      </w:r>
      <w:r>
        <w:br/>
      </w:r>
      <w:r>
        <w:rPr>
          <w:rFonts w:ascii="Times New Roman"/>
          <w:b w:val="false"/>
          <w:i w:val="false"/>
          <w:color w:val="000000"/>
          <w:sz w:val="28"/>
        </w:rPr>
        <w:t xml:space="preserve">
      69-баптың 2-тармағы алынып тасталсын. </w:t>
      </w:r>
    </w:p>
    <w:bookmarkEnd w:id="26"/>
    <w:bookmarkStart w:name="z28" w:id="27"/>
    <w:p>
      <w:pPr>
        <w:spacing w:after="0"/>
        <w:ind w:left="0"/>
        <w:jc w:val="both"/>
      </w:pPr>
      <w:r>
        <w:rPr>
          <w:rFonts w:ascii="Times New Roman"/>
          <w:b w:val="false"/>
          <w:i w:val="false"/>
          <w:color w:val="000000"/>
          <w:sz w:val="28"/>
        </w:rPr>
        <w:t>
      25. "Жеке кәсiпкерлік туралы" Қазақстан Республикасының 1997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185-құжат; N 22, 333-құжат; 1999 ж. N 23, 931-құжат; 2001 ж., N 24, 338-құжат): </w:t>
      </w:r>
      <w:r>
        <w:br/>
      </w:r>
      <w:r>
        <w:rPr>
          <w:rFonts w:ascii="Times New Roman"/>
          <w:b w:val="false"/>
          <w:i w:val="false"/>
          <w:color w:val="000000"/>
          <w:sz w:val="28"/>
        </w:rPr>
        <w:t xml:space="preserve">
      22-бапта: </w:t>
      </w:r>
      <w:r>
        <w:br/>
      </w:r>
      <w:r>
        <w:rPr>
          <w:rFonts w:ascii="Times New Roman"/>
          <w:b w:val="false"/>
          <w:i w:val="false"/>
          <w:color w:val="000000"/>
          <w:sz w:val="28"/>
        </w:rPr>
        <w:t xml:space="preserve">
      1) 2-тармақтағы "(келісім-шартпен)" деген сөз алынып тасталсын; </w:t>
      </w:r>
      <w:r>
        <w:br/>
      </w:r>
      <w:r>
        <w:rPr>
          <w:rFonts w:ascii="Times New Roman"/>
          <w:b w:val="false"/>
          <w:i w:val="false"/>
          <w:color w:val="000000"/>
          <w:sz w:val="28"/>
        </w:rPr>
        <w:t xml:space="preserve">
      2) 3-тармақта: </w:t>
      </w:r>
      <w:r>
        <w:br/>
      </w:r>
      <w:r>
        <w:rPr>
          <w:rFonts w:ascii="Times New Roman"/>
          <w:b w:val="false"/>
          <w:i w:val="false"/>
          <w:color w:val="000000"/>
          <w:sz w:val="28"/>
        </w:rPr>
        <w:t xml:space="preserve">
      "(келiсiм-шартқа)" деген сөз алынып тасталсын; </w:t>
      </w:r>
      <w:r>
        <w:br/>
      </w:r>
      <w:r>
        <w:rPr>
          <w:rFonts w:ascii="Times New Roman"/>
          <w:b w:val="false"/>
          <w:i w:val="false"/>
          <w:color w:val="000000"/>
          <w:sz w:val="28"/>
        </w:rPr>
        <w:t xml:space="preserve">
      "қызметкерге" деген сөзден кейiн "Қазақстан Республикасы еңбек заңдарының," деген сөздермен толықтырылсын; </w:t>
      </w:r>
      <w:r>
        <w:br/>
      </w:r>
      <w:r>
        <w:rPr>
          <w:rFonts w:ascii="Times New Roman"/>
          <w:b w:val="false"/>
          <w:i w:val="false"/>
          <w:color w:val="000000"/>
          <w:sz w:val="28"/>
        </w:rPr>
        <w:t xml:space="preserve">
      "еңбек," деген сөз алынып тасталсын; </w:t>
      </w:r>
      <w:r>
        <w:br/>
      </w:r>
      <w:r>
        <w:rPr>
          <w:rFonts w:ascii="Times New Roman"/>
          <w:b w:val="false"/>
          <w:i w:val="false"/>
          <w:color w:val="000000"/>
          <w:sz w:val="28"/>
        </w:rPr>
        <w:t xml:space="preserve">
      3) 5-тармақ алынып тасталсын. </w:t>
      </w:r>
    </w:p>
    <w:bookmarkEnd w:id="27"/>
    <w:bookmarkStart w:name="z29" w:id="28"/>
    <w:p>
      <w:pPr>
        <w:spacing w:after="0"/>
        <w:ind w:left="0"/>
        <w:jc w:val="both"/>
      </w:pPr>
      <w:r>
        <w:rPr>
          <w:rFonts w:ascii="Times New Roman"/>
          <w:b w:val="false"/>
          <w:i w:val="false"/>
          <w:color w:val="000000"/>
          <w:sz w:val="28"/>
        </w:rPr>
        <w:t>
      26. "Шағын кәсiпкерлiктi мемлекеттiк қолдау туралы" Қазақстан Республикасының 1997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182-құжат; 1998 ж., N 17-18, 225-құжат; 1999 ж., N 21, 778-құжат; N 23, 931-құжат; 2001 ж., N 4, 23-құжат; N 8, 52-құжат; N 24, 338-құжат; 2002 ж., N 15, 150-құжат; 2003 ж., N 4, 26-құжат; N 19-20, 147-құжат): </w:t>
      </w:r>
      <w:r>
        <w:br/>
      </w:r>
      <w:r>
        <w:rPr>
          <w:rFonts w:ascii="Times New Roman"/>
          <w:b w:val="false"/>
          <w:i w:val="false"/>
          <w:color w:val="000000"/>
          <w:sz w:val="28"/>
        </w:rPr>
        <w:t xml:space="preserve">
      3-баптың 4-тармағындағы "жеке" деген сөз алынып тасталсын. </w:t>
      </w:r>
    </w:p>
    <w:bookmarkEnd w:id="28"/>
    <w:bookmarkStart w:name="z30" w:id="29"/>
    <w:p>
      <w:pPr>
        <w:spacing w:after="0"/>
        <w:ind w:left="0"/>
        <w:jc w:val="both"/>
      </w:pPr>
      <w:r>
        <w:rPr>
          <w:rFonts w:ascii="Times New Roman"/>
          <w:b w:val="false"/>
          <w:i w:val="false"/>
          <w:color w:val="000000"/>
          <w:sz w:val="28"/>
        </w:rPr>
        <w:t>
      27.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w:t>
      </w:r>
      <w:r>
        <w:br/>
      </w:r>
      <w:r>
        <w:rPr>
          <w:rFonts w:ascii="Times New Roman"/>
          <w:b w:val="false"/>
          <w:i w:val="false"/>
          <w:color w:val="000000"/>
          <w:sz w:val="28"/>
        </w:rPr>
        <w:t xml:space="preserve">
      11-баптың 1-тармағы 1) тармақшасындағы "(келісім-шарт)" деген сөз алынып тасталсын. </w:t>
      </w:r>
    </w:p>
    <w:bookmarkEnd w:id="29"/>
    <w:bookmarkStart w:name="z31" w:id="30"/>
    <w:p>
      <w:pPr>
        <w:spacing w:after="0"/>
        <w:ind w:left="0"/>
        <w:jc w:val="both"/>
      </w:pPr>
      <w:r>
        <w:rPr>
          <w:rFonts w:ascii="Times New Roman"/>
          <w:b w:val="false"/>
          <w:i w:val="false"/>
          <w:color w:val="000000"/>
          <w:sz w:val="28"/>
        </w:rPr>
        <w:t>
      28. "Сот сараптамасы туралы" Қазақстан Республикасының 1997 жылғы 12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1997 ж., N 21, 276-құжат; 2000 ж., N 6, 141-құжат; 2001 ж., N 21-22, 281- құжат): </w:t>
      </w:r>
      <w:r>
        <w:br/>
      </w:r>
      <w:r>
        <w:rPr>
          <w:rFonts w:ascii="Times New Roman"/>
          <w:b w:val="false"/>
          <w:i w:val="false"/>
          <w:color w:val="000000"/>
          <w:sz w:val="28"/>
        </w:rPr>
        <w:t xml:space="preserve">
      24-баптың 2-тармағы алынып тасталсын. </w:t>
      </w:r>
    </w:p>
    <w:bookmarkEnd w:id="30"/>
    <w:bookmarkStart w:name="z32" w:id="31"/>
    <w:p>
      <w:pPr>
        <w:spacing w:after="0"/>
        <w:ind w:left="0"/>
        <w:jc w:val="both"/>
      </w:pPr>
      <w:r>
        <w:rPr>
          <w:rFonts w:ascii="Times New Roman"/>
          <w:b w:val="false"/>
          <w:i w:val="false"/>
          <w:color w:val="000000"/>
          <w:sz w:val="28"/>
        </w:rPr>
        <w:t>
      29. "Адвокаттық қызмет туралы" Қазақстан Республикасының 1997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22, 28-құжат; 2001 ж., N 15-16, 236-құжат; 2003 ж., N 11, 65-құжат): </w:t>
      </w:r>
      <w:r>
        <w:br/>
      </w:r>
      <w:r>
        <w:rPr>
          <w:rFonts w:ascii="Times New Roman"/>
          <w:b w:val="false"/>
          <w:i w:val="false"/>
          <w:color w:val="000000"/>
          <w:sz w:val="28"/>
        </w:rPr>
        <w:t xml:space="preserve">
      8-баптың 2-тармағындағы "(келiсiм-шарт)" деген сөз алынып тасталсын. </w:t>
      </w:r>
    </w:p>
    <w:bookmarkEnd w:id="31"/>
    <w:bookmarkStart w:name="z33" w:id="32"/>
    <w:p>
      <w:pPr>
        <w:spacing w:after="0"/>
        <w:ind w:left="0"/>
        <w:jc w:val="both"/>
      </w:pPr>
      <w:r>
        <w:rPr>
          <w:rFonts w:ascii="Times New Roman"/>
          <w:b w:val="false"/>
          <w:i w:val="false"/>
          <w:color w:val="000000"/>
          <w:sz w:val="28"/>
        </w:rPr>
        <w:t>
      30. "Шаруа (фермер) қожалығы туралы" Қазақстан Республикасының 1998 жылғы 31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2-3, 26-құжат; 2001 ж., N 24, 338-құжат; 2003 ж., N 1-2, 6-құжат; N 4, 26-құжат; N 24, 178-құжат): </w:t>
      </w:r>
      <w:r>
        <w:br/>
      </w:r>
      <w:r>
        <w:rPr>
          <w:rFonts w:ascii="Times New Roman"/>
          <w:b w:val="false"/>
          <w:i w:val="false"/>
          <w:color w:val="000000"/>
          <w:sz w:val="28"/>
        </w:rPr>
        <w:t xml:space="preserve">
      13-баптың 2-тармағындағы "еңбек туралы заңдарымен" деген сөздер "Қазақстан Республикасының еңбек заңдарымен" деген сөздермен ауыстырылсын. </w:t>
      </w:r>
    </w:p>
    <w:bookmarkEnd w:id="32"/>
    <w:bookmarkStart w:name="z34" w:id="33"/>
    <w:p>
      <w:pPr>
        <w:spacing w:after="0"/>
        <w:ind w:left="0"/>
        <w:jc w:val="both"/>
      </w:pPr>
      <w:r>
        <w:rPr>
          <w:rFonts w:ascii="Times New Roman"/>
          <w:b w:val="false"/>
          <w:i w:val="false"/>
          <w:color w:val="000000"/>
          <w:sz w:val="28"/>
        </w:rPr>
        <w:t>
      31. "Неке және отбасы туралы" Қазақстан Республикасының 1998 жылғы 17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23, 430-құжат; 2001 ж., N 24, 338-құжат): </w:t>
      </w:r>
      <w:r>
        <w:br/>
      </w:r>
      <w:r>
        <w:rPr>
          <w:rFonts w:ascii="Times New Roman"/>
          <w:b w:val="false"/>
          <w:i w:val="false"/>
          <w:color w:val="000000"/>
          <w:sz w:val="28"/>
        </w:rPr>
        <w:t xml:space="preserve">
      110-баптың 1-тармағы 4) тармақшасындағы "еңбек туралы заңдарда" деген сөздер "Қазақстан Республикасының еңбек заңдарында" деген сөздермен ауыстырылсын. </w:t>
      </w:r>
    </w:p>
    <w:bookmarkEnd w:id="33"/>
    <w:bookmarkStart w:name="z35" w:id="34"/>
    <w:p>
      <w:pPr>
        <w:spacing w:after="0"/>
        <w:ind w:left="0"/>
        <w:jc w:val="both"/>
      </w:pPr>
      <w:r>
        <w:rPr>
          <w:rFonts w:ascii="Times New Roman"/>
          <w:b w:val="false"/>
          <w:i w:val="false"/>
          <w:color w:val="000000"/>
          <w:sz w:val="28"/>
        </w:rPr>
        <w:t>
      32. "Мемлекеттiк құпиялар туралы" Қазақстан Республикасының 1999 жылғы 15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4, 102-құжат; 2001 ж., N 8, 53-құжат; 2002 ж., N 15, 147-құжат; 2004 ж., N 6, 41-құжат): </w:t>
      </w:r>
      <w:r>
        <w:br/>
      </w:r>
      <w:r>
        <w:rPr>
          <w:rFonts w:ascii="Times New Roman"/>
          <w:b w:val="false"/>
          <w:i w:val="false"/>
          <w:color w:val="000000"/>
          <w:sz w:val="28"/>
        </w:rPr>
        <w:t xml:space="preserve">
      31-баптың 2-тармағы алынып тасталсын. </w:t>
      </w:r>
    </w:p>
    <w:bookmarkEnd w:id="34"/>
    <w:bookmarkStart w:name="z36" w:id="35"/>
    <w:p>
      <w:pPr>
        <w:spacing w:after="0"/>
        <w:ind w:left="0"/>
        <w:jc w:val="both"/>
      </w:pPr>
      <w:r>
        <w:rPr>
          <w:rFonts w:ascii="Times New Roman"/>
          <w:b w:val="false"/>
          <w:i w:val="false"/>
          <w:color w:val="000000"/>
          <w:sz w:val="28"/>
        </w:rPr>
        <w:t>
      33. "Қылмыстың жасалуына сезiктiлер мен айыпталушыларды күзетте ұстаудың тәртiбi мен шарттары туралы" Қазақстан Республикасының 1999 жылғы 30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6, 190-құжат; 2001 ж., N 17-18, 245-құжат; 2002 ж., N 16, 147-құжат): </w:t>
      </w:r>
      <w:r>
        <w:br/>
      </w:r>
      <w:r>
        <w:rPr>
          <w:rFonts w:ascii="Times New Roman"/>
          <w:b w:val="false"/>
          <w:i w:val="false"/>
          <w:color w:val="000000"/>
          <w:sz w:val="28"/>
        </w:rPr>
        <w:t xml:space="preserve">
      40-баптың 1-тармағы 1) тармақшасында "еңбек туралы заңдарда" деген сөздер "Қазақстан Республикасының еңбек заңдарында" деген сөздермен ауыстырылсын. </w:t>
      </w:r>
    </w:p>
    <w:bookmarkEnd w:id="35"/>
    <w:bookmarkStart w:name="z37" w:id="36"/>
    <w:p>
      <w:pPr>
        <w:spacing w:after="0"/>
        <w:ind w:left="0"/>
        <w:jc w:val="both"/>
      </w:pPr>
      <w:r>
        <w:rPr>
          <w:rFonts w:ascii="Times New Roman"/>
          <w:b w:val="false"/>
          <w:i w:val="false"/>
          <w:color w:val="000000"/>
          <w:sz w:val="28"/>
        </w:rPr>
        <w:t>
      34. "Білім туралы" Қазақстан Республикасының 1999 жылғы 7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13, 429-құжат; N 23, 927-құжат; 2001 ж., N 13-14, 173-құжат; N 24, 338-құжат; 2004 ж., N 18, 11-құжат): </w:t>
      </w:r>
      <w:r>
        <w:br/>
      </w:r>
      <w:r>
        <w:rPr>
          <w:rFonts w:ascii="Times New Roman"/>
          <w:b w:val="false"/>
          <w:i w:val="false"/>
          <w:color w:val="000000"/>
          <w:sz w:val="28"/>
        </w:rPr>
        <w:t xml:space="preserve">
      1) 1-баптың 39-1) тармақшасындағы "жеке" деген сөз алынып тасталсын; </w:t>
      </w:r>
      <w:r>
        <w:br/>
      </w:r>
      <w:r>
        <w:rPr>
          <w:rFonts w:ascii="Times New Roman"/>
          <w:b w:val="false"/>
          <w:i w:val="false"/>
          <w:color w:val="000000"/>
          <w:sz w:val="28"/>
        </w:rPr>
        <w:t xml:space="preserve">
      2) 40-бапта: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Мемлекеттiк бiлiм беру ұйымдары қызметкерлерiне еңбекақы төлеу Қазақстан Республикасының Үкiметi белгілейтiн тәртiппен жүзеге асырылады.";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Мемлекеттiк білiм беру ұйымдары өздерiндегi бар қаражат шегiнде, сондай-ақ, кәсiпкерлiк қызмет есебiнен сыйлықақылар мен ынталандыру сипатындағы өзге де төлемдердiң мөлшерлерiн дербес белгiлей алады.". </w:t>
      </w:r>
      <w:r>
        <w:br/>
      </w:r>
      <w:r>
        <w:rPr>
          <w:rFonts w:ascii="Times New Roman"/>
          <w:b w:val="false"/>
          <w:i w:val="false"/>
          <w:color w:val="000000"/>
          <w:sz w:val="28"/>
        </w:rPr>
        <w:t xml:space="preserve">
      3) 42-баптың 1-тармағының бiрiншi бөлігіндегi: </w:t>
      </w:r>
      <w:r>
        <w:br/>
      </w:r>
      <w:r>
        <w:rPr>
          <w:rFonts w:ascii="Times New Roman"/>
          <w:b w:val="false"/>
          <w:i w:val="false"/>
          <w:color w:val="000000"/>
          <w:sz w:val="28"/>
        </w:rPr>
        <w:t xml:space="preserve">
      "жеке" деген сөздер алынып тасталсын; </w:t>
      </w:r>
      <w:r>
        <w:br/>
      </w:r>
      <w:r>
        <w:rPr>
          <w:rFonts w:ascii="Times New Roman"/>
          <w:b w:val="false"/>
          <w:i w:val="false"/>
          <w:color w:val="000000"/>
          <w:sz w:val="28"/>
        </w:rPr>
        <w:t xml:space="preserve">
      "еңбек туралы заңдарға" деген сөздер "Қазақстан Республикасының еңбек заңдарына" деген сөздермен ауыстырылсын. </w:t>
      </w:r>
    </w:p>
    <w:bookmarkEnd w:id="36"/>
    <w:bookmarkStart w:name="z38" w:id="37"/>
    <w:p>
      <w:pPr>
        <w:spacing w:after="0"/>
        <w:ind w:left="0"/>
        <w:jc w:val="both"/>
      </w:pPr>
      <w:r>
        <w:rPr>
          <w:rFonts w:ascii="Times New Roman"/>
          <w:b w:val="false"/>
          <w:i w:val="false"/>
          <w:color w:val="000000"/>
          <w:sz w:val="28"/>
        </w:rPr>
        <w:t>
      35. "Қазақстан Республикасындағы селолық тұтыну кооперациясы туралы" Қазақстан Республикасының 1999 жылғы 21 шілдедегi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21, 770-құжат): </w:t>
      </w:r>
      <w:r>
        <w:br/>
      </w:r>
      <w:r>
        <w:rPr>
          <w:rFonts w:ascii="Times New Roman"/>
          <w:b w:val="false"/>
          <w:i w:val="false"/>
          <w:color w:val="000000"/>
          <w:sz w:val="28"/>
        </w:rPr>
        <w:t xml:space="preserve">
      48-баптың 2-тармағындағы "(келiсiм-шарт)" деген сөз алынып тасталсын. </w:t>
      </w:r>
    </w:p>
    <w:bookmarkEnd w:id="37"/>
    <w:bookmarkStart w:name="z39" w:id="38"/>
    <w:p>
      <w:pPr>
        <w:spacing w:after="0"/>
        <w:ind w:left="0"/>
        <w:jc w:val="both"/>
      </w:pPr>
      <w:r>
        <w:rPr>
          <w:rFonts w:ascii="Times New Roman"/>
          <w:b w:val="false"/>
          <w:i w:val="false"/>
          <w:color w:val="000000"/>
          <w:sz w:val="28"/>
        </w:rPr>
        <w:t>
      36. "Мемлекеттiк қызмет туралы" Қазақстан Республикасының 1999 жылғы 23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1999 ж., N 21, 773-құжат; 2001 ж., N 13-14, 170-құжат; 2003 ж., N 4, 24-құжат): </w:t>
      </w:r>
      <w:r>
        <w:br/>
      </w:r>
      <w:r>
        <w:rPr>
          <w:rFonts w:ascii="Times New Roman"/>
          <w:b w:val="false"/>
          <w:i w:val="false"/>
          <w:color w:val="000000"/>
          <w:sz w:val="28"/>
        </w:rPr>
        <w:t xml:space="preserve">
      27-баптың 1-тармағы 10) тармақшасындағы "Қазақстан Республикасының мемлекеттiк қызмет және еңбек туралы заңдарымен" деген сөздер "Қазақстан Республикасының еңбек заңдарымен және Қазақстан Республикасының мемлекеттiк қызмет туралы заңымен" деген сөздермен ауыстырылсын. </w:t>
      </w:r>
    </w:p>
    <w:bookmarkEnd w:id="38"/>
    <w:bookmarkStart w:name="z40" w:id="39"/>
    <w:p>
      <w:pPr>
        <w:spacing w:after="0"/>
        <w:ind w:left="0"/>
        <w:jc w:val="both"/>
      </w:pPr>
      <w:r>
        <w:rPr>
          <w:rFonts w:ascii="Times New Roman"/>
          <w:b w:val="false"/>
          <w:i w:val="false"/>
          <w:color w:val="000000"/>
          <w:sz w:val="28"/>
        </w:rPr>
        <w:t>
      37. "Ауылшаруашылық серiктестiктерi және олардың қауымдастықтары (одақтары) туралы" Қазақстан Республикасының 2000 жылғы 25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2000 ж., N 23, 413-құжат): </w:t>
      </w:r>
      <w:r>
        <w:br/>
      </w:r>
      <w:r>
        <w:rPr>
          <w:rFonts w:ascii="Times New Roman"/>
          <w:b w:val="false"/>
          <w:i w:val="false"/>
          <w:color w:val="000000"/>
          <w:sz w:val="28"/>
        </w:rPr>
        <w:t xml:space="preserve">
      26-бапта: </w:t>
      </w:r>
      <w:r>
        <w:br/>
      </w:r>
      <w:r>
        <w:rPr>
          <w:rFonts w:ascii="Times New Roman"/>
          <w:b w:val="false"/>
          <w:i w:val="false"/>
          <w:color w:val="000000"/>
          <w:sz w:val="28"/>
        </w:rPr>
        <w:t xml:space="preserve">
      2-тармақтың екiншi бөлігіндегі "жеке" деген сөз алынып тасталсын; </w:t>
      </w:r>
      <w:r>
        <w:br/>
      </w:r>
      <w:r>
        <w:rPr>
          <w:rFonts w:ascii="Times New Roman"/>
          <w:b w:val="false"/>
          <w:i w:val="false"/>
          <w:color w:val="000000"/>
          <w:sz w:val="28"/>
        </w:rPr>
        <w:t xml:space="preserve">
      6-тармақтың екiншi бөлiгiндегi "қызметкерлерiне" деген сөзден кейiн "Қазақстан Республикасының еңбек заңдары" деген сөздермен толықтырылсын. </w:t>
      </w:r>
      <w:r>
        <w:br/>
      </w:r>
      <w:r>
        <w:rPr>
          <w:rFonts w:ascii="Times New Roman"/>
          <w:b w:val="false"/>
          <w:i w:val="false"/>
          <w:color w:val="000000"/>
          <w:sz w:val="28"/>
        </w:rPr>
        <w:t xml:space="preserve">
      "еңбек," деген сөз алынып тасталсын. </w:t>
      </w:r>
    </w:p>
    <w:bookmarkEnd w:id="39"/>
    <w:bookmarkStart w:name="z41" w:id="40"/>
    <w:p>
      <w:pPr>
        <w:spacing w:after="0"/>
        <w:ind w:left="0"/>
        <w:jc w:val="both"/>
      </w:pPr>
      <w:r>
        <w:rPr>
          <w:rFonts w:ascii="Times New Roman"/>
          <w:b w:val="false"/>
          <w:i w:val="false"/>
          <w:color w:val="000000"/>
          <w:sz w:val="28"/>
        </w:rPr>
        <w:t>
      38. "Коммерциялық емес ұйымдар туралы" Қазақстан Республикасының 2001 жылғы 16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 8-құжат; N 24, 338-құжат; 2003 ж., N 11, 56-құжат; 2004 ж., N 5, 30-құжат; N 10, 56-құжат): </w:t>
      </w:r>
      <w:r>
        <w:br/>
      </w:r>
      <w:r>
        <w:rPr>
          <w:rFonts w:ascii="Times New Roman"/>
          <w:b w:val="false"/>
          <w:i w:val="false"/>
          <w:color w:val="000000"/>
          <w:sz w:val="28"/>
        </w:rPr>
        <w:t xml:space="preserve">
      39-баптың 4-тармағында: </w:t>
      </w:r>
      <w:r>
        <w:br/>
      </w:r>
      <w:r>
        <w:rPr>
          <w:rFonts w:ascii="Times New Roman"/>
          <w:b w:val="false"/>
          <w:i w:val="false"/>
          <w:color w:val="000000"/>
          <w:sz w:val="28"/>
        </w:rPr>
        <w:t xml:space="preserve">
      "қызметкерлерiне" деген сөзден кейiн "Қазақстан Республикасының еңбек заңдары" деген сөздермен толықтырылсын; </w:t>
      </w:r>
      <w:r>
        <w:br/>
      </w:r>
      <w:r>
        <w:rPr>
          <w:rFonts w:ascii="Times New Roman"/>
          <w:b w:val="false"/>
          <w:i w:val="false"/>
          <w:color w:val="000000"/>
          <w:sz w:val="28"/>
        </w:rPr>
        <w:t xml:space="preserve">
      "еңбек" деген сөз алынып тасталсын. </w:t>
      </w:r>
    </w:p>
    <w:bookmarkEnd w:id="40"/>
    <w:bookmarkStart w:name="z42" w:id="41"/>
    <w:p>
      <w:pPr>
        <w:spacing w:after="0"/>
        <w:ind w:left="0"/>
        <w:jc w:val="both"/>
      </w:pPr>
      <w:r>
        <w:rPr>
          <w:rFonts w:ascii="Times New Roman"/>
          <w:b w:val="false"/>
          <w:i w:val="false"/>
          <w:color w:val="000000"/>
          <w:sz w:val="28"/>
        </w:rPr>
        <w:t>
      39. "Астық туралы" Қазақстан Республикасының 2001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2, 12-құжат; N 15-16, 232-құжат; 2003 ж., N 19-20, 148-құжат): </w:t>
      </w:r>
      <w:r>
        <w:br/>
      </w:r>
      <w:r>
        <w:rPr>
          <w:rFonts w:ascii="Times New Roman"/>
          <w:b w:val="false"/>
          <w:i w:val="false"/>
          <w:color w:val="000000"/>
          <w:sz w:val="28"/>
        </w:rPr>
        <w:t xml:space="preserve">
      31-баптың 4-тармағы алынып тасталсын. </w:t>
      </w:r>
    </w:p>
    <w:bookmarkEnd w:id="41"/>
    <w:bookmarkStart w:name="z43" w:id="42"/>
    <w:p>
      <w:pPr>
        <w:spacing w:after="0"/>
        <w:ind w:left="0"/>
        <w:jc w:val="both"/>
      </w:pPr>
      <w:r>
        <w:rPr>
          <w:rFonts w:ascii="Times New Roman"/>
          <w:b w:val="false"/>
          <w:i w:val="false"/>
          <w:color w:val="000000"/>
          <w:sz w:val="28"/>
        </w:rPr>
        <w:t>
      40.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3, 18-құжат; 2004 ж., N 2, 10-құжат): </w:t>
      </w:r>
      <w:r>
        <w:br/>
      </w:r>
      <w:r>
        <w:rPr>
          <w:rFonts w:ascii="Times New Roman"/>
          <w:b w:val="false"/>
          <w:i w:val="false"/>
          <w:color w:val="000000"/>
          <w:sz w:val="28"/>
        </w:rPr>
        <w:t xml:space="preserve">
      1) 1-баптың 14) тармақшасы алынып тасталсын; </w:t>
      </w:r>
      <w:r>
        <w:br/>
      </w:r>
      <w:r>
        <w:rPr>
          <w:rFonts w:ascii="Times New Roman"/>
          <w:b w:val="false"/>
          <w:i w:val="false"/>
          <w:color w:val="000000"/>
          <w:sz w:val="28"/>
        </w:rPr>
        <w:t xml:space="preserve">
      2) 2-баптың 1-тармақшасында "жеке" деген сөз алынып тасталсын; </w:t>
      </w:r>
      <w:r>
        <w:br/>
      </w:r>
      <w:r>
        <w:rPr>
          <w:rFonts w:ascii="Times New Roman"/>
          <w:b w:val="false"/>
          <w:i w:val="false"/>
          <w:color w:val="000000"/>
          <w:sz w:val="28"/>
        </w:rPr>
        <w:t xml:space="preserve">
      3) 5-баптың 1-тармағы 1) тармақшасы алынып тасталсын; </w:t>
      </w:r>
      <w:r>
        <w:br/>
      </w:r>
      <w:r>
        <w:rPr>
          <w:rFonts w:ascii="Times New Roman"/>
          <w:b w:val="false"/>
          <w:i w:val="false"/>
          <w:color w:val="000000"/>
          <w:sz w:val="28"/>
        </w:rPr>
        <w:t xml:space="preserve">
      4) 9-баптың 1-тармағы 1) тармақшасында: </w:t>
      </w:r>
      <w:r>
        <w:br/>
      </w:r>
      <w:r>
        <w:rPr>
          <w:rFonts w:ascii="Times New Roman"/>
          <w:b w:val="false"/>
          <w:i w:val="false"/>
          <w:color w:val="000000"/>
          <w:sz w:val="28"/>
        </w:rPr>
        <w:t xml:space="preserve">
      "жеке" деген сөз алынып тасталсын; </w:t>
      </w:r>
      <w:r>
        <w:br/>
      </w:r>
      <w:r>
        <w:rPr>
          <w:rFonts w:ascii="Times New Roman"/>
          <w:b w:val="false"/>
          <w:i w:val="false"/>
          <w:color w:val="000000"/>
          <w:sz w:val="28"/>
        </w:rPr>
        <w:t xml:space="preserve">
      "еңбек туралы заңдарға" деген сөздер "Қазақстан Республикасының еңбек заңдарына" деген сөздермен ауыстырылсын; </w:t>
      </w:r>
      <w:r>
        <w:br/>
      </w:r>
      <w:r>
        <w:rPr>
          <w:rFonts w:ascii="Times New Roman"/>
          <w:b w:val="false"/>
          <w:i w:val="false"/>
          <w:color w:val="000000"/>
          <w:sz w:val="28"/>
        </w:rPr>
        <w:t xml:space="preserve">
      5) 13-бап алынып тасталсын; </w:t>
      </w:r>
      <w:r>
        <w:br/>
      </w:r>
      <w:r>
        <w:rPr>
          <w:rFonts w:ascii="Times New Roman"/>
          <w:b w:val="false"/>
          <w:i w:val="false"/>
          <w:color w:val="000000"/>
          <w:sz w:val="28"/>
        </w:rPr>
        <w:t xml:space="preserve">
      6) 18-баптың 2-тармағындағы "еңбек туралы заңдардың" деген сөздер "Қазақстан Республикасының еңбек заңдарының" деген сөздермен ауыстырылсын; </w:t>
      </w:r>
      <w:r>
        <w:br/>
      </w:r>
      <w:r>
        <w:rPr>
          <w:rFonts w:ascii="Times New Roman"/>
          <w:b w:val="false"/>
          <w:i w:val="false"/>
          <w:color w:val="000000"/>
          <w:sz w:val="28"/>
        </w:rPr>
        <w:t xml:space="preserve">
      7) 20-баптың 8-тармағында: </w:t>
      </w:r>
      <w:r>
        <w:br/>
      </w:r>
      <w:r>
        <w:rPr>
          <w:rFonts w:ascii="Times New Roman"/>
          <w:b w:val="false"/>
          <w:i w:val="false"/>
          <w:color w:val="000000"/>
          <w:sz w:val="28"/>
        </w:rPr>
        <w:t xml:space="preserve">
      "адамдарға" деген сөзден кейiн "Қазақстан Республикасының еңбек заңдары," деген сөздермен толықтырылсын; </w:t>
      </w:r>
      <w:r>
        <w:br/>
      </w:r>
      <w:r>
        <w:rPr>
          <w:rFonts w:ascii="Times New Roman"/>
          <w:b w:val="false"/>
          <w:i w:val="false"/>
          <w:color w:val="000000"/>
          <w:sz w:val="28"/>
        </w:rPr>
        <w:t xml:space="preserve">
      "еңбек," деген сөз алынып тасталсын. </w:t>
      </w:r>
    </w:p>
    <w:bookmarkEnd w:id="42"/>
    <w:bookmarkStart w:name="z44" w:id="43"/>
    <w:p>
      <w:pPr>
        <w:spacing w:after="0"/>
        <w:ind w:left="0"/>
        <w:jc w:val="both"/>
      </w:pPr>
      <w:r>
        <w:rPr>
          <w:rFonts w:ascii="Times New Roman"/>
          <w:b w:val="false"/>
          <w:i w:val="false"/>
          <w:color w:val="000000"/>
          <w:sz w:val="28"/>
        </w:rPr>
        <w:t>
      41. "Тұтыну кооперативi туралы" Қазақстан Республикасының 2001 жылғы 8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10, 138-құжат): </w:t>
      </w:r>
      <w:r>
        <w:br/>
      </w:r>
      <w:r>
        <w:rPr>
          <w:rFonts w:ascii="Times New Roman"/>
          <w:b w:val="false"/>
          <w:i w:val="false"/>
          <w:color w:val="000000"/>
          <w:sz w:val="28"/>
        </w:rPr>
        <w:t xml:space="preserve">
      4-баптың 4-тармағындағы "жеке" деген сөз алынып тасталсын. </w:t>
      </w:r>
    </w:p>
    <w:bookmarkEnd w:id="43"/>
    <w:bookmarkStart w:name="z45" w:id="44"/>
    <w:p>
      <w:pPr>
        <w:spacing w:after="0"/>
        <w:ind w:left="0"/>
        <w:jc w:val="both"/>
      </w:pPr>
      <w:r>
        <w:rPr>
          <w:rFonts w:ascii="Times New Roman"/>
          <w:b w:val="false"/>
          <w:i w:val="false"/>
          <w:color w:val="000000"/>
          <w:sz w:val="28"/>
        </w:rPr>
        <w:t>
      42. "Темiржол көлiгi туралы" Қазақстан Республикасының 2001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23, 315-құжат; 2003 ж., N 10, 54-құжат): </w:t>
      </w:r>
      <w:r>
        <w:br/>
      </w:r>
      <w:r>
        <w:rPr>
          <w:rFonts w:ascii="Times New Roman"/>
          <w:b w:val="false"/>
          <w:i w:val="false"/>
          <w:color w:val="000000"/>
          <w:sz w:val="28"/>
        </w:rPr>
        <w:t xml:space="preserve">
      1) 22-баптың 1-тармағында: </w:t>
      </w:r>
      <w:r>
        <w:br/>
      </w:r>
      <w:r>
        <w:rPr>
          <w:rFonts w:ascii="Times New Roman"/>
          <w:b w:val="false"/>
          <w:i w:val="false"/>
          <w:color w:val="000000"/>
          <w:sz w:val="28"/>
        </w:rPr>
        <w:t xml:space="preserve">
      "Қазақстан Республикасының еңбек туралы заңдарымен" деген сөздер "Қазақстан Республикасының еңбек заңдарымен" деген сөздермен ауыстырылсын; </w:t>
      </w:r>
      <w:r>
        <w:br/>
      </w:r>
      <w:r>
        <w:rPr>
          <w:rFonts w:ascii="Times New Roman"/>
          <w:b w:val="false"/>
          <w:i w:val="false"/>
          <w:color w:val="000000"/>
          <w:sz w:val="28"/>
        </w:rPr>
        <w:t xml:space="preserve">
      "жеке" деген сөз алынып тасталсын. </w:t>
      </w:r>
      <w:r>
        <w:br/>
      </w:r>
      <w:r>
        <w:rPr>
          <w:rFonts w:ascii="Times New Roman"/>
          <w:b w:val="false"/>
          <w:i w:val="false"/>
          <w:color w:val="000000"/>
          <w:sz w:val="28"/>
        </w:rPr>
        <w:t xml:space="preserve">
      2) 23-баптың 1-тармағы екiншi бөлiгiндегi "Қазақстан Республикасының еңбек туралы заңдарында" деген сөздер "Қазақстан Республикасының еңбек заңдарында" деген сөздермен ауыстырылсын. </w:t>
      </w:r>
    </w:p>
    <w:bookmarkEnd w:id="44"/>
    <w:bookmarkStart w:name="z46" w:id="45"/>
    <w:p>
      <w:pPr>
        <w:spacing w:after="0"/>
        <w:ind w:left="0"/>
        <w:jc w:val="both"/>
      </w:pPr>
      <w:r>
        <w:rPr>
          <w:rFonts w:ascii="Times New Roman"/>
          <w:b w:val="false"/>
          <w:i w:val="false"/>
          <w:color w:val="000000"/>
          <w:sz w:val="28"/>
        </w:rPr>
        <w:t>
      43.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23, 320-құжат): </w:t>
      </w:r>
      <w:r>
        <w:br/>
      </w:r>
      <w:r>
        <w:rPr>
          <w:rFonts w:ascii="Times New Roman"/>
          <w:b w:val="false"/>
          <w:i w:val="false"/>
          <w:color w:val="000000"/>
          <w:sz w:val="28"/>
        </w:rPr>
        <w:t xml:space="preserve">
      15-баптың 6-тармағындағы "Қазақстан Республикасының еңбек туралы заңдарымен" деген сөздер "Қазақстан Республикасының еңбек заңдарымен" деген сөздермен ауыстырылсын. </w:t>
      </w:r>
    </w:p>
    <w:bookmarkEnd w:id="45"/>
    <w:bookmarkStart w:name="z47" w:id="46"/>
    <w:p>
      <w:pPr>
        <w:spacing w:after="0"/>
        <w:ind w:left="0"/>
        <w:jc w:val="both"/>
      </w:pPr>
      <w:r>
        <w:rPr>
          <w:rFonts w:ascii="Times New Roman"/>
          <w:b w:val="false"/>
          <w:i w:val="false"/>
          <w:color w:val="000000"/>
          <w:sz w:val="28"/>
        </w:rPr>
        <w:t>
      44.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2, 16-құжат): </w:t>
      </w:r>
      <w:r>
        <w:br/>
      </w:r>
      <w:r>
        <w:rPr>
          <w:rFonts w:ascii="Times New Roman"/>
          <w:b w:val="false"/>
          <w:i w:val="false"/>
          <w:color w:val="000000"/>
          <w:sz w:val="28"/>
        </w:rPr>
        <w:t xml:space="preserve">
      Заңның мәтiнi бойынша: </w:t>
      </w:r>
      <w:r>
        <w:br/>
      </w:r>
      <w:r>
        <w:rPr>
          <w:rFonts w:ascii="Times New Roman"/>
          <w:b w:val="false"/>
          <w:i w:val="false"/>
          <w:color w:val="000000"/>
          <w:sz w:val="28"/>
        </w:rPr>
        <w:t xml:space="preserve">
      "Қазақстан Республикасының еңбек туралы заңдары" деген сөздер "Қазақстан Республикасының еңбек заңдары" деген сөздермен ауыстырылсын; </w:t>
      </w:r>
      <w:r>
        <w:br/>
      </w:r>
      <w:r>
        <w:rPr>
          <w:rFonts w:ascii="Times New Roman"/>
          <w:b w:val="false"/>
          <w:i w:val="false"/>
          <w:color w:val="000000"/>
          <w:sz w:val="28"/>
        </w:rPr>
        <w:t xml:space="preserve">
      "жеке" деген сөз алынып тасталсын. </w:t>
      </w:r>
    </w:p>
    <w:bookmarkEnd w:id="46"/>
    <w:bookmarkStart w:name="z48" w:id="47"/>
    <w:p>
      <w:pPr>
        <w:spacing w:after="0"/>
        <w:ind w:left="0"/>
        <w:jc w:val="both"/>
      </w:pPr>
      <w:r>
        <w:rPr>
          <w:rFonts w:ascii="Times New Roman"/>
          <w:b w:val="false"/>
          <w:i w:val="false"/>
          <w:color w:val="000000"/>
          <w:sz w:val="28"/>
        </w:rPr>
        <w:t>
      45. "Қазақстан Республикасының дипломатиялық қызметi туралы" Қазақстан Республикасының 2002 жылғы 7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551-құжат): </w:t>
      </w:r>
      <w:r>
        <w:br/>
      </w:r>
      <w:r>
        <w:rPr>
          <w:rFonts w:ascii="Times New Roman"/>
          <w:b w:val="false"/>
          <w:i w:val="false"/>
          <w:color w:val="000000"/>
          <w:sz w:val="28"/>
        </w:rPr>
        <w:t xml:space="preserve">
      27-бап мынадай редакцияда жазылсын: </w:t>
      </w:r>
      <w:r>
        <w:br/>
      </w:r>
      <w:r>
        <w:rPr>
          <w:rFonts w:ascii="Times New Roman"/>
          <w:b w:val="false"/>
          <w:i w:val="false"/>
          <w:color w:val="000000"/>
          <w:sz w:val="28"/>
        </w:rPr>
        <w:t xml:space="preserve">
      "27-бап. Дипломатиялық қызмет персоналының еңбек қатынастарын </w:t>
      </w:r>
      <w:r>
        <w:br/>
      </w:r>
      <w:r>
        <w:rPr>
          <w:rFonts w:ascii="Times New Roman"/>
          <w:b w:val="false"/>
          <w:i w:val="false"/>
          <w:color w:val="000000"/>
          <w:sz w:val="28"/>
        </w:rPr>
        <w:t xml:space="preserve">
реттеу </w:t>
      </w:r>
      <w:r>
        <w:br/>
      </w:r>
      <w:r>
        <w:rPr>
          <w:rFonts w:ascii="Times New Roman"/>
          <w:b w:val="false"/>
          <w:i w:val="false"/>
          <w:color w:val="000000"/>
          <w:sz w:val="28"/>
        </w:rPr>
        <w:t xml:space="preserve">
      Дипломатиялық қызмет персоналының еңбек қатынастары Қазақстан Республикасының еңбек заңдарымен, осы Заңда көзделген ерекшелiктермен реттеледi.". </w:t>
      </w:r>
    </w:p>
    <w:bookmarkEnd w:id="47"/>
    <w:bookmarkStart w:name="z49" w:id="48"/>
    <w:p>
      <w:pPr>
        <w:spacing w:after="0"/>
        <w:ind w:left="0"/>
        <w:jc w:val="both"/>
      </w:pPr>
      <w:r>
        <w:rPr>
          <w:rFonts w:ascii="Times New Roman"/>
          <w:b w:val="false"/>
          <w:i w:val="false"/>
          <w:color w:val="000000"/>
          <w:sz w:val="28"/>
        </w:rPr>
        <w:t>
      46. "Әдiлет органдары туралы" Қазақстан Республикасының 2002 жылы 18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6, 67-құжат): </w:t>
      </w:r>
      <w:r>
        <w:br/>
      </w:r>
      <w:r>
        <w:rPr>
          <w:rFonts w:ascii="Times New Roman"/>
          <w:b w:val="false"/>
          <w:i w:val="false"/>
          <w:color w:val="000000"/>
          <w:sz w:val="28"/>
        </w:rPr>
        <w:t xml:space="preserve">
      28-бап мынадай редакцияда жазылсын: </w:t>
      </w:r>
      <w:r>
        <w:br/>
      </w:r>
      <w:r>
        <w:rPr>
          <w:rFonts w:ascii="Times New Roman"/>
          <w:b w:val="false"/>
          <w:i w:val="false"/>
          <w:color w:val="000000"/>
          <w:sz w:val="28"/>
        </w:rPr>
        <w:t xml:space="preserve">
      "28-бап. Еңбектi құқықтық реттеу </w:t>
      </w:r>
      <w:r>
        <w:br/>
      </w:r>
      <w:r>
        <w:rPr>
          <w:rFonts w:ascii="Times New Roman"/>
          <w:b w:val="false"/>
          <w:i w:val="false"/>
          <w:color w:val="000000"/>
          <w:sz w:val="28"/>
        </w:rPr>
        <w:t xml:space="preserve">
      Әдiлет органдары қызметкерлерінің еңбек қатынастары Қазақстан Республикасының еңбек заңдарымен, осы Заңда көзделген ерекшелiктермен, сондай-ақ Қазақстан Республикасының мемлекеттік қызмет туралы заңдарымен реттеледi.". </w:t>
      </w:r>
    </w:p>
    <w:bookmarkEnd w:id="48"/>
    <w:bookmarkStart w:name="z50" w:id="49"/>
    <w:p>
      <w:pPr>
        <w:spacing w:after="0"/>
        <w:ind w:left="0"/>
        <w:jc w:val="both"/>
      </w:pPr>
      <w:r>
        <w:rPr>
          <w:rFonts w:ascii="Times New Roman"/>
          <w:b w:val="false"/>
          <w:i w:val="false"/>
          <w:color w:val="000000"/>
          <w:sz w:val="28"/>
        </w:rPr>
        <w:t>
      47. "Қазақстан Республикасының қаржы полициясы органдары туралы" Қазақстан Республикасының 2002 жылғы 4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13-14, 145-құжат): </w:t>
      </w:r>
      <w:r>
        <w:br/>
      </w:r>
      <w:r>
        <w:rPr>
          <w:rFonts w:ascii="Times New Roman"/>
          <w:b w:val="false"/>
          <w:i w:val="false"/>
          <w:color w:val="000000"/>
          <w:sz w:val="28"/>
        </w:rPr>
        <w:t xml:space="preserve">
      13-бапта: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бөлігіндегі "қатынастары" деген сөзден кейiн "Қазақстан Республикасының еңбек заңдарымен," деген сөздермен және "Заңдарымен" деген сөзден кейiн "көзделген ерекшелiктермен" деген сөздермен толықтырылсын; </w:t>
      </w:r>
      <w:r>
        <w:br/>
      </w:r>
      <w:r>
        <w:rPr>
          <w:rFonts w:ascii="Times New Roman"/>
          <w:b w:val="false"/>
          <w:i w:val="false"/>
          <w:color w:val="000000"/>
          <w:sz w:val="28"/>
        </w:rPr>
        <w:t xml:space="preserve">
      "және еңбек" деген сөздер алынып тасталсын; </w:t>
      </w:r>
      <w:r>
        <w:br/>
      </w:r>
      <w:r>
        <w:rPr>
          <w:rFonts w:ascii="Times New Roman"/>
          <w:b w:val="false"/>
          <w:i w:val="false"/>
          <w:color w:val="000000"/>
          <w:sz w:val="28"/>
        </w:rPr>
        <w:t xml:space="preserve">
      екiншi бөлiгiнде: </w:t>
      </w:r>
      <w:r>
        <w:br/>
      </w:r>
      <w:r>
        <w:rPr>
          <w:rFonts w:ascii="Times New Roman"/>
          <w:b w:val="false"/>
          <w:i w:val="false"/>
          <w:color w:val="000000"/>
          <w:sz w:val="28"/>
        </w:rPr>
        <w:t xml:space="preserve">
      "қатынастары" деген сөзден кейiн "Қазақстан Республикасының еңбек заңдарымен" деген сөздермен толықтырылсын; </w:t>
      </w:r>
      <w:r>
        <w:br/>
      </w:r>
      <w:r>
        <w:rPr>
          <w:rFonts w:ascii="Times New Roman"/>
          <w:b w:val="false"/>
          <w:i w:val="false"/>
          <w:color w:val="000000"/>
          <w:sz w:val="28"/>
        </w:rPr>
        <w:t xml:space="preserve">
      "және еңбек" деген сөздер алынып тасталсын; </w:t>
      </w:r>
      <w:r>
        <w:br/>
      </w:r>
      <w:r>
        <w:rPr>
          <w:rFonts w:ascii="Times New Roman"/>
          <w:b w:val="false"/>
          <w:i w:val="false"/>
          <w:color w:val="000000"/>
          <w:sz w:val="28"/>
        </w:rPr>
        <w:t xml:space="preserve">
      10-тармақтағы "Қазақстан Республикасының еңбек туралы заңдарына" деген сөздер "Қазақстан Республикасының еңбек заңдарына" деген сөздермен ауыстырылсын. </w:t>
      </w:r>
    </w:p>
    <w:bookmarkEnd w:id="49"/>
    <w:bookmarkStart w:name="z51" w:id="50"/>
    <w:p>
      <w:pPr>
        <w:spacing w:after="0"/>
        <w:ind w:left="0"/>
        <w:jc w:val="both"/>
      </w:pPr>
      <w:r>
        <w:rPr>
          <w:rFonts w:ascii="Times New Roman"/>
          <w:b w:val="false"/>
          <w:i w:val="false"/>
          <w:color w:val="000000"/>
          <w:sz w:val="28"/>
        </w:rPr>
        <w:t>
      48. "Саяси партиялар туралы" Қазақстан Республикасының 2002 жылғы 15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16, 153-құжат): </w:t>
      </w:r>
      <w:r>
        <w:br/>
      </w:r>
      <w:r>
        <w:rPr>
          <w:rFonts w:ascii="Times New Roman"/>
          <w:b w:val="false"/>
          <w:i w:val="false"/>
          <w:color w:val="000000"/>
          <w:sz w:val="28"/>
        </w:rPr>
        <w:t xml:space="preserve">
      4-баптың 6-тармағында: </w:t>
      </w:r>
      <w:r>
        <w:br/>
      </w:r>
      <w:r>
        <w:rPr>
          <w:rFonts w:ascii="Times New Roman"/>
          <w:b w:val="false"/>
          <w:i w:val="false"/>
          <w:color w:val="000000"/>
          <w:sz w:val="28"/>
        </w:rPr>
        <w:t xml:space="preserve">
      "адамдарға" деген сөзден кейiн "Қазақстан Республикасының еңбек заңдары," деген сөздермен толықтырылсын; </w:t>
      </w:r>
      <w:r>
        <w:br/>
      </w:r>
      <w:r>
        <w:rPr>
          <w:rFonts w:ascii="Times New Roman"/>
          <w:b w:val="false"/>
          <w:i w:val="false"/>
          <w:color w:val="000000"/>
          <w:sz w:val="28"/>
        </w:rPr>
        <w:t xml:space="preserve">
      "еңбек," деген сөз алынып тасталсын. </w:t>
      </w:r>
    </w:p>
    <w:bookmarkEnd w:id="50"/>
    <w:bookmarkStart w:name="z52" w:id="51"/>
    <w:p>
      <w:pPr>
        <w:spacing w:after="0"/>
        <w:ind w:left="0"/>
        <w:jc w:val="both"/>
      </w:pPr>
      <w:r>
        <w:rPr>
          <w:rFonts w:ascii="Times New Roman"/>
          <w:b w:val="false"/>
          <w:i w:val="false"/>
          <w:color w:val="000000"/>
          <w:sz w:val="28"/>
        </w:rPr>
        <w:t>
      49. "Қазақстан Республикасындағы баланың құқықтары туралы" Қазақстан Республикасының 2002 жылғы 8 тамыздағы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17, 154-құжат): </w:t>
      </w:r>
      <w:r>
        <w:br/>
      </w:r>
      <w:r>
        <w:rPr>
          <w:rFonts w:ascii="Times New Roman"/>
          <w:b w:val="false"/>
          <w:i w:val="false"/>
          <w:color w:val="000000"/>
          <w:sz w:val="28"/>
        </w:rPr>
        <w:t xml:space="preserve">
      16-баптың 3-тармағындағы "Қазақстан Республикасының еңбек туралы заңдарымен" деген сөздер "Қазақстан Республикасының еңбек заңдарымен" деген сөздермен ауыстырылсын. </w:t>
      </w:r>
    </w:p>
    <w:bookmarkEnd w:id="51"/>
    <w:bookmarkStart w:name="z53" w:id="52"/>
    <w:p>
      <w:pPr>
        <w:spacing w:after="0"/>
        <w:ind w:left="0"/>
        <w:jc w:val="both"/>
      </w:pPr>
      <w:r>
        <w:rPr>
          <w:rFonts w:ascii="Times New Roman"/>
          <w:b w:val="false"/>
          <w:i w:val="false"/>
          <w:color w:val="000000"/>
          <w:sz w:val="28"/>
        </w:rPr>
        <w:t>
      50. "Төтенше жағдай туралы" Қазақстан Республикасының 2003 жылғы 8 ақпандағы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3, 18-құжат): </w:t>
      </w:r>
      <w:r>
        <w:br/>
      </w:r>
      <w:r>
        <w:rPr>
          <w:rFonts w:ascii="Times New Roman"/>
          <w:b w:val="false"/>
          <w:i w:val="false"/>
          <w:color w:val="000000"/>
          <w:sz w:val="28"/>
        </w:rPr>
        <w:t xml:space="preserve">
      16-баптың 2-тармағы 4) тармақшасындағы "Қазақстан Республикасының еңбектi қорғау туралы заңдарының" деген сөздер "Қазақстан Республикасының еңбек заңдарының" деген сөздермен ауыстырылсын. </w:t>
      </w:r>
    </w:p>
    <w:bookmarkEnd w:id="52"/>
    <w:bookmarkStart w:name="z54" w:id="53"/>
    <w:p>
      <w:pPr>
        <w:spacing w:after="0"/>
        <w:ind w:left="0"/>
        <w:jc w:val="both"/>
      </w:pPr>
      <w:r>
        <w:rPr>
          <w:rFonts w:ascii="Times New Roman"/>
          <w:b w:val="false"/>
          <w:i w:val="false"/>
          <w:color w:val="000000"/>
          <w:sz w:val="28"/>
        </w:rPr>
        <w:t>
      51. "Акционерлiк қоғамдар туралы" Қазақстан Республикасының 2003 жылғы 13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10, 55-құжат; N 21-22, 160-құжат): </w:t>
      </w:r>
      <w:r>
        <w:br/>
      </w:r>
      <w:r>
        <w:rPr>
          <w:rFonts w:ascii="Times New Roman"/>
          <w:b w:val="false"/>
          <w:i w:val="false"/>
          <w:color w:val="000000"/>
          <w:sz w:val="28"/>
        </w:rPr>
        <w:t xml:space="preserve">
      59-баптың 2-тармағының үшiншi бөлiгiнде: </w:t>
      </w:r>
      <w:r>
        <w:br/>
      </w:r>
      <w:r>
        <w:rPr>
          <w:rFonts w:ascii="Times New Roman"/>
          <w:b w:val="false"/>
          <w:i w:val="false"/>
          <w:color w:val="000000"/>
          <w:sz w:val="28"/>
        </w:rPr>
        <w:t xml:space="preserve">
      "жеке" деген сөз алынып тасталсын; </w:t>
      </w:r>
      <w:r>
        <w:br/>
      </w:r>
      <w:r>
        <w:rPr>
          <w:rFonts w:ascii="Times New Roman"/>
          <w:b w:val="false"/>
          <w:i w:val="false"/>
          <w:color w:val="000000"/>
          <w:sz w:val="28"/>
        </w:rPr>
        <w:t xml:space="preserve">
      "жеке еңбек" деген сөздер "еңбек" деген сөзбен ауыстырылсын. </w:t>
      </w:r>
    </w:p>
    <w:bookmarkEnd w:id="53"/>
    <w:bookmarkStart w:name="z55" w:id="54"/>
    <w:p>
      <w:pPr>
        <w:spacing w:after="0"/>
        <w:ind w:left="0"/>
        <w:jc w:val="both"/>
      </w:pPr>
      <w:r>
        <w:rPr>
          <w:rFonts w:ascii="Times New Roman"/>
          <w:b w:val="false"/>
          <w:i w:val="false"/>
          <w:color w:val="000000"/>
          <w:sz w:val="28"/>
        </w:rPr>
        <w:t>
      52.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11, 70-құжат): </w:t>
      </w:r>
      <w:r>
        <w:br/>
      </w:r>
      <w:r>
        <w:rPr>
          <w:rFonts w:ascii="Times New Roman"/>
          <w:b w:val="false"/>
          <w:i w:val="false"/>
          <w:color w:val="000000"/>
          <w:sz w:val="28"/>
        </w:rPr>
        <w:t xml:space="preserve">
      1) 51-баптың 3-тармағындағы екiншi абзац алынып тасталсын; </w:t>
      </w:r>
      <w:r>
        <w:br/>
      </w:r>
      <w:r>
        <w:rPr>
          <w:rFonts w:ascii="Times New Roman"/>
          <w:b w:val="false"/>
          <w:i w:val="false"/>
          <w:color w:val="000000"/>
          <w:sz w:val="28"/>
        </w:rPr>
        <w:t xml:space="preserve">
      2) 52-бап мынадай редакцияда жазылсын: </w:t>
      </w:r>
      <w:r>
        <w:br/>
      </w:r>
      <w:r>
        <w:rPr>
          <w:rFonts w:ascii="Times New Roman"/>
          <w:b w:val="false"/>
          <w:i w:val="false"/>
          <w:color w:val="000000"/>
          <w:sz w:val="28"/>
        </w:rPr>
        <w:t xml:space="preserve">
      "52-бап. Мемлекеттiк денсаулық сақтау ұйымдары қызметкерлерiне еңбекақы төлеу </w:t>
      </w:r>
      <w:r>
        <w:br/>
      </w:r>
      <w:r>
        <w:rPr>
          <w:rFonts w:ascii="Times New Roman"/>
          <w:b w:val="false"/>
          <w:i w:val="false"/>
          <w:color w:val="000000"/>
          <w:sz w:val="28"/>
        </w:rPr>
        <w:t xml:space="preserve">
      Мемлекеттік денсаулық сақтау ұйымдары қызметкерлерiне еңбекақы төлеу Қазақстан Республикасының Үкiметi белгiлейтiн тәртiппен жүзеге асырылады.". </w:t>
      </w:r>
    </w:p>
    <w:bookmarkEnd w:id="54"/>
    <w:bookmarkStart w:name="z56" w:id="55"/>
    <w:p>
      <w:pPr>
        <w:spacing w:after="0"/>
        <w:ind w:left="0"/>
        <w:jc w:val="both"/>
      </w:pPr>
      <w:r>
        <w:rPr>
          <w:rFonts w:ascii="Times New Roman"/>
          <w:b w:val="false"/>
          <w:i w:val="false"/>
          <w:color w:val="000000"/>
          <w:sz w:val="28"/>
        </w:rPr>
        <w:t>
      53. "Iшкi су көлiгі туралы" Қазақстан Республикасының 2004 жылғы 6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2004 ж., N 15, 88-құжат): </w:t>
      </w:r>
      <w:r>
        <w:br/>
      </w:r>
      <w:r>
        <w:rPr>
          <w:rFonts w:ascii="Times New Roman"/>
          <w:b w:val="false"/>
          <w:i w:val="false"/>
          <w:color w:val="000000"/>
          <w:sz w:val="28"/>
        </w:rPr>
        <w:t xml:space="preserve">
      1) 36-баптың 2-тармағы 2-тармақшасындағы "Қазақстан Республикасының еңбек туралы заңдарында" деген сөздер "Қазақстан Республикасының еңбек заңдарында" деген сөздермен ауыстырылсын; </w:t>
      </w:r>
      <w:r>
        <w:br/>
      </w:r>
      <w:r>
        <w:rPr>
          <w:rFonts w:ascii="Times New Roman"/>
          <w:b w:val="false"/>
          <w:i w:val="false"/>
          <w:color w:val="000000"/>
          <w:sz w:val="28"/>
        </w:rPr>
        <w:t xml:space="preserve">
      2) 37-баптың 2-тармағындағы және 3-тармағының 1-тармағы 3) тармақшасындағы "Қазақстан Республикасының еңбек туралы заңдарына" деген сөздер "Қазақстан Республикасының еңбек заңдарына" деген сөздермен ауыстырылсын; </w:t>
      </w:r>
      <w:r>
        <w:br/>
      </w:r>
      <w:r>
        <w:rPr>
          <w:rFonts w:ascii="Times New Roman"/>
          <w:b w:val="false"/>
          <w:i w:val="false"/>
          <w:color w:val="000000"/>
          <w:sz w:val="28"/>
        </w:rPr>
        <w:t xml:space="preserve">
      3) 38-баптың 1-тармағы 3) тармақшасындағы "Қазақстан Республикасының еңбек туралы заңдарына" деген сөздер "Қазақстан Республикасының еңбек заңдарына" деген сөздермен ауыстырылсын.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2006 жылғы 1 қаңтардан бастап қолданысқа енгізіледі. </w:t>
      </w:r>
    </w:p>
    <w:bookmarkEnd w:id="5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