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1f44" w14:textId="b1d1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агенттiгiнiң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1460 Қаулысы. Күші жойылды - Қазақстан Республикасы Үкіметінің 2014 жылғы 24 қыркүйектегі № 1011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1) Қазақстан Республикасы Статистика агенттiгi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19.02.2013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19.02.2013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19.02.2013 </w:t>
      </w:r>
      <w:r>
        <w:rPr>
          <w:rFonts w:ascii="Times New Roman"/>
          <w:b w:val="false"/>
          <w:i w:val="false"/>
          <w:color w:val="000000"/>
          <w:sz w:val="28"/>
        </w:rPr>
        <w:t>№ 154</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2007.10.11 </w:t>
      </w:r>
      <w:r>
        <w:rPr>
          <w:rFonts w:ascii="Times New Roman"/>
          <w:b w:val="false"/>
          <w:i w:val="false"/>
          <w:color w:val="000000"/>
          <w:sz w:val="28"/>
        </w:rPr>
        <w:t>N 928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 Үкiметiнiң кейбiр шешiмдерiне мынадай өзгерiстер енгiзiлсiн: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"Қазақстан Республикасы Статистика жөнiндегi агенттiгiнiң Ақпараттық-баспа орталығы" - "Қазстатақпарат" республикалық мемлекеттiк кәсiпорнын құру туралы" Қазақстан Республикасы Үкiметiнiң 1999 жылғы 27 сәуiрдегi N 479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ПҮКЖ-ы, 1999 ж., N 15, 153-құжат): </w:t>
      </w:r>
      <w:r>
        <w:br/>
      </w:r>
      <w:r>
        <w:rPr>
          <w:rFonts w:ascii="Times New Roman"/>
          <w:b w:val="false"/>
          <w:i w:val="false"/>
          <w:color w:val="000000"/>
          <w:sz w:val="28"/>
        </w:rPr>
        <w:t>
      3-тармақтың алтыншы абзацы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3"/>
    <w:bookmarkStart w:name="z5" w:id="4"/>
    <w:p>
      <w:pPr>
        <w:spacing w:after="0"/>
        <w:ind w:left="0"/>
        <w:jc w:val="both"/>
      </w:pPr>
      <w:r>
        <w:rPr>
          <w:rFonts w:ascii="Times New Roman"/>
          <w:b w:val="false"/>
          <w:i w:val="false"/>
          <w:color w:val="000000"/>
          <w:sz w:val="28"/>
        </w:rPr>
        <w:t xml:space="preserve">
      4. Қосымшаға сәйкес Қазақстан Республикасы Үкiметiнiң кейбiр шешiмдерiнiң күшi жойылды деп танылсын.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5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2004 жылғы 31 желтоқсандағы</w:t>
      </w:r>
      <w:r>
        <w:br/>
      </w:r>
      <w:r>
        <w:rPr>
          <w:rFonts w:ascii="Times New Roman"/>
          <w:b w:val="false"/>
          <w:i w:val="false"/>
          <w:color w:val="000000"/>
          <w:sz w:val="28"/>
        </w:rPr>
        <w:t xml:space="preserve">
N 1460 қаулысымен    </w:t>
      </w:r>
      <w:r>
        <w:br/>
      </w:r>
      <w:r>
        <w:rPr>
          <w:rFonts w:ascii="Times New Roman"/>
          <w:b w:val="false"/>
          <w:i w:val="false"/>
          <w:color w:val="000000"/>
          <w:sz w:val="28"/>
        </w:rPr>
        <w:t xml:space="preserve">
бекiтiлген        </w:t>
      </w:r>
    </w:p>
    <w:bookmarkEnd w:id="6"/>
    <w:bookmarkStart w:name="z7" w:id="7"/>
    <w:p>
      <w:pPr>
        <w:spacing w:after="0"/>
        <w:ind w:left="0"/>
        <w:jc w:val="left"/>
      </w:pPr>
      <w:r>
        <w:rPr>
          <w:rFonts w:ascii="Times New Roman"/>
          <w:b/>
          <w:i w:val="false"/>
          <w:color w:val="000000"/>
        </w:rPr>
        <w:t xml:space="preserve"> 
Қазақстан Республикасы Статистика агенттігі туралы ереже </w:t>
      </w:r>
    </w:p>
    <w:bookmarkEnd w:id="7"/>
    <w:p>
      <w:pPr>
        <w:spacing w:after="0"/>
        <w:ind w:left="0"/>
        <w:jc w:val="both"/>
      </w:pPr>
      <w:r>
        <w:rPr>
          <w:rFonts w:ascii="Times New Roman"/>
          <w:b w:val="false"/>
          <w:i w:val="false"/>
          <w:color w:val="ff0000"/>
          <w:sz w:val="28"/>
        </w:rPr>
        <w:t xml:space="preserve">      Ескерту. Ереже жаңа редакцияда - ҚР Үкіметінің 19.02.2013 </w:t>
      </w:r>
      <w:r>
        <w:rPr>
          <w:rFonts w:ascii="Times New Roman"/>
          <w:b w:val="false"/>
          <w:i w:val="false"/>
          <w:color w:val="ff0000"/>
          <w:sz w:val="28"/>
        </w:rPr>
        <w:t>№ 154</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 </w:t>
      </w:r>
    </w:p>
    <w:bookmarkStart w:name="z103" w:id="8"/>
    <w:p>
      <w:pPr>
        <w:spacing w:after="0"/>
        <w:ind w:left="0"/>
        <w:jc w:val="both"/>
      </w:pPr>
      <w:r>
        <w:rPr>
          <w:rFonts w:ascii="Times New Roman"/>
          <w:b w:val="false"/>
          <w:i w:val="false"/>
          <w:color w:val="000000"/>
          <w:sz w:val="28"/>
        </w:rPr>
        <w:t>
      1. Қазақстан Республикасы Статистика агенттiгi мемлекеттік статистикалық қызмет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агенттiгi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агенттiгi мемлекеттік мекеме ұйымдық-құқықтық нысанындағы заңды тұлға болып табылады, мемлекеттік тілде өз атауы бар мөрі мен мөртаңбасы, белгіленген үлгідегі бланкілері,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агенттiгi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Қазақстан Республикасы Статистика агенттiгi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Қазақстан Республикасы Статистика агенттiгi өз құзыретінің мәселелері бойынша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Статистика агенттiгi төрағасының бұйрықтарымен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Қазақстан Республикасы Статистика агенттiгiнің құрылымы мен штат санының лимиті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8. Қазақстан Республикасы Статистика агенттiгінің орналасқан жері: 010000, Астана қаласы, Есiл ауданы, Сол жағалау, Орынбор көшесi, 8, Министрлiктер үйi.</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Статистика агенттiгi»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Статистика агенттiгiнің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 Статистика агенттiгiнің қызметiн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Статистика агенттiгiне кәсiпкерлiк субъектiлерiмен Қазақстан Республикасы Статистика агенттiгінің функциялары болып табылатын міндеттерді орындау тұрғысында шарттық қатынастарға түсуіне тыйым салынады.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 Статистика агенттiгiне Қазақстан Республикасының заңнамалық актiлерiмен кiрiстер әкелетiн қызметтi жүзеге асыру құқығы берiлсе, онда осындай қызметтен алынған кiрiстер мемлекеттік бюджеттiң кiрiсiне жiберiледi.</w:t>
      </w:r>
    </w:p>
    <w:bookmarkEnd w:id="8"/>
    <w:bookmarkStart w:name="z20" w:id="9"/>
    <w:p>
      <w:pPr>
        <w:spacing w:after="0"/>
        <w:ind w:left="0"/>
        <w:jc w:val="left"/>
      </w:pPr>
      <w:r>
        <w:rPr>
          <w:rFonts w:ascii="Times New Roman"/>
          <w:b/>
          <w:i w:val="false"/>
          <w:color w:val="000000"/>
        </w:rPr>
        <w:t xml:space="preserve"> 
2. Қазақстан Республикасы Статистика агенттiгiнің миссиясы, негізгі міндеттері, функциялары, құқықтары мен міндеттері</w:t>
      </w:r>
    </w:p>
    <w:bookmarkEnd w:id="9"/>
    <w:bookmarkStart w:name="z21" w:id="10"/>
    <w:p>
      <w:pPr>
        <w:spacing w:after="0"/>
        <w:ind w:left="0"/>
        <w:jc w:val="both"/>
      </w:pPr>
      <w:r>
        <w:rPr>
          <w:rFonts w:ascii="Times New Roman"/>
          <w:b w:val="false"/>
          <w:i w:val="false"/>
          <w:color w:val="000000"/>
          <w:sz w:val="28"/>
        </w:rPr>
        <w:t>
      13. Қазақстан Республикасы Статистика агенттiгiнің миссиясы қоғамның, мемлекет пен халықаралық қоғамдастықтың ресми статистикалық ақпаратқа қажеттілігін қанағаттандыруға бағытталған мемлекеттік статистика саласындағы мемлекеттік саясатты әзірлеу және іске асыру болып табылады.</w:t>
      </w:r>
      <w:r>
        <w:br/>
      </w:r>
      <w:r>
        <w:rPr>
          <w:rFonts w:ascii="Times New Roman"/>
          <w:b w:val="false"/>
          <w:i w:val="false"/>
          <w:color w:val="000000"/>
          <w:sz w:val="28"/>
        </w:rPr>
        <w:t>
</w:t>
      </w:r>
      <w:r>
        <w:rPr>
          <w:rFonts w:ascii="Times New Roman"/>
          <w:b w:val="false"/>
          <w:i w:val="false"/>
          <w:color w:val="000000"/>
          <w:sz w:val="28"/>
        </w:rPr>
        <w:t>
      14. Міндеттері:</w:t>
      </w:r>
      <w:r>
        <w:br/>
      </w:r>
      <w:r>
        <w:rPr>
          <w:rFonts w:ascii="Times New Roman"/>
          <w:b w:val="false"/>
          <w:i w:val="false"/>
          <w:color w:val="000000"/>
          <w:sz w:val="28"/>
        </w:rPr>
        <w:t>
</w:t>
      </w:r>
      <w:r>
        <w:rPr>
          <w:rFonts w:ascii="Times New Roman"/>
          <w:b w:val="false"/>
          <w:i w:val="false"/>
          <w:color w:val="000000"/>
          <w:sz w:val="28"/>
        </w:rPr>
        <w:t>
      1) статистикалык әдiснаманы қалыптастыру;</w:t>
      </w:r>
      <w:r>
        <w:br/>
      </w:r>
      <w:r>
        <w:rPr>
          <w:rFonts w:ascii="Times New Roman"/>
          <w:b w:val="false"/>
          <w:i w:val="false"/>
          <w:color w:val="000000"/>
          <w:sz w:val="28"/>
        </w:rPr>
        <w:t>
</w:t>
      </w:r>
      <w:r>
        <w:rPr>
          <w:rFonts w:ascii="Times New Roman"/>
          <w:b w:val="false"/>
          <w:i w:val="false"/>
          <w:color w:val="000000"/>
          <w:sz w:val="28"/>
        </w:rPr>
        <w:t>
      2) мемлекеттiк статистика қағидаттарын сақтай отырып, статистикалық қызметтi жүзеге асыру;</w:t>
      </w:r>
      <w:r>
        <w:br/>
      </w:r>
      <w:r>
        <w:rPr>
          <w:rFonts w:ascii="Times New Roman"/>
          <w:b w:val="false"/>
          <w:i w:val="false"/>
          <w:color w:val="000000"/>
          <w:sz w:val="28"/>
        </w:rPr>
        <w:t>
</w:t>
      </w:r>
      <w:r>
        <w:rPr>
          <w:rFonts w:ascii="Times New Roman"/>
          <w:b w:val="false"/>
          <w:i w:val="false"/>
          <w:color w:val="000000"/>
          <w:sz w:val="28"/>
        </w:rPr>
        <w:t>
      3) қоғамның, мемлекет пен халықаралық қоғамдастықтың ресми статистикалық ақпаратқа қажеттiлiгiн қанағаттандыру.</w:t>
      </w:r>
      <w:r>
        <w:br/>
      </w:r>
      <w:r>
        <w:rPr>
          <w:rFonts w:ascii="Times New Roman"/>
          <w:b w:val="false"/>
          <w:i w:val="false"/>
          <w:color w:val="000000"/>
          <w:sz w:val="28"/>
        </w:rPr>
        <w:t>
</w:t>
      </w:r>
      <w:r>
        <w:rPr>
          <w:rFonts w:ascii="Times New Roman"/>
          <w:b w:val="false"/>
          <w:i w:val="false"/>
          <w:color w:val="000000"/>
          <w:sz w:val="28"/>
        </w:rPr>
        <w:t>
      15. Функциялары:</w:t>
      </w:r>
      <w:r>
        <w:br/>
      </w:r>
      <w:r>
        <w:rPr>
          <w:rFonts w:ascii="Times New Roman"/>
          <w:b w:val="false"/>
          <w:i w:val="false"/>
          <w:color w:val="000000"/>
          <w:sz w:val="28"/>
        </w:rPr>
        <w:t>
</w:t>
      </w:r>
      <w:r>
        <w:rPr>
          <w:rFonts w:ascii="Times New Roman"/>
          <w:b w:val="false"/>
          <w:i w:val="false"/>
          <w:color w:val="000000"/>
          <w:sz w:val="28"/>
        </w:rPr>
        <w:t>
      1) мемлекеттiк статистика саласындағы мемлекеттiк саясатты әзiрлейді және іске асырады;</w:t>
      </w:r>
      <w:r>
        <w:br/>
      </w:r>
      <w:r>
        <w:rPr>
          <w:rFonts w:ascii="Times New Roman"/>
          <w:b w:val="false"/>
          <w:i w:val="false"/>
          <w:color w:val="000000"/>
          <w:sz w:val="28"/>
        </w:rPr>
        <w:t>
</w:t>
      </w:r>
      <w:r>
        <w:rPr>
          <w:rFonts w:ascii="Times New Roman"/>
          <w:b w:val="false"/>
          <w:i w:val="false"/>
          <w:color w:val="000000"/>
          <w:sz w:val="28"/>
        </w:rPr>
        <w:t>
      2) өз құзыретi шегiнде мемлекеттiк статистика саласындағы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актiлердi</w:t>
      </w:r>
      <w:r>
        <w:rPr>
          <w:rFonts w:ascii="Times New Roman"/>
          <w:b w:val="false"/>
          <w:i w:val="false"/>
          <w:color w:val="000000"/>
          <w:sz w:val="28"/>
        </w:rPr>
        <w:t xml:space="preserve"> әзiрлейді және </w:t>
      </w:r>
      <w:r>
        <w:rPr>
          <w:rFonts w:ascii="Times New Roman"/>
          <w:b w:val="false"/>
          <w:i w:val="false"/>
          <w:color w:val="000000"/>
          <w:sz w:val="28"/>
        </w:rPr>
        <w:t>бекiтеді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ұлттық санақтардың бағдарламаларын әзiрлейді және олардың iске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4) халықаралық статистикалық стандарттарға сәйкес статистикалық әдiснаманы қалыптастырады;</w:t>
      </w:r>
      <w:r>
        <w:br/>
      </w:r>
      <w:r>
        <w:rPr>
          <w:rFonts w:ascii="Times New Roman"/>
          <w:b w:val="false"/>
          <w:i w:val="false"/>
          <w:color w:val="000000"/>
          <w:sz w:val="28"/>
        </w:rPr>
        <w:t>
</w:t>
      </w:r>
      <w:r>
        <w:rPr>
          <w:rFonts w:ascii="Times New Roman"/>
          <w:b w:val="false"/>
          <w:i w:val="false"/>
          <w:color w:val="000000"/>
          <w:sz w:val="28"/>
        </w:rPr>
        <w:t>
      5) жалпымемлекеттiк статистикалық байқаулар жөнiндегi статистикалық әдiснаманы бекiтеді;</w:t>
      </w:r>
      <w:r>
        <w:br/>
      </w:r>
      <w:r>
        <w:rPr>
          <w:rFonts w:ascii="Times New Roman"/>
          <w:b w:val="false"/>
          <w:i w:val="false"/>
          <w:color w:val="000000"/>
          <w:sz w:val="28"/>
        </w:rPr>
        <w:t>
</w:t>
      </w:r>
      <w:r>
        <w:rPr>
          <w:rFonts w:ascii="Times New Roman"/>
          <w:b w:val="false"/>
          <w:i w:val="false"/>
          <w:color w:val="000000"/>
          <w:sz w:val="28"/>
        </w:rPr>
        <w:t>
      6) жалпымемлекеттiк және ведомстволық статистикалық байқаулар жүргiзу үшiн статистикалық нысандарды, оларды толтыру жөнiндегi нұсқаулықтарды, сондай-ақ оларды бекiту тәртiбiн бекiтеді;</w:t>
      </w:r>
      <w:r>
        <w:br/>
      </w:r>
      <w:r>
        <w:rPr>
          <w:rFonts w:ascii="Times New Roman"/>
          <w:b w:val="false"/>
          <w:i w:val="false"/>
          <w:color w:val="000000"/>
          <w:sz w:val="28"/>
        </w:rPr>
        <w:t>
</w:t>
      </w:r>
      <w:r>
        <w:rPr>
          <w:rFonts w:ascii="Times New Roman"/>
          <w:b w:val="false"/>
          <w:i w:val="false"/>
          <w:color w:val="000000"/>
          <w:sz w:val="28"/>
        </w:rPr>
        <w:t>
      7) респонденттердің алғашқы статистикалық деректерді беру тәртібін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жоспарланатын жылдың алдындағы жылдың 1 шілдесіне дейінгі мерзімде статистикалық жұмыстар жоспарын, респонденттердің алғашқы статистикалық деректерді ұсыну кестесін және ресми статистикалық ақпаратты алдағы күнтізбелік жылға тарату кестесін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9) статистикалық жұмыстар жоспарына сәйкес жалпымемлекеттiк статистикалық байқауларды ұйымдастырады және жүргiзеді;</w:t>
      </w:r>
      <w:r>
        <w:br/>
      </w:r>
      <w:r>
        <w:rPr>
          <w:rFonts w:ascii="Times New Roman"/>
          <w:b w:val="false"/>
          <w:i w:val="false"/>
          <w:color w:val="000000"/>
          <w:sz w:val="28"/>
        </w:rPr>
        <w:t>
</w:t>
      </w:r>
      <w:r>
        <w:rPr>
          <w:rFonts w:ascii="Times New Roman"/>
          <w:b w:val="false"/>
          <w:i w:val="false"/>
          <w:color w:val="000000"/>
          <w:sz w:val="28"/>
        </w:rPr>
        <w:t>
      10)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w:t>
      </w:r>
      <w:r>
        <w:br/>
      </w:r>
      <w:r>
        <w:rPr>
          <w:rFonts w:ascii="Times New Roman"/>
          <w:b w:val="false"/>
          <w:i w:val="false"/>
          <w:color w:val="000000"/>
          <w:sz w:val="28"/>
        </w:rPr>
        <w:t>
</w:t>
      </w:r>
      <w:r>
        <w:rPr>
          <w:rFonts w:ascii="Times New Roman"/>
          <w:b w:val="false"/>
          <w:i w:val="false"/>
          <w:color w:val="000000"/>
          <w:sz w:val="28"/>
        </w:rPr>
        <w:t>
      11) әкiмшiлiк деректердi статистикалық ақпаратты түзу және статистикалық тiркелiмдердi өзектілендіру үшiн ғана пайдаланады;</w:t>
      </w:r>
      <w:r>
        <w:br/>
      </w:r>
      <w:r>
        <w:rPr>
          <w:rFonts w:ascii="Times New Roman"/>
          <w:b w:val="false"/>
          <w:i w:val="false"/>
          <w:color w:val="000000"/>
          <w:sz w:val="28"/>
        </w:rPr>
        <w:t>
</w:t>
      </w:r>
      <w:r>
        <w:rPr>
          <w:rFonts w:ascii="Times New Roman"/>
          <w:b w:val="false"/>
          <w:i w:val="false"/>
          <w:color w:val="000000"/>
          <w:sz w:val="28"/>
        </w:rPr>
        <w:t>
      12) мемлекеттiк статистика органдарын статистикалық жiктеуiштердi уәкiлеттi органның интернет-ресурстарында орналастыру арқылы олармен қамтамасыз етеді;</w:t>
      </w:r>
      <w:r>
        <w:br/>
      </w:r>
      <w:r>
        <w:rPr>
          <w:rFonts w:ascii="Times New Roman"/>
          <w:b w:val="false"/>
          <w:i w:val="false"/>
          <w:color w:val="000000"/>
          <w:sz w:val="28"/>
        </w:rPr>
        <w:t>
</w:t>
      </w:r>
      <w:r>
        <w:rPr>
          <w:rFonts w:ascii="Times New Roman"/>
          <w:b w:val="false"/>
          <w:i w:val="false"/>
          <w:color w:val="000000"/>
          <w:sz w:val="28"/>
        </w:rPr>
        <w:t>
      13) мынадай статистикалық тіркелімдерді:</w:t>
      </w:r>
      <w:r>
        <w:br/>
      </w:r>
      <w:r>
        <w:rPr>
          <w:rFonts w:ascii="Times New Roman"/>
          <w:b w:val="false"/>
          <w:i w:val="false"/>
          <w:color w:val="000000"/>
          <w:sz w:val="28"/>
        </w:rPr>
        <w:t>
</w:t>
      </w:r>
      <w:r>
        <w:rPr>
          <w:rFonts w:ascii="Times New Roman"/>
          <w:b w:val="false"/>
          <w:i w:val="false"/>
          <w:color w:val="000000"/>
          <w:sz w:val="28"/>
        </w:rPr>
        <w:t>
      статистикалық бизнес-тіркелімді;</w:t>
      </w:r>
      <w:r>
        <w:br/>
      </w:r>
      <w:r>
        <w:rPr>
          <w:rFonts w:ascii="Times New Roman"/>
          <w:b w:val="false"/>
          <w:i w:val="false"/>
          <w:color w:val="000000"/>
          <w:sz w:val="28"/>
        </w:rPr>
        <w:t>
</w:t>
      </w:r>
      <w:r>
        <w:rPr>
          <w:rFonts w:ascii="Times New Roman"/>
          <w:b w:val="false"/>
          <w:i w:val="false"/>
          <w:color w:val="000000"/>
          <w:sz w:val="28"/>
        </w:rPr>
        <w:t>
      халықтың статистикалық тіркелімін;</w:t>
      </w:r>
      <w:r>
        <w:br/>
      </w:r>
      <w:r>
        <w:rPr>
          <w:rFonts w:ascii="Times New Roman"/>
          <w:b w:val="false"/>
          <w:i w:val="false"/>
          <w:color w:val="000000"/>
          <w:sz w:val="28"/>
        </w:rPr>
        <w:t>
</w:t>
      </w:r>
      <w:r>
        <w:rPr>
          <w:rFonts w:ascii="Times New Roman"/>
          <w:b w:val="false"/>
          <w:i w:val="false"/>
          <w:color w:val="000000"/>
          <w:sz w:val="28"/>
        </w:rPr>
        <w:t>
      ауыл шаруашылығының статистикалық тіркелімін;</w:t>
      </w:r>
      <w:r>
        <w:br/>
      </w:r>
      <w:r>
        <w:rPr>
          <w:rFonts w:ascii="Times New Roman"/>
          <w:b w:val="false"/>
          <w:i w:val="false"/>
          <w:color w:val="000000"/>
          <w:sz w:val="28"/>
        </w:rPr>
        <w:t>
</w:t>
      </w:r>
      <w:r>
        <w:rPr>
          <w:rFonts w:ascii="Times New Roman"/>
          <w:b w:val="false"/>
          <w:i w:val="false"/>
          <w:color w:val="000000"/>
          <w:sz w:val="28"/>
        </w:rPr>
        <w:t>
      тұрғын үй қорының статистикалық тіркелімін жүргізуді жүзеге асырады;</w:t>
      </w:r>
      <w:r>
        <w:br/>
      </w:r>
      <w:r>
        <w:rPr>
          <w:rFonts w:ascii="Times New Roman"/>
          <w:b w:val="false"/>
          <w:i w:val="false"/>
          <w:color w:val="000000"/>
          <w:sz w:val="28"/>
        </w:rPr>
        <w:t>
</w:t>
      </w:r>
      <w:r>
        <w:rPr>
          <w:rFonts w:ascii="Times New Roman"/>
          <w:b w:val="false"/>
          <w:i w:val="false"/>
          <w:color w:val="000000"/>
          <w:sz w:val="28"/>
        </w:rPr>
        <w:t>
      14) республиканың және оның өңiрлерiнiң әлеуметтiк-экономикалық жағдайы туралы ақпараттық статистикалық дерекқорды жинақтауды, жүргiзудi және өзектілендіруді қамтамасыз етеді;</w:t>
      </w:r>
      <w:r>
        <w:br/>
      </w:r>
      <w:r>
        <w:rPr>
          <w:rFonts w:ascii="Times New Roman"/>
          <w:b w:val="false"/>
          <w:i w:val="false"/>
          <w:color w:val="000000"/>
          <w:sz w:val="28"/>
        </w:rPr>
        <w:t>
</w:t>
      </w:r>
      <w:r>
        <w:rPr>
          <w:rFonts w:ascii="Times New Roman"/>
          <w:b w:val="false"/>
          <w:i w:val="false"/>
          <w:color w:val="000000"/>
          <w:sz w:val="28"/>
        </w:rPr>
        <w:t>
      15) мемлекеттiк статистика саласындағы ғылыми-зерттеу әзiрлемелерiн ұйымдастырады;</w:t>
      </w:r>
      <w:r>
        <w:br/>
      </w:r>
      <w:r>
        <w:rPr>
          <w:rFonts w:ascii="Times New Roman"/>
          <w:b w:val="false"/>
          <w:i w:val="false"/>
          <w:color w:val="000000"/>
          <w:sz w:val="28"/>
        </w:rPr>
        <w:t>
</w:t>
      </w:r>
      <w:r>
        <w:rPr>
          <w:rFonts w:ascii="Times New Roman"/>
          <w:b w:val="false"/>
          <w:i w:val="false"/>
          <w:color w:val="000000"/>
          <w:sz w:val="28"/>
        </w:rPr>
        <w:t>
      16) уәкiлеттi органның құзыретiне жатқызылған мәселелер бойынша түсiнiктемелер береді;</w:t>
      </w:r>
      <w:r>
        <w:br/>
      </w:r>
      <w:r>
        <w:rPr>
          <w:rFonts w:ascii="Times New Roman"/>
          <w:b w:val="false"/>
          <w:i w:val="false"/>
          <w:color w:val="000000"/>
          <w:sz w:val="28"/>
        </w:rPr>
        <w:t>
</w:t>
      </w:r>
      <w:r>
        <w:rPr>
          <w:rFonts w:ascii="Times New Roman"/>
          <w:b w:val="false"/>
          <w:i w:val="false"/>
          <w:color w:val="000000"/>
          <w:sz w:val="28"/>
        </w:rPr>
        <w:t>
      17) мемлекеттiк статистиканы жетiлдiру мақсатында консультациялық-кеңесшi органдарды құрады, олар туралы ереженi уәкiлеттi органның басшысы бекiтедi;</w:t>
      </w:r>
      <w:r>
        <w:br/>
      </w:r>
      <w:r>
        <w:rPr>
          <w:rFonts w:ascii="Times New Roman"/>
          <w:b w:val="false"/>
          <w:i w:val="false"/>
          <w:color w:val="000000"/>
          <w:sz w:val="28"/>
        </w:rPr>
        <w:t>
</w:t>
      </w:r>
      <w:r>
        <w:rPr>
          <w:rFonts w:ascii="Times New Roman"/>
          <w:b w:val="false"/>
          <w:i w:val="false"/>
          <w:color w:val="000000"/>
          <w:sz w:val="28"/>
        </w:rPr>
        <w:t>
      18) өз құзыретi шегiнде халықаралық ынтымақтастықты және ынтымақтастық шеңберiнде шарттар жасасуды жүзеге асырады;</w:t>
      </w:r>
      <w:r>
        <w:br/>
      </w:r>
      <w:r>
        <w:rPr>
          <w:rFonts w:ascii="Times New Roman"/>
          <w:b w:val="false"/>
          <w:i w:val="false"/>
          <w:color w:val="000000"/>
          <w:sz w:val="28"/>
        </w:rPr>
        <w:t>
</w:t>
      </w:r>
      <w:r>
        <w:rPr>
          <w:rFonts w:ascii="Times New Roman"/>
          <w:b w:val="false"/>
          <w:i w:val="false"/>
          <w:color w:val="000000"/>
          <w:sz w:val="28"/>
        </w:rPr>
        <w:t>
      19) мемлекеттiк статистика органдары статистикалық қызметiнiң Қазақстан Республикасы Статистика агенттiгi бекiткен ведомстволық статистикалық байқаулар жөнiндегi статистикалық әдiснамаға сәйкестiгiне сараптама жүргiзеді және сараптама жүргiзуге қажеттi құжаттарды (ақпаратты) сұратады;</w:t>
      </w:r>
      <w:r>
        <w:br/>
      </w:r>
      <w:r>
        <w:rPr>
          <w:rFonts w:ascii="Times New Roman"/>
          <w:b w:val="false"/>
          <w:i w:val="false"/>
          <w:color w:val="000000"/>
          <w:sz w:val="28"/>
        </w:rPr>
        <w:t>
</w:t>
      </w:r>
      <w:r>
        <w:rPr>
          <w:rFonts w:ascii="Times New Roman"/>
          <w:b w:val="false"/>
          <w:i w:val="false"/>
          <w:color w:val="000000"/>
          <w:sz w:val="28"/>
        </w:rPr>
        <w:t>
      20) мемлекеттiк статистика саласындағы Қазақстан Республикасы заңдарының және Қазақстан Республикасының Үкiметi қаулыларының талаптарын сақтау мәнiне тексерулердi қоспағанда, мемлекеттiк статистика саласында, оның iшiнде респонденттер ұсынған статистикалық деректердiң және шаруашылық бойынша есепке алу деректерiнiң дәйектілігіне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
      20-1) Кеден одағына мүше мемлекеттер арасындағы өзара сауда статистикасын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20-2) мемлекеттік органдардың статистикалық ақпаратты түзу процесін сипаттаудың үлгілік әдістемесін бекітеді;</w:t>
      </w:r>
      <w:r>
        <w:br/>
      </w:r>
      <w:r>
        <w:rPr>
          <w:rFonts w:ascii="Times New Roman"/>
          <w:b w:val="false"/>
          <w:i w:val="false"/>
          <w:color w:val="000000"/>
          <w:sz w:val="28"/>
        </w:rPr>
        <w:t>
</w:t>
      </w:r>
      <w:r>
        <w:rPr>
          <w:rFonts w:ascii="Times New Roman"/>
          <w:b w:val="false"/>
          <w:i w:val="false"/>
          <w:color w:val="000000"/>
          <w:sz w:val="28"/>
        </w:rPr>
        <w:t>
      20-3) ведомстволық жіктелімдерді жүргізудің үлгілік әдістемесін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05.08.2013 </w:t>
      </w:r>
      <w:r>
        <w:rPr>
          <w:rFonts w:ascii="Times New Roman"/>
          <w:b w:val="false"/>
          <w:i w:val="false"/>
          <w:color w:val="000000"/>
          <w:sz w:val="28"/>
        </w:rPr>
        <w:t>№ 790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w:t>
      </w:r>
      <w:r>
        <w:rPr>
          <w:rFonts w:ascii="Times New Roman"/>
          <w:b w:val="false"/>
          <w:i w:val="false"/>
          <w:color w:val="000000"/>
          <w:sz w:val="28"/>
        </w:rPr>
        <w:t>
      1) респонденттерден алғашқы статистикалық деректердi өтеусiз негiзде алу;</w:t>
      </w:r>
      <w:r>
        <w:br/>
      </w:r>
      <w:r>
        <w:rPr>
          <w:rFonts w:ascii="Times New Roman"/>
          <w:b w:val="false"/>
          <w:i w:val="false"/>
          <w:color w:val="000000"/>
          <w:sz w:val="28"/>
        </w:rPr>
        <w:t>
</w:t>
      </w:r>
      <w:r>
        <w:rPr>
          <w:rFonts w:ascii="Times New Roman"/>
          <w:b w:val="false"/>
          <w:i w:val="false"/>
          <w:color w:val="000000"/>
          <w:sz w:val="28"/>
        </w:rPr>
        <w:t>
      2) үй шаруашылықтарынан олардың табыстары мен шығыстары туралы қажеттi алғашқы статистикалық деректердi өтеулi және өтеусiз негiзде алу;</w:t>
      </w:r>
      <w:r>
        <w:br/>
      </w:r>
      <w:r>
        <w:rPr>
          <w:rFonts w:ascii="Times New Roman"/>
          <w:b w:val="false"/>
          <w:i w:val="false"/>
          <w:color w:val="000000"/>
          <w:sz w:val="28"/>
        </w:rPr>
        <w:t>
</w:t>
      </w:r>
      <w:r>
        <w:rPr>
          <w:rFonts w:ascii="Times New Roman"/>
          <w:b w:val="false"/>
          <w:i w:val="false"/>
          <w:color w:val="000000"/>
          <w:sz w:val="28"/>
        </w:rPr>
        <w:t>
      3) статистикалық ақпаратты түзу кезiнде бұрмалаушылықтар, қателер, ағаттықтар анықталған жағдайда алғашқы статистикалық деректердiң дұрыстығын растау үшiн респонденттерден қосымша ақпаратты талап ету;</w:t>
      </w:r>
      <w:r>
        <w:br/>
      </w:r>
      <w:r>
        <w:rPr>
          <w:rFonts w:ascii="Times New Roman"/>
          <w:b w:val="false"/>
          <w:i w:val="false"/>
          <w:color w:val="000000"/>
          <w:sz w:val="28"/>
        </w:rPr>
        <w:t>
</w:t>
      </w:r>
      <w:r>
        <w:rPr>
          <w:rFonts w:ascii="Times New Roman"/>
          <w:b w:val="false"/>
          <w:i w:val="false"/>
          <w:color w:val="000000"/>
          <w:sz w:val="28"/>
        </w:rPr>
        <w:t>
      4) респонденттердiң алғашқы статистикалық деректердi бұрмалағаны анықталған кезде респонденттерден алғашқы статистикалық деректерді қамтитын статистикалық нысандарға түзетулер енгiзудi талап ету;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Үкіметіне ұлттық санақты өткізу қажеттілігі туралы ұсыныстар енгізу;</w:t>
      </w:r>
      <w:r>
        <w:br/>
      </w:r>
      <w:r>
        <w:rPr>
          <w:rFonts w:ascii="Times New Roman"/>
          <w:b w:val="false"/>
          <w:i w:val="false"/>
          <w:color w:val="000000"/>
          <w:sz w:val="28"/>
        </w:rPr>
        <w:t>
</w:t>
      </w:r>
      <w:r>
        <w:rPr>
          <w:rFonts w:ascii="Times New Roman"/>
          <w:b w:val="false"/>
          <w:i w:val="false"/>
          <w:color w:val="000000"/>
          <w:sz w:val="28"/>
        </w:rPr>
        <w:t>
      6) статистикалық жұмыстар жоспарын орындау үшін респонденттердің алғашқы статистикалық деректерді ұсыну кестесін және ресми статистикалық ақпаратты тарату кестесін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статистикалық жұмыстар жоспарында көзделген көлемдерде ресми статистикалық ақпаратты тарату кестесіне сәйкес ресми статистикалық ақпаратты таратуды қамтамасыз ету;</w:t>
      </w:r>
      <w:r>
        <w:br/>
      </w:r>
      <w:r>
        <w:rPr>
          <w:rFonts w:ascii="Times New Roman"/>
          <w:b w:val="false"/>
          <w:i w:val="false"/>
          <w:color w:val="000000"/>
          <w:sz w:val="28"/>
        </w:rPr>
        <w:t>
</w:t>
      </w:r>
      <w:r>
        <w:rPr>
          <w:rFonts w:ascii="Times New Roman"/>
          <w:b w:val="false"/>
          <w:i w:val="false"/>
          <w:color w:val="000000"/>
          <w:sz w:val="28"/>
        </w:rPr>
        <w:t>
      8) Қазақстан Республикасы Статистика агенттiгiнің интернет-ресурсына орналастыру арқылы пайдаланушылардың сапалы ресми статистикалық ақпаратқа және статистикалық әдіснаманаға бір мезгілде қол жеткізуіне тең құқықтарын қамтамасыз ету.</w:t>
      </w:r>
    </w:p>
    <w:bookmarkEnd w:id="10"/>
    <w:bookmarkStart w:name="z62" w:id="11"/>
    <w:p>
      <w:pPr>
        <w:spacing w:after="0"/>
        <w:ind w:left="0"/>
        <w:jc w:val="left"/>
      </w:pPr>
      <w:r>
        <w:rPr>
          <w:rFonts w:ascii="Times New Roman"/>
          <w:b/>
          <w:i w:val="false"/>
          <w:color w:val="000000"/>
        </w:rPr>
        <w:t xml:space="preserve"> 
3. Қазақстан Республикасы Статистика агенттiгiнің қызметін ұйымдастыру</w:t>
      </w:r>
    </w:p>
    <w:bookmarkEnd w:id="11"/>
    <w:bookmarkStart w:name="z63" w:id="12"/>
    <w:p>
      <w:pPr>
        <w:spacing w:after="0"/>
        <w:ind w:left="0"/>
        <w:jc w:val="both"/>
      </w:pPr>
      <w:r>
        <w:rPr>
          <w:rFonts w:ascii="Times New Roman"/>
          <w:b w:val="false"/>
          <w:i w:val="false"/>
          <w:color w:val="000000"/>
          <w:sz w:val="28"/>
        </w:rPr>
        <w:t>
      17. Қазақстан Республикасы Статистика агенттiгiне басшылықты Қазақстан Республикасы Статистика агенттiгiне жүктелген міндеттердің орындалуына және оның функцияларын жүзеге асыруға дербес жауапты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 Статистика агенттiгiнің төрағасын Қазақстан Республикасының Үкiметi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Қазақстан Республикасы Статистика агенттiгi төрағасының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20. Қазақстан Республикасы Статистика агенттiгi төрағасының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агенттiгiнің қарамағындағы мемлекеттiк басқару салаларындағы (аяларындағы) саясатты қалыптастыру жөнiнде ұсыныстар әзiрлейдi;</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агенттiгiнің құзыретi шегiнде нормативтiк құқықтық актiлердi қабылдайды;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Парламентiнде, өзге де мемлекеттiк органдарда және ұйымдарда Қазақстан Республикасы Статистика агенттiгiн бiлдiредi;</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агенттiгiнің стратегиялық және бағдарламалық құжаттарын бекiтедi;</w:t>
      </w:r>
      <w:r>
        <w:br/>
      </w:r>
      <w:r>
        <w:rPr>
          <w:rFonts w:ascii="Times New Roman"/>
          <w:b w:val="false"/>
          <w:i w:val="false"/>
          <w:color w:val="000000"/>
          <w:sz w:val="28"/>
        </w:rPr>
        <w:t>
</w:t>
      </w:r>
      <w:r>
        <w:rPr>
          <w:rFonts w:ascii="Times New Roman"/>
          <w:b w:val="false"/>
          <w:i w:val="false"/>
          <w:color w:val="000000"/>
          <w:sz w:val="28"/>
        </w:rPr>
        <w:t>
      5) Қазақстан Республикасы Статистика агенттiгiнің регламентiн бекітеді;</w:t>
      </w:r>
      <w:r>
        <w:br/>
      </w:r>
      <w:r>
        <w:rPr>
          <w:rFonts w:ascii="Times New Roman"/>
          <w:b w:val="false"/>
          <w:i w:val="false"/>
          <w:color w:val="000000"/>
          <w:sz w:val="28"/>
        </w:rPr>
        <w:t>
</w:t>
      </w:r>
      <w:r>
        <w:rPr>
          <w:rFonts w:ascii="Times New Roman"/>
          <w:b w:val="false"/>
          <w:i w:val="false"/>
          <w:color w:val="000000"/>
          <w:sz w:val="28"/>
        </w:rPr>
        <w:t>
      6) Қазақстан Республикасы Статистика агенттiгiндегі сыбайлас жемқорлық құқық бұзушылықтарға қарсы iс-қимылға бағытталған шараларды қабылдайды және сыбайлас жемқорлыққа қарсы шараларды қабылдамағаны үшiн дербес жауап бередi;</w:t>
      </w:r>
      <w:r>
        <w:br/>
      </w:r>
      <w:r>
        <w:rPr>
          <w:rFonts w:ascii="Times New Roman"/>
          <w:b w:val="false"/>
          <w:i w:val="false"/>
          <w:color w:val="000000"/>
          <w:sz w:val="28"/>
        </w:rPr>
        <w:t>
</w:t>
      </w:r>
      <w:r>
        <w:rPr>
          <w:rFonts w:ascii="Times New Roman"/>
          <w:b w:val="false"/>
          <w:i w:val="false"/>
          <w:color w:val="000000"/>
          <w:sz w:val="28"/>
        </w:rPr>
        <w:t>
      7) өзiнiң құзыретiне жатқызылған басқа да мәселелер бойынша шешiмдер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агенттiгiнің төрағасы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21. Қазақстан Республикасы Статистика агенттiгiнің төрағасы қолданыстағы заңнамаға сәйкес өз орынбасарларының өкілеттіктерін белгілейді.</w:t>
      </w:r>
      <w:r>
        <w:br/>
      </w:r>
      <w:r>
        <w:rPr>
          <w:rFonts w:ascii="Times New Roman"/>
          <w:b w:val="false"/>
          <w:i w:val="false"/>
          <w:color w:val="000000"/>
          <w:sz w:val="28"/>
        </w:rPr>
        <w:t>
</w:t>
      </w:r>
      <w:r>
        <w:rPr>
          <w:rFonts w:ascii="Times New Roman"/>
          <w:b w:val="false"/>
          <w:i w:val="false"/>
          <w:color w:val="000000"/>
          <w:sz w:val="28"/>
        </w:rPr>
        <w:t>
      22. Қазақстан Республикасы Статистика агенттiгiнің аппаратын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 тағайындалатын және қызметтен босатылатын жауапты хатшы басқарады.</w:t>
      </w:r>
    </w:p>
    <w:bookmarkEnd w:id="12"/>
    <w:bookmarkStart w:name="z77" w:id="13"/>
    <w:p>
      <w:pPr>
        <w:spacing w:after="0"/>
        <w:ind w:left="0"/>
        <w:jc w:val="left"/>
      </w:pPr>
      <w:r>
        <w:rPr>
          <w:rFonts w:ascii="Times New Roman"/>
          <w:b/>
          <w:i w:val="false"/>
          <w:color w:val="000000"/>
        </w:rPr>
        <w:t xml:space="preserve"> 
4. Қазақстан Республикасы Статистика агенттiгiнің мүлкі</w:t>
      </w:r>
    </w:p>
    <w:bookmarkEnd w:id="13"/>
    <w:bookmarkStart w:name="z78" w:id="14"/>
    <w:p>
      <w:pPr>
        <w:spacing w:after="0"/>
        <w:ind w:left="0"/>
        <w:jc w:val="both"/>
      </w:pPr>
      <w:r>
        <w:rPr>
          <w:rFonts w:ascii="Times New Roman"/>
          <w:b w:val="false"/>
          <w:i w:val="false"/>
          <w:color w:val="000000"/>
          <w:sz w:val="28"/>
        </w:rPr>
        <w:t>
      23. Қазақстан Республикасы Статистика агенттiгiнің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агенттiгiнің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Қазақстан Республикасы Статистика агенттiгiне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Қазақстан Республикасы Статистика агенттiгi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
    <w:bookmarkStart w:name="z82" w:id="15"/>
    <w:p>
      <w:pPr>
        <w:spacing w:after="0"/>
        <w:ind w:left="0"/>
        <w:jc w:val="left"/>
      </w:pPr>
      <w:r>
        <w:rPr>
          <w:rFonts w:ascii="Times New Roman"/>
          <w:b/>
          <w:i w:val="false"/>
          <w:color w:val="000000"/>
        </w:rPr>
        <w:t xml:space="preserve"> 
5. Қазақстан Республикасы Статистика агенттiгiн қайта ұйымдастыру және тарату</w:t>
      </w:r>
    </w:p>
    <w:bookmarkEnd w:id="15"/>
    <w:bookmarkStart w:name="z83" w:id="16"/>
    <w:p>
      <w:pPr>
        <w:spacing w:after="0"/>
        <w:ind w:left="0"/>
        <w:jc w:val="both"/>
      </w:pPr>
      <w:r>
        <w:rPr>
          <w:rFonts w:ascii="Times New Roman"/>
          <w:b w:val="false"/>
          <w:i w:val="false"/>
          <w:color w:val="000000"/>
          <w:sz w:val="28"/>
        </w:rPr>
        <w:t>
      26. Қазақстан Республикасы Статистика агенттiгiн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6"/>
    <w:bookmarkStart w:name="z84" w:id="17"/>
    <w:p>
      <w:pPr>
        <w:spacing w:after="0"/>
        <w:ind w:left="0"/>
        <w:jc w:val="left"/>
      </w:pPr>
      <w:r>
        <w:rPr>
          <w:rFonts w:ascii="Times New Roman"/>
          <w:b/>
          <w:i w:val="false"/>
          <w:color w:val="000000"/>
        </w:rPr>
        <w:t xml:space="preserve"> 
Қазақстан Республикасы Статистика агенттiгiнiң қарамағындағы ұйымдардың тiзбесi</w:t>
      </w:r>
    </w:p>
    <w:bookmarkEnd w:id="17"/>
    <w:bookmarkStart w:name="z85" w:id="18"/>
    <w:p>
      <w:pPr>
        <w:spacing w:after="0"/>
        <w:ind w:left="0"/>
        <w:jc w:val="both"/>
      </w:pPr>
      <w:r>
        <w:rPr>
          <w:rFonts w:ascii="Times New Roman"/>
          <w:b w:val="false"/>
          <w:i w:val="false"/>
          <w:color w:val="000000"/>
          <w:sz w:val="28"/>
        </w:rPr>
        <w:t>
      «Қазақстан Республикасы Статистика агенттiгiнiң Ақпараттық-есептеу орталығы» шаруашылық жүргізу құқығындағы республикалық мемлекеттiк кәсiпорны.</w:t>
      </w:r>
    </w:p>
    <w:bookmarkEnd w:id="18"/>
    <w:bookmarkStart w:name="z86" w:id="19"/>
    <w:p>
      <w:pPr>
        <w:spacing w:after="0"/>
        <w:ind w:left="0"/>
        <w:jc w:val="left"/>
      </w:pPr>
      <w:r>
        <w:rPr>
          <w:rFonts w:ascii="Times New Roman"/>
          <w:b/>
          <w:i w:val="false"/>
          <w:color w:val="000000"/>
        </w:rPr>
        <w:t xml:space="preserve"> 
Қазақстан Республикасы Статистика агенттiгiнiң қарамағандағы аумақтық органдардың тiзбесi</w:t>
      </w:r>
    </w:p>
    <w:bookmarkEnd w:id="19"/>
    <w:bookmarkStart w:name="z87" w:id="20"/>
    <w:p>
      <w:pPr>
        <w:spacing w:after="0"/>
        <w:ind w:left="0"/>
        <w:jc w:val="both"/>
      </w:pPr>
      <w:r>
        <w:rPr>
          <w:rFonts w:ascii="Times New Roman"/>
          <w:b w:val="false"/>
          <w:i w:val="false"/>
          <w:color w:val="000000"/>
          <w:sz w:val="28"/>
        </w:rPr>
        <w:t>
      1. Ақмола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2. Ақтөбе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3. Алматы облысының Сатистика департаментi</w:t>
      </w:r>
      <w:r>
        <w:br/>
      </w:r>
      <w:r>
        <w:rPr>
          <w:rFonts w:ascii="Times New Roman"/>
          <w:b w:val="false"/>
          <w:i w:val="false"/>
          <w:color w:val="000000"/>
          <w:sz w:val="28"/>
        </w:rPr>
        <w:t>
</w:t>
      </w:r>
      <w:r>
        <w:rPr>
          <w:rFonts w:ascii="Times New Roman"/>
          <w:b w:val="false"/>
          <w:i w:val="false"/>
          <w:color w:val="000000"/>
          <w:sz w:val="28"/>
        </w:rPr>
        <w:t>
      4. Атырау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5. Шығыс Қазақстан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6. Жамбыл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7. Батыс Қазақстан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8. Қарағанды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9. Қызылорда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10. Қостанай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11. Маңғыстау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12. Павлодар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13. Солтүстiк Қазақстан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14. Оңтүстiк Қазақстан облысының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15. Астана қаласының Статистика департаментi</w:t>
      </w:r>
      <w:r>
        <w:br/>
      </w:r>
      <w:r>
        <w:rPr>
          <w:rFonts w:ascii="Times New Roman"/>
          <w:b w:val="false"/>
          <w:i w:val="false"/>
          <w:color w:val="000000"/>
          <w:sz w:val="28"/>
        </w:rPr>
        <w:t>
</w:t>
      </w:r>
      <w:r>
        <w:rPr>
          <w:rFonts w:ascii="Times New Roman"/>
          <w:b w:val="false"/>
          <w:i w:val="false"/>
          <w:color w:val="000000"/>
          <w:sz w:val="28"/>
        </w:rPr>
        <w:t>
      16. Алматы қаласының Статистика департаментi</w:t>
      </w:r>
    </w:p>
    <w:bookmarkEnd w:id="20"/>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1460 қаулысымен        </w:t>
      </w:r>
      <w:r>
        <w:br/>
      </w:r>
      <w:r>
        <w:rPr>
          <w:rFonts w:ascii="Times New Roman"/>
          <w:b w:val="false"/>
          <w:i w:val="false"/>
          <w:color w:val="000000"/>
          <w:sz w:val="28"/>
        </w:rPr>
        <w:t xml:space="preserve">
бекiтiлген             </w:t>
      </w:r>
    </w:p>
    <w:bookmarkStart w:name="z574449005" w:id="21"/>
    <w:p>
      <w:pPr>
        <w:spacing w:after="0"/>
        <w:ind w:left="0"/>
        <w:jc w:val="left"/>
      </w:pPr>
      <w:r>
        <w:rPr>
          <w:rFonts w:ascii="Times New Roman"/>
          <w:b/>
          <w:i w:val="false"/>
          <w:color w:val="000000"/>
        </w:rPr>
        <w:t xml:space="preserve"> 
Қазақстан Республикасы Статистика агенттiгiнiң </w:t>
      </w:r>
      <w:r>
        <w:br/>
      </w:r>
      <w:r>
        <w:rPr>
          <w:rFonts w:ascii="Times New Roman"/>
          <w:b/>
          <w:i w:val="false"/>
          <w:color w:val="000000"/>
        </w:rPr>
        <w:t xml:space="preserve">
мемлекеттік мекемелерiнiң тiзбесi </w:t>
      </w:r>
    </w:p>
    <w:bookmarkEnd w:id="21"/>
    <w:p>
      <w:pPr>
        <w:spacing w:after="0"/>
        <w:ind w:left="0"/>
        <w:jc w:val="both"/>
      </w:pPr>
      <w:r>
        <w:rPr>
          <w:rFonts w:ascii="Times New Roman"/>
          <w:b w:val="false"/>
          <w:i w:val="false"/>
          <w:color w:val="ff0000"/>
          <w:sz w:val="28"/>
        </w:rPr>
        <w:t xml:space="preserve">      Ескерту. Тізбе алынып тасталды - ҚР Үкіметінің 19.02.2013 </w:t>
      </w:r>
      <w:r>
        <w:rPr>
          <w:rFonts w:ascii="Times New Roman"/>
          <w:b w:val="false"/>
          <w:i w:val="false"/>
          <w:color w:val="ff0000"/>
          <w:sz w:val="28"/>
        </w:rPr>
        <w:t>№ 154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1460 қаулысымен         </w:t>
      </w:r>
      <w:r>
        <w:br/>
      </w:r>
      <w:r>
        <w:rPr>
          <w:rFonts w:ascii="Times New Roman"/>
          <w:b w:val="false"/>
          <w:i w:val="false"/>
          <w:color w:val="000000"/>
          <w:sz w:val="28"/>
        </w:rPr>
        <w:t xml:space="preserve">
бекiтiлген              </w:t>
      </w:r>
    </w:p>
    <w:bookmarkStart w:name="z539128947" w:id="22"/>
    <w:p>
      <w:pPr>
        <w:spacing w:after="0"/>
        <w:ind w:left="0"/>
        <w:jc w:val="left"/>
      </w:pPr>
      <w:r>
        <w:rPr>
          <w:rFonts w:ascii="Times New Roman"/>
          <w:b/>
          <w:i w:val="false"/>
          <w:color w:val="000000"/>
        </w:rPr>
        <w:t xml:space="preserve"> 
Қазақстан Республикасы Статистика агенттiгiнiң </w:t>
      </w:r>
      <w:r>
        <w:br/>
      </w:r>
      <w:r>
        <w:rPr>
          <w:rFonts w:ascii="Times New Roman"/>
          <w:b/>
          <w:i w:val="false"/>
          <w:color w:val="000000"/>
        </w:rPr>
        <w:t xml:space="preserve">
қарауындағы ұйымдардың </w:t>
      </w:r>
      <w:r>
        <w:br/>
      </w:r>
      <w:r>
        <w:rPr>
          <w:rFonts w:ascii="Times New Roman"/>
          <w:b/>
          <w:i w:val="false"/>
          <w:color w:val="000000"/>
        </w:rPr>
        <w:t xml:space="preserve">
тiзбесi </w:t>
      </w:r>
    </w:p>
    <w:bookmarkEnd w:id="22"/>
    <w:p>
      <w:pPr>
        <w:spacing w:after="0"/>
        <w:ind w:left="0"/>
        <w:jc w:val="both"/>
      </w:pPr>
      <w:r>
        <w:rPr>
          <w:rFonts w:ascii="Times New Roman"/>
          <w:b w:val="false"/>
          <w:i w:val="false"/>
          <w:color w:val="ff0000"/>
          <w:sz w:val="28"/>
        </w:rPr>
        <w:t xml:space="preserve">      Ескерту. Тізбе алынып тасталды - ҚР Үкіметінің 19.02.2013 </w:t>
      </w:r>
      <w:r>
        <w:rPr>
          <w:rFonts w:ascii="Times New Roman"/>
          <w:b w:val="false"/>
          <w:i w:val="false"/>
          <w:color w:val="ff0000"/>
          <w:sz w:val="28"/>
        </w:rPr>
        <w:t>№ 154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1460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Yкiметiнiң </w:t>
      </w:r>
      <w:r>
        <w:br/>
      </w:r>
      <w:r>
        <w:rPr>
          <w:rFonts w:ascii="Times New Roman"/>
          <w:b/>
          <w:i w:val="false"/>
          <w:color w:val="000000"/>
        </w:rPr>
        <w:t xml:space="preserve">
күшi жойылған кейбiр шешімдерінің </w:t>
      </w:r>
      <w:r>
        <w:br/>
      </w:r>
      <w:r>
        <w:rPr>
          <w:rFonts w:ascii="Times New Roman"/>
          <w:b/>
          <w:i w:val="false"/>
          <w:color w:val="000000"/>
        </w:rPr>
        <w:t xml:space="preserve">
тізбесi </w:t>
      </w:r>
    </w:p>
    <w:p>
      <w:pPr>
        <w:spacing w:after="0"/>
        <w:ind w:left="0"/>
        <w:jc w:val="both"/>
      </w:pPr>
      <w:r>
        <w:rPr>
          <w:rFonts w:ascii="Times New Roman"/>
          <w:b w:val="false"/>
          <w:i w:val="false"/>
          <w:color w:val="000000"/>
          <w:sz w:val="28"/>
        </w:rPr>
        <w:t>      1. "Қазақстан Республикасы Статистика жөнiндегi агенттiгiнiң мәселелерi" туралы Қазақстан Республикасы Үкiметiнiң 1999 жылғы 30 наурыздағы N 325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1999 ж., N 10, 98-құжат). </w:t>
      </w:r>
      <w:r>
        <w:br/>
      </w:r>
      <w:r>
        <w:rPr>
          <w:rFonts w:ascii="Times New Roman"/>
          <w:b w:val="false"/>
          <w:i w:val="false"/>
          <w:color w:val="000000"/>
          <w:sz w:val="28"/>
        </w:rPr>
        <w:t>
      2. "Қазақстан Республикасы Статистика жөнiндегi агенттiгiнiң Ақпараттық-баспа орталығы" - "Қазстатақпарат" республикалық мемлекеттiк кәсiпорнын құру туралы" Қазақстан Республикасы Үкiметiнiң 1999 жылғы 27 сәуiрдегi N 479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ПYКЖ-ы, 1999 ж., N 15, 153-құжат) 4-тармағы. </w:t>
      </w:r>
      <w:r>
        <w:br/>
      </w:r>
      <w:r>
        <w:rPr>
          <w:rFonts w:ascii="Times New Roman"/>
          <w:b w:val="false"/>
          <w:i w:val="false"/>
          <w:color w:val="000000"/>
          <w:sz w:val="28"/>
        </w:rPr>
        <w:t>
      3. "Қазақстан Республикасы Yкiметiнiң кейбiр шешiмдерiне өзгерiстер мен толықтырулар енгiзу туралы" Қазақстан Республикасы Үкiметiнiң 1999 жылғы 2 тамыздағы N 1093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ПYКЖ-ы, 1999 ж., N 40, 343-құжат) бекiтiлген Қазақстан Республикасы Yкiметiнiң кейбiр шешiмдерiне енгiзiлетiн өзгерiстер мен толықтырулардың 7-тармағы. </w:t>
      </w:r>
      <w:r>
        <w:br/>
      </w:r>
      <w:r>
        <w:rPr>
          <w:rFonts w:ascii="Times New Roman"/>
          <w:b w:val="false"/>
          <w:i w:val="false"/>
          <w:color w:val="000000"/>
          <w:sz w:val="28"/>
        </w:rPr>
        <w:t>
      4. "Қазақстан Республикасы Yкiметiнiң 1999 жылғы 30 наурыздағы N 325 қаулысына өзгерiс енгiзу туралы" Қазақстан Республикасы Yкiметiнiң 2002 жылғы 16 тамыздағы N 912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2002 ж., N 27, 299-құжат). </w:t>
      </w:r>
      <w:r>
        <w:br/>
      </w:r>
      <w:r>
        <w:rPr>
          <w:rFonts w:ascii="Times New Roman"/>
          <w:b w:val="false"/>
          <w:i w:val="false"/>
          <w:color w:val="000000"/>
          <w:sz w:val="28"/>
        </w:rPr>
        <w:t>
      5. "Қазақстан Республикасы Үкiметiнiң 1999 жылғы 30 наурыздағы N 325 қаулысына өзгерiстер енгiзу туралы" Қазақстан Республикасы Үкiметiнiң 2004 жылғы 25 маусымдағы N 708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26, 337-құжат).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