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6eab" w14:textId="fc96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26 желтоқсандағы N 1327 қаулысына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қарашадағы N 197ч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Үкiметiнiң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өзгерiстер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220-қосымшада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iске асыру жөнiндегi iс-шаралар жоспары" деген 6-тармақ кестесінің 5-бағанында реттiк нөмiрi 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"техникасын" деген сөзден кейiн "және жиһаздар"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жиһаз - 1 жинақ"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230-қосымшада: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кестесiнің 5-бағанында "14" деген сандар "213"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көрсетiлген қаулыға 249-қосымшада: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iске асыру жөнiндегi iс-шаралар жоспары" деген 6-тармақ кестесiнің 5-бағанында "31" деген сандар "60"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 - маммограф - 1," деген сөздерден кейiн "Ересектерге арналған өкпенi жасанды желдеткiш аппараты - 2, дефибриллятор - 1, электрокардиограф - 1, бронхоскоп - 1, электрлi жылытқышы бар матрацтар - 2, үздiксiз плазмоферезге арналған аппарат - 1, плазмоцитоферезге арналған аппарат - 1, УДС аппараты - 1, лапороскопиялық жедел араласуларға арналған бейнеэндоскопиялық кешен - 1, электромеханикалық морцелатор - 1, ультрадыбыстық диссектор - 1, операциялық үстелдер - 2, операциялық электрокоагулятор - 1, дәрілiк заттарға арналған дозаторлар - 4, қан реинфузиясына арналған аппарат - 1, хирургиялық вакуум сорғыштары - 3, оптикалық талшықты ларингоскоптар - 2, жатыр манипуляторы - 1, қанның электролиттерiн жедел айқындауға арналған аппарат - 1, қанның газдарын жедел айқындауға арналған аппарат - 1;"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