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82a0" w14:textId="29082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"Шар станциясы - Өскемен" жаңа темiр жол желiсiн салу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18 қаңтардағы N 21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"Қазақстанның 2030 жылға дейiнгi даму стратегиясын одан әрi iске асыру жөнiндегi шаралар туралы" 2001 жылғы 4 желтоқсандағы N 735 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үшiн және мемлекеттiң ұтымды көлiк желiсiн қалыптастыру және дамыту мақсатында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"Шар станциясы - Өскемен" жаңа темiр жол желiсiн салу туралы "Қазақстанның инвестициялық қоры" акционерлiк қоғамының ұсынысына келiсiм берілсiн.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Көлiк және коммуникация министрлiгi "Шар станциясы - Өскемен" жаңа темiр жол желiсiн салу жобасын iске асыру жөнiндегi қажеттi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берілiп отырған "Шар станциясы - Өскемен" жаңа темiр жол желiсiн салу жобасын iске асыру жөнiндегі iс-шаралар жоспары бекiтілсiн.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Орталық атқарушы органдар мен ведомстволар, сондай-ақ өзге де мүдделi мемлекеттiк органдар (келiсiм бойынша) және ұйымдар (келiсiм бойынша) осы қаулыны iске асыру жөнiнде шаралар қабылдасын.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күнiнен бастап күшiне енедi.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Yкiметінің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2005 жылғы 18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N 21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бекiтілген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"Шар станциясы - Өскемен" жаңа темiр жол желiсiн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іске асыру жөніндегі іс-шаралар жоспары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653"/>
        <w:gridCol w:w="2273"/>
        <w:gridCol w:w="2273"/>
        <w:gridCol w:w="1733"/>
      </w:tblGrid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Іс-шараның атауы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тылар*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мерзiм-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дерi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Концессионер компанияның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жарғылық капиталын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құрылымдау және акцио-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нерлердi тарту 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iс-шараларды жүзеге асыру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Yкiметіне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"ҚИҚ"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ӘдМ, ҚНРА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"Шap станциясы - Өскемен"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темiр жол желiсiн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жобасының техникалық-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негiздемесiн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әзiрлеудi, қайта сараптау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қайта бекiтудi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"ҚИҚ"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ККM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</w:tr>
      <w:tr>
        <w:trPr>
          <w:trHeight w:val="19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"Шар станциясы - Өскемен"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темiр жол желiсiн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пайдалануға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концессиялық 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жасасу туралы"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Үкiметi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қаулысының жобасын әзiрлеу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ККM, ӘдМ,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"ҚИҚ"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сәуiр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Құқықтық базаны қалыптас-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 бойынша инфрақұрылым-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жобаларды және концес-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сиялық шарттарды iске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бөлігінде ұсыныстар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енгiзу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"ҚИҚ"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Концессиялық шарт негі-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зінде жұмыс істейтін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фрақұрылымды пайдаланғаны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үшiн инвестициялық 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ереженi әзiрлеу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кесiмнiң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"ҚИҚ"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Облигацияларды шығару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кезекте жинақтаушы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зейнетақы қорларының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арасында, сондай-ақ өзге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институционалдық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инвесторлар арасында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орналастыру 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 ұйымдастыру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ҚНРА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"ҚИҚ"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Зейнетақы активтерiн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жөнiндегi қызметті жүзеге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ережесiне өзгерiстер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енгiзу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кесiмнiң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ҚНРА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"ҚИҚ"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Зейнетақы активтерiн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асыратын ұйымдарға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пруденциялық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нормативтер ережесіне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ережесiне өзгерiстер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енгiзу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кесiмнiң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ҚНРА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"ҚИҚ"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"ҚҚБ" ЖАҚ листингтік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ережесiне өзгерiстер мен толықтырулар енгiзу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кесiмнiң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ҚНРА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"ҚҚБ" ЖАҚ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"ҚИҚ"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"Шар станциясы - Өскемен"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темiр жол желiсiн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мердiгерлiк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 анықтауға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конкурсты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және өткiзу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"Шар станциясы - Өскемен"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темiр жол желiсi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құрылысының басталуы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Шартты белгiлер мен қысқартулар: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"ҚИҚ" АҚ  - Қазақстанның инвестициялық қоры"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ӘдМ       - Қазақстан Республикасы Әдiлет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ККM       - Қазақстан Республикасы Көлiк және коммуникация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ҚНРА      - Қазақстан Республикасы Қаржы нарығы мен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ұйымдарын реттеу және қадағалау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"ҚҚБ" ЖАҚ - "Қазақстанның қор биржасы" жабық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қоғамы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