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22cb" w14:textId="5b22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Үкіметiнiң 2003 жылғы 28 қарашадағы N 1194 және 2003 жылғы 30 желтоқсандағы N 1348 қаулыларына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қаңтардағы N 63 Қаулысы. Күші жойылды - Қазақстан Республикасы Үкіметінің 2016 жылғы 18 наурыздағы № 148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18.03.2016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кейбiр шешiмдерiне мынадай өзгерістер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"Табиғи монополия саласына жататын, ұсынылатын қызметтерге (тауарларға, жұмыстарға) арналған үлгі шарттарды бекiту туралы" Қазақстан Республикасы Үкiметiнiң 2003 жылғы 28 қарашадағы N 1194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45, 493-құжат):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Әуежайлар қызметтерiн көрсетуге арналған үлгi шартта: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2)-тармақшаның күші жойылды - ҚР Үкіметінің 2006.03.14.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155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