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1515" w14:textId="ef21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жұмыспен қамтудың 2005-2007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2005 жылғы 27 қаңтардағы N 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халқын жұмыспен қамтудың 2005-2007 жылдарға арналған бағдарламасы (бұдан әрі - Бағдарлама) бекiтiлсiн. </w:t>
      </w:r>
    </w:p>
    <w:bookmarkEnd w:id="1"/>
    <w:bookmarkStart w:name="z3" w:id="2"/>
    <w:p>
      <w:pPr>
        <w:spacing w:after="0"/>
        <w:ind w:left="0"/>
        <w:jc w:val="both"/>
      </w:pPr>
      <w:r>
        <w:rPr>
          <w:rFonts w:ascii="Times New Roman"/>
          <w:b w:val="false"/>
          <w:i w:val="false"/>
          <w:color w:val="000000"/>
          <w:sz w:val="28"/>
        </w:rPr>
        <w:t xml:space="preserve">
      2. Орталық және жергiлiктi атқарушы органдар: </w:t>
      </w:r>
      <w:r>
        <w:br/>
      </w:r>
      <w:r>
        <w:rPr>
          <w:rFonts w:ascii="Times New Roman"/>
          <w:b w:val="false"/>
          <w:i w:val="false"/>
          <w:color w:val="000000"/>
          <w:sz w:val="28"/>
        </w:rPr>
        <w:t xml:space="preserve">
      Бағдарламада көзделген iс-шаралардың уақтылы орындалуын қамтамасыз етсін; </w:t>
      </w:r>
      <w:r>
        <w:br/>
      </w:r>
      <w:r>
        <w:rPr>
          <w:rFonts w:ascii="Times New Roman"/>
          <w:b w:val="false"/>
          <w:i w:val="false"/>
          <w:color w:val="000000"/>
          <w:sz w:val="28"/>
        </w:rPr>
        <w:t xml:space="preserve">
      Қазақстан Республикасы Еңбек және халықты әлеуметтiк қорғау министрлiгiне жарты жылдықтың қорытындылары бойынша жылына екi рет 15 қаңтарға және 10 шiлдеге Бағдарламаның iске асырылу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Еңбек және халықты әлеуметтiк қорғау министрлiгi Қазақстан Республикасының Үкiметiне жарты жылдықтың қорытындылары бойынша жылына екi рет 30 қаңтарға және 25 шілдеге Бағдарламаның iске асырылу барысы туралы жиынтық ақпарат ұсынсын.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А.С. Есiмовке жүктелсiн. </w:t>
      </w:r>
      <w:r>
        <w:br/>
      </w:r>
      <w:r>
        <w:rPr>
          <w:rFonts w:ascii="Times New Roman"/>
          <w:b w:val="false"/>
          <w:i w:val="false"/>
          <w:color w:val="000000"/>
          <w:sz w:val="28"/>
        </w:rPr>
        <w:t xml:space="preserve">
      5.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27 қаңтардағы </w:t>
      </w:r>
      <w:r>
        <w:br/>
      </w:r>
      <w:r>
        <w:rPr>
          <w:rFonts w:ascii="Times New Roman"/>
          <w:b w:val="false"/>
          <w:i w:val="false"/>
          <w:color w:val="000000"/>
          <w:sz w:val="28"/>
        </w:rPr>
        <w:t xml:space="preserve">
                                              N 68 қаулысымен </w:t>
      </w:r>
      <w:r>
        <w:br/>
      </w:r>
      <w:r>
        <w:rPr>
          <w:rFonts w:ascii="Times New Roman"/>
          <w:b w:val="false"/>
          <w:i w:val="false"/>
          <w:color w:val="000000"/>
          <w:sz w:val="28"/>
        </w:rPr>
        <w:t xml:space="preserve">
                                                 бекітілген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халқын жұмыспен </w:t>
      </w:r>
      <w:r>
        <w:br/>
      </w:r>
      <w:r>
        <w:rPr>
          <w:rFonts w:ascii="Times New Roman"/>
          <w:b w:val="false"/>
          <w:i w:val="false"/>
          <w:color w:val="000000"/>
          <w:sz w:val="28"/>
        </w:rPr>
        <w:t>
</w:t>
      </w:r>
      <w:r>
        <w:rPr>
          <w:rFonts w:ascii="Times New Roman"/>
          <w:b/>
          <w:i w:val="false"/>
          <w:color w:val="000000"/>
          <w:sz w:val="28"/>
        </w:rPr>
        <w:t xml:space="preserve">             қамтудың 2005-2007 жылдарға арналған </w:t>
      </w:r>
      <w:r>
        <w:br/>
      </w:r>
      <w:r>
        <w:rPr>
          <w:rFonts w:ascii="Times New Roman"/>
          <w:b w:val="false"/>
          <w:i w:val="false"/>
          <w:color w:val="000000"/>
          <w:sz w:val="28"/>
        </w:rPr>
        <w:t>
</w:t>
      </w:r>
      <w:r>
        <w:rPr>
          <w:rFonts w:ascii="Times New Roman"/>
          <w:b/>
          <w:i w:val="false"/>
          <w:color w:val="000000"/>
          <w:sz w:val="28"/>
        </w:rPr>
        <w:t xml:space="preserve">                           БАҒДАРЛАМАСЫ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Бағдарламаның паспорты </w:t>
      </w:r>
    </w:p>
    <w:bookmarkEnd w:id="6"/>
    <w:p>
      <w:pPr>
        <w:spacing w:after="0"/>
        <w:ind w:left="0"/>
        <w:jc w:val="both"/>
      </w:pPr>
      <w:r>
        <w:rPr>
          <w:rFonts w:ascii="Times New Roman"/>
          <w:b w:val="false"/>
          <w:i w:val="false"/>
          <w:color w:val="000000"/>
          <w:sz w:val="28"/>
        </w:rPr>
        <w:t xml:space="preserve">Атауы                    Қазақстан Республикасының халқын жұмыспен </w:t>
      </w:r>
      <w:r>
        <w:br/>
      </w:r>
      <w:r>
        <w:rPr>
          <w:rFonts w:ascii="Times New Roman"/>
          <w:b w:val="false"/>
          <w:i w:val="false"/>
          <w:color w:val="000000"/>
          <w:sz w:val="28"/>
        </w:rPr>
        <w:t xml:space="preserve">
                         қамтудың 2005-2007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 үшiн негiздеме   Қазақстан Республикасы Yкiметінің </w:t>
      </w:r>
      <w:r>
        <w:br/>
      </w:r>
      <w:r>
        <w:rPr>
          <w:rFonts w:ascii="Times New Roman"/>
          <w:b w:val="false"/>
          <w:i w:val="false"/>
          <w:color w:val="000000"/>
          <w:sz w:val="28"/>
        </w:rPr>
        <w:t>
                         2003 жылғы 5 қыркүйектегi N 903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бекiтiлген Қазақстан Республикасы </w:t>
      </w:r>
      <w:r>
        <w:br/>
      </w:r>
      <w:r>
        <w:rPr>
          <w:rFonts w:ascii="Times New Roman"/>
          <w:b w:val="false"/>
          <w:i w:val="false"/>
          <w:color w:val="000000"/>
          <w:sz w:val="28"/>
        </w:rPr>
        <w:t xml:space="preserve">
                         Үкiметiнің 2003-2006 жылдарға арналған </w:t>
      </w:r>
      <w:r>
        <w:br/>
      </w:r>
      <w:r>
        <w:rPr>
          <w:rFonts w:ascii="Times New Roman"/>
          <w:b w:val="false"/>
          <w:i w:val="false"/>
          <w:color w:val="000000"/>
          <w:sz w:val="28"/>
        </w:rPr>
        <w:t xml:space="preserve">
                         бағдарламасын iске асыру жөнiндегi </w:t>
      </w:r>
      <w:r>
        <w:br/>
      </w:r>
      <w:r>
        <w:rPr>
          <w:rFonts w:ascii="Times New Roman"/>
          <w:b w:val="false"/>
          <w:i w:val="false"/>
          <w:color w:val="000000"/>
          <w:sz w:val="28"/>
        </w:rPr>
        <w:t xml:space="preserve">
                         іс-шаралар жоспарының 6.3.1.тармағы, </w:t>
      </w:r>
      <w:r>
        <w:br/>
      </w:r>
      <w:r>
        <w:rPr>
          <w:rFonts w:ascii="Times New Roman"/>
          <w:b w:val="false"/>
          <w:i w:val="false"/>
          <w:color w:val="000000"/>
          <w:sz w:val="28"/>
        </w:rPr>
        <w:t xml:space="preserve">
                         Қазақстан Республикасы Үкiметінің </w:t>
      </w:r>
      <w:r>
        <w:br/>
      </w:r>
      <w:r>
        <w:rPr>
          <w:rFonts w:ascii="Times New Roman"/>
          <w:b w:val="false"/>
          <w:i w:val="false"/>
          <w:color w:val="000000"/>
          <w:sz w:val="28"/>
        </w:rPr>
        <w:t>
                         2004 жылғы 30 қарашадағы N 1241  </w:t>
      </w:r>
      <w:r>
        <w:rPr>
          <w:rFonts w:ascii="Times New Roman"/>
          <w:b w:val="false"/>
          <w:i w:val="false"/>
          <w:color w:val="000000"/>
          <w:sz w:val="28"/>
        </w:rPr>
        <w:t xml:space="preserve">қаулысымен </w:t>
      </w:r>
      <w:r>
        <w:br/>
      </w:r>
      <w:r>
        <w:rPr>
          <w:rFonts w:ascii="Times New Roman"/>
          <w:b w:val="false"/>
          <w:i w:val="false"/>
          <w:color w:val="000000"/>
          <w:sz w:val="28"/>
        </w:rPr>
        <w:t xml:space="preserve">
                         бекiтiлген Қазақстан Республикасында </w:t>
      </w:r>
      <w:r>
        <w:br/>
      </w:r>
      <w:r>
        <w:rPr>
          <w:rFonts w:ascii="Times New Roman"/>
          <w:b w:val="false"/>
          <w:i w:val="false"/>
          <w:color w:val="000000"/>
          <w:sz w:val="28"/>
        </w:rPr>
        <w:t xml:space="preserve">
                         әлеуметтік реформаларды одан әрі </w:t>
      </w:r>
      <w:r>
        <w:br/>
      </w:r>
      <w:r>
        <w:rPr>
          <w:rFonts w:ascii="Times New Roman"/>
          <w:b w:val="false"/>
          <w:i w:val="false"/>
          <w:color w:val="000000"/>
          <w:sz w:val="28"/>
        </w:rPr>
        <w:t xml:space="preserve">
                         тереңдетудің 2005-2007 жылдарға арналған </w:t>
      </w:r>
      <w:r>
        <w:br/>
      </w:r>
      <w:r>
        <w:rPr>
          <w:rFonts w:ascii="Times New Roman"/>
          <w:b w:val="false"/>
          <w:i w:val="false"/>
          <w:color w:val="000000"/>
          <w:sz w:val="28"/>
        </w:rPr>
        <w:t xml:space="preserve">
                         бағдарламасын iске асыру жөнiндегi </w:t>
      </w:r>
      <w:r>
        <w:br/>
      </w:r>
      <w:r>
        <w:rPr>
          <w:rFonts w:ascii="Times New Roman"/>
          <w:b w:val="false"/>
          <w:i w:val="false"/>
          <w:color w:val="000000"/>
          <w:sz w:val="28"/>
        </w:rPr>
        <w:t xml:space="preserve">
                         іс-шаралар жоспарының 5.1.1.тармағы </w:t>
      </w:r>
    </w:p>
    <w:p>
      <w:pPr>
        <w:spacing w:after="0"/>
        <w:ind w:left="0"/>
        <w:jc w:val="both"/>
      </w:pPr>
      <w:r>
        <w:rPr>
          <w:rFonts w:ascii="Times New Roman"/>
          <w:b w:val="false"/>
          <w:i w:val="false"/>
          <w:color w:val="000000"/>
          <w:sz w:val="28"/>
        </w:rPr>
        <w:t xml:space="preserve">Әзірлеуші-мемлекеттік    Қазақстан Республикасы Еңбек және халықты </w:t>
      </w:r>
      <w:r>
        <w:br/>
      </w:r>
      <w:r>
        <w:rPr>
          <w:rFonts w:ascii="Times New Roman"/>
          <w:b w:val="false"/>
          <w:i w:val="false"/>
          <w:color w:val="000000"/>
          <w:sz w:val="28"/>
        </w:rPr>
        <w:t xml:space="preserve">
орган                    әлеуметтiк қорғау министрлiгі </w:t>
      </w:r>
    </w:p>
    <w:p>
      <w:pPr>
        <w:spacing w:after="0"/>
        <w:ind w:left="0"/>
        <w:jc w:val="both"/>
      </w:pPr>
      <w:r>
        <w:rPr>
          <w:rFonts w:ascii="Times New Roman"/>
          <w:b w:val="false"/>
          <w:i w:val="false"/>
          <w:color w:val="000000"/>
          <w:sz w:val="28"/>
        </w:rPr>
        <w:t xml:space="preserve">Мақсаты                  Өнiмдi жұмыспен қамтуды қамтамасыз ету, </w:t>
      </w:r>
      <w:r>
        <w:br/>
      </w:r>
      <w:r>
        <w:rPr>
          <w:rFonts w:ascii="Times New Roman"/>
          <w:b w:val="false"/>
          <w:i w:val="false"/>
          <w:color w:val="000000"/>
          <w:sz w:val="28"/>
        </w:rPr>
        <w:t xml:space="preserve">
                         жұмыссыздық деңгейiн төмендету </w:t>
      </w:r>
    </w:p>
    <w:p>
      <w:pPr>
        <w:spacing w:after="0"/>
        <w:ind w:left="0"/>
        <w:jc w:val="both"/>
      </w:pPr>
      <w:r>
        <w:rPr>
          <w:rFonts w:ascii="Times New Roman"/>
          <w:b w:val="false"/>
          <w:i w:val="false"/>
          <w:color w:val="000000"/>
          <w:sz w:val="28"/>
        </w:rPr>
        <w:t xml:space="preserve">Міндеттері               Халықты жұмыспен қамту деңгейінің өсуiн </w:t>
      </w:r>
      <w:r>
        <w:br/>
      </w:r>
      <w:r>
        <w:rPr>
          <w:rFonts w:ascii="Times New Roman"/>
          <w:b w:val="false"/>
          <w:i w:val="false"/>
          <w:color w:val="000000"/>
          <w:sz w:val="28"/>
        </w:rPr>
        <w:t xml:space="preserve">
                         ынталандыратын шараларды жүзеге асыру; </w:t>
      </w:r>
      <w:r>
        <w:br/>
      </w:r>
      <w:r>
        <w:rPr>
          <w:rFonts w:ascii="Times New Roman"/>
          <w:b w:val="false"/>
          <w:i w:val="false"/>
          <w:color w:val="000000"/>
          <w:sz w:val="28"/>
        </w:rPr>
        <w:t xml:space="preserve">
                         нысаналы топтарды жұмыспен қамтуға </w:t>
      </w:r>
      <w:r>
        <w:br/>
      </w:r>
      <w:r>
        <w:rPr>
          <w:rFonts w:ascii="Times New Roman"/>
          <w:b w:val="false"/>
          <w:i w:val="false"/>
          <w:color w:val="000000"/>
          <w:sz w:val="28"/>
        </w:rPr>
        <w:t xml:space="preserve">
                         жәрдемдесу; </w:t>
      </w:r>
      <w:r>
        <w:br/>
      </w:r>
      <w:r>
        <w:rPr>
          <w:rFonts w:ascii="Times New Roman"/>
          <w:b w:val="false"/>
          <w:i w:val="false"/>
          <w:color w:val="000000"/>
          <w:sz w:val="28"/>
        </w:rPr>
        <w:t xml:space="preserve">
                         халықты жұмыспен қамту саясатын ақпараттық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жұмыспен қамту саласындағы нормативтiк </w:t>
      </w:r>
      <w:r>
        <w:br/>
      </w:r>
      <w:r>
        <w:rPr>
          <w:rFonts w:ascii="Times New Roman"/>
          <w:b w:val="false"/>
          <w:i w:val="false"/>
          <w:color w:val="000000"/>
          <w:sz w:val="28"/>
        </w:rPr>
        <w:t xml:space="preserve">
                         құқықтық базаны жетілдiру </w:t>
      </w:r>
    </w:p>
    <w:p>
      <w:pPr>
        <w:spacing w:after="0"/>
        <w:ind w:left="0"/>
        <w:jc w:val="both"/>
      </w:pPr>
      <w:r>
        <w:rPr>
          <w:rFonts w:ascii="Times New Roman"/>
          <w:b w:val="false"/>
          <w:i w:val="false"/>
          <w:color w:val="000000"/>
          <w:sz w:val="28"/>
        </w:rPr>
        <w:t xml:space="preserve">Қаржыландыру көлемi      Бағдарламаны қаржыландыру жергiлiктi </w:t>
      </w:r>
      <w:r>
        <w:br/>
      </w:r>
      <w:r>
        <w:rPr>
          <w:rFonts w:ascii="Times New Roman"/>
          <w:b w:val="false"/>
          <w:i w:val="false"/>
          <w:color w:val="000000"/>
          <w:sz w:val="28"/>
        </w:rPr>
        <w:t xml:space="preserve">
және көздері             бюджеттердiң 10861,2 млн. теңге </w:t>
      </w:r>
      <w:r>
        <w:br/>
      </w:r>
      <w:r>
        <w:rPr>
          <w:rFonts w:ascii="Times New Roman"/>
          <w:b w:val="false"/>
          <w:i w:val="false"/>
          <w:color w:val="000000"/>
          <w:sz w:val="28"/>
        </w:rPr>
        <w:t xml:space="preserve">
                         көлемiндегi қаражаты есебiнен жүзеге </w:t>
      </w:r>
      <w:r>
        <w:br/>
      </w:r>
      <w:r>
        <w:rPr>
          <w:rFonts w:ascii="Times New Roman"/>
          <w:b w:val="false"/>
          <w:i w:val="false"/>
          <w:color w:val="000000"/>
          <w:sz w:val="28"/>
        </w:rPr>
        <w:t xml:space="preserve">
                         асырылатын болады, оның iшiнде: </w:t>
      </w:r>
      <w:r>
        <w:br/>
      </w:r>
      <w:r>
        <w:rPr>
          <w:rFonts w:ascii="Times New Roman"/>
          <w:b w:val="false"/>
          <w:i w:val="false"/>
          <w:color w:val="000000"/>
          <w:sz w:val="28"/>
        </w:rPr>
        <w:t xml:space="preserve">
                         2005 жылы - 3251,5 млн. теңге; </w:t>
      </w:r>
      <w:r>
        <w:br/>
      </w:r>
      <w:r>
        <w:rPr>
          <w:rFonts w:ascii="Times New Roman"/>
          <w:b w:val="false"/>
          <w:i w:val="false"/>
          <w:color w:val="000000"/>
          <w:sz w:val="28"/>
        </w:rPr>
        <w:t xml:space="preserve">
                         2006 жылы - 3282,5 млн. теңге; </w:t>
      </w:r>
      <w:r>
        <w:br/>
      </w:r>
      <w:r>
        <w:rPr>
          <w:rFonts w:ascii="Times New Roman"/>
          <w:b w:val="false"/>
          <w:i w:val="false"/>
          <w:color w:val="000000"/>
          <w:sz w:val="28"/>
        </w:rPr>
        <w:t xml:space="preserve">
                         2007 жылы - 4327,2 млн. теңге. </w:t>
      </w:r>
    </w:p>
    <w:p>
      <w:pPr>
        <w:spacing w:after="0"/>
        <w:ind w:left="0"/>
        <w:jc w:val="both"/>
      </w:pPr>
      <w:r>
        <w:rPr>
          <w:rFonts w:ascii="Times New Roman"/>
          <w:b w:val="false"/>
          <w:i w:val="false"/>
          <w:color w:val="000000"/>
          <w:sz w:val="28"/>
        </w:rPr>
        <w:t xml:space="preserve">Бағдарламаны iске          Бағдарламаны iске асыру: </w:t>
      </w:r>
      <w:r>
        <w:br/>
      </w:r>
      <w:r>
        <w:rPr>
          <w:rFonts w:ascii="Times New Roman"/>
          <w:b w:val="false"/>
          <w:i w:val="false"/>
          <w:color w:val="000000"/>
          <w:sz w:val="28"/>
        </w:rPr>
        <w:t xml:space="preserve">
асырудан күтілетін         902,1 мың жұмыс орнын, оның iшiнде: </w:t>
      </w:r>
      <w:r>
        <w:br/>
      </w:r>
      <w:r>
        <w:rPr>
          <w:rFonts w:ascii="Times New Roman"/>
          <w:b w:val="false"/>
          <w:i w:val="false"/>
          <w:color w:val="000000"/>
          <w:sz w:val="28"/>
        </w:rPr>
        <w:t xml:space="preserve">
нәтиже                   2005 ж. - 705,0 мың, 2006 ж. - 158,8 мың, </w:t>
      </w:r>
      <w:r>
        <w:br/>
      </w:r>
      <w:r>
        <w:rPr>
          <w:rFonts w:ascii="Times New Roman"/>
          <w:b w:val="false"/>
          <w:i w:val="false"/>
          <w:color w:val="000000"/>
          <w:sz w:val="28"/>
        </w:rPr>
        <w:t xml:space="preserve">
                         2007 ж. - 38,3 мың жұмыс орнын құру; </w:t>
      </w:r>
      <w:r>
        <w:br/>
      </w:r>
      <w:r>
        <w:rPr>
          <w:rFonts w:ascii="Times New Roman"/>
          <w:b w:val="false"/>
          <w:i w:val="false"/>
          <w:color w:val="000000"/>
          <w:sz w:val="28"/>
        </w:rPr>
        <w:t xml:space="preserve">
                           460,4 мың адамды жұмысқа орналастыруға </w:t>
      </w:r>
      <w:r>
        <w:br/>
      </w:r>
      <w:r>
        <w:rPr>
          <w:rFonts w:ascii="Times New Roman"/>
          <w:b w:val="false"/>
          <w:i w:val="false"/>
          <w:color w:val="000000"/>
          <w:sz w:val="28"/>
        </w:rPr>
        <w:t xml:space="preserve">
                         жәрдемдесу, оның iшiнде: 2005 жылы - 184,7 </w:t>
      </w:r>
      <w:r>
        <w:br/>
      </w:r>
      <w:r>
        <w:rPr>
          <w:rFonts w:ascii="Times New Roman"/>
          <w:b w:val="false"/>
          <w:i w:val="false"/>
          <w:color w:val="000000"/>
          <w:sz w:val="28"/>
        </w:rPr>
        <w:t xml:space="preserve">
                         мың, 2006 жылы - 137,4 мың, 2007 жылы - </w:t>
      </w:r>
      <w:r>
        <w:br/>
      </w:r>
      <w:r>
        <w:rPr>
          <w:rFonts w:ascii="Times New Roman"/>
          <w:b w:val="false"/>
          <w:i w:val="false"/>
          <w:color w:val="000000"/>
          <w:sz w:val="28"/>
        </w:rPr>
        <w:t xml:space="preserve">
                         138,4 мың; </w:t>
      </w:r>
      <w:r>
        <w:br/>
      </w:r>
      <w:r>
        <w:rPr>
          <w:rFonts w:ascii="Times New Roman"/>
          <w:b w:val="false"/>
          <w:i w:val="false"/>
          <w:color w:val="000000"/>
          <w:sz w:val="28"/>
        </w:rPr>
        <w:t xml:space="preserve">
                           347,2 мың адам үшiн қоғамдық жұмыстарды </w:t>
      </w:r>
      <w:r>
        <w:br/>
      </w:r>
      <w:r>
        <w:rPr>
          <w:rFonts w:ascii="Times New Roman"/>
          <w:b w:val="false"/>
          <w:i w:val="false"/>
          <w:color w:val="000000"/>
          <w:sz w:val="28"/>
        </w:rPr>
        <w:t xml:space="preserve">
                         ұйымдастыру, оның iшiнде: 2005 жылы - </w:t>
      </w:r>
      <w:r>
        <w:br/>
      </w:r>
      <w:r>
        <w:rPr>
          <w:rFonts w:ascii="Times New Roman"/>
          <w:b w:val="false"/>
          <w:i w:val="false"/>
          <w:color w:val="000000"/>
          <w:sz w:val="28"/>
        </w:rPr>
        <w:t xml:space="preserve">
                         123,6 мың, 2006 жылы - 111,6 мың, 2007 </w:t>
      </w:r>
      <w:r>
        <w:br/>
      </w:r>
      <w:r>
        <w:rPr>
          <w:rFonts w:ascii="Times New Roman"/>
          <w:b w:val="false"/>
          <w:i w:val="false"/>
          <w:color w:val="000000"/>
          <w:sz w:val="28"/>
        </w:rPr>
        <w:t xml:space="preserve">
                         жылы - 112,0 мың; </w:t>
      </w:r>
      <w:r>
        <w:br/>
      </w:r>
      <w:r>
        <w:rPr>
          <w:rFonts w:ascii="Times New Roman"/>
          <w:b w:val="false"/>
          <w:i w:val="false"/>
          <w:color w:val="000000"/>
          <w:sz w:val="28"/>
        </w:rPr>
        <w:t xml:space="preserve">
                            73,0 мың жұмыссызды кәсiптiк оқуға және </w:t>
      </w:r>
      <w:r>
        <w:br/>
      </w:r>
      <w:r>
        <w:rPr>
          <w:rFonts w:ascii="Times New Roman"/>
          <w:b w:val="false"/>
          <w:i w:val="false"/>
          <w:color w:val="000000"/>
          <w:sz w:val="28"/>
        </w:rPr>
        <w:t xml:space="preserve">
                         қайта даярлауға жiберу, оның iшiнде: 2005 </w:t>
      </w:r>
      <w:r>
        <w:br/>
      </w:r>
      <w:r>
        <w:rPr>
          <w:rFonts w:ascii="Times New Roman"/>
          <w:b w:val="false"/>
          <w:i w:val="false"/>
          <w:color w:val="000000"/>
          <w:sz w:val="28"/>
        </w:rPr>
        <w:t xml:space="preserve">
                         жылы - 25,3 мың, 2006 жылы - 23,9 мың, </w:t>
      </w:r>
      <w:r>
        <w:br/>
      </w:r>
      <w:r>
        <w:rPr>
          <w:rFonts w:ascii="Times New Roman"/>
          <w:b w:val="false"/>
          <w:i w:val="false"/>
          <w:color w:val="000000"/>
          <w:sz w:val="28"/>
        </w:rPr>
        <w:t xml:space="preserve">
                         2007 жылы - 23,8 мың; </w:t>
      </w:r>
      <w:r>
        <w:br/>
      </w:r>
      <w:r>
        <w:rPr>
          <w:rFonts w:ascii="Times New Roman"/>
          <w:b w:val="false"/>
          <w:i w:val="false"/>
          <w:color w:val="000000"/>
          <w:sz w:val="28"/>
        </w:rPr>
        <w:t xml:space="preserve">
                            нысаналы топтар үшiн 22,7 мың </w:t>
      </w:r>
      <w:r>
        <w:br/>
      </w:r>
      <w:r>
        <w:rPr>
          <w:rFonts w:ascii="Times New Roman"/>
          <w:b w:val="false"/>
          <w:i w:val="false"/>
          <w:color w:val="000000"/>
          <w:sz w:val="28"/>
        </w:rPr>
        <w:t xml:space="preserve">
                         әлеуметтiк жұмыс орындарын құру, оның </w:t>
      </w:r>
      <w:r>
        <w:br/>
      </w:r>
      <w:r>
        <w:rPr>
          <w:rFonts w:ascii="Times New Roman"/>
          <w:b w:val="false"/>
          <w:i w:val="false"/>
          <w:color w:val="000000"/>
          <w:sz w:val="28"/>
        </w:rPr>
        <w:t xml:space="preserve">
                         iшiнде: 2005 жылы - 5,4 мың, 2006 жылы - </w:t>
      </w:r>
      <w:r>
        <w:br/>
      </w:r>
      <w:r>
        <w:rPr>
          <w:rFonts w:ascii="Times New Roman"/>
          <w:b w:val="false"/>
          <w:i w:val="false"/>
          <w:color w:val="000000"/>
          <w:sz w:val="28"/>
        </w:rPr>
        <w:t xml:space="preserve">
                         8,4 мың, 2007 жылы - 8,9 мың; </w:t>
      </w:r>
      <w:r>
        <w:br/>
      </w:r>
      <w:r>
        <w:rPr>
          <w:rFonts w:ascii="Times New Roman"/>
          <w:b w:val="false"/>
          <w:i w:val="false"/>
          <w:color w:val="000000"/>
          <w:sz w:val="28"/>
        </w:rPr>
        <w:t xml:space="preserve">
                            ұзақ уақыт жұмыссыз жүргендер үшiн </w:t>
      </w:r>
      <w:r>
        <w:br/>
      </w:r>
      <w:r>
        <w:rPr>
          <w:rFonts w:ascii="Times New Roman"/>
          <w:b w:val="false"/>
          <w:i w:val="false"/>
          <w:color w:val="000000"/>
          <w:sz w:val="28"/>
        </w:rPr>
        <w:t xml:space="preserve">
                         клубтық жұмыс ұйымдарын қаржыландыруға </w:t>
      </w:r>
      <w:r>
        <w:br/>
      </w:r>
      <w:r>
        <w:rPr>
          <w:rFonts w:ascii="Times New Roman"/>
          <w:b w:val="false"/>
          <w:i w:val="false"/>
          <w:color w:val="000000"/>
          <w:sz w:val="28"/>
        </w:rPr>
        <w:t xml:space="preserve">
                         14,0 млн. теңге жiберу, оның iшiнде: 2005 </w:t>
      </w:r>
      <w:r>
        <w:br/>
      </w:r>
      <w:r>
        <w:rPr>
          <w:rFonts w:ascii="Times New Roman"/>
          <w:b w:val="false"/>
          <w:i w:val="false"/>
          <w:color w:val="000000"/>
          <w:sz w:val="28"/>
        </w:rPr>
        <w:t xml:space="preserve">
                         жылы - 1,0 млн. теңге, 2006 жылы - 4,1 </w:t>
      </w:r>
      <w:r>
        <w:br/>
      </w:r>
      <w:r>
        <w:rPr>
          <w:rFonts w:ascii="Times New Roman"/>
          <w:b w:val="false"/>
          <w:i w:val="false"/>
          <w:color w:val="000000"/>
          <w:sz w:val="28"/>
        </w:rPr>
        <w:t xml:space="preserve">
                         млн. теңге, 2007 жылы - 8,9 млн. теңге; </w:t>
      </w:r>
      <w:r>
        <w:br/>
      </w:r>
      <w:r>
        <w:rPr>
          <w:rFonts w:ascii="Times New Roman"/>
          <w:b w:val="false"/>
          <w:i w:val="false"/>
          <w:color w:val="000000"/>
          <w:sz w:val="28"/>
        </w:rPr>
        <w:t xml:space="preserve">
                            бiлiм беру ұйымдарының түлектерiн </w:t>
      </w:r>
      <w:r>
        <w:br/>
      </w:r>
      <w:r>
        <w:rPr>
          <w:rFonts w:ascii="Times New Roman"/>
          <w:b w:val="false"/>
          <w:i w:val="false"/>
          <w:color w:val="000000"/>
          <w:sz w:val="28"/>
        </w:rPr>
        <w:t xml:space="preserve">
                         жастар практикасы арқылы жұмысқа </w:t>
      </w:r>
      <w:r>
        <w:br/>
      </w:r>
      <w:r>
        <w:rPr>
          <w:rFonts w:ascii="Times New Roman"/>
          <w:b w:val="false"/>
          <w:i w:val="false"/>
          <w:color w:val="000000"/>
          <w:sz w:val="28"/>
        </w:rPr>
        <w:t xml:space="preserve">
                         орналастыруды қаржыландыруға 182,3 млн. </w:t>
      </w:r>
      <w:r>
        <w:br/>
      </w:r>
      <w:r>
        <w:rPr>
          <w:rFonts w:ascii="Times New Roman"/>
          <w:b w:val="false"/>
          <w:i w:val="false"/>
          <w:color w:val="000000"/>
          <w:sz w:val="28"/>
        </w:rPr>
        <w:t xml:space="preserve">
                         теңге жiберу, оның iшiнде: 2005 жылы - </w:t>
      </w:r>
      <w:r>
        <w:br/>
      </w:r>
      <w:r>
        <w:rPr>
          <w:rFonts w:ascii="Times New Roman"/>
          <w:b w:val="false"/>
          <w:i w:val="false"/>
          <w:color w:val="000000"/>
          <w:sz w:val="28"/>
        </w:rPr>
        <w:t xml:space="preserve">
                         43,6 млн. теңге, 2006 жылы - 59,8 млн. </w:t>
      </w:r>
      <w:r>
        <w:br/>
      </w:r>
      <w:r>
        <w:rPr>
          <w:rFonts w:ascii="Times New Roman"/>
          <w:b w:val="false"/>
          <w:i w:val="false"/>
          <w:color w:val="000000"/>
          <w:sz w:val="28"/>
        </w:rPr>
        <w:t xml:space="preserve">
                         теңге, 2007 жылы - 78,9 млн. теңге; </w:t>
      </w:r>
      <w:r>
        <w:br/>
      </w:r>
      <w:r>
        <w:rPr>
          <w:rFonts w:ascii="Times New Roman"/>
          <w:b w:val="false"/>
          <w:i w:val="false"/>
          <w:color w:val="000000"/>
          <w:sz w:val="28"/>
        </w:rPr>
        <w:t xml:space="preserve">
                            2007 жылдың аяғына қарай жұмыссыздық </w:t>
      </w:r>
      <w:r>
        <w:br/>
      </w:r>
      <w:r>
        <w:rPr>
          <w:rFonts w:ascii="Times New Roman"/>
          <w:b w:val="false"/>
          <w:i w:val="false"/>
          <w:color w:val="000000"/>
          <w:sz w:val="28"/>
        </w:rPr>
        <w:t xml:space="preserve">
                         деңгейiн 7,2 пайызға дейiн төмендету </w:t>
      </w:r>
      <w:r>
        <w:br/>
      </w:r>
      <w:r>
        <w:rPr>
          <w:rFonts w:ascii="Times New Roman"/>
          <w:b w:val="false"/>
          <w:i w:val="false"/>
          <w:color w:val="000000"/>
          <w:sz w:val="28"/>
        </w:rPr>
        <w:t xml:space="preserve">
                         есебiнен еңбек рыногындағы шиеленiсті </w:t>
      </w:r>
      <w:r>
        <w:br/>
      </w:r>
      <w:r>
        <w:rPr>
          <w:rFonts w:ascii="Times New Roman"/>
          <w:b w:val="false"/>
          <w:i w:val="false"/>
          <w:color w:val="000000"/>
          <w:sz w:val="28"/>
        </w:rPr>
        <w:t xml:space="preserve">
                         төмендетуге мүмкiндiк бередi. </w:t>
      </w:r>
    </w:p>
    <w:p>
      <w:pPr>
        <w:spacing w:after="0"/>
        <w:ind w:left="0"/>
        <w:jc w:val="both"/>
      </w:pPr>
      <w:r>
        <w:rPr>
          <w:rFonts w:ascii="Times New Roman"/>
          <w:b w:val="false"/>
          <w:i w:val="false"/>
          <w:color w:val="000000"/>
          <w:sz w:val="28"/>
        </w:rPr>
        <w:t xml:space="preserve">Iске асыру мерзiмi       2005 - 2007 жылдар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2006.06.12. </w:t>
      </w:r>
      <w:r>
        <w:rPr>
          <w:rFonts w:ascii="Times New Roman"/>
          <w:b w:val="false"/>
          <w:i w:val="false"/>
          <w:color w:val="ff0000"/>
          <w:sz w:val="28"/>
        </w:rPr>
        <w:t xml:space="preserve">  N  </w:t>
      </w:r>
      <w:r>
        <w:rPr>
          <w:rFonts w:ascii="Times New Roman"/>
          <w:b w:val="false"/>
          <w:i w:val="false"/>
          <w:color w:val="000000"/>
          <w:sz w:val="28"/>
        </w:rPr>
        <w:t xml:space="preserve">540 </w:t>
      </w:r>
      <w:r>
        <w:rPr>
          <w:rFonts w:ascii="Times New Roman"/>
          <w:b w:val="false"/>
          <w:i w:val="false"/>
          <w:color w:val="ff0000"/>
          <w:sz w:val="28"/>
        </w:rPr>
        <w:t xml:space="preserve"> қаулысымен. </w:t>
      </w:r>
    </w:p>
    <w:bookmarkStart w:name="z8" w:id="7"/>
    <w:p>
      <w:pPr>
        <w:spacing w:after="0"/>
        <w:ind w:left="0"/>
        <w:jc w:val="left"/>
      </w:pPr>
      <w:r>
        <w:rPr>
          <w:rFonts w:ascii="Times New Roman"/>
          <w:b/>
          <w:i w:val="false"/>
          <w:color w:val="000000"/>
        </w:rPr>
        <w:t xml:space="preserve"> 
  Кiрiспе </w:t>
      </w:r>
    </w:p>
    <w:bookmarkEnd w:id="7"/>
    <w:p>
      <w:pPr>
        <w:spacing w:after="0"/>
        <w:ind w:left="0"/>
        <w:jc w:val="both"/>
      </w:pPr>
      <w:r>
        <w:rPr>
          <w:rFonts w:ascii="Times New Roman"/>
          <w:b w:val="false"/>
          <w:i w:val="false"/>
          <w:color w:val="000000"/>
          <w:sz w:val="28"/>
        </w:rPr>
        <w:t xml:space="preserve">      Қазақстан Республикасының халқын жұмыспен қамтудың 2005-2007 жылдарға арналған бағдарламасы (бұдан әрi - Бағдарлама) жұмыссыздықтың өсуiнiң алдын алу, жұмысқа орналасуға жәрдемдесу және өнеркәсіптiк өндiрiстiң инновациялық дамуының, аграрлық саланың жоғары білікті кадрларға қажеттiлiгiн қамтамасыз ету, сондай-ақ заңды сектордағы халықтың жұмыссыздық деңгейiн төмендету, жұмыс күші сапасының артуы, жұмыс күші ұсынысы мен жұмыс орындары санының теңгерiмдiлігі, ұлттық еңбек рыногын қорғау жолымен өнiмдi жұмыспен қамтылуына жәрдемдесу мақсатында әзiрлендi. </w:t>
      </w:r>
      <w:r>
        <w:br/>
      </w:r>
      <w:r>
        <w:rPr>
          <w:rFonts w:ascii="Times New Roman"/>
          <w:b w:val="false"/>
          <w:i w:val="false"/>
          <w:color w:val="000000"/>
          <w:sz w:val="28"/>
        </w:rPr>
        <w:t xml:space="preserve">
      Бағдарлама республикада соңғы жылдары қалыптасқан әлеуметтiк-экономикалық ахуалды, сондай-ақ халықты жұмыспен қамтудың өңiрлiк бағдарламаларында көзделген жұмыссыздықты азайту жөніндегі шараларды ескередi. </w:t>
      </w:r>
      <w:r>
        <w:br/>
      </w:r>
      <w:r>
        <w:rPr>
          <w:rFonts w:ascii="Times New Roman"/>
          <w:b w:val="false"/>
          <w:i w:val="false"/>
          <w:color w:val="000000"/>
          <w:sz w:val="28"/>
        </w:rPr>
        <w:t xml:space="preserve">
      Қазақстанның әлеуметтік-экономикалық даму стратегиясының әлемдiк шаруашылық байланыстар жүйесiне ықпалдасуға бағдарланғанын назарға ала отырып, Бағдарлама 2003 жылы Халықаралық Еңбек Ұйымы мақұлдаған Жаһандық жұмыспен қамту бағдарламасында және 2002 жылғы Еуразиялық жұмыспен қамту хартиясында қамтылған тәсiлдердi ескере отырып әзiрлендi. </w:t>
      </w:r>
      <w:r>
        <w:br/>
      </w:r>
      <w:r>
        <w:rPr>
          <w:rFonts w:ascii="Times New Roman"/>
          <w:b w:val="false"/>
          <w:i w:val="false"/>
          <w:color w:val="000000"/>
          <w:sz w:val="28"/>
        </w:rPr>
        <w:t xml:space="preserve">
      Бағдарлама 2005-2007 жылдардағы кезеңде шешiлетiн мiндеттердiң тiзбесiн айқындайды, бұл мiндеттердi шешу тетіктерi мен одан күтiлетiн нәтижелердi қамтиды. </w:t>
      </w:r>
      <w:r>
        <w:br/>
      </w:r>
      <w:r>
        <w:rPr>
          <w:rFonts w:ascii="Times New Roman"/>
          <w:b w:val="false"/>
          <w:i w:val="false"/>
          <w:color w:val="000000"/>
          <w:sz w:val="28"/>
        </w:rPr>
        <w:t xml:space="preserve">
      Бағдарлама экономика саласындағы жаңа жұмыс орындарының құрылуы арқылы өнiмдi жұмыспен қамтылуына жәрдемдесуге және кәсiпкерлiк қызметті және өзiн-өзi жұмыспен қамтуды, жұмыс күшiнің сапасын арттыруды қолдауға және рыноктағы бәсекелестiк қабiлеттiң өсуiне, нысаналы топтардың жұмыспен қамтылуына жәрдемдесу жөнiндегi шараларға бағытталған еңбек рыногындағы белсендi саясатты жүзеге асыруға ықпал ететiн болады. </w:t>
      </w:r>
      <w:r>
        <w:br/>
      </w:r>
      <w:r>
        <w:rPr>
          <w:rFonts w:ascii="Times New Roman"/>
          <w:b w:val="false"/>
          <w:i w:val="false"/>
          <w:color w:val="000000"/>
          <w:sz w:val="28"/>
        </w:rPr>
        <w:t>
      Бағдарламаны әзiрлеу үшiн "Халықты жұмыспен қамту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Yкiметінің 2003-2006 жылдарға арналған және Қазақстан Республикасында әлеуметтік реформаларды одан әрi тереңдетудiң 2005-2007 жылдарға арналған бағдарламаларын iске асыру жөнiндегi iс-шаралар жоспарлары негіз болып табылады. </w:t>
      </w:r>
    </w:p>
    <w:bookmarkStart w:name="z9" w:id="8"/>
    <w:p>
      <w:pPr>
        <w:spacing w:after="0"/>
        <w:ind w:left="0"/>
        <w:jc w:val="left"/>
      </w:pPr>
      <w:r>
        <w:rPr>
          <w:rFonts w:ascii="Times New Roman"/>
          <w:b/>
          <w:i w:val="false"/>
          <w:color w:val="000000"/>
        </w:rPr>
        <w:t xml:space="preserve"> 
  1-бөлiм. Еңбек рыногының қазiргі жай-күйiн талдау </w:t>
      </w:r>
    </w:p>
    <w:bookmarkEnd w:id="8"/>
    <w:p>
      <w:pPr>
        <w:spacing w:after="0"/>
        <w:ind w:left="0"/>
        <w:jc w:val="both"/>
      </w:pPr>
      <w:r>
        <w:rPr>
          <w:rFonts w:ascii="Times New Roman"/>
          <w:b w:val="false"/>
          <w:i w:val="false"/>
          <w:color w:val="000000"/>
          <w:sz w:val="28"/>
        </w:rPr>
        <w:t xml:space="preserve">      Соңғы жылдары еңбек рыногындағы жағдай жұмыссыздық деңгейiнiң төмендеуiмен және жұмыспен қамтылған халық санының артуымен сипатталады. </w:t>
      </w:r>
      <w:r>
        <w:br/>
      </w:r>
      <w:r>
        <w:rPr>
          <w:rFonts w:ascii="Times New Roman"/>
          <w:b w:val="false"/>
          <w:i w:val="false"/>
          <w:color w:val="000000"/>
          <w:sz w:val="28"/>
        </w:rPr>
        <w:t xml:space="preserve">
      Қазақстан Республикасы Статистика агенттігiнiң алдын ала деректерi бойынша республика экономикасында 2004 жылы 7,2 млн. адам жұмыспен қамтылған, бұл осының алдындағы жылғыдан 180,7 мың адамға немесе 2,6% артық. </w:t>
      </w:r>
      <w:r>
        <w:br/>
      </w:r>
      <w:r>
        <w:rPr>
          <w:rFonts w:ascii="Times New Roman"/>
          <w:b w:val="false"/>
          <w:i w:val="false"/>
          <w:color w:val="000000"/>
          <w:sz w:val="28"/>
        </w:rPr>
        <w:t xml:space="preserve">
      Жұмыспен қамтылғандар арасында 62,2% (4,5 млн. адам) - жалданбалы қызметкерлер, 37,8% (2,7 млн. адам) - өзін өзі жұмыспен қамтылғандар. </w:t>
      </w:r>
      <w:r>
        <w:br/>
      </w:r>
      <w:r>
        <w:rPr>
          <w:rFonts w:ascii="Times New Roman"/>
          <w:b w:val="false"/>
          <w:i w:val="false"/>
          <w:color w:val="000000"/>
          <w:sz w:val="28"/>
        </w:rPr>
        <w:t xml:space="preserve">
      Жұмыссыз халықтың саны 657,4 мың адамды құрады, бұл 2003 жылға қарағанда 14,7 мың адамға немесе 2,2%-ға кем. </w:t>
      </w:r>
      <w:r>
        <w:br/>
      </w:r>
      <w:r>
        <w:rPr>
          <w:rFonts w:ascii="Times New Roman"/>
          <w:b w:val="false"/>
          <w:i w:val="false"/>
          <w:color w:val="000000"/>
          <w:sz w:val="28"/>
        </w:rPr>
        <w:t xml:space="preserve">
      Жұмыссыздық деңгейi 8,4% болды және 2003 жылмен салыстырғанда 0,4%-ға қысқарды. </w:t>
      </w:r>
      <w:r>
        <w:br/>
      </w:r>
      <w:r>
        <w:rPr>
          <w:rFonts w:ascii="Times New Roman"/>
          <w:b w:val="false"/>
          <w:i w:val="false"/>
          <w:color w:val="000000"/>
          <w:sz w:val="28"/>
        </w:rPr>
        <w:t xml:space="preserve">
      Tipкелген жұмыссыздар үлесінің азаю үрдiсi байқалады. Олардың саны 2003 жылмен салыстырғанда 25,1 мың адамға азайды және 117,7 мың адам болды. </w:t>
      </w:r>
      <w:r>
        <w:br/>
      </w:r>
      <w:r>
        <w:rPr>
          <w:rFonts w:ascii="Times New Roman"/>
          <w:b w:val="false"/>
          <w:i w:val="false"/>
          <w:color w:val="000000"/>
          <w:sz w:val="28"/>
        </w:rPr>
        <w:t xml:space="preserve">
      Жұмыссыздар құрылымындағы әрбір екіншi адам - әйел, әрбiр үшінші адам - 15-39 жаста. </w:t>
      </w:r>
      <w:r>
        <w:br/>
      </w:r>
      <w:r>
        <w:rPr>
          <w:rFonts w:ascii="Times New Roman"/>
          <w:b w:val="false"/>
          <w:i w:val="false"/>
          <w:color w:val="000000"/>
          <w:sz w:val="28"/>
        </w:rPr>
        <w:t xml:space="preserve">
      Жұмыспен қамту проблемасы шағын қалалар мен тоқыраған ауылдық өңiрлерде аса өткiр болып отыр. </w:t>
      </w:r>
      <w:r>
        <w:br/>
      </w:r>
      <w:r>
        <w:rPr>
          <w:rFonts w:ascii="Times New Roman"/>
          <w:b w:val="false"/>
          <w:i w:val="false"/>
          <w:color w:val="000000"/>
          <w:sz w:val="28"/>
        </w:rPr>
        <w:t xml:space="preserve">
      Республикада еңбек рыногы жай-күйінің мониторингі үшін облыстар, қалалар мен аудандар бөлінісінде жұмыс күшіне сұраныс пен ұсыныстың тіркелуін көрсететін деректер базасы құрылды. Сапа мен ұсыныстың кәсіптік-біліктілік құрылымының сәйкессiздiгi және халықтың еңбек ұтқырлығының төмен болуы себептi жергiлiктi еңбек рыноктарындағы жұмыс күшінің бiр мезгілдегi тапшылығы жағдайында қазiргi уақытта Қазақстанда оған сұраныстың жеткiлiктi екенін талдау дәлелдеп отыр. Жұмыспен қамту мәселелерi жөніндегi органдардың ай сайынғы бос орындар банкі 15-17 мың бiрлiктi құрайды. Бiрақ кәсіптік белгiсi бойынша жұмыс күшiне сұраныс пен ұсыныстың сәйкессiздігінен айына бір бос жұмыс орынынан орта есеппен 7-10 жұмыссыз үмiттенедi. </w:t>
      </w:r>
      <w:r>
        <w:br/>
      </w:r>
      <w:r>
        <w:rPr>
          <w:rFonts w:ascii="Times New Roman"/>
          <w:b w:val="false"/>
          <w:i w:val="false"/>
          <w:color w:val="000000"/>
          <w:sz w:val="28"/>
        </w:rPr>
        <w:t xml:space="preserve">
      Бiлiм беру қызметтерінің рыногы сұраныстың өзгеруіне шұғыл әсер етуге дайын болмады, бұл бiлiктi жұмысшы кадрлары тапшылығының проблемасын шешуге және жұмыс күшіне деген ұсыныс пен сұраныстың сәйкессiздiгiн жоюға мүмкiндiк бермейдi. </w:t>
      </w:r>
      <w:r>
        <w:br/>
      </w:r>
      <w:r>
        <w:rPr>
          <w:rFonts w:ascii="Times New Roman"/>
          <w:b w:val="false"/>
          <w:i w:val="false"/>
          <w:color w:val="000000"/>
          <w:sz w:val="28"/>
        </w:rPr>
        <w:t xml:space="preserve">
      Кедейлiкті азайту жөнiндегi 2003-2005 жылдарға арналған бағдарламаны, Ауыл жылын өткiзу жөніндегі iс шаралар жоспарын iске асыру барысында еңбек рыногындағы белсендi шаралардың нәтижелері жақсарды. 2004 жылы елiмiзде 220,4 мың жұмыс орыны, оның iшiнде 50% - ауылдық жерлерде құрылды. Жұмыспен қамту мәселелерi жөнiндегi органдардың көмегiмен өтiнiшпен келгендердiң әрбiр екiншiсi (2003 жылғы 154,6 мыңмен салыстырғанда 167,5 мың адам) жұмысқа орналастырылды. Жұмыспен қамту органдарына өтiнiшпен келген азаматтардың жартысынан көбі қоғамдық жұмыстарға қатысады. Жұмыссыздардың едәуір саны оқуға, қайта даярлауға және біліктілiгiн арттыруға жiберiлдi. 2004 жылы ғана 26,9 мыңнан астам жұмыссыз оқуын және қайта даярлауды тәмамдады. </w:t>
      </w:r>
      <w:r>
        <w:br/>
      </w:r>
      <w:r>
        <w:rPr>
          <w:rFonts w:ascii="Times New Roman"/>
          <w:b w:val="false"/>
          <w:i w:val="false"/>
          <w:color w:val="000000"/>
          <w:sz w:val="28"/>
        </w:rPr>
        <w:t xml:space="preserve">
      Сонымен қатар, жұмыспен қамтуға жәрдемдесу caяcaтын iске асыруда белгiлi бiр проблемалар да бар. Жаңа жұмыс орындарын құру қарқыны көбiнесе жұмысқа орналасқан жұмыссыздар санының көбеюiмен әрдайым сәйкес келмейді, қайта оқытудан өткен жұмыссыздардың үштiң бiрiнен астамы еңбек рыногында өз орынын таба алмайды, қоғамдық жұмыстар өңiр үшiн де экономикалық, әлеуметтiк және экологиялық жағынан әрдайым пайдалы бола бермейдi. </w:t>
      </w:r>
      <w:r>
        <w:br/>
      </w:r>
      <w:r>
        <w:rPr>
          <w:rFonts w:ascii="Times New Roman"/>
          <w:b w:val="false"/>
          <w:i w:val="false"/>
          <w:color w:val="000000"/>
          <w:sz w:val="28"/>
        </w:rPr>
        <w:t xml:space="preserve">
      Репатрианттарды (оралмандарды) жұмысқа орналастыру проблемасы шешiлген жоқ. Талдау бұл бағыттағы жұмысты ұйымдастыруда айтарлықтай кемшілiктер бар екенін дәлелдейдi. Ақмола, Шығыс Қазақстан облыстарындағы және Астана және Алматы қалаларындағы оралмандардың жұмысқа орналасу деңгейi орташа республикалық деңгейден екi eceгe жуық төмен. </w:t>
      </w:r>
      <w:r>
        <w:br/>
      </w:r>
      <w:r>
        <w:rPr>
          <w:rFonts w:ascii="Times New Roman"/>
          <w:b w:val="false"/>
          <w:i w:val="false"/>
          <w:color w:val="000000"/>
          <w:sz w:val="28"/>
        </w:rPr>
        <w:t xml:space="preserve">
      Еңбек рыногындағы өзектi проблемалар: </w:t>
      </w:r>
      <w:r>
        <w:br/>
      </w:r>
      <w:r>
        <w:rPr>
          <w:rFonts w:ascii="Times New Roman"/>
          <w:b w:val="false"/>
          <w:i w:val="false"/>
          <w:color w:val="000000"/>
          <w:sz w:val="28"/>
        </w:rPr>
        <w:t xml:space="preserve">
      тиімсiз жұмыспен қамтудың басым болуы; </w:t>
      </w:r>
      <w:r>
        <w:br/>
      </w:r>
      <w:r>
        <w:rPr>
          <w:rFonts w:ascii="Times New Roman"/>
          <w:b w:val="false"/>
          <w:i w:val="false"/>
          <w:color w:val="000000"/>
          <w:sz w:val="28"/>
        </w:rPr>
        <w:t xml:space="preserve">
      жұмыс күшіне деген сұраныс пен ұсыныстың біліктілік-кәсiби құрылымының сәйкессiздiгi; </w:t>
      </w:r>
      <w:r>
        <w:br/>
      </w:r>
      <w:r>
        <w:rPr>
          <w:rFonts w:ascii="Times New Roman"/>
          <w:b w:val="false"/>
          <w:i w:val="false"/>
          <w:color w:val="000000"/>
          <w:sz w:val="28"/>
        </w:rPr>
        <w:t xml:space="preserve">
      бiлiктi кадрлардың еңбек әлеуетінiң жоғалуы; </w:t>
      </w:r>
      <w:r>
        <w:br/>
      </w:r>
      <w:r>
        <w:rPr>
          <w:rFonts w:ascii="Times New Roman"/>
          <w:b w:val="false"/>
          <w:i w:val="false"/>
          <w:color w:val="000000"/>
          <w:sz w:val="28"/>
        </w:rPr>
        <w:t xml:space="preserve">
      кадрлар даярлаудың экономика қажеттілiктеріне сәйкес болмауы; </w:t>
      </w:r>
      <w:r>
        <w:br/>
      </w:r>
      <w:r>
        <w:rPr>
          <w:rFonts w:ascii="Times New Roman"/>
          <w:b w:val="false"/>
          <w:i w:val="false"/>
          <w:color w:val="000000"/>
          <w:sz w:val="28"/>
        </w:rPr>
        <w:t xml:space="preserve">
      халықтың жекелеген топтарын (әйелдер, жастар, зейнеткерлік жас алдындағы адамдар, мүгедектер) жұмысқа орналастыру қиындығы; </w:t>
      </w:r>
      <w:r>
        <w:br/>
      </w:r>
      <w:r>
        <w:rPr>
          <w:rFonts w:ascii="Times New Roman"/>
          <w:b w:val="false"/>
          <w:i w:val="false"/>
          <w:color w:val="000000"/>
          <w:sz w:val="28"/>
        </w:rPr>
        <w:t xml:space="preserve">
      өңiрлік еңбек рыноктарының үлкен сараланымы; </w:t>
      </w:r>
      <w:r>
        <w:br/>
      </w:r>
      <w:r>
        <w:rPr>
          <w:rFonts w:ascii="Times New Roman"/>
          <w:b w:val="false"/>
          <w:i w:val="false"/>
          <w:color w:val="000000"/>
          <w:sz w:val="28"/>
        </w:rPr>
        <w:t xml:space="preserve">
      тоқырауға ұшыраған, жұмыс күшi артық ауылдық аудандардағы, шағын қалалардағы жұмыссыздықтың жоғары деңгейi; </w:t>
      </w:r>
      <w:r>
        <w:br/>
      </w:r>
      <w:r>
        <w:rPr>
          <w:rFonts w:ascii="Times New Roman"/>
          <w:b w:val="false"/>
          <w:i w:val="false"/>
          <w:color w:val="000000"/>
          <w:sz w:val="28"/>
        </w:rPr>
        <w:t xml:space="preserve">
      шекаралас мемлекеттерден келетiн жұмыс күшінің заңсыз ағымдары болып табылады. </w:t>
      </w:r>
      <w:r>
        <w:br/>
      </w:r>
      <w:r>
        <w:rPr>
          <w:rFonts w:ascii="Times New Roman"/>
          <w:b w:val="false"/>
          <w:i w:val="false"/>
          <w:color w:val="000000"/>
          <w:sz w:val="28"/>
        </w:rPr>
        <w:t xml:space="preserve">
      Қазақстан Республикасы Еңбек және халықты әлеуметтік қорғау министрлігiнің болжамы бойынша 2005-2007 жылдары 826 мың адам жұмыспен қамту мәселелерi жөнiндегi органдарға өтінішпен барады, олардың шамамен жартысы жұмысқа орналастырылатын болады. </w:t>
      </w:r>
      <w:r>
        <w:br/>
      </w:r>
      <w:r>
        <w:rPr>
          <w:rFonts w:ascii="Times New Roman"/>
          <w:b w:val="false"/>
          <w:i w:val="false"/>
          <w:color w:val="000000"/>
          <w:sz w:val="28"/>
        </w:rPr>
        <w:t xml:space="preserve">
      2005-2007 жылдары белгiленген квота шегiнде тарихи отанына келетін оралмандар қатарынан шамамен 45 мың отбасының құрамында еңбекке жарамды жастағы 100 мыңнан адам келедi деп болжануда, олардың бәрi де жұмысқа орналасуға мұқтаж болады. </w:t>
      </w:r>
      <w:r>
        <w:br/>
      </w:r>
      <w:r>
        <w:rPr>
          <w:rFonts w:ascii="Times New Roman"/>
          <w:b w:val="false"/>
          <w:i w:val="false"/>
          <w:color w:val="000000"/>
          <w:sz w:val="28"/>
        </w:rPr>
        <w:t xml:space="preserve">
      2005-2007 жылдардағы кезеңде IЖӨ өсiмi жылына бес пайыз, жұмыссыздық деңгейi 7,2% болған кезде 2007 жылы жұмыспен қамтылғандардың саны 8 млн. адамнан сәл ғана асатын болады. </w:t>
      </w:r>
      <w:r>
        <w:br/>
      </w:r>
      <w:r>
        <w:rPr>
          <w:rFonts w:ascii="Times New Roman"/>
          <w:b w:val="false"/>
          <w:i w:val="false"/>
          <w:color w:val="000000"/>
          <w:sz w:val="28"/>
        </w:rPr>
        <w:t xml:space="preserve">
      Жұмыспен қамтудың салалық құрылымын өзгерту жағдайында импорт алмастыруға бағытталған құрылымдық-технологиялық қайта құруға, өнеркәсіп саясатындағы басымдықтарды таңдауға сәйкес, өндiрiстi әртараптандыру мен жаңа жұмыс орындарын құру, бiлiктi жұмыс күшіне тапшылықтың пайда болуы заңды құбылыс болып табылады. </w:t>
      </w:r>
      <w:r>
        <w:br/>
      </w:r>
      <w:r>
        <w:rPr>
          <w:rFonts w:ascii="Times New Roman"/>
          <w:b w:val="false"/>
          <w:i w:val="false"/>
          <w:color w:val="000000"/>
          <w:sz w:val="28"/>
        </w:rPr>
        <w:t xml:space="preserve">
      Мемлекеттік және салалық (секторальдық) бағдарламалар шеңберінде жұмыс орындарының жартысынан астамы туризм және инфрақұрылым саласында, 20% астамы өндiрiстік секторда, шағын және opтa бизнесте құрылатын болады деп күтілуде. </w:t>
      </w:r>
      <w:r>
        <w:br/>
      </w:r>
      <w:r>
        <w:rPr>
          <w:rFonts w:ascii="Times New Roman"/>
          <w:b w:val="false"/>
          <w:i w:val="false"/>
          <w:color w:val="000000"/>
          <w:sz w:val="28"/>
        </w:rPr>
        <w:t xml:space="preserve">
      Экономиканы құрылымдық қайта құру жұмыс күшіне сұраныс сипатындағы және оның кәсіптік-біліктілік құрамындағы өзгерiстерге апарып соғады. Тиісінше, кәсіптік бiлiм беру жүйесінде мамандар даярлаудың көлемі мен бейіні де өзгеруі тиіс. </w:t>
      </w:r>
      <w:r>
        <w:br/>
      </w:r>
      <w:r>
        <w:rPr>
          <w:rFonts w:ascii="Times New Roman"/>
          <w:b w:val="false"/>
          <w:i w:val="false"/>
          <w:color w:val="000000"/>
          <w:sz w:val="28"/>
        </w:rPr>
        <w:t xml:space="preserve">
      Индустриялық даму стратегиясын іске асырумен бірге өнеркәсіпте істейтін адамдар саны да едәуір көбейеді деп күтілуде. </w:t>
      </w:r>
      <w:r>
        <w:br/>
      </w:r>
      <w:r>
        <w:rPr>
          <w:rFonts w:ascii="Times New Roman"/>
          <w:b w:val="false"/>
          <w:i w:val="false"/>
          <w:color w:val="000000"/>
          <w:sz w:val="28"/>
        </w:rPr>
        <w:t xml:space="preserve">
      Агроөнеркәсіп кешенін дамыту бағдарламасы шеңберінде ауыл шаруашылығы бейініндегі мамандарға сұраныс артады деп күтілуде. </w:t>
      </w:r>
      <w:r>
        <w:br/>
      </w:r>
      <w:r>
        <w:rPr>
          <w:rFonts w:ascii="Times New Roman"/>
          <w:b w:val="false"/>
          <w:i w:val="false"/>
          <w:color w:val="000000"/>
          <w:sz w:val="28"/>
        </w:rPr>
        <w:t xml:space="preserve">
      Мұнайгаз өнеркәсiбiнiң республикадағы көш бастаушылық жағдайына байланысты, оның даму перспективалары осы саладағы кадрларды даярлау мәселесіне жаңа тәсiлдерді талап ететiн болады. </w:t>
      </w:r>
      <w:r>
        <w:br/>
      </w:r>
      <w:r>
        <w:rPr>
          <w:rFonts w:ascii="Times New Roman"/>
          <w:b w:val="false"/>
          <w:i w:val="false"/>
          <w:color w:val="000000"/>
          <w:sz w:val="28"/>
        </w:rPr>
        <w:t xml:space="preserve">
      Нарық инфрақұрылымы, тұрмыстық және халыққа сервистiк қызмет көрсету, көлiк, байланыс, мектептегi бiлiм беру, ғылым қызметкерлеріне тұрақты сұраныс болады деп болжанып отыр. </w:t>
      </w:r>
      <w:r>
        <w:br/>
      </w:r>
      <w:r>
        <w:rPr>
          <w:rFonts w:ascii="Times New Roman"/>
          <w:b w:val="false"/>
          <w:i w:val="false"/>
          <w:color w:val="000000"/>
          <w:sz w:val="28"/>
        </w:rPr>
        <w:t xml:space="preserve">
      Экономиканың бiлiктi кадрларға қажеттілігі басқару және әкiмшiлiк-өндiрiстiк қамтамасыз ету саласындағы басшылар мен мамандарға деген тұрақты сұраныспен сипатталатын болады. Өнеркәсіп, көлік, құрылыс, байланыс және т.б. кәсіпорындарының менеджмент және шаруашылық қызметін талдау салаларында тiкелей жұмыс iстейтін мамандарға сұраныс едәуір артады. </w:t>
      </w:r>
      <w:r>
        <w:br/>
      </w:r>
      <w:r>
        <w:rPr>
          <w:rFonts w:ascii="Times New Roman"/>
          <w:b w:val="false"/>
          <w:i w:val="false"/>
          <w:color w:val="000000"/>
          <w:sz w:val="28"/>
        </w:rPr>
        <w:t xml:space="preserve">
      Қоғамды ақпараттандырудың дамып келе жатқан процесіне байланысты компьютерлiк технологияны игерген бiлiктi мамандарға және техникалық орындаушыларға сұраныс көбейедi. Мүгедектер тарапынан жұмыс орындарына тұрақты сұраныс сақталады. </w:t>
      </w:r>
    </w:p>
    <w:bookmarkStart w:name="z10" w:id="9"/>
    <w:p>
      <w:pPr>
        <w:spacing w:after="0"/>
        <w:ind w:left="0"/>
        <w:jc w:val="left"/>
      </w:pPr>
      <w:r>
        <w:rPr>
          <w:rFonts w:ascii="Times New Roman"/>
          <w:b/>
          <w:i w:val="false"/>
          <w:color w:val="000000"/>
        </w:rPr>
        <w:t xml:space="preserve"> 
  2-бөлiм. Бағдарламаның мақсаты мен мiндеттерi </w:t>
      </w:r>
    </w:p>
    <w:bookmarkEnd w:id="9"/>
    <w:p>
      <w:pPr>
        <w:spacing w:after="0"/>
        <w:ind w:left="0"/>
        <w:jc w:val="both"/>
      </w:pPr>
      <w:r>
        <w:rPr>
          <w:rFonts w:ascii="Times New Roman"/>
          <w:b w:val="false"/>
          <w:i w:val="false"/>
          <w:color w:val="000000"/>
          <w:sz w:val="28"/>
        </w:rPr>
        <w:t xml:space="preserve">      Бағдарламаның мақсаты - өнiмдi жұмыспен қамтуды қамтамасыз ету, жұмыссыздық деңгейін азайту.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халықты жұмыспен қамту деңгейiн өсiруге ынталандыратын шараларды жүзеге асыру; </w:t>
      </w:r>
      <w:r>
        <w:br/>
      </w:r>
      <w:r>
        <w:rPr>
          <w:rFonts w:ascii="Times New Roman"/>
          <w:b w:val="false"/>
          <w:i w:val="false"/>
          <w:color w:val="000000"/>
          <w:sz w:val="28"/>
        </w:rPr>
        <w:t xml:space="preserve">
      нысаналы топтарды жұмыспен қамтуға жәрдемдесу; </w:t>
      </w:r>
      <w:r>
        <w:br/>
      </w:r>
      <w:r>
        <w:rPr>
          <w:rFonts w:ascii="Times New Roman"/>
          <w:b w:val="false"/>
          <w:i w:val="false"/>
          <w:color w:val="000000"/>
          <w:sz w:val="28"/>
        </w:rPr>
        <w:t xml:space="preserve">
      халықты жұмыспен қамту саясатын ақпараттық қолдау; </w:t>
      </w:r>
      <w:r>
        <w:br/>
      </w:r>
      <w:r>
        <w:rPr>
          <w:rFonts w:ascii="Times New Roman"/>
          <w:b w:val="false"/>
          <w:i w:val="false"/>
          <w:color w:val="000000"/>
          <w:sz w:val="28"/>
        </w:rPr>
        <w:t xml:space="preserve">
      жұмыспен қамту саласындағы нормативтiк құқықтық базаны жетілдiру. </w:t>
      </w:r>
    </w:p>
    <w:bookmarkStart w:name="z11" w:id="10"/>
    <w:p>
      <w:pPr>
        <w:spacing w:after="0"/>
        <w:ind w:left="0"/>
        <w:jc w:val="left"/>
      </w:pPr>
      <w:r>
        <w:rPr>
          <w:rFonts w:ascii="Times New Roman"/>
          <w:b/>
          <w:i w:val="false"/>
          <w:color w:val="000000"/>
        </w:rPr>
        <w:t xml:space="preserve"> 
  3-бөлiм. Бағдарламаның негізгi бағыттары және </w:t>
      </w:r>
      <w:r>
        <w:br/>
      </w:r>
      <w:r>
        <w:rPr>
          <w:rFonts w:ascii="Times New Roman"/>
          <w:b/>
          <w:i w:val="false"/>
          <w:color w:val="000000"/>
        </w:rPr>
        <w:t xml:space="preserve">
оны iске асыру тетiгi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3.1. Халықты жұмыспен қамту деңгейiнiң өсуiн ынталандыратын шаралар </w:t>
      </w:r>
    </w:p>
    <w:bookmarkEnd w:id="11"/>
    <w:p>
      <w:pPr>
        <w:spacing w:after="0"/>
        <w:ind w:left="0"/>
        <w:jc w:val="both"/>
      </w:pPr>
      <w:r>
        <w:rPr>
          <w:rFonts w:ascii="Times New Roman"/>
          <w:b w:val="false"/>
          <w:i w:val="false"/>
          <w:color w:val="000000"/>
          <w:sz w:val="28"/>
        </w:rPr>
        <w:t xml:space="preserve">      3.1.1. Экономика салаларында жаңа жұмыс орындарын құру </w:t>
      </w:r>
      <w:r>
        <w:br/>
      </w:r>
      <w:r>
        <w:rPr>
          <w:rFonts w:ascii="Times New Roman"/>
          <w:b w:val="false"/>
          <w:i w:val="false"/>
          <w:color w:val="000000"/>
          <w:sz w:val="28"/>
        </w:rPr>
        <w:t xml:space="preserve">
      Жаңа жұмыс орындарын құру: </w:t>
      </w:r>
      <w:r>
        <w:br/>
      </w:r>
      <w:r>
        <w:rPr>
          <w:rFonts w:ascii="Times New Roman"/>
          <w:b w:val="false"/>
          <w:i w:val="false"/>
          <w:color w:val="000000"/>
          <w:sz w:val="28"/>
        </w:rPr>
        <w:t xml:space="preserve">
      инвестициялық жобаларды, 2005 - 2007 жылдары мемлекеттiк және салалық (секторальдық) бағдарламаларды iске асыру (902,1 мың жұмыс орны); </w:t>
      </w:r>
      <w:r>
        <w:br/>
      </w:r>
      <w:r>
        <w:rPr>
          <w:rFonts w:ascii="Times New Roman"/>
          <w:b w:val="false"/>
          <w:i w:val="false"/>
          <w:color w:val="000000"/>
          <w:sz w:val="28"/>
        </w:rPr>
        <w:t xml:space="preserve">
      нысаналы топтар үшiн әлеуметтiк жұмыс орындарын ұйымдастыру; </w:t>
      </w:r>
      <w:r>
        <w:br/>
      </w:r>
      <w:r>
        <w:rPr>
          <w:rFonts w:ascii="Times New Roman"/>
          <w:b w:val="false"/>
          <w:i w:val="false"/>
          <w:color w:val="000000"/>
          <w:sz w:val="28"/>
        </w:rPr>
        <w:t xml:space="preserve">
      қоғамдық жұмыстарда жұмыспен уақытша қамтуды дамыту жолымен қамтамасыз етілетін болады. </w:t>
      </w:r>
      <w:r>
        <w:br/>
      </w:r>
      <w:r>
        <w:rPr>
          <w:rFonts w:ascii="Times New Roman"/>
          <w:b w:val="false"/>
          <w:i w:val="false"/>
          <w:color w:val="000000"/>
          <w:sz w:val="28"/>
        </w:rPr>
        <w:t xml:space="preserve">
      Бұдан басқа, Қазақстан Республикасы заңнамаларын, бос жұмыс орындарын жасыру және нысаналы топтарды қоса алғанда, азаматтардың еңбек құқықтары бөлігінде бұзушылықтарды анықтау жөнiндегі жұмыс жандандырылады. </w:t>
      </w:r>
    </w:p>
    <w:p>
      <w:pPr>
        <w:spacing w:after="0"/>
        <w:ind w:left="0"/>
        <w:jc w:val="both"/>
      </w:pPr>
      <w:r>
        <w:rPr>
          <w:rFonts w:ascii="Times New Roman"/>
          <w:b/>
          <w:i w:val="false"/>
          <w:color w:val="000000"/>
          <w:sz w:val="28"/>
        </w:rPr>
        <w:t xml:space="preserve">       Қазақстан Республикасында мемлекеттiк және салалық </w:t>
      </w:r>
      <w:r>
        <w:br/>
      </w:r>
      <w:r>
        <w:rPr>
          <w:rFonts w:ascii="Times New Roman"/>
          <w:b w:val="false"/>
          <w:i w:val="false"/>
          <w:color w:val="000000"/>
          <w:sz w:val="28"/>
        </w:rPr>
        <w:t>
</w:t>
      </w:r>
      <w:r>
        <w:rPr>
          <w:rFonts w:ascii="Times New Roman"/>
          <w:b/>
          <w:i w:val="false"/>
          <w:color w:val="000000"/>
          <w:sz w:val="28"/>
        </w:rPr>
        <w:t xml:space="preserve">    (секторалдық) бағдарламалар бойынша 2005-2007 жылдар </w:t>
      </w:r>
      <w:r>
        <w:br/>
      </w:r>
      <w:r>
        <w:rPr>
          <w:rFonts w:ascii="Times New Roman"/>
          <w:b w:val="false"/>
          <w:i w:val="false"/>
          <w:color w:val="000000"/>
          <w:sz w:val="28"/>
        </w:rPr>
        <w:t>
</w:t>
      </w:r>
      <w:r>
        <w:rPr>
          <w:rFonts w:ascii="Times New Roman"/>
          <w:b/>
          <w:i w:val="false"/>
          <w:color w:val="000000"/>
          <w:sz w:val="28"/>
        </w:rPr>
        <w:t xml:space="preserve">          кезеңінде құрылатын жұмыс орындарының саны </w:t>
      </w:r>
    </w:p>
    <w:p>
      <w:pPr>
        <w:spacing w:after="0"/>
        <w:ind w:left="0"/>
        <w:jc w:val="both"/>
      </w:pPr>
      <w:r>
        <w:rPr>
          <w:rFonts w:ascii="Times New Roman"/>
          <w:b w:val="false"/>
          <w:i w:val="false"/>
          <w:color w:val="000000"/>
          <w:sz w:val="28"/>
        </w:rPr>
        <w:t xml:space="preserve">                                                 (жұмыс орындары)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133"/>
        <w:gridCol w:w="1713"/>
        <w:gridCol w:w="1673"/>
        <w:gridCol w:w="1693"/>
        <w:gridCol w:w="2213"/>
      </w:tblGrid>
      <w:tr>
        <w:trPr>
          <w:trHeight w:val="45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салаларының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0" w:type="auto"/>
            <w:vMerge/>
            <w:tcBorders>
              <w:top w:val="nil"/>
              <w:left w:val="single" w:color="cfcfcf" w:sz="5"/>
              <w:bottom w:val="single" w:color="cfcfcf" w:sz="5"/>
              <w:right w:val="single" w:color="cfcfcf" w:sz="5"/>
            </w:tcBorders>
          </w:tcP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48300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34631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w:t>
            </w:r>
            <w:r>
              <w:br/>
            </w:r>
            <w:r>
              <w:rPr>
                <w:rFonts w:ascii="Times New Roman"/>
                <w:b w:val="false"/>
                <w:i w:val="false"/>
                <w:color w:val="000000"/>
                <w:sz w:val="20"/>
              </w:rPr>
              <w:t xml:space="preserve">
бизнес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салалар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36811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бойынша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705031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158843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38267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902141 </w:t>
            </w:r>
          </w:p>
        </w:tc>
      </w:tr>
    </w:tbl>
    <w:p>
      <w:pPr>
        <w:spacing w:after="0"/>
        <w:ind w:left="0"/>
        <w:jc w:val="both"/>
      </w:pPr>
      <w:r>
        <w:rPr>
          <w:rFonts w:ascii="Times New Roman"/>
          <w:b w:val="false"/>
          <w:i w:val="false"/>
          <w:color w:val="000000"/>
          <w:sz w:val="28"/>
        </w:rPr>
        <w:t xml:space="preserve">      3.1.2. Жұмыс күшiне сұраныс пен ұсыныстың теңгерiмдiлігі жөніндегі шаралар </w:t>
      </w:r>
      <w:r>
        <w:br/>
      </w:r>
      <w:r>
        <w:rPr>
          <w:rFonts w:ascii="Times New Roman"/>
          <w:b w:val="false"/>
          <w:i w:val="false"/>
          <w:color w:val="000000"/>
          <w:sz w:val="28"/>
        </w:rPr>
        <w:t xml:space="preserve">
      Жұмыс күшiне сұраныс пен ұсыныстың теңгерiмдiлiгi болуы үшін кәсіптік даярлауды еңбек рыногындағы қажеттiлiктерге сәйкес жетілдiру, еңбек рыногындағы жұмыс күшіне деген сұраныс пен ұсыныс мониторингi қажет. </w:t>
      </w:r>
      <w:r>
        <w:br/>
      </w:r>
      <w:r>
        <w:rPr>
          <w:rFonts w:ascii="Times New Roman"/>
          <w:b w:val="false"/>
          <w:i w:val="false"/>
          <w:color w:val="000000"/>
          <w:sz w:val="28"/>
        </w:rPr>
        <w:t xml:space="preserve">
      Бұл ретте мыналар: </w:t>
      </w:r>
      <w:r>
        <w:br/>
      </w:r>
      <w:r>
        <w:rPr>
          <w:rFonts w:ascii="Times New Roman"/>
          <w:b w:val="false"/>
          <w:i w:val="false"/>
          <w:color w:val="000000"/>
          <w:sz w:val="28"/>
        </w:rPr>
        <w:t xml:space="preserve">
      еңбек рыногындағы сұраныс пен ұсыныстың және бiлiм беру қызметтері рыногындағы мамандар даярлаудың көлемін, бейіндері мен мерзiмдерiн болжау; </w:t>
      </w:r>
      <w:r>
        <w:br/>
      </w:r>
      <w:r>
        <w:rPr>
          <w:rFonts w:ascii="Times New Roman"/>
          <w:b w:val="false"/>
          <w:i w:val="false"/>
          <w:color w:val="000000"/>
          <w:sz w:val="28"/>
        </w:rPr>
        <w:t xml:space="preserve">
      жұмыс берушілердiң таяудағы 3 жылда жұмыс күшіне деген қажеттілігiн айқындау және кадрлар даярлау жүйесiн экономика қажеттіліктерiмен сәйкес келтіру мақсатында жұмыс күшiне сұраныс мониторингiн жүзеге асыру; </w:t>
      </w:r>
      <w:r>
        <w:br/>
      </w:r>
      <w:r>
        <w:rPr>
          <w:rFonts w:ascii="Times New Roman"/>
          <w:b w:val="false"/>
          <w:i w:val="false"/>
          <w:color w:val="000000"/>
          <w:sz w:val="28"/>
        </w:rPr>
        <w:t xml:space="preserve">
      жұмыссыздарды кәсiби даярлау, біліктілігін арттыру, қайта даярлау есебінен еңбек рыногындағы бәсекелестік қабілетiн арттыру; </w:t>
      </w:r>
      <w:r>
        <w:br/>
      </w:r>
      <w:r>
        <w:rPr>
          <w:rFonts w:ascii="Times New Roman"/>
          <w:b w:val="false"/>
          <w:i w:val="false"/>
          <w:color w:val="000000"/>
          <w:sz w:val="28"/>
        </w:rPr>
        <w:t xml:space="preserve">
      бастауыш, орта және жоғары кәсiби білім берудiң Кәсіптер (мамандықтар) жіктемелерiне өзгерiстер мен толықтырулар енгiзу; </w:t>
      </w:r>
      <w:r>
        <w:br/>
      </w:r>
      <w:r>
        <w:rPr>
          <w:rFonts w:ascii="Times New Roman"/>
          <w:b w:val="false"/>
          <w:i w:val="false"/>
          <w:color w:val="000000"/>
          <w:sz w:val="28"/>
        </w:rPr>
        <w:t xml:space="preserve">
      кәсіпорындардың әрбiр есептi жылдың аяғында жыныстық жасы, кәсіптiк және біліктілік белгiлерi бойынша кадрлар құрамын көрсететін статистикалық есептемесіне (N 1-T, 2-Т-нысандары) өзгерiстер енгiзу; </w:t>
      </w:r>
      <w:r>
        <w:br/>
      </w:r>
      <w:r>
        <w:rPr>
          <w:rFonts w:ascii="Times New Roman"/>
          <w:b w:val="false"/>
          <w:i w:val="false"/>
          <w:color w:val="000000"/>
          <w:sz w:val="28"/>
        </w:rPr>
        <w:t xml:space="preserve">
      оқушылары кәсіптiк бағдарлауды дамыту, еңбек рыногында талап ететін кәсіптер, мамандықтар бойынша олардың еңбек қызметiне уәждемесін арттыру көзделеді. </w:t>
      </w:r>
    </w:p>
    <w:p>
      <w:pPr>
        <w:spacing w:after="0"/>
        <w:ind w:left="0"/>
        <w:jc w:val="both"/>
      </w:pPr>
      <w:r>
        <w:rPr>
          <w:rFonts w:ascii="Times New Roman"/>
          <w:b w:val="false"/>
          <w:i w:val="false"/>
          <w:color w:val="000000"/>
          <w:sz w:val="28"/>
        </w:rPr>
        <w:t xml:space="preserve">      3.1.3. Халықтың әлеуметтiк қолдауға мұқтаж нысаналы топтарының жұмыспен қамтылуын ұйымдастыру </w:t>
      </w:r>
      <w:r>
        <w:br/>
      </w:r>
      <w:r>
        <w:rPr>
          <w:rFonts w:ascii="Times New Roman"/>
          <w:b w:val="false"/>
          <w:i w:val="false"/>
          <w:color w:val="000000"/>
          <w:sz w:val="28"/>
        </w:rPr>
        <w:t xml:space="preserve">
      Нысаналы топтардың жұмыспен қамтылуына жәрдемдесу жөнiндегi шараларды жүзеге асыру: </w:t>
      </w:r>
      <w:r>
        <w:br/>
      </w:r>
      <w:r>
        <w:rPr>
          <w:rFonts w:ascii="Times New Roman"/>
          <w:b w:val="false"/>
          <w:i w:val="false"/>
          <w:color w:val="000000"/>
          <w:sz w:val="28"/>
        </w:rPr>
        <w:t xml:space="preserve">
      әлеуметтік жұмыс орындарын құру; </w:t>
      </w:r>
      <w:r>
        <w:br/>
      </w:r>
      <w:r>
        <w:rPr>
          <w:rFonts w:ascii="Times New Roman"/>
          <w:b w:val="false"/>
          <w:i w:val="false"/>
          <w:color w:val="000000"/>
          <w:sz w:val="28"/>
        </w:rPr>
        <w:t xml:space="preserve">
      кәсіптік даярлауға біліктілігін арттыруға және қайта даярлауға әрi қоғамдық жұмыстарға жiберу кезінде басымдықты құқық; </w:t>
      </w:r>
      <w:r>
        <w:br/>
      </w:r>
      <w:r>
        <w:rPr>
          <w:rFonts w:ascii="Times New Roman"/>
          <w:b w:val="false"/>
          <w:i w:val="false"/>
          <w:color w:val="000000"/>
          <w:sz w:val="28"/>
        </w:rPr>
        <w:t xml:space="preserve">
      шағын кәсiпкерлiк субъектілеріне жұмысқа орналастыру; </w:t>
      </w:r>
      <w:r>
        <w:br/>
      </w:r>
      <w:r>
        <w:rPr>
          <w:rFonts w:ascii="Times New Roman"/>
          <w:b w:val="false"/>
          <w:i w:val="false"/>
          <w:color w:val="000000"/>
          <w:sz w:val="28"/>
        </w:rPr>
        <w:t xml:space="preserve">
      кәсіптік бағдарлау, хабардар ету, консультациялар беру; </w:t>
      </w:r>
      <w:r>
        <w:br/>
      </w:r>
      <w:r>
        <w:rPr>
          <w:rFonts w:ascii="Times New Roman"/>
          <w:b w:val="false"/>
          <w:i w:val="false"/>
          <w:color w:val="000000"/>
          <w:sz w:val="28"/>
        </w:rPr>
        <w:t xml:space="preserve">
      екі-үш аралас кәсіптерге оқыту жолымен бәсекелестiк қабілетiн арттыру; </w:t>
      </w:r>
      <w:r>
        <w:br/>
      </w:r>
      <w:r>
        <w:rPr>
          <w:rFonts w:ascii="Times New Roman"/>
          <w:b w:val="false"/>
          <w:i w:val="false"/>
          <w:color w:val="000000"/>
          <w:sz w:val="28"/>
        </w:rPr>
        <w:t xml:space="preserve">
      мүгедектердi жұмысқа орналастыру үшін квота белгілеу; </w:t>
      </w:r>
      <w:r>
        <w:br/>
      </w:r>
      <w:r>
        <w:rPr>
          <w:rFonts w:ascii="Times New Roman"/>
          <w:b w:val="false"/>
          <w:i w:val="false"/>
          <w:color w:val="000000"/>
          <w:sz w:val="28"/>
        </w:rPr>
        <w:t xml:space="preserve">
      оралмандарды жергілікті еңбек рыноктарында қалыптасқан ахуалды ескере отырып, әкелу кестесiн, қоныстану аудандарын, кәсiптер (мамандықтар) бөлінісiнде еңбекке қабілетті адамдардың санын көрсете отырып орналастыру; </w:t>
      </w:r>
      <w:r>
        <w:br/>
      </w:r>
      <w:r>
        <w:rPr>
          <w:rFonts w:ascii="Times New Roman"/>
          <w:b w:val="false"/>
          <w:i w:val="false"/>
          <w:color w:val="000000"/>
          <w:sz w:val="28"/>
        </w:rPr>
        <w:t xml:space="preserve">
      нысаналы топтарды жұмыспен қамту мониторингін жүргізу; </w:t>
      </w:r>
      <w:r>
        <w:br/>
      </w:r>
      <w:r>
        <w:rPr>
          <w:rFonts w:ascii="Times New Roman"/>
          <w:b w:val="false"/>
          <w:i w:val="false"/>
          <w:color w:val="000000"/>
          <w:sz w:val="28"/>
        </w:rPr>
        <w:t xml:space="preserve">
      бос жұмыс орындары туралы мәліметтер жариялау; </w:t>
      </w:r>
      <w:r>
        <w:br/>
      </w:r>
      <w:r>
        <w:rPr>
          <w:rFonts w:ascii="Times New Roman"/>
          <w:b w:val="false"/>
          <w:i w:val="false"/>
          <w:color w:val="000000"/>
          <w:sz w:val="28"/>
        </w:rPr>
        <w:t xml:space="preserve">
      жұмыспен қамту және қылмыстық түзеу жүйесi органдарының өзара әрекет етуі; </w:t>
      </w:r>
      <w:r>
        <w:br/>
      </w:r>
      <w:r>
        <w:rPr>
          <w:rFonts w:ascii="Times New Roman"/>
          <w:b w:val="false"/>
          <w:i w:val="false"/>
          <w:color w:val="000000"/>
          <w:sz w:val="28"/>
        </w:rPr>
        <w:t xml:space="preserve">
      жазасын өтеп жүрген адамдарды оқытуды ұйымдастыру мақсатында, еңбек рыногында сұраныс бар кәсіптердiң, мамандықтардың тiзбелерiн қылмыстық-түзеу жүйесi органдарына беру есебiнен қамтамасыз етіледі. </w:t>
      </w:r>
    </w:p>
    <w:p>
      <w:pPr>
        <w:spacing w:after="0"/>
        <w:ind w:left="0"/>
        <w:jc w:val="both"/>
      </w:pPr>
      <w:r>
        <w:rPr>
          <w:rFonts w:ascii="Times New Roman"/>
          <w:b w:val="false"/>
          <w:i w:val="false"/>
          <w:color w:val="000000"/>
          <w:sz w:val="28"/>
        </w:rPr>
        <w:t xml:space="preserve">      3.1.4. Қосымша жұмыс орындарын құратын шағын және орта кәсіпкерлікті қолдау мен дамыту </w:t>
      </w:r>
      <w:r>
        <w:br/>
      </w:r>
      <w:r>
        <w:rPr>
          <w:rFonts w:ascii="Times New Roman"/>
          <w:b w:val="false"/>
          <w:i w:val="false"/>
          <w:color w:val="000000"/>
          <w:sz w:val="28"/>
        </w:rPr>
        <w:t xml:space="preserve">
      шағын және орта кәсіпкерлiктi қолдау және дамыту: </w:t>
      </w:r>
      <w:r>
        <w:br/>
      </w:r>
      <w:r>
        <w:rPr>
          <w:rFonts w:ascii="Times New Roman"/>
          <w:b w:val="false"/>
          <w:i w:val="false"/>
          <w:color w:val="000000"/>
          <w:sz w:val="28"/>
        </w:rPr>
        <w:t xml:space="preserve">
      жұмыспен қамтудың икемдi нысандарын ұйымдастыру және қызметтердiң жекеменшік салаларын дамыту; </w:t>
      </w:r>
      <w:r>
        <w:br/>
      </w:r>
      <w:r>
        <w:rPr>
          <w:rFonts w:ascii="Times New Roman"/>
          <w:b w:val="false"/>
          <w:i w:val="false"/>
          <w:color w:val="000000"/>
          <w:sz w:val="28"/>
        </w:rPr>
        <w:t xml:space="preserve">
      дәстүрлі ұлттық кәсіпшiлiктің, әсiресе, оңтүстік өңiрлерде, ауылдық жерлерде және шағын қалалардағы тамақ шикізатын қайта өңдеуге арналған үйде iстейтiн және кәсіпшілік өндiрiстерінiң жаңғыруына жәрдемдесу; </w:t>
      </w:r>
      <w:r>
        <w:br/>
      </w:r>
      <w:r>
        <w:rPr>
          <w:rFonts w:ascii="Times New Roman"/>
          <w:b w:val="false"/>
          <w:i w:val="false"/>
          <w:color w:val="000000"/>
          <w:sz w:val="28"/>
        </w:rPr>
        <w:t xml:space="preserve">
      жұмыссыздарға материалдық көмек беру жолымен олардың жеке iсiн ұйымдастыруына жәрдемдесу; </w:t>
      </w:r>
      <w:r>
        <w:br/>
      </w:r>
      <w:r>
        <w:rPr>
          <w:rFonts w:ascii="Times New Roman"/>
          <w:b w:val="false"/>
          <w:i w:val="false"/>
          <w:color w:val="000000"/>
          <w:sz w:val="28"/>
        </w:rPr>
        <w:t xml:space="preserve">
      одан әрi өзiн өзi жұмыспен қамту мақсатында жұмыссызды оқуға жіберу есебінен жүзеге асырылатын болады. </w:t>
      </w:r>
    </w:p>
    <w:p>
      <w:pPr>
        <w:spacing w:after="0"/>
        <w:ind w:left="0"/>
        <w:jc w:val="both"/>
      </w:pPr>
      <w:r>
        <w:rPr>
          <w:rFonts w:ascii="Times New Roman"/>
          <w:b w:val="false"/>
          <w:i w:val="false"/>
          <w:color w:val="000000"/>
          <w:sz w:val="28"/>
        </w:rPr>
        <w:t xml:space="preserve">      3.1.5. Еңбек рыногындағы қажеттiліктi ескере отырып, жұмыссыздарды кәсіптік даярлау мен қайта даярлаудың икемдi жүйесін ұйымдастыру </w:t>
      </w:r>
      <w:r>
        <w:br/>
      </w:r>
      <w:r>
        <w:rPr>
          <w:rFonts w:ascii="Times New Roman"/>
          <w:b w:val="false"/>
          <w:i w:val="false"/>
          <w:color w:val="000000"/>
          <w:sz w:val="28"/>
        </w:rPr>
        <w:t xml:space="preserve">
      Еңбек рыногындағы қажеттіліктi ескере отырып, жұмыссыздарды кәсіптік даярлау мен қайта даярлаудың икемдi жүйесін ұйымдастыру еңбек рыногындағы жұмыссыздардың бәсекелестiкке қабілеттілігiн арттыру жолымен оларды кәсіптік даярлау, біліктілігін арттыру, қайта даярлау apқылы жүргiзілетін болады. </w:t>
      </w:r>
    </w:p>
    <w:p>
      <w:pPr>
        <w:spacing w:after="0"/>
        <w:ind w:left="0"/>
        <w:jc w:val="both"/>
      </w:pPr>
      <w:r>
        <w:rPr>
          <w:rFonts w:ascii="Times New Roman"/>
          <w:b w:val="false"/>
          <w:i w:val="false"/>
          <w:color w:val="000000"/>
          <w:sz w:val="28"/>
        </w:rPr>
        <w:t xml:space="preserve">      3.1.6. Қоғамдық жұмыстарды ұйымдастыру мен жетiлдiру </w:t>
      </w:r>
      <w:r>
        <w:br/>
      </w:r>
      <w:r>
        <w:rPr>
          <w:rFonts w:ascii="Times New Roman"/>
          <w:b w:val="false"/>
          <w:i w:val="false"/>
          <w:color w:val="000000"/>
          <w:sz w:val="28"/>
        </w:rPr>
        <w:t xml:space="preserve">
      2005-2007 жылдары қоғамдық жұмыстардың басым дамуына байланысты жол құрылысы мен оларды жөндеуге, ағаш отырғызуға, елдi мекендер мен өңiрлердiң санитарлық-эпидемиологиялық жай-күйін жақсартуға, өңiрлердің инфрақұрылымын (коммуналдық желілер, телефондандыру, электр тарату желілерінің құрылысы және т.б.), көлік инфрақұрылымын дамытуға арналған қоғамдық жұмыстарды кеңейту мен қайта бағдарлау және әлеуметтiк қызметтер көрсету көзделеді. </w:t>
      </w:r>
    </w:p>
    <w:p>
      <w:pPr>
        <w:spacing w:after="0"/>
        <w:ind w:left="0"/>
        <w:jc w:val="both"/>
      </w:pPr>
      <w:r>
        <w:rPr>
          <w:rFonts w:ascii="Times New Roman"/>
          <w:b w:val="false"/>
          <w:i w:val="false"/>
          <w:color w:val="000000"/>
          <w:sz w:val="28"/>
        </w:rPr>
        <w:t xml:space="preserve">      3.1.7. Жұмыспен қамтудың өңiрлік проблемаларын шешуде жергіліктi атқарушы орындардың рөлін арттыру жөніндегi шаралар </w:t>
      </w:r>
      <w:r>
        <w:br/>
      </w:r>
      <w:r>
        <w:rPr>
          <w:rFonts w:ascii="Times New Roman"/>
          <w:b w:val="false"/>
          <w:i w:val="false"/>
          <w:color w:val="000000"/>
          <w:sz w:val="28"/>
        </w:rPr>
        <w:t xml:space="preserve">
      Жергiлiктi атқарушы органдар: </w:t>
      </w:r>
      <w:r>
        <w:br/>
      </w:r>
      <w:r>
        <w:rPr>
          <w:rFonts w:ascii="Times New Roman"/>
          <w:b w:val="false"/>
          <w:i w:val="false"/>
          <w:color w:val="000000"/>
          <w:sz w:val="28"/>
        </w:rPr>
        <w:t xml:space="preserve">
      бос орындар туралы ақпарат жинау жөнiндегi жұмысты жандандыру; </w:t>
      </w:r>
      <w:r>
        <w:br/>
      </w:r>
      <w:r>
        <w:rPr>
          <w:rFonts w:ascii="Times New Roman"/>
          <w:b w:val="false"/>
          <w:i w:val="false"/>
          <w:color w:val="000000"/>
          <w:sz w:val="28"/>
        </w:rPr>
        <w:t xml:space="preserve">
      халықты және жұмыс берушілерді еңбек рыногындағы ахуал туралы хабардар ету, буклеттер, жадынамалар, плакаттар тарату арқылы жұмыс iздеуге жәрдемдесу, сондай-ақ бос жұмыс орындары туралы мәліметтердi жариялау; </w:t>
      </w:r>
      <w:r>
        <w:br/>
      </w:r>
      <w:r>
        <w:rPr>
          <w:rFonts w:ascii="Times New Roman"/>
          <w:b w:val="false"/>
          <w:i w:val="false"/>
          <w:color w:val="000000"/>
          <w:sz w:val="28"/>
        </w:rPr>
        <w:t xml:space="preserve">
      жұмыс іздеуде қиындық көретін азаматтарға консультациялар беру; </w:t>
      </w:r>
      <w:r>
        <w:br/>
      </w:r>
      <w:r>
        <w:rPr>
          <w:rFonts w:ascii="Times New Roman"/>
          <w:b w:val="false"/>
          <w:i w:val="false"/>
          <w:color w:val="000000"/>
          <w:sz w:val="28"/>
        </w:rPr>
        <w:t xml:space="preserve">
      лайықты жұмыс таңдауға, оның ішінде бос орындар жәрмеңкелерiн, жұмыс iздеу клубтарының қызметiн ұйымдастыру, қоғамдық жұмыстарға жiберу жолымен жәрдемдесу; </w:t>
      </w:r>
      <w:r>
        <w:br/>
      </w:r>
      <w:r>
        <w:rPr>
          <w:rFonts w:ascii="Times New Roman"/>
          <w:b w:val="false"/>
          <w:i w:val="false"/>
          <w:color w:val="000000"/>
          <w:sz w:val="28"/>
        </w:rPr>
        <w:t xml:space="preserve">
      еңбек рыногындағы бәсекелестiк қабілеттілiктi арттыру мақсатында жұмыссыздарды кәсіптiк даярлауға, біліктілiгiн арттыруға, қайта даярлауға жiберу; </w:t>
      </w:r>
      <w:r>
        <w:br/>
      </w:r>
      <w:r>
        <w:rPr>
          <w:rFonts w:ascii="Times New Roman"/>
          <w:b w:val="false"/>
          <w:i w:val="false"/>
          <w:color w:val="000000"/>
          <w:sz w:val="28"/>
        </w:rPr>
        <w:t xml:space="preserve">
      еңбек рыногындағы жұмыс күшіне сұраныс пен ұсыныс мониторингін жүргізу; </w:t>
      </w:r>
      <w:r>
        <w:br/>
      </w:r>
      <w:r>
        <w:rPr>
          <w:rFonts w:ascii="Times New Roman"/>
          <w:b w:val="false"/>
          <w:i w:val="false"/>
          <w:color w:val="000000"/>
          <w:sz w:val="28"/>
        </w:rPr>
        <w:t xml:space="preserve">
      жұмыспен қамтудың белсендi саясатын жаңа жұмыс орындарын құру жолымен iске асыру, нысаналы топтарды қоса алғанда, еңбек рыногындағы қажеттілiктi ескере отырып жұмыссыздарды кәсіптiк даярлаудың және қайта даярлаудың сапасын жақсарту, шағын және орта кәсіпкерліктi қолдау және дамыту, қоғамдық жұмыстардың түрлерін кеңейту және қайта бағдарлау; </w:t>
      </w:r>
      <w:r>
        <w:br/>
      </w:r>
      <w:r>
        <w:rPr>
          <w:rFonts w:ascii="Times New Roman"/>
          <w:b w:val="false"/>
          <w:i w:val="false"/>
          <w:color w:val="000000"/>
          <w:sz w:val="28"/>
        </w:rPr>
        <w:t xml:space="preserve">
      жұмыс күшін аумақаралық, оның ішінде халықаралық шарттарға сәйкес алмасуды дамыту жөніндегі жұмыс жалғасатын болады. </w:t>
      </w:r>
    </w:p>
    <w:p>
      <w:pPr>
        <w:spacing w:after="0"/>
        <w:ind w:left="0"/>
        <w:jc w:val="both"/>
      </w:pPr>
      <w:r>
        <w:rPr>
          <w:rFonts w:ascii="Times New Roman"/>
          <w:b w:val="false"/>
          <w:i w:val="false"/>
          <w:color w:val="000000"/>
          <w:sz w:val="28"/>
        </w:rPr>
        <w:t xml:space="preserve">      3.1.8. Жұмыспен қамту мәселелерi жөнiндегi уәкілеттi органның қызметiн жұмыспен қамтуды реттеу және еңбек рыногы мәселелерiнде еңбек делдалдығымен айналысатын жұмыс берушілермен, қоғамдық бiрлестiктермен, жеке жұмыспен қамту агенттiктерiмен ықпалдастыру </w:t>
      </w:r>
      <w:r>
        <w:br/>
      </w:r>
      <w:r>
        <w:rPr>
          <w:rFonts w:ascii="Times New Roman"/>
          <w:b w:val="false"/>
          <w:i w:val="false"/>
          <w:color w:val="000000"/>
          <w:sz w:val="28"/>
        </w:rPr>
        <w:t xml:space="preserve">
      Жұмыспен қамту мәселелерi жөніндегi уәкілеттi органның қызметін жұмыспен қамтуды реттеу және еңбек рыногы мәселелерінде еңбек делдалдығымен айналысатын жұмыс берушілермен, қоғамдық бiрлестiктермен, жеке жұмыспен қамту агенттiктерiмен ықпалдастыру: </w:t>
      </w:r>
      <w:r>
        <w:br/>
      </w:r>
      <w:r>
        <w:rPr>
          <w:rFonts w:ascii="Times New Roman"/>
          <w:b w:val="false"/>
          <w:i w:val="false"/>
          <w:color w:val="000000"/>
          <w:sz w:val="28"/>
        </w:rPr>
        <w:t xml:space="preserve">
      жұмыспен қамту органдарының жеке жұмыспен қамту агенттіктерiмен және жұмысқа орналастыруға жәрдемдесу саласындағы үкiметтік емес ұйымдармен өзара iс-әрекеттерін кеңейту; </w:t>
      </w:r>
      <w:r>
        <w:br/>
      </w:r>
      <w:r>
        <w:rPr>
          <w:rFonts w:ascii="Times New Roman"/>
          <w:b w:val="false"/>
          <w:i w:val="false"/>
          <w:color w:val="000000"/>
          <w:sz w:val="28"/>
        </w:rPr>
        <w:t xml:space="preserve">
      ұйым қызметкерлерiн өндiрiсішілiк оқыту, сондай-ақ босатылуға жататын қызметкерлердi, олардың еңбек рыногындағы бәсекелестік қабiлетi мен кәсiптiк ұтқырлығын арттырудың маңызды құралы ретiнде, ілгерiлеп кәсіптік оқыту жүйесiн дамыту; </w:t>
      </w:r>
      <w:r>
        <w:br/>
      </w:r>
      <w:r>
        <w:rPr>
          <w:rFonts w:ascii="Times New Roman"/>
          <w:b w:val="false"/>
          <w:i w:val="false"/>
          <w:color w:val="000000"/>
          <w:sz w:val="28"/>
        </w:rPr>
        <w:t xml:space="preserve">
      жұмыспен қамту мәселелерi жөніндегi органдар, бiлiм беру ұйымдары мен Жұмыс берушілер конфедерациясы арасында Бiлiм беру ұйымдарының түлектерiн жұмысқа орналастыру туралы келiсiм жасасу арқылы бiлiм беру ұйымдарының түлектерiн жұмысқа орналастыруға жәрдемдесу мәселесi бойынша өзара әрекет ету жолымен жүзеге асырылады. </w:t>
      </w:r>
    </w:p>
    <w:p>
      <w:pPr>
        <w:spacing w:after="0"/>
        <w:ind w:left="0"/>
        <w:jc w:val="both"/>
      </w:pPr>
      <w:r>
        <w:rPr>
          <w:rFonts w:ascii="Times New Roman"/>
          <w:b w:val="false"/>
          <w:i w:val="false"/>
          <w:color w:val="000000"/>
          <w:sz w:val="28"/>
        </w:rPr>
        <w:t xml:space="preserve">      3.1.9. Инвестициялық бағдарламаларды әзiрлеу кезінде еңбек рыногындағы ахуалды ескере отырып, қосымша жұмыс орындарын ашу </w:t>
      </w:r>
      <w:r>
        <w:br/>
      </w:r>
      <w:r>
        <w:rPr>
          <w:rFonts w:ascii="Times New Roman"/>
          <w:b w:val="false"/>
          <w:i w:val="false"/>
          <w:color w:val="000000"/>
          <w:sz w:val="28"/>
        </w:rPr>
        <w:t xml:space="preserve">
      Ішкі еңбек рыногын қорғау мақсатында инвестициялық келiсiм-шарттар жобаларын қарау жолымен инвестициялық бағдарламаларды әзiрлеген кезде еңбек рыногындағы ахуалды ескере отырып, қосымша жұмыс орындарын ашу. </w:t>
      </w:r>
    </w:p>
    <w:p>
      <w:pPr>
        <w:spacing w:after="0"/>
        <w:ind w:left="0"/>
        <w:jc w:val="both"/>
      </w:pPr>
      <w:r>
        <w:rPr>
          <w:rFonts w:ascii="Times New Roman"/>
          <w:b w:val="false"/>
          <w:i w:val="false"/>
          <w:color w:val="000000"/>
          <w:sz w:val="28"/>
        </w:rPr>
        <w:t xml:space="preserve">      3.1.10. Бiлім беру ұйымдарының түлектерiн жұмыспен қамтуға жәрдемдесу </w:t>
      </w:r>
      <w:r>
        <w:br/>
      </w:r>
      <w:r>
        <w:rPr>
          <w:rFonts w:ascii="Times New Roman"/>
          <w:b w:val="false"/>
          <w:i w:val="false"/>
          <w:color w:val="000000"/>
          <w:sz w:val="28"/>
        </w:rPr>
        <w:t xml:space="preserve">
      Бiлiм беру ұйымдарының түлектерiн жұмыспен қамтуға жәрдемдесуге: </w:t>
      </w:r>
      <w:r>
        <w:br/>
      </w:r>
      <w:r>
        <w:rPr>
          <w:rFonts w:ascii="Times New Roman"/>
          <w:b w:val="false"/>
          <w:i w:val="false"/>
          <w:color w:val="000000"/>
          <w:sz w:val="28"/>
        </w:rPr>
        <w:t xml:space="preserve">
      жоғары оқу орнының шәкiртi мен жұмыс берушiнің арасында жұмысқа орналасуға шарт жасасу; </w:t>
      </w:r>
      <w:r>
        <w:br/>
      </w:r>
      <w:r>
        <w:rPr>
          <w:rFonts w:ascii="Times New Roman"/>
          <w:b w:val="false"/>
          <w:i w:val="false"/>
          <w:color w:val="000000"/>
          <w:sz w:val="28"/>
        </w:rPr>
        <w:t xml:space="preserve">
      кәсiптік бiлiм беру орындарын бiтiргеннен кейiн одан әрi жұмысқа орналастыру перспективасымен жұмыспен қамту органдары арқылы жастар практикасын (тағылымдама мен тәжiрибенi жұмыс орнында өткiзу) ұйымдастыру; </w:t>
      </w:r>
      <w:r>
        <w:br/>
      </w:r>
      <w:r>
        <w:rPr>
          <w:rFonts w:ascii="Times New Roman"/>
          <w:b w:val="false"/>
          <w:i w:val="false"/>
          <w:color w:val="000000"/>
          <w:sz w:val="28"/>
        </w:rPr>
        <w:t xml:space="preserve">
      мемлекеттік ұйымдарда немесе жарғылық капиталында мемлекеттiң үлесi елу пайыздан асатын ұйымдарда жұмыс орнын беру ықпал ететiн болады. </w:t>
      </w:r>
      <w:r>
        <w:br/>
      </w:r>
      <w:r>
        <w:rPr>
          <w:rFonts w:ascii="Times New Roman"/>
          <w:b w:val="false"/>
          <w:i w:val="false"/>
          <w:color w:val="000000"/>
          <w:sz w:val="28"/>
        </w:rPr>
        <w:t xml:space="preserve">
      Бiлiм беру ұйымдарының түлектерiн жұмысқа орналастыру мониторингi орталықтағы сияқты өңiрлiк деңгейлерде де жүзеге асырылатын болады. </w:t>
      </w:r>
    </w:p>
    <w:bookmarkStart w:name="z13" w:id="12"/>
    <w:p>
      <w:pPr>
        <w:spacing w:after="0"/>
        <w:ind w:left="0"/>
        <w:jc w:val="left"/>
      </w:pPr>
      <w:r>
        <w:rPr>
          <w:rFonts w:ascii="Times New Roman"/>
          <w:b/>
          <w:i w:val="false"/>
          <w:color w:val="000000"/>
        </w:rPr>
        <w:t xml:space="preserve"> 
  4-бөлiм. Қажетті ресурстар мен қаржыландыру көздерi </w:t>
      </w:r>
    </w:p>
    <w:bookmarkEnd w:id="12"/>
    <w:p>
      <w:pPr>
        <w:spacing w:after="0"/>
        <w:ind w:left="0"/>
        <w:jc w:val="both"/>
      </w:pPr>
      <w:r>
        <w:rPr>
          <w:rFonts w:ascii="Times New Roman"/>
          <w:b w:val="false"/>
          <w:i w:val="false"/>
          <w:color w:val="ff0000"/>
          <w:sz w:val="28"/>
        </w:rPr>
        <w:t xml:space="preserve">       Ескерту. 4-бөлімге өзгерту енгізілді - ҚР Үкіметінің 2006.06.12.   N  </w:t>
      </w:r>
      <w:r>
        <w:rPr>
          <w:rFonts w:ascii="Times New Roman"/>
          <w:b w:val="false"/>
          <w:i w:val="false"/>
          <w:color w:val="ff0000"/>
          <w:sz w:val="28"/>
        </w:rPr>
        <w:t xml:space="preserve">540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Бағдарламаны iске асыру үшiн жергiлiктi бюджеттердiң 10861,2 млн. теңге көлемiндегi қаражаты көзделедi, оның iшiнде: 2005 жылы - 3251,5 млн. теңге, 2006 жылы - 3282,5 млн. теңге, 2007 жылы - 4327,2 млн. теңге. </w:t>
      </w:r>
      <w:r>
        <w:br/>
      </w:r>
      <w:r>
        <w:rPr>
          <w:rFonts w:ascii="Times New Roman"/>
          <w:b w:val="false"/>
          <w:i w:val="false"/>
          <w:color w:val="000000"/>
          <w:sz w:val="28"/>
        </w:rPr>
        <w:t xml:space="preserve">
      Бағдарламаны 2007 жылы iске асыру үшiн қажетті бюджеттiк қаражат көлемi тиiстi қаржы жылына арналған республикалық және жергiлiктi бюджеттердi Қазақстан Республикасының заңнамасына сәйкес қалыптастыру кезiнде нақтыланатын болады. </w:t>
      </w:r>
    </w:p>
    <w:bookmarkStart w:name="z14" w:id="13"/>
    <w:p>
      <w:pPr>
        <w:spacing w:after="0"/>
        <w:ind w:left="0"/>
        <w:jc w:val="left"/>
      </w:pPr>
      <w:r>
        <w:rPr>
          <w:rFonts w:ascii="Times New Roman"/>
          <w:b/>
          <w:i w:val="false"/>
          <w:color w:val="000000"/>
        </w:rPr>
        <w:t xml:space="preserve"> 
  5-бөлiм. Бағдарламаны iске асырудан күтілетiн нәтижелер </w:t>
      </w:r>
    </w:p>
    <w:bookmarkEnd w:id="13"/>
    <w:p>
      <w:pPr>
        <w:spacing w:after="0"/>
        <w:ind w:left="0"/>
        <w:jc w:val="both"/>
      </w:pPr>
      <w:r>
        <w:rPr>
          <w:rFonts w:ascii="Times New Roman"/>
          <w:b w:val="false"/>
          <w:i w:val="false"/>
          <w:color w:val="ff0000"/>
          <w:sz w:val="28"/>
        </w:rPr>
        <w:t xml:space="preserve">       Ескерту. 5-бөлімге өзгерту енгізілді - ҚР Үкіметінің 2006.06.12.   N  </w:t>
      </w:r>
      <w:r>
        <w:rPr>
          <w:rFonts w:ascii="Times New Roman"/>
          <w:b w:val="false"/>
          <w:i w:val="false"/>
          <w:color w:val="ff0000"/>
          <w:sz w:val="28"/>
        </w:rPr>
        <w:t xml:space="preserve">540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Осы Бағдарламадан туындайтын іс-шараларды орындау жұмыспен қамту мәселелерiн шешуге және жұмыссыздық деңгейiн азайтуға мүмкiндiк бередi. </w:t>
      </w:r>
      <w:r>
        <w:br/>
      </w:r>
      <w:r>
        <w:rPr>
          <w:rFonts w:ascii="Times New Roman"/>
          <w:b w:val="false"/>
          <w:i w:val="false"/>
          <w:color w:val="000000"/>
          <w:sz w:val="28"/>
        </w:rPr>
        <w:t xml:space="preserve">
      Бағдарламаны iске асыру есебiнен 2005 - 2007 жылдары: </w:t>
      </w:r>
      <w:r>
        <w:br/>
      </w:r>
      <w:r>
        <w:rPr>
          <w:rFonts w:ascii="Times New Roman"/>
          <w:b w:val="false"/>
          <w:i w:val="false"/>
          <w:color w:val="000000"/>
          <w:sz w:val="28"/>
        </w:rPr>
        <w:t xml:space="preserve">
      902,1 мың жұмыс орнын, оның ішінде: 2005 жылы - 705,0 мың, 2006 жылы - 158,8 мың, 2007 жылы - 38,3 мың жұмыс орнын құру; </w:t>
      </w:r>
      <w:r>
        <w:br/>
      </w:r>
      <w:r>
        <w:rPr>
          <w:rFonts w:ascii="Times New Roman"/>
          <w:b w:val="false"/>
          <w:i w:val="false"/>
          <w:color w:val="000000"/>
          <w:sz w:val="28"/>
        </w:rPr>
        <w:t xml:space="preserve">
      460,4 мың адамды жұмысқа орналастыруға жәрдемдесу, оның iшiнде: 2005 жылы - 184,6 мың, 2006 жылы - 137,4 мың, 2007 жылы - 138,4 мың; </w:t>
      </w:r>
      <w:r>
        <w:br/>
      </w:r>
      <w:r>
        <w:rPr>
          <w:rFonts w:ascii="Times New Roman"/>
          <w:b w:val="false"/>
          <w:i w:val="false"/>
          <w:color w:val="000000"/>
          <w:sz w:val="28"/>
        </w:rPr>
        <w:t xml:space="preserve">
      347,2 мың адам үшiн қоғамдық жұмыстарды ұйымдастыру, оның iшiнде: 2005 жылы - 123,6 мың, 2006 жылы - 111,6 мың, 2007 жылы - 112,0 мың; </w:t>
      </w:r>
      <w:r>
        <w:br/>
      </w:r>
      <w:r>
        <w:rPr>
          <w:rFonts w:ascii="Times New Roman"/>
          <w:b w:val="false"/>
          <w:i w:val="false"/>
          <w:color w:val="000000"/>
          <w:sz w:val="28"/>
        </w:rPr>
        <w:t xml:space="preserve">
      73,0 мың жұмыссызды кәсiптiк оқуға және қайта даярлауға жiберу, оның iшiнде: 2005 жылы - 25,3 мың, 2006 жылы - 23,9 мың, 2007 жылы - 23,8 мың; </w:t>
      </w:r>
      <w:r>
        <w:br/>
      </w:r>
      <w:r>
        <w:rPr>
          <w:rFonts w:ascii="Times New Roman"/>
          <w:b w:val="false"/>
          <w:i w:val="false"/>
          <w:color w:val="000000"/>
          <w:sz w:val="28"/>
        </w:rPr>
        <w:t xml:space="preserve">
      нысаналы топтар үшiн 22,7 мың әлеуметтiк жұмыс орындарын құру, оның iшiнде: 2005 жылы - 5,4 мың, 2006 жылы - 8,4 мың, 2007 жылы - 8,9 мың; </w:t>
      </w:r>
      <w:r>
        <w:br/>
      </w:r>
      <w:r>
        <w:rPr>
          <w:rFonts w:ascii="Times New Roman"/>
          <w:b w:val="false"/>
          <w:i w:val="false"/>
          <w:color w:val="000000"/>
          <w:sz w:val="28"/>
        </w:rPr>
        <w:t xml:space="preserve">
      ұзақ уақыт жұмыссыз жүргендер үшiн клубтық жұмыс ұйымдарын қаржыландыруға 14,0 млн. теңге жiберу, оның iшiнде: 2005 жылы - 1,0 млн. теңге, 2006 жылы - 4,1 млн. теңге, 2007 жылы - 8,9 млн. теңге; </w:t>
      </w:r>
      <w:r>
        <w:br/>
      </w:r>
      <w:r>
        <w:rPr>
          <w:rFonts w:ascii="Times New Roman"/>
          <w:b w:val="false"/>
          <w:i w:val="false"/>
          <w:color w:val="000000"/>
          <w:sz w:val="28"/>
        </w:rPr>
        <w:t xml:space="preserve">
      бiлiм беру ұйымдарының түлектерiн жастар практикасы арқылы жұмысқа орналастыруды қаржыландыруға 182,3 млн. теңге жiберу, оның iшiнде: 2005 жылы - 43,6 млн. теңге, 2006 жылы - 59,8 млн. теңге, 2007 жылы - 78,9 млн. теңге; </w:t>
      </w:r>
      <w:r>
        <w:br/>
      </w:r>
      <w:r>
        <w:rPr>
          <w:rFonts w:ascii="Times New Roman"/>
          <w:b w:val="false"/>
          <w:i w:val="false"/>
          <w:color w:val="000000"/>
          <w:sz w:val="28"/>
        </w:rPr>
        <w:t xml:space="preserve">
      2007 жылдың аяғына қарай жұмыссыздық деңгейiн 7,2 пайызға дейiн азайту көзделіп отыр.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6-бөлiм. Қазақстан Республикасының халқын жұмыспен </w:t>
      </w:r>
      <w:r>
        <w:br/>
      </w:r>
      <w:r>
        <w:rPr>
          <w:rFonts w:ascii="Times New Roman"/>
          <w:b w:val="false"/>
          <w:i w:val="false"/>
          <w:color w:val="000000"/>
          <w:sz w:val="28"/>
        </w:rPr>
        <w:t>
</w:t>
      </w:r>
      <w:r>
        <w:rPr>
          <w:rFonts w:ascii="Times New Roman"/>
          <w:b/>
          <w:i w:val="false"/>
          <w:color w:val="000000"/>
          <w:sz w:val="28"/>
        </w:rPr>
        <w:t xml:space="preserve">     қамтудың 2005-2007 жылдарға арналған бағдарламасын iске </w:t>
      </w:r>
      <w:r>
        <w:br/>
      </w:r>
      <w:r>
        <w:rPr>
          <w:rFonts w:ascii="Times New Roman"/>
          <w:b w:val="false"/>
          <w:i w:val="false"/>
          <w:color w:val="000000"/>
          <w:sz w:val="28"/>
        </w:rPr>
        <w:t>
</w:t>
      </w:r>
      <w:r>
        <w:rPr>
          <w:rFonts w:ascii="Times New Roman"/>
          <w:b/>
          <w:i w:val="false"/>
          <w:color w:val="000000"/>
          <w:sz w:val="28"/>
        </w:rPr>
        <w:t xml:space="preserve">                 асыру жөніндегі іс-шаралар жоспары </w:t>
      </w:r>
    </w:p>
    <w:bookmarkEnd w:id="14"/>
    <w:p>
      <w:pPr>
        <w:spacing w:after="0"/>
        <w:ind w:left="0"/>
        <w:jc w:val="both"/>
      </w:pPr>
      <w:r>
        <w:rPr>
          <w:rFonts w:ascii="Times New Roman"/>
          <w:b w:val="false"/>
          <w:i w:val="false"/>
          <w:color w:val="ff0000"/>
          <w:sz w:val="28"/>
        </w:rPr>
        <w:t xml:space="preserve">       Ескерту. 6-бөлімге өзгерту енгізілді - ҚР Үкіметінің 2006.06.12.   N  </w:t>
      </w:r>
      <w:r>
        <w:rPr>
          <w:rFonts w:ascii="Times New Roman"/>
          <w:b w:val="false"/>
          <w:i w:val="false"/>
          <w:color w:val="ff0000"/>
          <w:sz w:val="28"/>
        </w:rPr>
        <w:t xml:space="preserve">540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4"/>
        <w:gridCol w:w="3062"/>
        <w:gridCol w:w="1981"/>
        <w:gridCol w:w="2047"/>
        <w:gridCol w:w="1852"/>
        <w:gridCol w:w="1858"/>
        <w:gridCol w:w="1550"/>
      </w:tblGrid>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далуына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 </w:t>
            </w:r>
            <w:r>
              <w:br/>
            </w:r>
            <w:r>
              <w:rPr>
                <w:rFonts w:ascii="Times New Roman"/>
                <w:b w:val="false"/>
                <w:i w:val="false"/>
                <w:color w:val="000000"/>
                <w:sz w:val="20"/>
              </w:rPr>
              <w:t xml:space="preserve">
мерзімі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r>
              <w:br/>
            </w:r>
            <w:r>
              <w:rPr>
                <w:rFonts w:ascii="Times New Roman"/>
                <w:b w:val="false"/>
                <w:i w:val="false"/>
                <w:color w:val="000000"/>
                <w:sz w:val="20"/>
              </w:rPr>
              <w:t xml:space="preserve">
ды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көзі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Халықты жұмыспен қамту деңгейiн өсiруге </w:t>
            </w:r>
            <w:r>
              <w:br/>
            </w:r>
            <w:r>
              <w:rPr>
                <w:rFonts w:ascii="Times New Roman"/>
                <w:b/>
                <w:i w:val="false"/>
                <w:color w:val="000000"/>
                <w:sz w:val="20"/>
              </w:rPr>
              <w:t>
ынталандыратын шаралар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Экономика салаларында жаңа жұмыс орындарын құру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w:t>
            </w:r>
            <w:r>
              <w:br/>
            </w:r>
            <w:r>
              <w:rPr>
                <w:rFonts w:ascii="Times New Roman"/>
                <w:b w:val="false"/>
                <w:i w:val="false"/>
                <w:color w:val="000000"/>
                <w:sz w:val="20"/>
              </w:rPr>
              <w:t xml:space="preserve">
түрлі салала- </w:t>
            </w:r>
            <w:r>
              <w:br/>
            </w:r>
            <w:r>
              <w:rPr>
                <w:rFonts w:ascii="Times New Roman"/>
                <w:b w:val="false"/>
                <w:i w:val="false"/>
                <w:color w:val="000000"/>
                <w:sz w:val="20"/>
              </w:rPr>
              <w:t xml:space="preserve">
рында 902,1 </w:t>
            </w:r>
            <w:r>
              <w:br/>
            </w:r>
            <w:r>
              <w:rPr>
                <w:rFonts w:ascii="Times New Roman"/>
                <w:b w:val="false"/>
                <w:i w:val="false"/>
                <w:color w:val="000000"/>
                <w:sz w:val="20"/>
              </w:rPr>
              <w:t xml:space="preserve">
мың жұмыс </w:t>
            </w:r>
            <w:r>
              <w:br/>
            </w:r>
            <w:r>
              <w:rPr>
                <w:rFonts w:ascii="Times New Roman"/>
                <w:b w:val="false"/>
                <w:i w:val="false"/>
                <w:color w:val="000000"/>
                <w:sz w:val="20"/>
              </w:rPr>
              <w:t xml:space="preserve">
орындарын </w:t>
            </w:r>
            <w:r>
              <w:br/>
            </w:r>
            <w:r>
              <w:rPr>
                <w:rFonts w:ascii="Times New Roman"/>
                <w:b w:val="false"/>
                <w:i w:val="false"/>
                <w:color w:val="000000"/>
                <w:sz w:val="20"/>
              </w:rPr>
              <w:t xml:space="preserve">
құруды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2005 ж. - </w:t>
            </w:r>
            <w:r>
              <w:br/>
            </w:r>
            <w:r>
              <w:rPr>
                <w:rFonts w:ascii="Times New Roman"/>
                <w:b w:val="false"/>
                <w:i w:val="false"/>
                <w:color w:val="000000"/>
                <w:sz w:val="20"/>
              </w:rPr>
              <w:t xml:space="preserve">
705,0 мың, </w:t>
            </w:r>
            <w:r>
              <w:br/>
            </w:r>
            <w:r>
              <w:rPr>
                <w:rFonts w:ascii="Times New Roman"/>
                <w:b w:val="false"/>
                <w:i w:val="false"/>
                <w:color w:val="000000"/>
                <w:sz w:val="20"/>
              </w:rPr>
              <w:t xml:space="preserve">
2006 ж. - </w:t>
            </w:r>
            <w:r>
              <w:br/>
            </w:r>
            <w:r>
              <w:rPr>
                <w:rFonts w:ascii="Times New Roman"/>
                <w:b w:val="false"/>
                <w:i w:val="false"/>
                <w:color w:val="000000"/>
                <w:sz w:val="20"/>
              </w:rPr>
              <w:t xml:space="preserve">
158,8 мың, </w:t>
            </w:r>
            <w:r>
              <w:br/>
            </w:r>
            <w:r>
              <w:rPr>
                <w:rFonts w:ascii="Times New Roman"/>
                <w:b w:val="false"/>
                <w:i w:val="false"/>
                <w:color w:val="000000"/>
                <w:sz w:val="20"/>
              </w:rPr>
              <w:t xml:space="preserve">
2007 ж. - </w:t>
            </w:r>
            <w:r>
              <w:br/>
            </w:r>
            <w:r>
              <w:rPr>
                <w:rFonts w:ascii="Times New Roman"/>
                <w:b w:val="false"/>
                <w:i w:val="false"/>
                <w:color w:val="000000"/>
                <w:sz w:val="20"/>
              </w:rPr>
              <w:t xml:space="preserve">
38,3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ККM, </w:t>
            </w:r>
            <w:r>
              <w:br/>
            </w:r>
            <w:r>
              <w:rPr>
                <w:rFonts w:ascii="Times New Roman"/>
                <w:b w:val="false"/>
                <w:i w:val="false"/>
                <w:color w:val="000000"/>
                <w:sz w:val="20"/>
              </w:rPr>
              <w:t xml:space="preserve">
ЭМРМ, </w:t>
            </w:r>
            <w:r>
              <w:br/>
            </w:r>
            <w:r>
              <w:rPr>
                <w:rFonts w:ascii="Times New Roman"/>
                <w:b w:val="false"/>
                <w:i w:val="false"/>
                <w:color w:val="000000"/>
                <w:sz w:val="20"/>
              </w:rPr>
              <w:t xml:space="preserve">
ДСМ, БҒМ, </w:t>
            </w:r>
            <w:r>
              <w:br/>
            </w:r>
            <w:r>
              <w:rPr>
                <w:rFonts w:ascii="Times New Roman"/>
                <w:b w:val="false"/>
                <w:i w:val="false"/>
                <w:color w:val="000000"/>
                <w:sz w:val="20"/>
              </w:rPr>
              <w:t xml:space="preserve">
АШМ, об- </w:t>
            </w:r>
            <w:r>
              <w:br/>
            </w:r>
            <w:r>
              <w:rPr>
                <w:rFonts w:ascii="Times New Roman"/>
                <w:b w:val="false"/>
                <w:i w:val="false"/>
                <w:color w:val="000000"/>
                <w:sz w:val="20"/>
              </w:rPr>
              <w:t xml:space="preserve">
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w:t>
            </w:r>
            <w:r>
              <w:br/>
            </w:r>
            <w:r>
              <w:rPr>
                <w:rFonts w:ascii="Times New Roman"/>
                <w:b w:val="false"/>
                <w:i w:val="false"/>
                <w:color w:val="000000"/>
                <w:sz w:val="20"/>
              </w:rPr>
              <w:t xml:space="preserve">
топтар үшін </w:t>
            </w:r>
            <w:r>
              <w:br/>
            </w:r>
            <w:r>
              <w:rPr>
                <w:rFonts w:ascii="Times New Roman"/>
                <w:b w:val="false"/>
                <w:i w:val="false"/>
                <w:color w:val="000000"/>
                <w:sz w:val="20"/>
              </w:rPr>
              <w:t xml:space="preserve">
әлеуметтiк жұмыс орын- </w:t>
            </w:r>
            <w:r>
              <w:br/>
            </w:r>
            <w:r>
              <w:rPr>
                <w:rFonts w:ascii="Times New Roman"/>
                <w:b w:val="false"/>
                <w:i w:val="false"/>
                <w:color w:val="000000"/>
                <w:sz w:val="20"/>
              </w:rPr>
              <w:t xml:space="preserve">
дарын құру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II және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687,9, оның iшiнде: 2005 жылы - 118,7 </w:t>
            </w:r>
            <w:r>
              <w:br/>
            </w:r>
            <w:r>
              <w:rPr>
                <w:rFonts w:ascii="Times New Roman"/>
                <w:b w:val="false"/>
                <w:i w:val="false"/>
                <w:color w:val="000000"/>
                <w:sz w:val="20"/>
              </w:rPr>
              <w:t xml:space="preserve">
2006 жылы - 217,0 </w:t>
            </w:r>
            <w:r>
              <w:br/>
            </w:r>
            <w:r>
              <w:rPr>
                <w:rFonts w:ascii="Times New Roman"/>
                <w:b w:val="false"/>
                <w:i w:val="false"/>
                <w:color w:val="000000"/>
                <w:sz w:val="20"/>
              </w:rPr>
              <w:t xml:space="preserve">
2007 жылы - 352,2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80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заңна- </w:t>
            </w:r>
            <w:r>
              <w:br/>
            </w:r>
            <w:r>
              <w:rPr>
                <w:rFonts w:ascii="Times New Roman"/>
                <w:b w:val="false"/>
                <w:i w:val="false"/>
                <w:color w:val="000000"/>
                <w:sz w:val="20"/>
              </w:rPr>
              <w:t xml:space="preserve">
маларын, бос </w:t>
            </w:r>
            <w:r>
              <w:br/>
            </w:r>
            <w:r>
              <w:rPr>
                <w:rFonts w:ascii="Times New Roman"/>
                <w:b w:val="false"/>
                <w:i w:val="false"/>
                <w:color w:val="000000"/>
                <w:sz w:val="20"/>
              </w:rPr>
              <w:t xml:space="preserve">
жұмыс орында- </w:t>
            </w:r>
            <w:r>
              <w:br/>
            </w:r>
            <w:r>
              <w:rPr>
                <w:rFonts w:ascii="Times New Roman"/>
                <w:b w:val="false"/>
                <w:i w:val="false"/>
                <w:color w:val="000000"/>
                <w:sz w:val="20"/>
              </w:rPr>
              <w:t xml:space="preserve">
рын жасыру </w:t>
            </w:r>
            <w:r>
              <w:br/>
            </w:r>
            <w:r>
              <w:rPr>
                <w:rFonts w:ascii="Times New Roman"/>
                <w:b w:val="false"/>
                <w:i w:val="false"/>
                <w:color w:val="000000"/>
                <w:sz w:val="20"/>
              </w:rPr>
              <w:t xml:space="preserve">
және нысаналы </w:t>
            </w:r>
            <w:r>
              <w:br/>
            </w:r>
            <w:r>
              <w:rPr>
                <w:rFonts w:ascii="Times New Roman"/>
                <w:b w:val="false"/>
                <w:i w:val="false"/>
                <w:color w:val="000000"/>
                <w:sz w:val="20"/>
              </w:rPr>
              <w:t xml:space="preserve">
топтарды қоса </w:t>
            </w:r>
            <w:r>
              <w:br/>
            </w:r>
            <w:r>
              <w:rPr>
                <w:rFonts w:ascii="Times New Roman"/>
                <w:b w:val="false"/>
                <w:i w:val="false"/>
                <w:color w:val="000000"/>
                <w:sz w:val="20"/>
              </w:rPr>
              <w:t xml:space="preserve">
алғанда, аза- </w:t>
            </w:r>
            <w:r>
              <w:br/>
            </w:r>
            <w:r>
              <w:rPr>
                <w:rFonts w:ascii="Times New Roman"/>
                <w:b w:val="false"/>
                <w:i w:val="false"/>
                <w:color w:val="000000"/>
                <w:sz w:val="20"/>
              </w:rPr>
              <w:t xml:space="preserve">
маттардың </w:t>
            </w:r>
            <w:r>
              <w:br/>
            </w:r>
            <w:r>
              <w:rPr>
                <w:rFonts w:ascii="Times New Roman"/>
                <w:b w:val="false"/>
                <w:i w:val="false"/>
                <w:color w:val="000000"/>
                <w:sz w:val="20"/>
              </w:rPr>
              <w:t xml:space="preserve">
еңбек құқық- </w:t>
            </w:r>
            <w:r>
              <w:br/>
            </w:r>
            <w:r>
              <w:rPr>
                <w:rFonts w:ascii="Times New Roman"/>
                <w:b w:val="false"/>
                <w:i w:val="false"/>
                <w:color w:val="000000"/>
                <w:sz w:val="20"/>
              </w:rPr>
              <w:t xml:space="preserve">
тары бөлі- </w:t>
            </w:r>
            <w:r>
              <w:br/>
            </w:r>
            <w:r>
              <w:rPr>
                <w:rFonts w:ascii="Times New Roman"/>
                <w:b w:val="false"/>
                <w:i w:val="false"/>
                <w:color w:val="000000"/>
                <w:sz w:val="20"/>
              </w:rPr>
              <w:t xml:space="preserve">
гінде бұзушы- </w:t>
            </w:r>
            <w:r>
              <w:br/>
            </w:r>
            <w:r>
              <w:rPr>
                <w:rFonts w:ascii="Times New Roman"/>
                <w:b w:val="false"/>
                <w:i w:val="false"/>
                <w:color w:val="000000"/>
                <w:sz w:val="20"/>
              </w:rPr>
              <w:t xml:space="preserve">
лықтарды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жөнiндегі </w:t>
            </w:r>
            <w:r>
              <w:br/>
            </w:r>
            <w:r>
              <w:rPr>
                <w:rFonts w:ascii="Times New Roman"/>
                <w:b w:val="false"/>
                <w:i w:val="false"/>
                <w:color w:val="000000"/>
                <w:sz w:val="20"/>
              </w:rPr>
              <w:t xml:space="preserve">
бақылауды </w:t>
            </w:r>
            <w:r>
              <w:br/>
            </w:r>
            <w:r>
              <w:rPr>
                <w:rFonts w:ascii="Times New Roman"/>
                <w:b w:val="false"/>
                <w:i w:val="false"/>
                <w:color w:val="000000"/>
                <w:sz w:val="20"/>
              </w:rPr>
              <w:t xml:space="preserve">
күшейту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 </w:t>
            </w:r>
            <w:r>
              <w:br/>
            </w:r>
            <w:r>
              <w:rPr>
                <w:rFonts w:ascii="Times New Roman"/>
                <w:b w:val="false"/>
                <w:i w:val="false"/>
                <w:color w:val="000000"/>
                <w:sz w:val="20"/>
              </w:rPr>
              <w:t xml:space="preserve">
нiнің </w:t>
            </w:r>
            <w:r>
              <w:br/>
            </w:r>
            <w:r>
              <w:rPr>
                <w:rFonts w:ascii="Times New Roman"/>
                <w:b w:val="false"/>
                <w:i w:val="false"/>
                <w:color w:val="000000"/>
                <w:sz w:val="20"/>
              </w:rPr>
              <w:t xml:space="preserve">
аумақтық </w:t>
            </w:r>
            <w:r>
              <w:br/>
            </w:r>
            <w:r>
              <w:rPr>
                <w:rFonts w:ascii="Times New Roman"/>
                <w:b w:val="false"/>
                <w:i w:val="false"/>
                <w:color w:val="000000"/>
                <w:sz w:val="20"/>
              </w:rPr>
              <w:t xml:space="preserve">
бөлімше- </w:t>
            </w:r>
            <w:r>
              <w:br/>
            </w:r>
            <w:r>
              <w:rPr>
                <w:rFonts w:ascii="Times New Roman"/>
                <w:b w:val="false"/>
                <w:i w:val="false"/>
                <w:color w:val="000000"/>
                <w:sz w:val="20"/>
              </w:rPr>
              <w:t xml:space="preserve">
лері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II және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 Жұмыс күшiне сұраныс пен ұсыныстың </w:t>
            </w:r>
            <w:r>
              <w:br/>
            </w:r>
            <w:r>
              <w:rPr>
                <w:rFonts w:ascii="Times New Roman"/>
                <w:b/>
                <w:i w:val="false"/>
                <w:color w:val="000000"/>
                <w:sz w:val="20"/>
              </w:rPr>
              <w:t>
теңгерімділігі жөніндегі шаралар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рыно- </w:t>
            </w:r>
            <w:r>
              <w:br/>
            </w:r>
            <w:r>
              <w:rPr>
                <w:rFonts w:ascii="Times New Roman"/>
                <w:b w:val="false"/>
                <w:i w:val="false"/>
                <w:color w:val="000000"/>
                <w:sz w:val="20"/>
              </w:rPr>
              <w:t xml:space="preserve">
гындағы және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қызметтерi </w:t>
            </w:r>
            <w:r>
              <w:br/>
            </w:r>
            <w:r>
              <w:rPr>
                <w:rFonts w:ascii="Times New Roman"/>
                <w:b w:val="false"/>
                <w:i w:val="false"/>
                <w:color w:val="000000"/>
                <w:sz w:val="20"/>
              </w:rPr>
              <w:t xml:space="preserve">
рыногындағы </w:t>
            </w:r>
            <w:r>
              <w:br/>
            </w:r>
            <w:r>
              <w:rPr>
                <w:rFonts w:ascii="Times New Roman"/>
                <w:b w:val="false"/>
                <w:i w:val="false"/>
                <w:color w:val="000000"/>
                <w:sz w:val="20"/>
              </w:rPr>
              <w:t xml:space="preserve">
көлемдерге, </w:t>
            </w:r>
            <w:r>
              <w:br/>
            </w:r>
            <w:r>
              <w:rPr>
                <w:rFonts w:ascii="Times New Roman"/>
                <w:b w:val="false"/>
                <w:i w:val="false"/>
                <w:color w:val="000000"/>
                <w:sz w:val="20"/>
              </w:rPr>
              <w:t xml:space="preserve">
бейіндерге </w:t>
            </w:r>
            <w:r>
              <w:br/>
            </w:r>
            <w:r>
              <w:rPr>
                <w:rFonts w:ascii="Times New Roman"/>
                <w:b w:val="false"/>
                <w:i w:val="false"/>
                <w:color w:val="000000"/>
                <w:sz w:val="20"/>
              </w:rPr>
              <w:t xml:space="preserve">
және мамандар </w:t>
            </w:r>
            <w:r>
              <w:br/>
            </w:r>
            <w:r>
              <w:rPr>
                <w:rFonts w:ascii="Times New Roman"/>
                <w:b w:val="false"/>
                <w:i w:val="false"/>
                <w:color w:val="000000"/>
                <w:sz w:val="20"/>
              </w:rPr>
              <w:t xml:space="preserve">
даярлау мер- </w:t>
            </w:r>
            <w:r>
              <w:br/>
            </w:r>
            <w:r>
              <w:rPr>
                <w:rFonts w:ascii="Times New Roman"/>
                <w:b w:val="false"/>
                <w:i w:val="false"/>
                <w:color w:val="000000"/>
                <w:sz w:val="20"/>
              </w:rPr>
              <w:t xml:space="preserve">
зіміне сұра- </w:t>
            </w:r>
            <w:r>
              <w:br/>
            </w:r>
            <w:r>
              <w:rPr>
                <w:rFonts w:ascii="Times New Roman"/>
                <w:b w:val="false"/>
                <w:i w:val="false"/>
                <w:color w:val="000000"/>
                <w:sz w:val="20"/>
              </w:rPr>
              <w:t xml:space="preserve">
ныс пен ұсы- </w:t>
            </w:r>
            <w:r>
              <w:br/>
            </w:r>
            <w:r>
              <w:rPr>
                <w:rFonts w:ascii="Times New Roman"/>
                <w:b w:val="false"/>
                <w:i w:val="false"/>
                <w:color w:val="000000"/>
                <w:sz w:val="20"/>
              </w:rPr>
              <w:t xml:space="preserve">
нысты болжау- </w:t>
            </w:r>
            <w:r>
              <w:br/>
            </w:r>
            <w:r>
              <w:rPr>
                <w:rFonts w:ascii="Times New Roman"/>
                <w:b w:val="false"/>
                <w:i w:val="false"/>
                <w:color w:val="000000"/>
                <w:sz w:val="20"/>
              </w:rPr>
              <w:t xml:space="preserve">
ды жүзеге </w:t>
            </w:r>
            <w:r>
              <w:br/>
            </w:r>
            <w:r>
              <w:rPr>
                <w:rFonts w:ascii="Times New Roman"/>
                <w:b w:val="false"/>
                <w:i w:val="false"/>
                <w:color w:val="000000"/>
                <w:sz w:val="20"/>
              </w:rPr>
              <w:t xml:space="preserve">
асыру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БҒМ, </w:t>
            </w:r>
            <w:r>
              <w:br/>
            </w:r>
            <w:r>
              <w:rPr>
                <w:rFonts w:ascii="Times New Roman"/>
                <w:b w:val="false"/>
                <w:i w:val="false"/>
                <w:color w:val="000000"/>
                <w:sz w:val="20"/>
              </w:rPr>
              <w:t xml:space="preserve">
ЭМРМ, АШМ, ККМ,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беруші-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нің және </w:t>
            </w:r>
            <w:r>
              <w:br/>
            </w:r>
            <w:r>
              <w:rPr>
                <w:rFonts w:ascii="Times New Roman"/>
                <w:b w:val="false"/>
                <w:i w:val="false"/>
                <w:color w:val="000000"/>
                <w:sz w:val="20"/>
              </w:rPr>
              <w:t xml:space="preserve">
кәсіпо- </w:t>
            </w:r>
            <w:r>
              <w:br/>
            </w:r>
            <w:r>
              <w:rPr>
                <w:rFonts w:ascii="Times New Roman"/>
                <w:b w:val="false"/>
                <w:i w:val="false"/>
                <w:color w:val="000000"/>
                <w:sz w:val="20"/>
              </w:rPr>
              <w:t xml:space="preserve">
дақтардың </w:t>
            </w:r>
            <w:r>
              <w:br/>
            </w:r>
            <w:r>
              <w:rPr>
                <w:rFonts w:ascii="Times New Roman"/>
                <w:b w:val="false"/>
                <w:i w:val="false"/>
                <w:color w:val="000000"/>
                <w:sz w:val="20"/>
              </w:rPr>
              <w:t xml:space="preserve">
қатысумен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ж.ж., </w:t>
            </w:r>
            <w:r>
              <w:br/>
            </w:r>
            <w:r>
              <w:rPr>
                <w:rFonts w:ascii="Times New Roman"/>
                <w:b w:val="false"/>
                <w:i w:val="false"/>
                <w:color w:val="000000"/>
                <w:sz w:val="20"/>
              </w:rPr>
              <w:t xml:space="preserve">
қараша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күшіне </w:t>
            </w:r>
            <w:r>
              <w:br/>
            </w:r>
            <w:r>
              <w:rPr>
                <w:rFonts w:ascii="Times New Roman"/>
                <w:b w:val="false"/>
                <w:i w:val="false"/>
                <w:color w:val="000000"/>
                <w:sz w:val="20"/>
              </w:rPr>
              <w:t xml:space="preserve">
сұраныс </w:t>
            </w:r>
            <w:r>
              <w:br/>
            </w:r>
            <w:r>
              <w:rPr>
                <w:rFonts w:ascii="Times New Roman"/>
                <w:b w:val="false"/>
                <w:i w:val="false"/>
                <w:color w:val="000000"/>
                <w:sz w:val="20"/>
              </w:rPr>
              <w:t xml:space="preserve">
мониторингін </w:t>
            </w:r>
            <w:r>
              <w:br/>
            </w:r>
            <w:r>
              <w:rPr>
                <w:rFonts w:ascii="Times New Roman"/>
                <w:b w:val="false"/>
                <w:i w:val="false"/>
                <w:color w:val="000000"/>
                <w:sz w:val="20"/>
              </w:rPr>
              <w:t xml:space="preserve">
жұмыс беру- </w:t>
            </w:r>
            <w:r>
              <w:br/>
            </w:r>
            <w:r>
              <w:rPr>
                <w:rFonts w:ascii="Times New Roman"/>
                <w:b w:val="false"/>
                <w:i w:val="false"/>
                <w:color w:val="000000"/>
                <w:sz w:val="20"/>
              </w:rPr>
              <w:t xml:space="preserve">
шілердің </w:t>
            </w:r>
            <w:r>
              <w:br/>
            </w:r>
            <w:r>
              <w:rPr>
                <w:rFonts w:ascii="Times New Roman"/>
                <w:b w:val="false"/>
                <w:i w:val="false"/>
                <w:color w:val="000000"/>
                <w:sz w:val="20"/>
              </w:rPr>
              <w:t xml:space="preserve">
жұмыс күшіне </w:t>
            </w:r>
            <w:r>
              <w:br/>
            </w:r>
            <w:r>
              <w:rPr>
                <w:rFonts w:ascii="Times New Roman"/>
                <w:b w:val="false"/>
                <w:i w:val="false"/>
                <w:color w:val="000000"/>
                <w:sz w:val="20"/>
              </w:rPr>
              <w:t xml:space="preserve">
таяудағы 3 </w:t>
            </w:r>
            <w:r>
              <w:br/>
            </w:r>
            <w:r>
              <w:rPr>
                <w:rFonts w:ascii="Times New Roman"/>
                <w:b w:val="false"/>
                <w:i w:val="false"/>
                <w:color w:val="000000"/>
                <w:sz w:val="20"/>
              </w:rPr>
              <w:t xml:space="preserve">
жылға қажет- </w:t>
            </w:r>
            <w:r>
              <w:br/>
            </w:r>
            <w:r>
              <w:rPr>
                <w:rFonts w:ascii="Times New Roman"/>
                <w:b w:val="false"/>
                <w:i w:val="false"/>
                <w:color w:val="000000"/>
                <w:sz w:val="20"/>
              </w:rPr>
              <w:t xml:space="preserve">
тiлігін анық- </w:t>
            </w:r>
            <w:r>
              <w:br/>
            </w:r>
            <w:r>
              <w:rPr>
                <w:rFonts w:ascii="Times New Roman"/>
                <w:b w:val="false"/>
                <w:i w:val="false"/>
                <w:color w:val="000000"/>
                <w:sz w:val="20"/>
              </w:rPr>
              <w:t xml:space="preserve">
тау және </w:t>
            </w:r>
            <w:r>
              <w:br/>
            </w:r>
            <w:r>
              <w:rPr>
                <w:rFonts w:ascii="Times New Roman"/>
                <w:b w:val="false"/>
                <w:i w:val="false"/>
                <w:color w:val="000000"/>
                <w:sz w:val="20"/>
              </w:rPr>
              <w:t xml:space="preserve">
кадрлар даяр- </w:t>
            </w:r>
            <w:r>
              <w:br/>
            </w:r>
            <w:r>
              <w:rPr>
                <w:rFonts w:ascii="Times New Roman"/>
                <w:b w:val="false"/>
                <w:i w:val="false"/>
                <w:color w:val="000000"/>
                <w:sz w:val="20"/>
              </w:rPr>
              <w:t xml:space="preserve">
лау жүйесін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қажеттілігіне </w:t>
            </w:r>
            <w:r>
              <w:br/>
            </w:r>
            <w:r>
              <w:rPr>
                <w:rFonts w:ascii="Times New Roman"/>
                <w:b w:val="false"/>
                <w:i w:val="false"/>
                <w:color w:val="000000"/>
                <w:sz w:val="20"/>
              </w:rPr>
              <w:t xml:space="preserve">
сәйкес келтi- </w:t>
            </w:r>
            <w:r>
              <w:br/>
            </w:r>
            <w:r>
              <w:rPr>
                <w:rFonts w:ascii="Times New Roman"/>
                <w:b w:val="false"/>
                <w:i w:val="false"/>
                <w:color w:val="000000"/>
                <w:sz w:val="20"/>
              </w:rPr>
              <w:t xml:space="preserve">
ру мақсатында </w:t>
            </w:r>
            <w:r>
              <w:br/>
            </w:r>
            <w:r>
              <w:rPr>
                <w:rFonts w:ascii="Times New Roman"/>
                <w:b w:val="false"/>
                <w:i w:val="false"/>
                <w:color w:val="000000"/>
                <w:sz w:val="20"/>
              </w:rPr>
              <w:t xml:space="preserve">
жүзеге асыру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ККМ, АШМ,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беруші-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нің және </w:t>
            </w:r>
            <w:r>
              <w:br/>
            </w:r>
            <w:r>
              <w:rPr>
                <w:rFonts w:ascii="Times New Roman"/>
                <w:b w:val="false"/>
                <w:i w:val="false"/>
                <w:color w:val="000000"/>
                <w:sz w:val="20"/>
              </w:rPr>
              <w:t xml:space="preserve">
кәсіпо- </w:t>
            </w:r>
            <w:r>
              <w:br/>
            </w:r>
            <w:r>
              <w:rPr>
                <w:rFonts w:ascii="Times New Roman"/>
                <w:b w:val="false"/>
                <w:i w:val="false"/>
                <w:color w:val="000000"/>
                <w:sz w:val="20"/>
              </w:rPr>
              <w:t xml:space="preserve">
дақтардың </w:t>
            </w:r>
            <w:r>
              <w:br/>
            </w:r>
            <w:r>
              <w:rPr>
                <w:rFonts w:ascii="Times New Roman"/>
                <w:b w:val="false"/>
                <w:i w:val="false"/>
                <w:color w:val="000000"/>
                <w:sz w:val="20"/>
              </w:rPr>
              <w:t xml:space="preserve">
қатысумен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наурыз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w:t>
            </w:r>
            <w:r>
              <w:br/>
            </w:r>
            <w:r>
              <w:rPr>
                <w:rFonts w:ascii="Times New Roman"/>
                <w:b w:val="false"/>
                <w:i w:val="false"/>
                <w:color w:val="000000"/>
                <w:sz w:val="20"/>
              </w:rPr>
              <w:t xml:space="preserve">
орта және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жоғары білім </w:t>
            </w:r>
            <w:r>
              <w:br/>
            </w:r>
            <w:r>
              <w:rPr>
                <w:rFonts w:ascii="Times New Roman"/>
                <w:b w:val="false"/>
                <w:i w:val="false"/>
                <w:color w:val="000000"/>
                <w:sz w:val="20"/>
              </w:rPr>
              <w:t xml:space="preserve">
беру кәсіп-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(мамандықта- </w:t>
            </w:r>
            <w:r>
              <w:br/>
            </w:r>
            <w:r>
              <w:rPr>
                <w:rFonts w:ascii="Times New Roman"/>
                <w:b w:val="false"/>
                <w:i w:val="false"/>
                <w:color w:val="000000"/>
                <w:sz w:val="20"/>
              </w:rPr>
              <w:t xml:space="preserve">
рының) жік- </w:t>
            </w:r>
            <w:r>
              <w:br/>
            </w:r>
            <w:r>
              <w:rPr>
                <w:rFonts w:ascii="Times New Roman"/>
                <w:b w:val="false"/>
                <w:i w:val="false"/>
                <w:color w:val="000000"/>
                <w:sz w:val="20"/>
              </w:rPr>
              <w:t xml:space="preserve">
темесіне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мен толықты- </w:t>
            </w:r>
            <w:r>
              <w:br/>
            </w:r>
            <w:r>
              <w:rPr>
                <w:rFonts w:ascii="Times New Roman"/>
                <w:b w:val="false"/>
                <w:i w:val="false"/>
                <w:color w:val="000000"/>
                <w:sz w:val="20"/>
              </w:rPr>
              <w:t xml:space="preserve">
рулар енгізу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оқушы- </w:t>
            </w:r>
            <w:r>
              <w:br/>
            </w:r>
            <w:r>
              <w:rPr>
                <w:rFonts w:ascii="Times New Roman"/>
                <w:b w:val="false"/>
                <w:i w:val="false"/>
                <w:color w:val="000000"/>
                <w:sz w:val="20"/>
              </w:rPr>
              <w:t xml:space="preserve">
ларының кә- </w:t>
            </w:r>
            <w:r>
              <w:br/>
            </w:r>
            <w:r>
              <w:rPr>
                <w:rFonts w:ascii="Times New Roman"/>
                <w:b w:val="false"/>
                <w:i w:val="false"/>
                <w:color w:val="000000"/>
                <w:sz w:val="20"/>
              </w:rPr>
              <w:t xml:space="preserve">
сіби бағдар- </w:t>
            </w:r>
            <w:r>
              <w:br/>
            </w:r>
            <w:r>
              <w:rPr>
                <w:rFonts w:ascii="Times New Roman"/>
                <w:b w:val="false"/>
                <w:i w:val="false"/>
                <w:color w:val="000000"/>
                <w:sz w:val="20"/>
              </w:rPr>
              <w:t xml:space="preserve">
лануын дамыту, олар- </w:t>
            </w:r>
            <w:r>
              <w:br/>
            </w:r>
            <w:r>
              <w:rPr>
                <w:rFonts w:ascii="Times New Roman"/>
                <w:b w:val="false"/>
                <w:i w:val="false"/>
                <w:color w:val="000000"/>
                <w:sz w:val="20"/>
              </w:rPr>
              <w:t xml:space="preserve">
дың еңбек </w:t>
            </w:r>
            <w:r>
              <w:br/>
            </w:r>
            <w:r>
              <w:rPr>
                <w:rFonts w:ascii="Times New Roman"/>
                <w:b w:val="false"/>
                <w:i w:val="false"/>
                <w:color w:val="000000"/>
                <w:sz w:val="20"/>
              </w:rPr>
              <w:t xml:space="preserve">
рыногында </w:t>
            </w:r>
            <w:r>
              <w:br/>
            </w:r>
            <w:r>
              <w:rPr>
                <w:rFonts w:ascii="Times New Roman"/>
                <w:b w:val="false"/>
                <w:i w:val="false"/>
                <w:color w:val="000000"/>
                <w:sz w:val="20"/>
              </w:rPr>
              <w:t xml:space="preserve">
талап етілетін </w:t>
            </w:r>
            <w:r>
              <w:br/>
            </w:r>
            <w:r>
              <w:rPr>
                <w:rFonts w:ascii="Times New Roman"/>
                <w:b w:val="false"/>
                <w:i w:val="false"/>
                <w:color w:val="000000"/>
                <w:sz w:val="20"/>
              </w:rPr>
              <w:t xml:space="preserve">
кәсіптер, </w:t>
            </w:r>
            <w:r>
              <w:br/>
            </w:r>
            <w:r>
              <w:rPr>
                <w:rFonts w:ascii="Times New Roman"/>
                <w:b w:val="false"/>
                <w:i w:val="false"/>
                <w:color w:val="000000"/>
                <w:sz w:val="20"/>
              </w:rPr>
              <w:t xml:space="preserve">
мамандықтар </w:t>
            </w:r>
            <w:r>
              <w:br/>
            </w:r>
            <w:r>
              <w:rPr>
                <w:rFonts w:ascii="Times New Roman"/>
                <w:b w:val="false"/>
                <w:i w:val="false"/>
                <w:color w:val="000000"/>
                <w:sz w:val="20"/>
              </w:rPr>
              <w:t xml:space="preserve">
бойынша еңбек </w:t>
            </w:r>
            <w:r>
              <w:br/>
            </w:r>
            <w:r>
              <w:rPr>
                <w:rFonts w:ascii="Times New Roman"/>
                <w:b w:val="false"/>
                <w:i w:val="false"/>
                <w:color w:val="000000"/>
                <w:sz w:val="20"/>
              </w:rPr>
              <w:t xml:space="preserve">
қызметтеріне </w:t>
            </w:r>
            <w:r>
              <w:br/>
            </w:r>
            <w:r>
              <w:rPr>
                <w:rFonts w:ascii="Times New Roman"/>
                <w:b w:val="false"/>
                <w:i w:val="false"/>
                <w:color w:val="000000"/>
                <w:sz w:val="20"/>
              </w:rPr>
              <w:t xml:space="preserve">
уәждемесін </w:t>
            </w:r>
            <w:r>
              <w:br/>
            </w:r>
            <w:r>
              <w:rPr>
                <w:rFonts w:ascii="Times New Roman"/>
                <w:b w:val="false"/>
                <w:i w:val="false"/>
                <w:color w:val="000000"/>
                <w:sz w:val="20"/>
              </w:rPr>
              <w:t xml:space="preserve">
арттыру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II тоқ- </w:t>
            </w:r>
            <w:r>
              <w:br/>
            </w:r>
            <w:r>
              <w:rPr>
                <w:rFonts w:ascii="Times New Roman"/>
                <w:b w:val="false"/>
                <w:i w:val="false"/>
                <w:color w:val="000000"/>
                <w:sz w:val="20"/>
              </w:rPr>
              <w:t xml:space="preserve">
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Кәсiпорындар- </w:t>
            </w:r>
            <w:r>
              <w:br/>
            </w:r>
            <w:r>
              <w:rPr>
                <w:rFonts w:ascii="Times New Roman"/>
                <w:b w:val="false"/>
                <w:i w:val="false"/>
                <w:color w:val="000000"/>
                <w:sz w:val="20"/>
              </w:rPr>
              <w:t xml:space="preserve">
дың, әр есеп- </w:t>
            </w:r>
            <w:r>
              <w:br/>
            </w:r>
            <w:r>
              <w:rPr>
                <w:rFonts w:ascii="Times New Roman"/>
                <w:b w:val="false"/>
                <w:i w:val="false"/>
                <w:color w:val="000000"/>
                <w:sz w:val="20"/>
              </w:rPr>
              <w:t xml:space="preserve">
ті жылдың </w:t>
            </w:r>
            <w:r>
              <w:br/>
            </w:r>
            <w:r>
              <w:rPr>
                <w:rFonts w:ascii="Times New Roman"/>
                <w:b w:val="false"/>
                <w:i w:val="false"/>
                <w:color w:val="000000"/>
                <w:sz w:val="20"/>
              </w:rPr>
              <w:t xml:space="preserve">
аяғында жы- </w:t>
            </w:r>
            <w:r>
              <w:br/>
            </w:r>
            <w:r>
              <w:rPr>
                <w:rFonts w:ascii="Times New Roman"/>
                <w:b w:val="false"/>
                <w:i w:val="false"/>
                <w:color w:val="000000"/>
                <w:sz w:val="20"/>
              </w:rPr>
              <w:t xml:space="preserve">
нысы, жасы, </w:t>
            </w:r>
            <w:r>
              <w:br/>
            </w:r>
            <w:r>
              <w:rPr>
                <w:rFonts w:ascii="Times New Roman"/>
                <w:b w:val="false"/>
                <w:i w:val="false"/>
                <w:color w:val="000000"/>
                <w:sz w:val="20"/>
              </w:rPr>
              <w:t xml:space="preserve">
кәсіптiк және </w:t>
            </w:r>
            <w:r>
              <w:br/>
            </w:r>
            <w:r>
              <w:rPr>
                <w:rFonts w:ascii="Times New Roman"/>
                <w:b w:val="false"/>
                <w:i w:val="false"/>
                <w:color w:val="000000"/>
                <w:sz w:val="20"/>
              </w:rPr>
              <w:t xml:space="preserve">
біліктілік </w:t>
            </w:r>
            <w:r>
              <w:br/>
            </w:r>
            <w:r>
              <w:rPr>
                <w:rFonts w:ascii="Times New Roman"/>
                <w:b w:val="false"/>
                <w:i w:val="false"/>
                <w:color w:val="000000"/>
                <w:sz w:val="20"/>
              </w:rPr>
              <w:t xml:space="preserve">
белгілері бойынша кадрлар </w:t>
            </w:r>
            <w:r>
              <w:br/>
            </w:r>
            <w:r>
              <w:rPr>
                <w:rFonts w:ascii="Times New Roman"/>
                <w:b w:val="false"/>
                <w:i w:val="false"/>
                <w:color w:val="000000"/>
                <w:sz w:val="20"/>
              </w:rPr>
              <w:t xml:space="preserve">
құрамын </w:t>
            </w:r>
            <w:r>
              <w:br/>
            </w:r>
            <w:r>
              <w:rPr>
                <w:rFonts w:ascii="Times New Roman"/>
                <w:b w:val="false"/>
                <w:i w:val="false"/>
                <w:color w:val="000000"/>
                <w:sz w:val="20"/>
              </w:rPr>
              <w:t xml:space="preserve">
көрсететiн </w:t>
            </w:r>
            <w:r>
              <w:br/>
            </w:r>
            <w:r>
              <w:rPr>
                <w:rFonts w:ascii="Times New Roman"/>
                <w:b w:val="false"/>
                <w:i w:val="false"/>
                <w:color w:val="000000"/>
                <w:sz w:val="20"/>
              </w:rPr>
              <w:t xml:space="preserve">
статистикалық </w:t>
            </w:r>
            <w:r>
              <w:br/>
            </w:r>
            <w:r>
              <w:rPr>
                <w:rFonts w:ascii="Times New Roman"/>
                <w:b w:val="false"/>
                <w:i w:val="false"/>
                <w:color w:val="000000"/>
                <w:sz w:val="20"/>
              </w:rPr>
              <w:t xml:space="preserve">
есептілігіне </w:t>
            </w:r>
            <w:r>
              <w:br/>
            </w:r>
            <w:r>
              <w:rPr>
                <w:rFonts w:ascii="Times New Roman"/>
                <w:b w:val="false"/>
                <w:i w:val="false"/>
                <w:color w:val="000000"/>
                <w:sz w:val="20"/>
              </w:rPr>
              <w:t xml:space="preserve">
(N 1-T, 2-Т </w:t>
            </w:r>
            <w:r>
              <w:br/>
            </w:r>
            <w:r>
              <w:rPr>
                <w:rFonts w:ascii="Times New Roman"/>
                <w:b w:val="false"/>
                <w:i w:val="false"/>
                <w:color w:val="000000"/>
                <w:sz w:val="20"/>
              </w:rPr>
              <w:t xml:space="preserve">
нысандары) </w:t>
            </w:r>
            <w:r>
              <w:br/>
            </w:r>
            <w:r>
              <w:rPr>
                <w:rFonts w:ascii="Times New Roman"/>
                <w:b w:val="false"/>
                <w:i w:val="false"/>
                <w:color w:val="000000"/>
                <w:sz w:val="20"/>
              </w:rPr>
              <w:t xml:space="preserve">
өзгерiстер </w:t>
            </w:r>
            <w:r>
              <w:br/>
            </w:r>
            <w:r>
              <w:rPr>
                <w:rFonts w:ascii="Times New Roman"/>
                <w:b w:val="false"/>
                <w:i w:val="false"/>
                <w:color w:val="000000"/>
                <w:sz w:val="20"/>
              </w:rPr>
              <w:t xml:space="preserve">
енгізу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Еңбекминi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тамыз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 Халықтың әлеуметтік қолдауға мұқтаж нысаналы </w:t>
            </w:r>
            <w:r>
              <w:br/>
            </w:r>
            <w:r>
              <w:rPr>
                <w:rFonts w:ascii="Times New Roman"/>
                <w:b/>
                <w:i w:val="false"/>
                <w:color w:val="000000"/>
                <w:sz w:val="20"/>
              </w:rPr>
              <w:t>
топтарының жұмыспен қамтылуын ұйымдастыру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 </w:t>
            </w:r>
            <w:r>
              <w:br/>
            </w:r>
            <w:r>
              <w:rPr>
                <w:rFonts w:ascii="Times New Roman"/>
                <w:b w:val="false"/>
                <w:i w:val="false"/>
                <w:color w:val="000000"/>
                <w:sz w:val="20"/>
              </w:rPr>
              <w:t xml:space="preserve">
жергіліктi </w:t>
            </w:r>
            <w:r>
              <w:br/>
            </w:r>
            <w:r>
              <w:rPr>
                <w:rFonts w:ascii="Times New Roman"/>
                <w:b w:val="false"/>
                <w:i w:val="false"/>
                <w:color w:val="000000"/>
                <w:sz w:val="20"/>
              </w:rPr>
              <w:t xml:space="preserve">
еңбек рыно- </w:t>
            </w:r>
            <w:r>
              <w:br/>
            </w:r>
            <w:r>
              <w:rPr>
                <w:rFonts w:ascii="Times New Roman"/>
                <w:b w:val="false"/>
                <w:i w:val="false"/>
                <w:color w:val="000000"/>
                <w:sz w:val="20"/>
              </w:rPr>
              <w:t xml:space="preserve">
гында қалып- </w:t>
            </w:r>
            <w:r>
              <w:br/>
            </w:r>
            <w:r>
              <w:rPr>
                <w:rFonts w:ascii="Times New Roman"/>
                <w:b w:val="false"/>
                <w:i w:val="false"/>
                <w:color w:val="000000"/>
                <w:sz w:val="20"/>
              </w:rPr>
              <w:t xml:space="preserve">
тасқан кәсіп- </w:t>
            </w:r>
            <w:r>
              <w:br/>
            </w:r>
            <w:r>
              <w:rPr>
                <w:rFonts w:ascii="Times New Roman"/>
                <w:b w:val="false"/>
                <w:i w:val="false"/>
                <w:color w:val="000000"/>
                <w:sz w:val="20"/>
              </w:rPr>
              <w:t xml:space="preserve">
тер (маман- </w:t>
            </w:r>
            <w:r>
              <w:br/>
            </w:r>
            <w:r>
              <w:rPr>
                <w:rFonts w:ascii="Times New Roman"/>
                <w:b w:val="false"/>
                <w:i w:val="false"/>
                <w:color w:val="000000"/>
                <w:sz w:val="20"/>
              </w:rPr>
              <w:t xml:space="preserve">
дықтар) мен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бөлінісінде </w:t>
            </w:r>
            <w:r>
              <w:br/>
            </w:r>
            <w:r>
              <w:rPr>
                <w:rFonts w:ascii="Times New Roman"/>
                <w:b w:val="false"/>
                <w:i w:val="false"/>
                <w:color w:val="000000"/>
                <w:sz w:val="20"/>
              </w:rPr>
              <w:t xml:space="preserve">
әкелу кесте- </w:t>
            </w:r>
            <w:r>
              <w:br/>
            </w:r>
            <w:r>
              <w:rPr>
                <w:rFonts w:ascii="Times New Roman"/>
                <w:b w:val="false"/>
                <w:i w:val="false"/>
                <w:color w:val="000000"/>
                <w:sz w:val="20"/>
              </w:rPr>
              <w:t xml:space="preserve">
сiн, орналас- </w:t>
            </w:r>
            <w:r>
              <w:br/>
            </w:r>
            <w:r>
              <w:rPr>
                <w:rFonts w:ascii="Times New Roman"/>
                <w:b w:val="false"/>
                <w:i w:val="false"/>
                <w:color w:val="000000"/>
                <w:sz w:val="20"/>
              </w:rPr>
              <w:t xml:space="preserve">
тыру ауданда- </w:t>
            </w:r>
            <w:r>
              <w:br/>
            </w:r>
            <w:r>
              <w:rPr>
                <w:rFonts w:ascii="Times New Roman"/>
                <w:b w:val="false"/>
                <w:i w:val="false"/>
                <w:color w:val="000000"/>
                <w:sz w:val="20"/>
              </w:rPr>
              <w:t xml:space="preserve">
рын, еңбекке </w:t>
            </w:r>
            <w:r>
              <w:br/>
            </w:r>
            <w:r>
              <w:rPr>
                <w:rFonts w:ascii="Times New Roman"/>
                <w:b w:val="false"/>
                <w:i w:val="false"/>
                <w:color w:val="000000"/>
                <w:sz w:val="20"/>
              </w:rPr>
              <w:t xml:space="preserve">
қабiлеттiле- </w:t>
            </w:r>
            <w:r>
              <w:br/>
            </w:r>
            <w:r>
              <w:rPr>
                <w:rFonts w:ascii="Times New Roman"/>
                <w:b w:val="false"/>
                <w:i w:val="false"/>
                <w:color w:val="000000"/>
                <w:sz w:val="20"/>
              </w:rPr>
              <w:t xml:space="preserve">
рiнiң санын </w:t>
            </w:r>
            <w:r>
              <w:br/>
            </w:r>
            <w:r>
              <w:rPr>
                <w:rFonts w:ascii="Times New Roman"/>
                <w:b w:val="false"/>
                <w:i w:val="false"/>
                <w:color w:val="000000"/>
                <w:sz w:val="20"/>
              </w:rPr>
              <w:t xml:space="preserve">
ескере оты- </w:t>
            </w:r>
            <w:r>
              <w:br/>
            </w:r>
            <w:r>
              <w:rPr>
                <w:rFonts w:ascii="Times New Roman"/>
                <w:b w:val="false"/>
                <w:i w:val="false"/>
                <w:color w:val="000000"/>
                <w:sz w:val="20"/>
              </w:rPr>
              <w:t xml:space="preserve">
рып, орналас- </w:t>
            </w:r>
            <w:r>
              <w:br/>
            </w:r>
            <w:r>
              <w:rPr>
                <w:rFonts w:ascii="Times New Roman"/>
                <w:b w:val="false"/>
                <w:i w:val="false"/>
                <w:color w:val="000000"/>
                <w:sz w:val="20"/>
              </w:rPr>
              <w:t xml:space="preserve">
тыру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 </w:t>
            </w:r>
            <w:r>
              <w:br/>
            </w:r>
            <w:r>
              <w:rPr>
                <w:rFonts w:ascii="Times New Roman"/>
                <w:b w:val="false"/>
                <w:i w:val="false"/>
                <w:color w:val="000000"/>
                <w:sz w:val="20"/>
              </w:rPr>
              <w:t xml:space="preserve">
нiнiң </w:t>
            </w:r>
            <w:r>
              <w:br/>
            </w:r>
            <w:r>
              <w:rPr>
                <w:rFonts w:ascii="Times New Roman"/>
                <w:b w:val="false"/>
                <w:i w:val="false"/>
                <w:color w:val="000000"/>
                <w:sz w:val="20"/>
              </w:rPr>
              <w:t xml:space="preserve">
Көші-қон </w:t>
            </w:r>
            <w:r>
              <w:br/>
            </w:r>
            <w:r>
              <w:rPr>
                <w:rFonts w:ascii="Times New Roman"/>
                <w:b w:val="false"/>
                <w:i w:val="false"/>
                <w:color w:val="000000"/>
                <w:sz w:val="20"/>
              </w:rPr>
              <w:t xml:space="preserve">
комитетi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w:t>
            </w:r>
            <w:r>
              <w:br/>
            </w:r>
            <w:r>
              <w:rPr>
                <w:rFonts w:ascii="Times New Roman"/>
                <w:b w:val="false"/>
                <w:i w:val="false"/>
                <w:color w:val="000000"/>
                <w:sz w:val="20"/>
              </w:rPr>
              <w:t xml:space="preserve">
топтардың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қамтылу </w:t>
            </w:r>
            <w:r>
              <w:br/>
            </w:r>
            <w:r>
              <w:rPr>
                <w:rFonts w:ascii="Times New Roman"/>
                <w:b w:val="false"/>
                <w:i w:val="false"/>
                <w:color w:val="000000"/>
                <w:sz w:val="20"/>
              </w:rPr>
              <w:t xml:space="preserve">
мониторингі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ІІ және </w:t>
            </w:r>
            <w:r>
              <w:br/>
            </w:r>
            <w:r>
              <w:rPr>
                <w:rFonts w:ascii="Times New Roman"/>
                <w:b w:val="false"/>
                <w:i w:val="false"/>
                <w:color w:val="000000"/>
                <w:sz w:val="20"/>
              </w:rPr>
              <w:t xml:space="preserve">
ІV тоқ- </w:t>
            </w:r>
            <w:r>
              <w:br/>
            </w:r>
            <w:r>
              <w:rPr>
                <w:rFonts w:ascii="Times New Roman"/>
                <w:b w:val="false"/>
                <w:i w:val="false"/>
                <w:color w:val="000000"/>
                <w:sz w:val="20"/>
              </w:rPr>
              <w:t xml:space="preserve">
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түзету жүйесі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өзара ic-қи- </w:t>
            </w:r>
            <w:r>
              <w:br/>
            </w:r>
            <w:r>
              <w:rPr>
                <w:rFonts w:ascii="Times New Roman"/>
                <w:b w:val="false"/>
                <w:i w:val="false"/>
                <w:color w:val="000000"/>
                <w:sz w:val="20"/>
              </w:rPr>
              <w:t xml:space="preserve">
мылын нығай- </w:t>
            </w:r>
            <w:r>
              <w:br/>
            </w:r>
            <w:r>
              <w:rPr>
                <w:rFonts w:ascii="Times New Roman"/>
                <w:b w:val="false"/>
                <w:i w:val="false"/>
                <w:color w:val="000000"/>
                <w:sz w:val="20"/>
              </w:rPr>
              <w:t xml:space="preserve">
туға бағыт- </w:t>
            </w:r>
            <w:r>
              <w:br/>
            </w:r>
            <w:r>
              <w:rPr>
                <w:rFonts w:ascii="Times New Roman"/>
                <w:b w:val="false"/>
                <w:i w:val="false"/>
                <w:color w:val="000000"/>
                <w:sz w:val="20"/>
              </w:rPr>
              <w:t xml:space="preserve">
талған, бас </w:t>
            </w:r>
            <w:r>
              <w:br/>
            </w:r>
            <w:r>
              <w:rPr>
                <w:rFonts w:ascii="Times New Roman"/>
                <w:b w:val="false"/>
                <w:i w:val="false"/>
                <w:color w:val="000000"/>
                <w:sz w:val="20"/>
              </w:rPr>
              <w:t xml:space="preserve">
бостандығынан </w:t>
            </w:r>
            <w:r>
              <w:br/>
            </w:r>
            <w:r>
              <w:rPr>
                <w:rFonts w:ascii="Times New Roman"/>
                <w:b w:val="false"/>
                <w:i w:val="false"/>
                <w:color w:val="000000"/>
                <w:sz w:val="20"/>
              </w:rPr>
              <w:t xml:space="preserve">
айыру жерле- </w:t>
            </w:r>
            <w:r>
              <w:br/>
            </w:r>
            <w:r>
              <w:rPr>
                <w:rFonts w:ascii="Times New Roman"/>
                <w:b w:val="false"/>
                <w:i w:val="false"/>
                <w:color w:val="000000"/>
                <w:sz w:val="20"/>
              </w:rPr>
              <w:t xml:space="preserve">
рiнен боса-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адамдарды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қамтуға </w:t>
            </w:r>
            <w:r>
              <w:br/>
            </w:r>
            <w:r>
              <w:rPr>
                <w:rFonts w:ascii="Times New Roman"/>
                <w:b w:val="false"/>
                <w:i w:val="false"/>
                <w:color w:val="000000"/>
                <w:sz w:val="20"/>
              </w:rPr>
              <w:t xml:space="preserve">
жәрдемдесу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жүзеге асыру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Жазасын өтеп </w:t>
            </w:r>
            <w:r>
              <w:br/>
            </w:r>
            <w:r>
              <w:rPr>
                <w:rFonts w:ascii="Times New Roman"/>
                <w:b w:val="false"/>
                <w:i w:val="false"/>
                <w:color w:val="000000"/>
                <w:sz w:val="20"/>
              </w:rPr>
              <w:t xml:space="preserve">
жүрген адам- </w:t>
            </w:r>
            <w:r>
              <w:br/>
            </w:r>
            <w:r>
              <w:rPr>
                <w:rFonts w:ascii="Times New Roman"/>
                <w:b w:val="false"/>
                <w:i w:val="false"/>
                <w:color w:val="000000"/>
                <w:sz w:val="20"/>
              </w:rPr>
              <w:t xml:space="preserve">
дарды оқытуды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қылмыстық-тү- </w:t>
            </w:r>
            <w:r>
              <w:br/>
            </w:r>
            <w:r>
              <w:rPr>
                <w:rFonts w:ascii="Times New Roman"/>
                <w:b w:val="false"/>
                <w:i w:val="false"/>
                <w:color w:val="000000"/>
                <w:sz w:val="20"/>
              </w:rPr>
              <w:t xml:space="preserve">
зету жүйесi </w:t>
            </w:r>
            <w:r>
              <w:br/>
            </w:r>
            <w:r>
              <w:rPr>
                <w:rFonts w:ascii="Times New Roman"/>
                <w:b w:val="false"/>
                <w:i w:val="false"/>
                <w:color w:val="000000"/>
                <w:sz w:val="20"/>
              </w:rPr>
              <w:t xml:space="preserve">
органдарына </w:t>
            </w:r>
            <w:r>
              <w:br/>
            </w:r>
            <w:r>
              <w:rPr>
                <w:rFonts w:ascii="Times New Roman"/>
                <w:b w:val="false"/>
                <w:i w:val="false"/>
                <w:color w:val="000000"/>
                <w:sz w:val="20"/>
              </w:rPr>
              <w:t xml:space="preserve">
еңбек рыно- </w:t>
            </w:r>
            <w:r>
              <w:br/>
            </w:r>
            <w:r>
              <w:rPr>
                <w:rFonts w:ascii="Times New Roman"/>
                <w:b w:val="false"/>
                <w:i w:val="false"/>
                <w:color w:val="000000"/>
                <w:sz w:val="20"/>
              </w:rPr>
              <w:t xml:space="preserve">
гында сұраныс </w:t>
            </w:r>
            <w:r>
              <w:br/>
            </w:r>
            <w:r>
              <w:rPr>
                <w:rFonts w:ascii="Times New Roman"/>
                <w:b w:val="false"/>
                <w:i w:val="false"/>
                <w:color w:val="000000"/>
                <w:sz w:val="20"/>
              </w:rPr>
              <w:t xml:space="preserve">
бар кәсіптер, </w:t>
            </w:r>
            <w:r>
              <w:br/>
            </w:r>
            <w:r>
              <w:rPr>
                <w:rFonts w:ascii="Times New Roman"/>
                <w:b w:val="false"/>
                <w:i w:val="false"/>
                <w:color w:val="000000"/>
                <w:sz w:val="20"/>
              </w:rPr>
              <w:t xml:space="preserve">
мамандықтар </w:t>
            </w:r>
            <w:r>
              <w:br/>
            </w:r>
            <w:r>
              <w:rPr>
                <w:rFonts w:ascii="Times New Roman"/>
                <w:b w:val="false"/>
                <w:i w:val="false"/>
                <w:color w:val="000000"/>
                <w:sz w:val="20"/>
              </w:rPr>
              <w:t xml:space="preserve">
тізбесiн </w:t>
            </w:r>
            <w:r>
              <w:br/>
            </w:r>
            <w:r>
              <w:rPr>
                <w:rFonts w:ascii="Times New Roman"/>
                <w:b w:val="false"/>
                <w:i w:val="false"/>
                <w:color w:val="000000"/>
                <w:sz w:val="20"/>
              </w:rPr>
              <w:t xml:space="preserve">
ұсыну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сәуір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Қосымша жұмыс орындарын құратын шағын және орта кәсiпкерлікті қолдау мен дамыту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бизнес </w:t>
            </w:r>
            <w:r>
              <w:br/>
            </w:r>
            <w:r>
              <w:rPr>
                <w:rFonts w:ascii="Times New Roman"/>
                <w:b w:val="false"/>
                <w:i w:val="false"/>
                <w:color w:val="000000"/>
                <w:sz w:val="20"/>
              </w:rPr>
              <w:t xml:space="preserve">
субъектіле- </w:t>
            </w:r>
            <w:r>
              <w:br/>
            </w:r>
            <w:r>
              <w:rPr>
                <w:rFonts w:ascii="Times New Roman"/>
                <w:b w:val="false"/>
                <w:i w:val="false"/>
                <w:color w:val="000000"/>
                <w:sz w:val="20"/>
              </w:rPr>
              <w:t xml:space="preserve">
ріне пайдала- </w:t>
            </w:r>
            <w:r>
              <w:br/>
            </w:r>
            <w:r>
              <w:rPr>
                <w:rFonts w:ascii="Times New Roman"/>
                <w:b w:val="false"/>
                <w:i w:val="false"/>
                <w:color w:val="000000"/>
                <w:sz w:val="20"/>
              </w:rPr>
              <w:t xml:space="preserve">
нылмайтын </w:t>
            </w:r>
            <w:r>
              <w:br/>
            </w:r>
            <w:r>
              <w:rPr>
                <w:rFonts w:ascii="Times New Roman"/>
                <w:b w:val="false"/>
                <w:i w:val="false"/>
                <w:color w:val="000000"/>
                <w:sz w:val="20"/>
              </w:rPr>
              <w:t xml:space="preserve">
объектілердi, </w:t>
            </w:r>
            <w:r>
              <w:br/>
            </w:r>
            <w:r>
              <w:rPr>
                <w:rFonts w:ascii="Times New Roman"/>
                <w:b w:val="false"/>
                <w:i w:val="false"/>
                <w:color w:val="000000"/>
                <w:sz w:val="20"/>
              </w:rPr>
              <w:t xml:space="preserve">
жер учаскеле- </w:t>
            </w:r>
            <w:r>
              <w:br/>
            </w:r>
            <w:r>
              <w:rPr>
                <w:rFonts w:ascii="Times New Roman"/>
                <w:b w:val="false"/>
                <w:i w:val="false"/>
                <w:color w:val="000000"/>
                <w:sz w:val="20"/>
              </w:rPr>
              <w:t xml:space="preserve">
рін, аяқтал- </w:t>
            </w:r>
            <w:r>
              <w:br/>
            </w:r>
            <w:r>
              <w:rPr>
                <w:rFonts w:ascii="Times New Roman"/>
                <w:b w:val="false"/>
                <w:i w:val="false"/>
                <w:color w:val="000000"/>
                <w:sz w:val="20"/>
              </w:rPr>
              <w:t xml:space="preserve">
маған құрылыс </w:t>
            </w:r>
            <w:r>
              <w:br/>
            </w:r>
            <w:r>
              <w:rPr>
                <w:rFonts w:ascii="Times New Roman"/>
                <w:b w:val="false"/>
                <w:i w:val="false"/>
                <w:color w:val="000000"/>
                <w:sz w:val="20"/>
              </w:rPr>
              <w:t xml:space="preserve">
объектілерін,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топтардан </w:t>
            </w:r>
            <w:r>
              <w:br/>
            </w:r>
            <w:r>
              <w:rPr>
                <w:rFonts w:ascii="Times New Roman"/>
                <w:b w:val="false"/>
                <w:i w:val="false"/>
                <w:color w:val="000000"/>
                <w:sz w:val="20"/>
              </w:rPr>
              <w:t xml:space="preserve">
адамдарды </w:t>
            </w:r>
            <w:r>
              <w:br/>
            </w:r>
            <w:r>
              <w:rPr>
                <w:rFonts w:ascii="Times New Roman"/>
                <w:b w:val="false"/>
                <w:i w:val="false"/>
                <w:color w:val="000000"/>
                <w:sz w:val="20"/>
              </w:rPr>
              <w:t xml:space="preserve">
жұмысқа </w:t>
            </w:r>
            <w:r>
              <w:br/>
            </w:r>
            <w:r>
              <w:rPr>
                <w:rFonts w:ascii="Times New Roman"/>
                <w:b w:val="false"/>
                <w:i w:val="false"/>
                <w:color w:val="000000"/>
                <w:sz w:val="20"/>
              </w:rPr>
              <w:t xml:space="preserve">
қабылдаудың </w:t>
            </w:r>
            <w:r>
              <w:br/>
            </w:r>
            <w:r>
              <w:rPr>
                <w:rFonts w:ascii="Times New Roman"/>
                <w:b w:val="false"/>
                <w:i w:val="false"/>
                <w:color w:val="000000"/>
                <w:sz w:val="20"/>
              </w:rPr>
              <w:t xml:space="preserve">
міндетті шар- </w:t>
            </w:r>
            <w:r>
              <w:br/>
            </w:r>
            <w:r>
              <w:rPr>
                <w:rFonts w:ascii="Times New Roman"/>
                <w:b w:val="false"/>
                <w:i w:val="false"/>
                <w:color w:val="000000"/>
                <w:sz w:val="20"/>
              </w:rPr>
              <w:t xml:space="preserve">
тымен, мүлік- </w:t>
            </w:r>
            <w:r>
              <w:br/>
            </w:r>
            <w:r>
              <w:rPr>
                <w:rFonts w:ascii="Times New Roman"/>
                <w:b w:val="false"/>
                <w:i w:val="false"/>
                <w:color w:val="000000"/>
                <w:sz w:val="20"/>
              </w:rPr>
              <w:t xml:space="preserve">
ті жалға </w:t>
            </w:r>
            <w:r>
              <w:br/>
            </w:r>
            <w:r>
              <w:rPr>
                <w:rFonts w:ascii="Times New Roman"/>
                <w:b w:val="false"/>
                <w:i w:val="false"/>
                <w:color w:val="000000"/>
                <w:sz w:val="20"/>
              </w:rPr>
              <w:t xml:space="preserve">
алуға (жал- </w:t>
            </w:r>
            <w:r>
              <w:br/>
            </w:r>
            <w:r>
              <w:rPr>
                <w:rFonts w:ascii="Times New Roman"/>
                <w:b w:val="false"/>
                <w:i w:val="false"/>
                <w:color w:val="000000"/>
                <w:sz w:val="20"/>
              </w:rPr>
              <w:t xml:space="preserve">
дауға) беруді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ІV тоқ- </w:t>
            </w:r>
            <w:r>
              <w:br/>
            </w:r>
            <w:r>
              <w:rPr>
                <w:rFonts w:ascii="Times New Roman"/>
                <w:b w:val="false"/>
                <w:i w:val="false"/>
                <w:color w:val="000000"/>
                <w:sz w:val="20"/>
              </w:rPr>
              <w:t xml:space="preserve">
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Ауылда шаруа- </w:t>
            </w:r>
            <w:r>
              <w:br/>
            </w:r>
            <w:r>
              <w:rPr>
                <w:rFonts w:ascii="Times New Roman"/>
                <w:b w:val="false"/>
                <w:i w:val="false"/>
                <w:color w:val="000000"/>
                <w:sz w:val="20"/>
              </w:rPr>
              <w:t xml:space="preserve">
шылық жүргі- </w:t>
            </w:r>
            <w:r>
              <w:br/>
            </w:r>
            <w:r>
              <w:rPr>
                <w:rFonts w:ascii="Times New Roman"/>
                <w:b w:val="false"/>
                <w:i w:val="false"/>
                <w:color w:val="000000"/>
                <w:sz w:val="20"/>
              </w:rPr>
              <w:t xml:space="preserve">
зудің дәстүр- </w:t>
            </w:r>
            <w:r>
              <w:br/>
            </w:r>
            <w:r>
              <w:rPr>
                <w:rFonts w:ascii="Times New Roman"/>
                <w:b w:val="false"/>
                <w:i w:val="false"/>
                <w:color w:val="000000"/>
                <w:sz w:val="20"/>
              </w:rPr>
              <w:t xml:space="preserve">
лі нысанда- </w:t>
            </w:r>
            <w:r>
              <w:br/>
            </w:r>
            <w:r>
              <w:rPr>
                <w:rFonts w:ascii="Times New Roman"/>
                <w:b w:val="false"/>
                <w:i w:val="false"/>
                <w:color w:val="000000"/>
                <w:sz w:val="20"/>
              </w:rPr>
              <w:t xml:space="preserve">
рын, әйелдер- </w:t>
            </w:r>
            <w:r>
              <w:br/>
            </w:r>
            <w:r>
              <w:rPr>
                <w:rFonts w:ascii="Times New Roman"/>
                <w:b w:val="false"/>
                <w:i w:val="false"/>
                <w:color w:val="000000"/>
                <w:sz w:val="20"/>
              </w:rPr>
              <w:t xml:space="preserve">
дің ауылдық </w:t>
            </w:r>
            <w:r>
              <w:br/>
            </w:r>
            <w:r>
              <w:rPr>
                <w:rFonts w:ascii="Times New Roman"/>
                <w:b w:val="false"/>
                <w:i w:val="false"/>
                <w:color w:val="000000"/>
                <w:sz w:val="20"/>
              </w:rPr>
              <w:t xml:space="preserve">
жерлерде және </w:t>
            </w:r>
            <w:r>
              <w:br/>
            </w:r>
            <w:r>
              <w:rPr>
                <w:rFonts w:ascii="Times New Roman"/>
                <w:b w:val="false"/>
                <w:i w:val="false"/>
                <w:color w:val="000000"/>
                <w:sz w:val="20"/>
              </w:rPr>
              <w:t xml:space="preserve">
шағын қалаларда </w:t>
            </w:r>
            <w:r>
              <w:br/>
            </w:r>
            <w:r>
              <w:rPr>
                <w:rFonts w:ascii="Times New Roman"/>
                <w:b w:val="false"/>
                <w:i w:val="false"/>
                <w:color w:val="000000"/>
                <w:sz w:val="20"/>
              </w:rPr>
              <w:t xml:space="preserve">
өзін-өзi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қамтуын </w:t>
            </w:r>
            <w:r>
              <w:br/>
            </w:r>
            <w:r>
              <w:rPr>
                <w:rFonts w:ascii="Times New Roman"/>
                <w:b w:val="false"/>
                <w:i w:val="false"/>
                <w:color w:val="000000"/>
                <w:sz w:val="20"/>
              </w:rPr>
              <w:t xml:space="preserve">
қамтамасыз ету кәсіпші- </w:t>
            </w:r>
            <w:r>
              <w:br/>
            </w:r>
            <w:r>
              <w:rPr>
                <w:rFonts w:ascii="Times New Roman"/>
                <w:b w:val="false"/>
                <w:i w:val="false"/>
                <w:color w:val="000000"/>
                <w:sz w:val="20"/>
              </w:rPr>
              <w:t xml:space="preserve">
лікті дамыту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АШМ, </w:t>
            </w:r>
            <w:r>
              <w:br/>
            </w:r>
            <w:r>
              <w:rPr>
                <w:rFonts w:ascii="Times New Roman"/>
                <w:b w:val="false"/>
                <w:i w:val="false"/>
                <w:color w:val="000000"/>
                <w:sz w:val="20"/>
              </w:rPr>
              <w:t xml:space="preserve">
МАСМ,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ж.ж.,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сайын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облысында </w:t>
            </w:r>
            <w:r>
              <w:br/>
            </w:r>
            <w:r>
              <w:rPr>
                <w:rFonts w:ascii="Times New Roman"/>
                <w:b w:val="false"/>
                <w:i w:val="false"/>
                <w:color w:val="000000"/>
                <w:sz w:val="20"/>
              </w:rPr>
              <w:t xml:space="preserve">
жұмыссыздарға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көмек көрсету </w:t>
            </w:r>
            <w:r>
              <w:br/>
            </w:r>
            <w:r>
              <w:rPr>
                <w:rFonts w:ascii="Times New Roman"/>
                <w:b w:val="false"/>
                <w:i w:val="false"/>
                <w:color w:val="000000"/>
                <w:sz w:val="20"/>
              </w:rPr>
              <w:t xml:space="preserve">
жолымен жеке </w:t>
            </w:r>
            <w:r>
              <w:br/>
            </w:r>
            <w:r>
              <w:rPr>
                <w:rFonts w:ascii="Times New Roman"/>
                <w:b w:val="false"/>
                <w:i w:val="false"/>
                <w:color w:val="000000"/>
                <w:sz w:val="20"/>
              </w:rPr>
              <w:t xml:space="preserve">
ісін ұйымдас- </w:t>
            </w:r>
            <w:r>
              <w:br/>
            </w:r>
            <w:r>
              <w:rPr>
                <w:rFonts w:ascii="Times New Roman"/>
                <w:b w:val="false"/>
                <w:i w:val="false"/>
                <w:color w:val="000000"/>
                <w:sz w:val="20"/>
              </w:rPr>
              <w:t xml:space="preserve">
тыруға </w:t>
            </w:r>
            <w:r>
              <w:br/>
            </w:r>
            <w:r>
              <w:rPr>
                <w:rFonts w:ascii="Times New Roman"/>
                <w:b w:val="false"/>
                <w:i w:val="false"/>
                <w:color w:val="000000"/>
                <w:sz w:val="20"/>
              </w:rPr>
              <w:t xml:space="preserve">
жәрдемдесу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82,1, оның iшiнде: </w:t>
            </w:r>
            <w:r>
              <w:br/>
            </w:r>
            <w:r>
              <w:rPr>
                <w:rFonts w:ascii="Times New Roman"/>
                <w:b w:val="false"/>
                <w:i w:val="false"/>
                <w:color w:val="000000"/>
                <w:sz w:val="20"/>
              </w:rPr>
              <w:t xml:space="preserve">
2005 жылы - 30,4 </w:t>
            </w:r>
            <w:r>
              <w:br/>
            </w:r>
            <w:r>
              <w:rPr>
                <w:rFonts w:ascii="Times New Roman"/>
                <w:b w:val="false"/>
                <w:i w:val="false"/>
                <w:color w:val="000000"/>
                <w:sz w:val="20"/>
              </w:rPr>
              <w:t xml:space="preserve">
2006 жылы - 24,2 </w:t>
            </w:r>
            <w:r>
              <w:br/>
            </w:r>
            <w:r>
              <w:rPr>
                <w:rFonts w:ascii="Times New Roman"/>
                <w:b w:val="false"/>
                <w:i w:val="false"/>
                <w:color w:val="000000"/>
                <w:sz w:val="20"/>
              </w:rPr>
              <w:t xml:space="preserve">
2007 жылы - 27,5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1.5. Еңбек рыногындағы қажеттілікті ескере отырып, жұмыссыздарды кәсіптік даярлау мен қайта даярлаудың </w:t>
            </w:r>
            <w:r>
              <w:br/>
            </w:r>
            <w:r>
              <w:rPr>
                <w:rFonts w:ascii="Times New Roman"/>
                <w:b/>
                <w:i w:val="false"/>
                <w:color w:val="000000"/>
                <w:sz w:val="20"/>
              </w:rPr>
              <w:t>
икемді жүйесін ұйымдастыру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 </w:t>
            </w:r>
            <w:r>
              <w:br/>
            </w:r>
            <w:r>
              <w:rPr>
                <w:rFonts w:ascii="Times New Roman"/>
                <w:b w:val="false"/>
                <w:i w:val="false"/>
                <w:color w:val="000000"/>
                <w:sz w:val="20"/>
              </w:rPr>
              <w:t xml:space="preserve">
ту органда- </w:t>
            </w:r>
            <w:r>
              <w:br/>
            </w:r>
            <w:r>
              <w:rPr>
                <w:rFonts w:ascii="Times New Roman"/>
                <w:b w:val="false"/>
                <w:i w:val="false"/>
                <w:color w:val="000000"/>
                <w:sz w:val="20"/>
              </w:rPr>
              <w:t xml:space="preserve">
рының өтi- </w:t>
            </w:r>
            <w:r>
              <w:br/>
            </w:r>
            <w:r>
              <w:rPr>
                <w:rFonts w:ascii="Times New Roman"/>
                <w:b w:val="false"/>
                <w:i w:val="false"/>
                <w:color w:val="000000"/>
                <w:sz w:val="20"/>
              </w:rPr>
              <w:t xml:space="preserve">
нiмдерi бой- </w:t>
            </w:r>
            <w:r>
              <w:br/>
            </w:r>
            <w:r>
              <w:rPr>
                <w:rFonts w:ascii="Times New Roman"/>
                <w:b w:val="false"/>
                <w:i w:val="false"/>
                <w:color w:val="000000"/>
                <w:sz w:val="20"/>
              </w:rPr>
              <w:t xml:space="preserve">
ынша 73,0 </w:t>
            </w:r>
            <w:r>
              <w:br/>
            </w:r>
            <w:r>
              <w:rPr>
                <w:rFonts w:ascii="Times New Roman"/>
                <w:b w:val="false"/>
                <w:i w:val="false"/>
                <w:color w:val="000000"/>
                <w:sz w:val="20"/>
              </w:rPr>
              <w:t xml:space="preserve">
мың жұмыс- </w:t>
            </w:r>
            <w:r>
              <w:br/>
            </w:r>
            <w:r>
              <w:rPr>
                <w:rFonts w:ascii="Times New Roman"/>
                <w:b w:val="false"/>
                <w:i w:val="false"/>
                <w:color w:val="000000"/>
                <w:sz w:val="20"/>
              </w:rPr>
              <w:t xml:space="preserve">
сызды оқуға </w:t>
            </w:r>
            <w:r>
              <w:br/>
            </w:r>
            <w:r>
              <w:rPr>
                <w:rFonts w:ascii="Times New Roman"/>
                <w:b w:val="false"/>
                <w:i w:val="false"/>
                <w:color w:val="000000"/>
                <w:sz w:val="20"/>
              </w:rPr>
              <w:t xml:space="preserve">
жіберу және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даярлауды, </w:t>
            </w:r>
            <w:r>
              <w:br/>
            </w:r>
            <w:r>
              <w:rPr>
                <w:rFonts w:ascii="Times New Roman"/>
                <w:b w:val="false"/>
                <w:i w:val="false"/>
                <w:color w:val="000000"/>
                <w:sz w:val="20"/>
              </w:rPr>
              <w:t xml:space="preserve">
қайта даяр- </w:t>
            </w:r>
            <w:r>
              <w:br/>
            </w:r>
            <w:r>
              <w:rPr>
                <w:rFonts w:ascii="Times New Roman"/>
                <w:b w:val="false"/>
                <w:i w:val="false"/>
                <w:color w:val="000000"/>
                <w:sz w:val="20"/>
              </w:rPr>
              <w:t xml:space="preserve">
лауды және </w:t>
            </w:r>
            <w:r>
              <w:br/>
            </w:r>
            <w:r>
              <w:rPr>
                <w:rFonts w:ascii="Times New Roman"/>
                <w:b w:val="false"/>
                <w:i w:val="false"/>
                <w:color w:val="000000"/>
                <w:sz w:val="20"/>
              </w:rPr>
              <w:t xml:space="preserve">
біліктiлігін </w:t>
            </w:r>
            <w:r>
              <w:br/>
            </w:r>
            <w:r>
              <w:rPr>
                <w:rFonts w:ascii="Times New Roman"/>
                <w:b w:val="false"/>
                <w:i w:val="false"/>
                <w:color w:val="000000"/>
                <w:sz w:val="20"/>
              </w:rPr>
              <w:t xml:space="preserve">
арттыруды </w:t>
            </w:r>
            <w:r>
              <w:br/>
            </w:r>
            <w:r>
              <w:rPr>
                <w:rFonts w:ascii="Times New Roman"/>
                <w:b w:val="false"/>
                <w:i w:val="false"/>
                <w:color w:val="000000"/>
                <w:sz w:val="20"/>
              </w:rPr>
              <w:t xml:space="preserve">
ұйымдастыру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w:t>
            </w:r>
            <w:r>
              <w:br/>
            </w:r>
            <w:r>
              <w:rPr>
                <w:rFonts w:ascii="Times New Roman"/>
                <w:b w:val="false"/>
                <w:i w:val="false"/>
                <w:color w:val="000000"/>
                <w:sz w:val="20"/>
              </w:rPr>
              <w:t xml:space="preserve">
дiң ше- </w:t>
            </w:r>
            <w:r>
              <w:br/>
            </w:r>
            <w:r>
              <w:rPr>
                <w:rFonts w:ascii="Times New Roman"/>
                <w:b w:val="false"/>
                <w:i w:val="false"/>
                <w:color w:val="000000"/>
                <w:sz w:val="20"/>
              </w:rPr>
              <w:t xml:space="preserve">
шiмдерi,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Ең- </w:t>
            </w:r>
            <w:r>
              <w:br/>
            </w:r>
            <w:r>
              <w:rPr>
                <w:rFonts w:ascii="Times New Roman"/>
                <w:b w:val="false"/>
                <w:i w:val="false"/>
                <w:color w:val="000000"/>
                <w:sz w:val="20"/>
              </w:rPr>
              <w:t xml:space="preserve">
бекминi-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1365,8, оның iшiнде: </w:t>
            </w:r>
            <w:r>
              <w:br/>
            </w:r>
            <w:r>
              <w:rPr>
                <w:rFonts w:ascii="Times New Roman"/>
                <w:b w:val="false"/>
                <w:i w:val="false"/>
                <w:color w:val="000000"/>
                <w:sz w:val="20"/>
              </w:rPr>
              <w:t xml:space="preserve">
2005 жылы - 358,3 </w:t>
            </w:r>
            <w:r>
              <w:br/>
            </w:r>
            <w:r>
              <w:rPr>
                <w:rFonts w:ascii="Times New Roman"/>
                <w:b w:val="false"/>
                <w:i w:val="false"/>
                <w:color w:val="000000"/>
                <w:sz w:val="20"/>
              </w:rPr>
              <w:t xml:space="preserve">
2006 жылы - 435,1 </w:t>
            </w:r>
            <w:r>
              <w:br/>
            </w:r>
            <w:r>
              <w:rPr>
                <w:rFonts w:ascii="Times New Roman"/>
                <w:b w:val="false"/>
                <w:i w:val="false"/>
                <w:color w:val="000000"/>
                <w:sz w:val="20"/>
              </w:rPr>
              <w:t xml:space="preserve">
2007 жылы - 572,4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Қоғамдық жұмыстарды ұйымдастыру және жетілдіру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құрылы- </w:t>
            </w:r>
            <w:r>
              <w:br/>
            </w:r>
            <w:r>
              <w:rPr>
                <w:rFonts w:ascii="Times New Roman"/>
                <w:b w:val="false"/>
                <w:i w:val="false"/>
                <w:color w:val="000000"/>
                <w:sz w:val="20"/>
              </w:rPr>
              <w:t xml:space="preserve">
сына, ағаш </w:t>
            </w:r>
            <w:r>
              <w:br/>
            </w:r>
            <w:r>
              <w:rPr>
                <w:rFonts w:ascii="Times New Roman"/>
                <w:b w:val="false"/>
                <w:i w:val="false"/>
                <w:color w:val="000000"/>
                <w:sz w:val="20"/>
              </w:rPr>
              <w:t xml:space="preserve">
отырғызуға және өңірлер- </w:t>
            </w:r>
            <w:r>
              <w:br/>
            </w:r>
            <w:r>
              <w:rPr>
                <w:rFonts w:ascii="Times New Roman"/>
                <w:b w:val="false"/>
                <w:i w:val="false"/>
                <w:color w:val="000000"/>
                <w:sz w:val="20"/>
              </w:rPr>
              <w:t xml:space="preserve">
дің инфрақұ- </w:t>
            </w:r>
            <w:r>
              <w:br/>
            </w:r>
            <w:r>
              <w:rPr>
                <w:rFonts w:ascii="Times New Roman"/>
                <w:b w:val="false"/>
                <w:i w:val="false"/>
                <w:color w:val="000000"/>
                <w:sz w:val="20"/>
              </w:rPr>
              <w:t xml:space="preserve">
рылымын да- </w:t>
            </w:r>
            <w:r>
              <w:br/>
            </w:r>
            <w:r>
              <w:rPr>
                <w:rFonts w:ascii="Times New Roman"/>
                <w:b w:val="false"/>
                <w:i w:val="false"/>
                <w:color w:val="000000"/>
                <w:sz w:val="20"/>
              </w:rPr>
              <w:t xml:space="preserve">
мытуға, әсi- </w:t>
            </w:r>
            <w:r>
              <w:br/>
            </w:r>
            <w:r>
              <w:rPr>
                <w:rFonts w:ascii="Times New Roman"/>
                <w:b w:val="false"/>
                <w:i w:val="false"/>
                <w:color w:val="000000"/>
                <w:sz w:val="20"/>
              </w:rPr>
              <w:t xml:space="preserve">
ресе ауылдық </w:t>
            </w:r>
            <w:r>
              <w:br/>
            </w:r>
            <w:r>
              <w:rPr>
                <w:rFonts w:ascii="Times New Roman"/>
                <w:b w:val="false"/>
                <w:i w:val="false"/>
                <w:color w:val="000000"/>
                <w:sz w:val="20"/>
              </w:rPr>
              <w:t xml:space="preserve">
аумақтардағы </w:t>
            </w:r>
            <w:r>
              <w:br/>
            </w:r>
            <w:r>
              <w:rPr>
                <w:rFonts w:ascii="Times New Roman"/>
                <w:b w:val="false"/>
                <w:i w:val="false"/>
                <w:color w:val="000000"/>
                <w:sz w:val="20"/>
              </w:rPr>
              <w:t xml:space="preserve">
көлiк инфра- </w:t>
            </w:r>
            <w:r>
              <w:br/>
            </w:r>
            <w:r>
              <w:rPr>
                <w:rFonts w:ascii="Times New Roman"/>
                <w:b w:val="false"/>
                <w:i w:val="false"/>
                <w:color w:val="000000"/>
                <w:sz w:val="20"/>
              </w:rPr>
              <w:t xml:space="preserve">
құрылымын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кеңейту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бағдарлау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8436,7, оның iшiнде: </w:t>
            </w:r>
            <w:r>
              <w:br/>
            </w:r>
            <w:r>
              <w:rPr>
                <w:rFonts w:ascii="Times New Roman"/>
                <w:b w:val="false"/>
                <w:i w:val="false"/>
                <w:color w:val="000000"/>
                <w:sz w:val="20"/>
              </w:rPr>
              <w:t xml:space="preserve">
2005 жылы - 2661,0 </w:t>
            </w:r>
            <w:r>
              <w:br/>
            </w:r>
            <w:r>
              <w:rPr>
                <w:rFonts w:ascii="Times New Roman"/>
                <w:b w:val="false"/>
                <w:i w:val="false"/>
                <w:color w:val="000000"/>
                <w:sz w:val="20"/>
              </w:rPr>
              <w:t xml:space="preserve">
2006 жылы - 2518,9 </w:t>
            </w:r>
            <w:r>
              <w:br/>
            </w:r>
            <w:r>
              <w:rPr>
                <w:rFonts w:ascii="Times New Roman"/>
                <w:b w:val="false"/>
                <w:i w:val="false"/>
                <w:color w:val="000000"/>
                <w:sz w:val="20"/>
              </w:rPr>
              <w:t xml:space="preserve">
2007 жылы - 3256,8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1.7. Жергілікті атқарушы органдардың жұмыспен </w:t>
            </w:r>
            <w:r>
              <w:br/>
            </w:r>
            <w:r>
              <w:rPr>
                <w:rFonts w:ascii="Times New Roman"/>
                <w:b/>
                <w:i w:val="false"/>
                <w:color w:val="000000"/>
                <w:sz w:val="20"/>
              </w:rPr>
              <w:t xml:space="preserve">
қамтудың өңірлік проблемаларын шешудегі рөлін </w:t>
            </w:r>
            <w:r>
              <w:br/>
            </w:r>
            <w:r>
              <w:rPr>
                <w:rFonts w:ascii="Times New Roman"/>
                <w:b/>
                <w:i w:val="false"/>
                <w:color w:val="000000"/>
                <w:sz w:val="20"/>
              </w:rPr>
              <w:t>
арттыру жөніндегі шаралар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Өңiрлік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бос орындар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толықтыру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және </w:t>
            </w:r>
            <w:r>
              <w:br/>
            </w:r>
            <w:r>
              <w:rPr>
                <w:rFonts w:ascii="Times New Roman"/>
                <w:b w:val="false"/>
                <w:i w:val="false"/>
                <w:color w:val="000000"/>
                <w:sz w:val="20"/>
              </w:rPr>
              <w:t xml:space="preserve">
жұмыс беруші- </w:t>
            </w:r>
            <w:r>
              <w:br/>
            </w:r>
            <w:r>
              <w:rPr>
                <w:rFonts w:ascii="Times New Roman"/>
                <w:b w:val="false"/>
                <w:i w:val="false"/>
                <w:color w:val="000000"/>
                <w:sz w:val="20"/>
              </w:rPr>
              <w:t xml:space="preserve">
лердi буклет- </w:t>
            </w:r>
            <w:r>
              <w:br/>
            </w:r>
            <w:r>
              <w:rPr>
                <w:rFonts w:ascii="Times New Roman"/>
                <w:b w:val="false"/>
                <w:i w:val="false"/>
                <w:color w:val="000000"/>
                <w:sz w:val="20"/>
              </w:rPr>
              <w:t xml:space="preserve">
тер, жадына- </w:t>
            </w:r>
            <w:r>
              <w:br/>
            </w:r>
            <w:r>
              <w:rPr>
                <w:rFonts w:ascii="Times New Roman"/>
                <w:b w:val="false"/>
                <w:i w:val="false"/>
                <w:color w:val="000000"/>
                <w:sz w:val="20"/>
              </w:rPr>
              <w:t xml:space="preserve">
малар, пла- </w:t>
            </w:r>
            <w:r>
              <w:br/>
            </w:r>
            <w:r>
              <w:rPr>
                <w:rFonts w:ascii="Times New Roman"/>
                <w:b w:val="false"/>
                <w:i w:val="false"/>
                <w:color w:val="000000"/>
                <w:sz w:val="20"/>
              </w:rPr>
              <w:t xml:space="preserve">
каттар тарату </w:t>
            </w:r>
            <w:r>
              <w:br/>
            </w:r>
            <w:r>
              <w:rPr>
                <w:rFonts w:ascii="Times New Roman"/>
                <w:b w:val="false"/>
                <w:i w:val="false"/>
                <w:color w:val="000000"/>
                <w:sz w:val="20"/>
              </w:rPr>
              <w:t xml:space="preserve">
жолымен еңбек </w:t>
            </w:r>
            <w:r>
              <w:br/>
            </w:r>
            <w:r>
              <w:rPr>
                <w:rFonts w:ascii="Times New Roman"/>
                <w:b w:val="false"/>
                <w:i w:val="false"/>
                <w:color w:val="000000"/>
                <w:sz w:val="20"/>
              </w:rPr>
              <w:t xml:space="preserve">
рыногында </w:t>
            </w:r>
            <w:r>
              <w:br/>
            </w:r>
            <w:r>
              <w:rPr>
                <w:rFonts w:ascii="Times New Roman"/>
                <w:b w:val="false"/>
                <w:i w:val="false"/>
                <w:color w:val="000000"/>
                <w:sz w:val="20"/>
              </w:rPr>
              <w:t xml:space="preserve">
ахуал, бос </w:t>
            </w:r>
            <w:r>
              <w:br/>
            </w:r>
            <w:r>
              <w:rPr>
                <w:rFonts w:ascii="Times New Roman"/>
                <w:b w:val="false"/>
                <w:i w:val="false"/>
                <w:color w:val="000000"/>
                <w:sz w:val="20"/>
              </w:rPr>
              <w:t xml:space="preserve">
жұмыс орында- </w:t>
            </w:r>
            <w:r>
              <w:br/>
            </w:r>
            <w:r>
              <w:rPr>
                <w:rFonts w:ascii="Times New Roman"/>
                <w:b w:val="false"/>
                <w:i w:val="false"/>
                <w:color w:val="000000"/>
                <w:sz w:val="20"/>
              </w:rPr>
              <w:t xml:space="preserve">
ры туралы </w:t>
            </w:r>
            <w:r>
              <w:br/>
            </w:r>
            <w:r>
              <w:rPr>
                <w:rFonts w:ascii="Times New Roman"/>
                <w:b w:val="false"/>
                <w:i w:val="false"/>
                <w:color w:val="000000"/>
                <w:sz w:val="20"/>
              </w:rPr>
              <w:t xml:space="preserve">
хабардар ету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5,6, оның iшiнде: </w:t>
            </w:r>
            <w:r>
              <w:br/>
            </w:r>
            <w:r>
              <w:rPr>
                <w:rFonts w:ascii="Times New Roman"/>
                <w:b w:val="false"/>
                <w:i w:val="false"/>
                <w:color w:val="000000"/>
                <w:sz w:val="20"/>
              </w:rPr>
              <w:t xml:space="preserve">
2005 жылы - 0,4 </w:t>
            </w:r>
            <w:r>
              <w:br/>
            </w:r>
            <w:r>
              <w:rPr>
                <w:rFonts w:ascii="Times New Roman"/>
                <w:b w:val="false"/>
                <w:i w:val="false"/>
                <w:color w:val="000000"/>
                <w:sz w:val="20"/>
              </w:rPr>
              <w:t xml:space="preserve">
2006 жылы - 1,5 </w:t>
            </w:r>
            <w:r>
              <w:br/>
            </w:r>
            <w:r>
              <w:rPr>
                <w:rFonts w:ascii="Times New Roman"/>
                <w:b w:val="false"/>
                <w:i w:val="false"/>
                <w:color w:val="000000"/>
                <w:sz w:val="20"/>
              </w:rPr>
              <w:t xml:space="preserve">
2007 жылы - 3,7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 ұзақ </w:t>
            </w:r>
            <w:r>
              <w:br/>
            </w:r>
            <w:r>
              <w:rPr>
                <w:rFonts w:ascii="Times New Roman"/>
                <w:b w:val="false"/>
                <w:i w:val="false"/>
                <w:color w:val="000000"/>
                <w:sz w:val="20"/>
              </w:rPr>
              <w:t xml:space="preserve">
үзілісі бар </w:t>
            </w:r>
            <w:r>
              <w:br/>
            </w:r>
            <w:r>
              <w:rPr>
                <w:rFonts w:ascii="Times New Roman"/>
                <w:b w:val="false"/>
                <w:i w:val="false"/>
                <w:color w:val="000000"/>
                <w:sz w:val="20"/>
              </w:rPr>
              <w:t xml:space="preserve">
немесе жұмыс </w:t>
            </w:r>
            <w:r>
              <w:br/>
            </w:r>
            <w:r>
              <w:rPr>
                <w:rFonts w:ascii="Times New Roman"/>
                <w:b w:val="false"/>
                <w:i w:val="false"/>
                <w:color w:val="000000"/>
                <w:sz w:val="20"/>
              </w:rPr>
              <w:t xml:space="preserve">
тәжірибесі </w:t>
            </w:r>
            <w:r>
              <w:br/>
            </w:r>
            <w:r>
              <w:rPr>
                <w:rFonts w:ascii="Times New Roman"/>
                <w:b w:val="false"/>
                <w:i w:val="false"/>
                <w:color w:val="000000"/>
                <w:sz w:val="20"/>
              </w:rPr>
              <w:t xml:space="preserve">
жоқ жұмыссыз- </w:t>
            </w:r>
            <w:r>
              <w:br/>
            </w:r>
            <w:r>
              <w:rPr>
                <w:rFonts w:ascii="Times New Roman"/>
                <w:b w:val="false"/>
                <w:i w:val="false"/>
                <w:color w:val="000000"/>
                <w:sz w:val="20"/>
              </w:rPr>
              <w:t xml:space="preserve">
дарды әлеу- </w:t>
            </w:r>
            <w:r>
              <w:br/>
            </w:r>
            <w:r>
              <w:rPr>
                <w:rFonts w:ascii="Times New Roman"/>
                <w:b w:val="false"/>
                <w:i w:val="false"/>
                <w:color w:val="000000"/>
                <w:sz w:val="20"/>
              </w:rPr>
              <w:t xml:space="preserve">
меттік-еңбек- </w:t>
            </w:r>
            <w:r>
              <w:br/>
            </w:r>
            <w:r>
              <w:rPr>
                <w:rFonts w:ascii="Times New Roman"/>
                <w:b w:val="false"/>
                <w:i w:val="false"/>
                <w:color w:val="000000"/>
                <w:sz w:val="20"/>
              </w:rPr>
              <w:t xml:space="preserve">
ке бейімдеу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клубтық </w:t>
            </w:r>
            <w:r>
              <w:br/>
            </w:r>
            <w:r>
              <w:rPr>
                <w:rFonts w:ascii="Times New Roman"/>
                <w:b w:val="false"/>
                <w:i w:val="false"/>
                <w:color w:val="000000"/>
                <w:sz w:val="20"/>
              </w:rPr>
              <w:t xml:space="preserve">
жұмысты </w:t>
            </w:r>
            <w:r>
              <w:br/>
            </w:r>
            <w:r>
              <w:rPr>
                <w:rFonts w:ascii="Times New Roman"/>
                <w:b w:val="false"/>
                <w:i w:val="false"/>
                <w:color w:val="000000"/>
                <w:sz w:val="20"/>
              </w:rPr>
              <w:t xml:space="preserve">
жетілдіру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ІІ және </w:t>
            </w:r>
            <w:r>
              <w:br/>
            </w:r>
            <w:r>
              <w:rPr>
                <w:rFonts w:ascii="Times New Roman"/>
                <w:b w:val="false"/>
                <w:i w:val="false"/>
                <w:color w:val="000000"/>
                <w:sz w:val="20"/>
              </w:rPr>
              <w:t xml:space="preserve">
ІV тоқсан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14,0, оның iшiнде: </w:t>
            </w:r>
            <w:r>
              <w:br/>
            </w:r>
            <w:r>
              <w:rPr>
                <w:rFonts w:ascii="Times New Roman"/>
                <w:b w:val="false"/>
                <w:i w:val="false"/>
                <w:color w:val="000000"/>
                <w:sz w:val="20"/>
              </w:rPr>
              <w:t xml:space="preserve">
2005 жылы - 1,0 </w:t>
            </w:r>
            <w:r>
              <w:br/>
            </w:r>
            <w:r>
              <w:rPr>
                <w:rFonts w:ascii="Times New Roman"/>
                <w:b w:val="false"/>
                <w:i w:val="false"/>
                <w:color w:val="000000"/>
                <w:sz w:val="20"/>
              </w:rPr>
              <w:t xml:space="preserve">
2006 жылы - 4,1 </w:t>
            </w:r>
            <w:r>
              <w:br/>
            </w:r>
            <w:r>
              <w:rPr>
                <w:rFonts w:ascii="Times New Roman"/>
                <w:b w:val="false"/>
                <w:i w:val="false"/>
                <w:color w:val="000000"/>
                <w:sz w:val="20"/>
              </w:rPr>
              <w:t xml:space="preserve">
2007 жылы - 8,9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орна- </w:t>
            </w:r>
            <w:r>
              <w:br/>
            </w:r>
            <w:r>
              <w:rPr>
                <w:rFonts w:ascii="Times New Roman"/>
                <w:b w:val="false"/>
                <w:i w:val="false"/>
                <w:color w:val="000000"/>
                <w:sz w:val="20"/>
              </w:rPr>
              <w:t xml:space="preserve">
ластыру жө- </w:t>
            </w:r>
            <w:r>
              <w:br/>
            </w:r>
            <w:r>
              <w:rPr>
                <w:rFonts w:ascii="Times New Roman"/>
                <w:b w:val="false"/>
                <w:i w:val="false"/>
                <w:color w:val="000000"/>
                <w:sz w:val="20"/>
              </w:rPr>
              <w:t xml:space="preserve">
ніндегі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бос орындар </w:t>
            </w:r>
            <w:r>
              <w:br/>
            </w:r>
            <w:r>
              <w:rPr>
                <w:rFonts w:ascii="Times New Roman"/>
                <w:b w:val="false"/>
                <w:i w:val="false"/>
                <w:color w:val="000000"/>
                <w:sz w:val="20"/>
              </w:rPr>
              <w:t xml:space="preserve">
жәрмеңкесiн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еңбек рыно- </w:t>
            </w:r>
            <w:r>
              <w:br/>
            </w:r>
            <w:r>
              <w:rPr>
                <w:rFonts w:ascii="Times New Roman"/>
                <w:b w:val="false"/>
                <w:i w:val="false"/>
                <w:color w:val="000000"/>
                <w:sz w:val="20"/>
              </w:rPr>
              <w:t xml:space="preserve">
гында жас- </w:t>
            </w:r>
            <w:r>
              <w:br/>
            </w:r>
            <w:r>
              <w:rPr>
                <w:rFonts w:ascii="Times New Roman"/>
                <w:b w:val="false"/>
                <w:i w:val="false"/>
                <w:color w:val="000000"/>
                <w:sz w:val="20"/>
              </w:rPr>
              <w:t xml:space="preserve">
тарды бейiм- </w:t>
            </w:r>
            <w:r>
              <w:br/>
            </w:r>
            <w:r>
              <w:rPr>
                <w:rFonts w:ascii="Times New Roman"/>
                <w:b w:val="false"/>
                <w:i w:val="false"/>
                <w:color w:val="000000"/>
                <w:sz w:val="20"/>
              </w:rPr>
              <w:t xml:space="preserve">
деу және </w:t>
            </w:r>
            <w:r>
              <w:br/>
            </w:r>
            <w:r>
              <w:rPr>
                <w:rFonts w:ascii="Times New Roman"/>
                <w:b w:val="false"/>
                <w:i w:val="false"/>
                <w:color w:val="000000"/>
                <w:sz w:val="20"/>
              </w:rPr>
              <w:t xml:space="preserve">
Астана қала- </w:t>
            </w:r>
            <w:r>
              <w:br/>
            </w:r>
            <w:r>
              <w:rPr>
                <w:rFonts w:ascii="Times New Roman"/>
                <w:b w:val="false"/>
                <w:i w:val="false"/>
                <w:color w:val="000000"/>
                <w:sz w:val="20"/>
              </w:rPr>
              <w:t xml:space="preserve">
сының оқушы- </w:t>
            </w:r>
            <w:r>
              <w:br/>
            </w:r>
            <w:r>
              <w:rPr>
                <w:rFonts w:ascii="Times New Roman"/>
                <w:b w:val="false"/>
                <w:i w:val="false"/>
                <w:color w:val="000000"/>
                <w:sz w:val="20"/>
              </w:rPr>
              <w:t xml:space="preserve">
лары үшін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қамтудың </w:t>
            </w:r>
            <w:r>
              <w:br/>
            </w:r>
            <w:r>
              <w:rPr>
                <w:rFonts w:ascii="Times New Roman"/>
                <w:b w:val="false"/>
                <w:i w:val="false"/>
                <w:color w:val="000000"/>
                <w:sz w:val="20"/>
              </w:rPr>
              <w:t xml:space="preserve">
икемдi нысан- </w:t>
            </w:r>
            <w:r>
              <w:br/>
            </w:r>
            <w:r>
              <w:rPr>
                <w:rFonts w:ascii="Times New Roman"/>
                <w:b w:val="false"/>
                <w:i w:val="false"/>
                <w:color w:val="000000"/>
                <w:sz w:val="20"/>
              </w:rPr>
              <w:t xml:space="preserve">
дарын ұйым- </w:t>
            </w:r>
            <w:r>
              <w:br/>
            </w:r>
            <w:r>
              <w:rPr>
                <w:rFonts w:ascii="Times New Roman"/>
                <w:b w:val="false"/>
                <w:i w:val="false"/>
                <w:color w:val="000000"/>
                <w:sz w:val="20"/>
              </w:rPr>
              <w:t xml:space="preserve">
дастыру </w:t>
            </w:r>
            <w:r>
              <w:br/>
            </w:r>
            <w:r>
              <w:rPr>
                <w:rFonts w:ascii="Times New Roman"/>
                <w:b w:val="false"/>
                <w:i w:val="false"/>
                <w:color w:val="000000"/>
                <w:sz w:val="20"/>
              </w:rPr>
              <w:t xml:space="preserve">
жолымен </w:t>
            </w:r>
            <w:r>
              <w:br/>
            </w:r>
            <w:r>
              <w:rPr>
                <w:rFonts w:ascii="Times New Roman"/>
                <w:b w:val="false"/>
                <w:i w:val="false"/>
                <w:color w:val="000000"/>
                <w:sz w:val="20"/>
              </w:rPr>
              <w:t xml:space="preserve">
жетілдіру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67,7, оның iшiнде: </w:t>
            </w:r>
            <w:r>
              <w:br/>
            </w:r>
            <w:r>
              <w:rPr>
                <w:rFonts w:ascii="Times New Roman"/>
                <w:b w:val="false"/>
                <w:i w:val="false"/>
                <w:color w:val="000000"/>
                <w:sz w:val="20"/>
              </w:rPr>
              <w:t xml:space="preserve">
2005 жылы - 19,0 </w:t>
            </w:r>
            <w:r>
              <w:br/>
            </w:r>
            <w:r>
              <w:rPr>
                <w:rFonts w:ascii="Times New Roman"/>
                <w:b w:val="false"/>
                <w:i w:val="false"/>
                <w:color w:val="000000"/>
                <w:sz w:val="20"/>
              </w:rPr>
              <w:t xml:space="preserve">
2006 жылы - 21,9 </w:t>
            </w:r>
            <w:r>
              <w:br/>
            </w:r>
            <w:r>
              <w:rPr>
                <w:rFonts w:ascii="Times New Roman"/>
                <w:b w:val="false"/>
                <w:i w:val="false"/>
                <w:color w:val="000000"/>
                <w:sz w:val="20"/>
              </w:rPr>
              <w:t xml:space="preserve">
2007 жылы - 26,8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 мың </w:t>
            </w:r>
            <w:r>
              <w:br/>
            </w:r>
            <w:r>
              <w:rPr>
                <w:rFonts w:ascii="Times New Roman"/>
                <w:b w:val="false"/>
                <w:i w:val="false"/>
                <w:color w:val="000000"/>
                <w:sz w:val="20"/>
              </w:rPr>
              <w:t xml:space="preserve">
жұмыссызға </w:t>
            </w:r>
            <w:r>
              <w:br/>
            </w:r>
            <w:r>
              <w:rPr>
                <w:rFonts w:ascii="Times New Roman"/>
                <w:b w:val="false"/>
                <w:i w:val="false"/>
                <w:color w:val="000000"/>
                <w:sz w:val="20"/>
              </w:rPr>
              <w:t xml:space="preserve">
жұмысқа </w:t>
            </w:r>
            <w:r>
              <w:br/>
            </w:r>
            <w:r>
              <w:rPr>
                <w:rFonts w:ascii="Times New Roman"/>
                <w:b w:val="false"/>
                <w:i w:val="false"/>
                <w:color w:val="000000"/>
                <w:sz w:val="20"/>
              </w:rPr>
              <w:t xml:space="preserve">
орналасуға </w:t>
            </w:r>
            <w:r>
              <w:br/>
            </w:r>
            <w:r>
              <w:rPr>
                <w:rFonts w:ascii="Times New Roman"/>
                <w:b w:val="false"/>
                <w:i w:val="false"/>
                <w:color w:val="000000"/>
                <w:sz w:val="20"/>
              </w:rPr>
              <w:t xml:space="preserve">
жәрдем </w:t>
            </w:r>
            <w:r>
              <w:br/>
            </w:r>
            <w:r>
              <w:rPr>
                <w:rFonts w:ascii="Times New Roman"/>
                <w:b w:val="false"/>
                <w:i w:val="false"/>
                <w:color w:val="000000"/>
                <w:sz w:val="20"/>
              </w:rPr>
              <w:t xml:space="preserve">
көрсету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ж.ж.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еңбек </w:t>
            </w:r>
            <w:r>
              <w:br/>
            </w:r>
            <w:r>
              <w:rPr>
                <w:rFonts w:ascii="Times New Roman"/>
                <w:b w:val="false"/>
                <w:i w:val="false"/>
                <w:color w:val="000000"/>
                <w:sz w:val="20"/>
              </w:rPr>
              <w:t xml:space="preserve">
рыногындағы </w:t>
            </w:r>
            <w:r>
              <w:br/>
            </w:r>
            <w:r>
              <w:rPr>
                <w:rFonts w:ascii="Times New Roman"/>
                <w:b w:val="false"/>
                <w:i w:val="false"/>
                <w:color w:val="000000"/>
                <w:sz w:val="20"/>
              </w:rPr>
              <w:t xml:space="preserve">
ахуалдың </w:t>
            </w:r>
            <w:r>
              <w:br/>
            </w:r>
            <w:r>
              <w:rPr>
                <w:rFonts w:ascii="Times New Roman"/>
                <w:b w:val="false"/>
                <w:i w:val="false"/>
                <w:color w:val="000000"/>
                <w:sz w:val="20"/>
              </w:rPr>
              <w:t xml:space="preserve">
мониторингі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II тоқ- </w:t>
            </w:r>
            <w:r>
              <w:br/>
            </w:r>
            <w:r>
              <w:rPr>
                <w:rFonts w:ascii="Times New Roman"/>
                <w:b w:val="false"/>
                <w:i w:val="false"/>
                <w:color w:val="000000"/>
                <w:sz w:val="20"/>
              </w:rPr>
              <w:t xml:space="preserve">
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1.8. Жұмыспен қамтуды реттеу және еңбек рыногы </w:t>
            </w:r>
            <w:r>
              <w:br/>
            </w:r>
            <w:r>
              <w:rPr>
                <w:rFonts w:ascii="Times New Roman"/>
                <w:b/>
                <w:i w:val="false"/>
                <w:color w:val="000000"/>
                <w:sz w:val="20"/>
              </w:rPr>
              <w:t xml:space="preserve">
мәселелерiнде еңбек делдалдығымен айналысатын жұмыс </w:t>
            </w:r>
            <w:r>
              <w:br/>
            </w:r>
            <w:r>
              <w:rPr>
                <w:rFonts w:ascii="Times New Roman"/>
                <w:b/>
                <w:i w:val="false"/>
                <w:color w:val="000000"/>
                <w:sz w:val="20"/>
              </w:rPr>
              <w:t xml:space="preserve">
берушілермен, қоғамдық бiрлестіктермен, жеке жұмыспен </w:t>
            </w:r>
            <w:r>
              <w:br/>
            </w:r>
            <w:r>
              <w:rPr>
                <w:rFonts w:ascii="Times New Roman"/>
                <w:b/>
                <w:i w:val="false"/>
                <w:color w:val="000000"/>
                <w:sz w:val="20"/>
              </w:rPr>
              <w:t xml:space="preserve">
қамту агенттіктерімен жұмыспен қамту мәселелері жөніндегі </w:t>
            </w:r>
            <w:r>
              <w:br/>
            </w:r>
            <w:r>
              <w:rPr>
                <w:rFonts w:ascii="Times New Roman"/>
                <w:b/>
                <w:i w:val="false"/>
                <w:color w:val="000000"/>
                <w:sz w:val="20"/>
              </w:rPr>
              <w:t>
уәкілетті органның қызметін ықпалдастыру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 </w:t>
            </w:r>
            <w:r>
              <w:br/>
            </w:r>
            <w:r>
              <w:rPr>
                <w:rFonts w:ascii="Times New Roman"/>
                <w:b w:val="false"/>
                <w:i w:val="false"/>
                <w:color w:val="000000"/>
                <w:sz w:val="20"/>
              </w:rPr>
              <w:t xml:space="preserve">
ту органдары- </w:t>
            </w:r>
            <w:r>
              <w:br/>
            </w:r>
            <w:r>
              <w:rPr>
                <w:rFonts w:ascii="Times New Roman"/>
                <w:b w:val="false"/>
                <w:i w:val="false"/>
                <w:color w:val="000000"/>
                <w:sz w:val="20"/>
              </w:rPr>
              <w:t xml:space="preserve">
ның жеке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w:t>
            </w:r>
            <w:r>
              <w:br/>
            </w:r>
            <w:r>
              <w:rPr>
                <w:rFonts w:ascii="Times New Roman"/>
                <w:b w:val="false"/>
                <w:i w:val="false"/>
                <w:color w:val="000000"/>
                <w:sz w:val="20"/>
              </w:rPr>
              <w:t xml:space="preserve">
агенттiкте- </w:t>
            </w:r>
            <w:r>
              <w:br/>
            </w:r>
            <w:r>
              <w:rPr>
                <w:rFonts w:ascii="Times New Roman"/>
                <w:b w:val="false"/>
                <w:i w:val="false"/>
                <w:color w:val="000000"/>
                <w:sz w:val="20"/>
              </w:rPr>
              <w:t xml:space="preserve">
рiмен және </w:t>
            </w:r>
            <w:r>
              <w:br/>
            </w:r>
            <w:r>
              <w:rPr>
                <w:rFonts w:ascii="Times New Roman"/>
                <w:b w:val="false"/>
                <w:i w:val="false"/>
                <w:color w:val="000000"/>
                <w:sz w:val="20"/>
              </w:rPr>
              <w:t xml:space="preserve">
үкіметтік </w:t>
            </w:r>
            <w:r>
              <w:br/>
            </w:r>
            <w:r>
              <w:rPr>
                <w:rFonts w:ascii="Times New Roman"/>
                <w:b w:val="false"/>
                <w:i w:val="false"/>
                <w:color w:val="000000"/>
                <w:sz w:val="20"/>
              </w:rPr>
              <w:t xml:space="preserve">
емес ұйымдар- </w:t>
            </w:r>
            <w:r>
              <w:br/>
            </w:r>
            <w:r>
              <w:rPr>
                <w:rFonts w:ascii="Times New Roman"/>
                <w:b w:val="false"/>
                <w:i w:val="false"/>
                <w:color w:val="000000"/>
                <w:sz w:val="20"/>
              </w:rPr>
              <w:t xml:space="preserve">
мен жұмысқа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өзара іс-әре- </w:t>
            </w:r>
            <w:r>
              <w:br/>
            </w:r>
            <w:r>
              <w:rPr>
                <w:rFonts w:ascii="Times New Roman"/>
                <w:b w:val="false"/>
                <w:i w:val="false"/>
                <w:color w:val="000000"/>
                <w:sz w:val="20"/>
              </w:rPr>
              <w:t xml:space="preserve">
кетін кеңейту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 </w:t>
            </w:r>
            <w:r>
              <w:br/>
            </w:r>
            <w:r>
              <w:rPr>
                <w:rFonts w:ascii="Times New Roman"/>
                <w:b w:val="false"/>
                <w:i w:val="false"/>
                <w:color w:val="000000"/>
                <w:sz w:val="20"/>
              </w:rPr>
              <w:t xml:space="preserve">
сiмдер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(тарифтік) </w:t>
            </w:r>
            <w:r>
              <w:br/>
            </w:r>
            <w:r>
              <w:rPr>
                <w:rFonts w:ascii="Times New Roman"/>
                <w:b w:val="false"/>
                <w:i w:val="false"/>
                <w:color w:val="000000"/>
                <w:sz w:val="20"/>
              </w:rPr>
              <w:t xml:space="preserve">
келісімдерге </w:t>
            </w:r>
            <w:r>
              <w:br/>
            </w:r>
            <w:r>
              <w:rPr>
                <w:rFonts w:ascii="Times New Roman"/>
                <w:b w:val="false"/>
                <w:i w:val="false"/>
                <w:color w:val="000000"/>
                <w:sz w:val="20"/>
              </w:rPr>
              <w:t xml:space="preserve">
кадрлық әлеу- </w:t>
            </w:r>
            <w:r>
              <w:br/>
            </w:r>
            <w:r>
              <w:rPr>
                <w:rFonts w:ascii="Times New Roman"/>
                <w:b w:val="false"/>
                <w:i w:val="false"/>
                <w:color w:val="000000"/>
                <w:sz w:val="20"/>
              </w:rPr>
              <w:t xml:space="preserve">
етті дамыту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мынадай: </w:t>
            </w:r>
            <w:r>
              <w:br/>
            </w:r>
            <w:r>
              <w:rPr>
                <w:rFonts w:ascii="Times New Roman"/>
                <w:b w:val="false"/>
                <w:i w:val="false"/>
                <w:color w:val="000000"/>
                <w:sz w:val="20"/>
              </w:rPr>
              <w:t xml:space="preserve">
босаған </w:t>
            </w:r>
            <w:r>
              <w:br/>
            </w:r>
            <w:r>
              <w:rPr>
                <w:rFonts w:ascii="Times New Roman"/>
                <w:b w:val="false"/>
                <w:i w:val="false"/>
                <w:color w:val="000000"/>
                <w:sz w:val="20"/>
              </w:rPr>
              <w:t xml:space="preserve">
қызметкерлер- </w:t>
            </w:r>
            <w:r>
              <w:br/>
            </w:r>
            <w:r>
              <w:rPr>
                <w:rFonts w:ascii="Times New Roman"/>
                <w:b w:val="false"/>
                <w:i w:val="false"/>
                <w:color w:val="000000"/>
                <w:sz w:val="20"/>
              </w:rPr>
              <w:t xml:space="preserve">
дің білікті- </w:t>
            </w:r>
            <w:r>
              <w:br/>
            </w:r>
            <w:r>
              <w:rPr>
                <w:rFonts w:ascii="Times New Roman"/>
                <w:b w:val="false"/>
                <w:i w:val="false"/>
                <w:color w:val="000000"/>
                <w:sz w:val="20"/>
              </w:rPr>
              <w:t xml:space="preserve">
лігін артты- </w:t>
            </w:r>
            <w:r>
              <w:br/>
            </w:r>
            <w:r>
              <w:rPr>
                <w:rFonts w:ascii="Times New Roman"/>
                <w:b w:val="false"/>
                <w:i w:val="false"/>
                <w:color w:val="000000"/>
                <w:sz w:val="20"/>
              </w:rPr>
              <w:t xml:space="preserve">
руды және </w:t>
            </w:r>
            <w:r>
              <w:br/>
            </w:r>
            <w:r>
              <w:rPr>
                <w:rFonts w:ascii="Times New Roman"/>
                <w:b w:val="false"/>
                <w:i w:val="false"/>
                <w:color w:val="000000"/>
                <w:sz w:val="20"/>
              </w:rPr>
              <w:t xml:space="preserve">
қайта даяр- </w:t>
            </w:r>
            <w:r>
              <w:br/>
            </w:r>
            <w:r>
              <w:rPr>
                <w:rFonts w:ascii="Times New Roman"/>
                <w:b w:val="false"/>
                <w:i w:val="false"/>
                <w:color w:val="000000"/>
                <w:sz w:val="20"/>
              </w:rPr>
              <w:t xml:space="preserve">
лауды еске- </w:t>
            </w:r>
            <w:r>
              <w:br/>
            </w:r>
            <w:r>
              <w:rPr>
                <w:rFonts w:ascii="Times New Roman"/>
                <w:b w:val="false"/>
                <w:i w:val="false"/>
                <w:color w:val="000000"/>
                <w:sz w:val="20"/>
              </w:rPr>
              <w:t xml:space="preserve">
ретін, қыз- </w:t>
            </w:r>
            <w:r>
              <w:br/>
            </w:r>
            <w:r>
              <w:rPr>
                <w:rFonts w:ascii="Times New Roman"/>
                <w:b w:val="false"/>
                <w:i w:val="false"/>
                <w:color w:val="000000"/>
                <w:sz w:val="20"/>
              </w:rPr>
              <w:t xml:space="preserve">
меткерлерді </w:t>
            </w:r>
            <w:r>
              <w:br/>
            </w:r>
            <w:r>
              <w:rPr>
                <w:rFonts w:ascii="Times New Roman"/>
                <w:b w:val="false"/>
                <w:i w:val="false"/>
                <w:color w:val="000000"/>
                <w:sz w:val="20"/>
              </w:rPr>
              <w:t xml:space="preserve">
өндірісішілік </w:t>
            </w:r>
            <w:r>
              <w:br/>
            </w:r>
            <w:r>
              <w:rPr>
                <w:rFonts w:ascii="Times New Roman"/>
                <w:b w:val="false"/>
                <w:i w:val="false"/>
                <w:color w:val="000000"/>
                <w:sz w:val="20"/>
              </w:rPr>
              <w:t xml:space="preserve">
оқыту жүйесiн </w:t>
            </w:r>
            <w:r>
              <w:br/>
            </w:r>
            <w:r>
              <w:rPr>
                <w:rFonts w:ascii="Times New Roman"/>
                <w:b w:val="false"/>
                <w:i w:val="false"/>
                <w:color w:val="000000"/>
                <w:sz w:val="20"/>
              </w:rPr>
              <w:t xml:space="preserve">
құру және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жұмыстан </w:t>
            </w:r>
            <w:r>
              <w:br/>
            </w:r>
            <w:r>
              <w:rPr>
                <w:rFonts w:ascii="Times New Roman"/>
                <w:b w:val="false"/>
                <w:i w:val="false"/>
                <w:color w:val="000000"/>
                <w:sz w:val="20"/>
              </w:rPr>
              <w:t xml:space="preserve">
босау </w:t>
            </w:r>
            <w:r>
              <w:br/>
            </w:r>
            <w:r>
              <w:rPr>
                <w:rFonts w:ascii="Times New Roman"/>
                <w:b w:val="false"/>
                <w:i w:val="false"/>
                <w:color w:val="000000"/>
                <w:sz w:val="20"/>
              </w:rPr>
              <w:t xml:space="preserve">
қатерiндегi </w:t>
            </w:r>
            <w:r>
              <w:br/>
            </w:r>
            <w:r>
              <w:rPr>
                <w:rFonts w:ascii="Times New Roman"/>
                <w:b w:val="false"/>
                <w:i w:val="false"/>
                <w:color w:val="000000"/>
                <w:sz w:val="20"/>
              </w:rPr>
              <w:t xml:space="preserve">
жастарды </w:t>
            </w:r>
            <w:r>
              <w:br/>
            </w:r>
            <w:r>
              <w:rPr>
                <w:rFonts w:ascii="Times New Roman"/>
                <w:b w:val="false"/>
                <w:i w:val="false"/>
                <w:color w:val="000000"/>
                <w:sz w:val="20"/>
              </w:rPr>
              <w:t xml:space="preserve">
iлгерiлеп </w:t>
            </w:r>
            <w:r>
              <w:br/>
            </w:r>
            <w:r>
              <w:rPr>
                <w:rFonts w:ascii="Times New Roman"/>
                <w:b w:val="false"/>
                <w:i w:val="false"/>
                <w:color w:val="000000"/>
                <w:sz w:val="20"/>
              </w:rPr>
              <w:t xml:space="preserve">
кәсiптiк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лердi кәсіп- </w:t>
            </w:r>
            <w:r>
              <w:br/>
            </w:r>
            <w:r>
              <w:rPr>
                <w:rFonts w:ascii="Times New Roman"/>
                <w:b w:val="false"/>
                <w:i w:val="false"/>
                <w:color w:val="000000"/>
                <w:sz w:val="20"/>
              </w:rPr>
              <w:t xml:space="preserve">
тiк даярлау, </w:t>
            </w:r>
            <w:r>
              <w:br/>
            </w:r>
            <w:r>
              <w:rPr>
                <w:rFonts w:ascii="Times New Roman"/>
                <w:b w:val="false"/>
                <w:i w:val="false"/>
                <w:color w:val="000000"/>
                <w:sz w:val="20"/>
              </w:rPr>
              <w:t xml:space="preserve">
қайта даяр- </w:t>
            </w:r>
            <w:r>
              <w:br/>
            </w:r>
            <w:r>
              <w:rPr>
                <w:rFonts w:ascii="Times New Roman"/>
                <w:b w:val="false"/>
                <w:i w:val="false"/>
                <w:color w:val="000000"/>
                <w:sz w:val="20"/>
              </w:rPr>
              <w:t xml:space="preserve">
лау, олардың </w:t>
            </w:r>
            <w:r>
              <w:br/>
            </w:r>
            <w:r>
              <w:rPr>
                <w:rFonts w:ascii="Times New Roman"/>
                <w:b w:val="false"/>
                <w:i w:val="false"/>
                <w:color w:val="000000"/>
                <w:sz w:val="20"/>
              </w:rPr>
              <w:t xml:space="preserve">
біліктiлігін </w:t>
            </w:r>
            <w:r>
              <w:br/>
            </w:r>
            <w:r>
              <w:rPr>
                <w:rFonts w:ascii="Times New Roman"/>
                <w:b w:val="false"/>
                <w:i w:val="false"/>
                <w:color w:val="000000"/>
                <w:sz w:val="20"/>
              </w:rPr>
              <w:t xml:space="preserve">
арттыру үшін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оқу-әдістеме- </w:t>
            </w:r>
            <w:r>
              <w:br/>
            </w:r>
            <w:r>
              <w:rPr>
                <w:rFonts w:ascii="Times New Roman"/>
                <w:b w:val="false"/>
                <w:i w:val="false"/>
                <w:color w:val="000000"/>
                <w:sz w:val="20"/>
              </w:rPr>
              <w:t xml:space="preserve">
лік базаны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(құру) шараларын </w:t>
            </w:r>
            <w:r>
              <w:br/>
            </w:r>
            <w:r>
              <w:rPr>
                <w:rFonts w:ascii="Times New Roman"/>
                <w:b w:val="false"/>
                <w:i w:val="false"/>
                <w:color w:val="000000"/>
                <w:sz w:val="20"/>
              </w:rPr>
              <w:t xml:space="preserve">
енгізу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Әкiмдер- </w:t>
            </w:r>
            <w:r>
              <w:br/>
            </w:r>
            <w:r>
              <w:rPr>
                <w:rFonts w:ascii="Times New Roman"/>
                <w:b w:val="false"/>
                <w:i w:val="false"/>
                <w:color w:val="000000"/>
                <w:sz w:val="20"/>
              </w:rPr>
              <w:t xml:space="preserve">
дiң ше- </w:t>
            </w:r>
            <w:r>
              <w:br/>
            </w:r>
            <w:r>
              <w:rPr>
                <w:rFonts w:ascii="Times New Roman"/>
                <w:b w:val="false"/>
                <w:i w:val="false"/>
                <w:color w:val="000000"/>
                <w:sz w:val="20"/>
              </w:rPr>
              <w:t xml:space="preserve">
шiмдерi,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Ең- </w:t>
            </w:r>
            <w:r>
              <w:br/>
            </w:r>
            <w:r>
              <w:rPr>
                <w:rFonts w:ascii="Times New Roman"/>
                <w:b w:val="false"/>
                <w:i w:val="false"/>
                <w:color w:val="000000"/>
                <w:sz w:val="20"/>
              </w:rPr>
              <w:t xml:space="preserve">
бекминi- </w:t>
            </w:r>
            <w:r>
              <w:br/>
            </w:r>
            <w:r>
              <w:rPr>
                <w:rFonts w:ascii="Times New Roman"/>
                <w:b w:val="false"/>
                <w:i w:val="false"/>
                <w:color w:val="000000"/>
                <w:sz w:val="20"/>
              </w:rPr>
              <w:t xml:space="preserve">
не ақ- </w:t>
            </w:r>
            <w:r>
              <w:br/>
            </w:r>
            <w:r>
              <w:rPr>
                <w:rFonts w:ascii="Times New Roman"/>
                <w:b w:val="false"/>
                <w:i w:val="false"/>
                <w:color w:val="000000"/>
                <w:sz w:val="20"/>
              </w:rPr>
              <w:t xml:space="preserve">
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беруші- </w:t>
            </w:r>
            <w:r>
              <w:br/>
            </w:r>
            <w:r>
              <w:rPr>
                <w:rFonts w:ascii="Times New Roman"/>
                <w:b w:val="false"/>
                <w:i w:val="false"/>
                <w:color w:val="000000"/>
                <w:sz w:val="20"/>
              </w:rPr>
              <w:t xml:space="preserve">
лердiң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кәсіпо- </w:t>
            </w:r>
            <w:r>
              <w:br/>
            </w:r>
            <w:r>
              <w:rPr>
                <w:rFonts w:ascii="Times New Roman"/>
                <w:b w:val="false"/>
                <w:i w:val="false"/>
                <w:color w:val="000000"/>
                <w:sz w:val="20"/>
              </w:rPr>
              <w:t xml:space="preserve">
дақтардыңреспубли-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бiрлес- </w:t>
            </w:r>
            <w:r>
              <w:br/>
            </w:r>
            <w:r>
              <w:rPr>
                <w:rFonts w:ascii="Times New Roman"/>
                <w:b w:val="false"/>
                <w:i w:val="false"/>
                <w:color w:val="000000"/>
                <w:sz w:val="20"/>
              </w:rPr>
              <w:t xml:space="preserve">
тіктерi- </w:t>
            </w:r>
            <w:r>
              <w:br/>
            </w:r>
            <w:r>
              <w:rPr>
                <w:rFonts w:ascii="Times New Roman"/>
                <w:b w:val="false"/>
                <w:i w:val="false"/>
                <w:color w:val="000000"/>
                <w:sz w:val="20"/>
              </w:rPr>
              <w:t xml:space="preserve">
нің қаты- </w:t>
            </w:r>
            <w:r>
              <w:br/>
            </w:r>
            <w:r>
              <w:rPr>
                <w:rFonts w:ascii="Times New Roman"/>
                <w:b w:val="false"/>
                <w:i w:val="false"/>
                <w:color w:val="000000"/>
                <w:sz w:val="20"/>
              </w:rPr>
              <w:t xml:space="preserve">
суымен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ж.ж., </w:t>
            </w:r>
            <w:r>
              <w:br/>
            </w:r>
            <w:r>
              <w:rPr>
                <w:rFonts w:ascii="Times New Roman"/>
                <w:b w:val="false"/>
                <w:i w:val="false"/>
                <w:color w:val="000000"/>
                <w:sz w:val="20"/>
              </w:rPr>
              <w:t xml:space="preserve">
ІV тоқ- </w:t>
            </w:r>
            <w:r>
              <w:br/>
            </w:r>
            <w:r>
              <w:rPr>
                <w:rFonts w:ascii="Times New Roman"/>
                <w:b w:val="false"/>
                <w:i w:val="false"/>
                <w:color w:val="000000"/>
                <w:sz w:val="20"/>
              </w:rPr>
              <w:t xml:space="preserve">
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білім </w:t>
            </w:r>
            <w:r>
              <w:br/>
            </w:r>
            <w:r>
              <w:rPr>
                <w:rFonts w:ascii="Times New Roman"/>
                <w:b w:val="false"/>
                <w:i w:val="false"/>
                <w:color w:val="000000"/>
                <w:sz w:val="20"/>
              </w:rPr>
              <w:t xml:space="preserve">
беруді ұйым- </w:t>
            </w:r>
            <w:r>
              <w:br/>
            </w:r>
            <w:r>
              <w:rPr>
                <w:rFonts w:ascii="Times New Roman"/>
                <w:b w:val="false"/>
                <w:i w:val="false"/>
                <w:color w:val="000000"/>
                <w:sz w:val="20"/>
              </w:rPr>
              <w:t xml:space="preserve">
дастыру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уәкiлетті </w:t>
            </w:r>
            <w:r>
              <w:br/>
            </w:r>
            <w:r>
              <w:rPr>
                <w:rFonts w:ascii="Times New Roman"/>
                <w:b w:val="false"/>
                <w:i w:val="false"/>
                <w:color w:val="000000"/>
                <w:sz w:val="20"/>
              </w:rPr>
              <w:t xml:space="preserve">
органдармен </w:t>
            </w:r>
            <w:r>
              <w:br/>
            </w:r>
            <w:r>
              <w:rPr>
                <w:rFonts w:ascii="Times New Roman"/>
                <w:b w:val="false"/>
                <w:i w:val="false"/>
                <w:color w:val="000000"/>
                <w:sz w:val="20"/>
              </w:rPr>
              <w:t xml:space="preserve">
және білім </w:t>
            </w:r>
            <w:r>
              <w:br/>
            </w:r>
            <w:r>
              <w:rPr>
                <w:rFonts w:ascii="Times New Roman"/>
                <w:b w:val="false"/>
                <w:i w:val="false"/>
                <w:color w:val="000000"/>
                <w:sz w:val="20"/>
              </w:rPr>
              <w:t xml:space="preserve">
беру ұйымда- </w:t>
            </w:r>
            <w:r>
              <w:br/>
            </w:r>
            <w:r>
              <w:rPr>
                <w:rFonts w:ascii="Times New Roman"/>
                <w:b w:val="false"/>
                <w:i w:val="false"/>
                <w:color w:val="000000"/>
                <w:sz w:val="20"/>
              </w:rPr>
              <w:t xml:space="preserve">
рының түлек- </w:t>
            </w:r>
            <w:r>
              <w:br/>
            </w:r>
            <w:r>
              <w:rPr>
                <w:rFonts w:ascii="Times New Roman"/>
                <w:b w:val="false"/>
                <w:i w:val="false"/>
                <w:color w:val="000000"/>
                <w:sz w:val="20"/>
              </w:rPr>
              <w:t xml:space="preserve">
терін жұмысқа </w:t>
            </w:r>
            <w:r>
              <w:br/>
            </w:r>
            <w:r>
              <w:rPr>
                <w:rFonts w:ascii="Times New Roman"/>
                <w:b w:val="false"/>
                <w:i w:val="false"/>
                <w:color w:val="000000"/>
                <w:sz w:val="20"/>
              </w:rPr>
              <w:t xml:space="preserve">
орналастыруға </w:t>
            </w:r>
            <w:r>
              <w:br/>
            </w:r>
            <w:r>
              <w:rPr>
                <w:rFonts w:ascii="Times New Roman"/>
                <w:b w:val="false"/>
                <w:i w:val="false"/>
                <w:color w:val="000000"/>
                <w:sz w:val="20"/>
              </w:rPr>
              <w:t xml:space="preserve">
жәрдемдесу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жөнiнде Жұмыс </w:t>
            </w:r>
            <w:r>
              <w:br/>
            </w:r>
            <w:r>
              <w:rPr>
                <w:rFonts w:ascii="Times New Roman"/>
                <w:b w:val="false"/>
                <w:i w:val="false"/>
                <w:color w:val="000000"/>
                <w:sz w:val="20"/>
              </w:rPr>
              <w:t xml:space="preserve">
берушілер </w:t>
            </w:r>
            <w:r>
              <w:br/>
            </w:r>
            <w:r>
              <w:rPr>
                <w:rFonts w:ascii="Times New Roman"/>
                <w:b w:val="false"/>
                <w:i w:val="false"/>
                <w:color w:val="000000"/>
                <w:sz w:val="20"/>
              </w:rPr>
              <w:t xml:space="preserve">
конфедерация- </w:t>
            </w:r>
            <w:r>
              <w:br/>
            </w:r>
            <w:r>
              <w:rPr>
                <w:rFonts w:ascii="Times New Roman"/>
                <w:b w:val="false"/>
                <w:i w:val="false"/>
                <w:color w:val="000000"/>
                <w:sz w:val="20"/>
              </w:rPr>
              <w:t xml:space="preserve">
сымен өзара </w:t>
            </w:r>
            <w:r>
              <w:br/>
            </w:r>
            <w:r>
              <w:rPr>
                <w:rFonts w:ascii="Times New Roman"/>
                <w:b w:val="false"/>
                <w:i w:val="false"/>
                <w:color w:val="000000"/>
                <w:sz w:val="20"/>
              </w:rPr>
              <w:t xml:space="preserve">
іс-әрекет </w:t>
            </w:r>
            <w:r>
              <w:br/>
            </w:r>
            <w:r>
              <w:rPr>
                <w:rFonts w:ascii="Times New Roman"/>
                <w:b w:val="false"/>
                <w:i w:val="false"/>
                <w:color w:val="000000"/>
                <w:sz w:val="20"/>
              </w:rPr>
              <w:t xml:space="preserve">
ету тетiгін </w:t>
            </w:r>
            <w:r>
              <w:br/>
            </w:r>
            <w:r>
              <w:rPr>
                <w:rFonts w:ascii="Times New Roman"/>
                <w:b w:val="false"/>
                <w:i w:val="false"/>
                <w:color w:val="000000"/>
                <w:sz w:val="20"/>
              </w:rPr>
              <w:t xml:space="preserve">
әзiрлеу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Келiсiм- </w:t>
            </w:r>
            <w:r>
              <w:br/>
            </w:r>
            <w:r>
              <w:rPr>
                <w:rFonts w:ascii="Times New Roman"/>
                <w:b w:val="false"/>
                <w:i w:val="false"/>
                <w:color w:val="000000"/>
                <w:sz w:val="20"/>
              </w:rPr>
              <w:t xml:space="preserve">
нiң </w:t>
            </w:r>
            <w:r>
              <w:br/>
            </w:r>
            <w:r>
              <w:rPr>
                <w:rFonts w:ascii="Times New Roman"/>
                <w:b w:val="false"/>
                <w:i w:val="false"/>
                <w:color w:val="000000"/>
                <w:sz w:val="20"/>
              </w:rPr>
              <w:t xml:space="preserve">
жобасы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 </w:t>
            </w:r>
            <w:r>
              <w:br/>
            </w:r>
            <w:r>
              <w:rPr>
                <w:rFonts w:ascii="Times New Roman"/>
                <w:b w:val="false"/>
                <w:i w:val="false"/>
                <w:color w:val="000000"/>
                <w:sz w:val="20"/>
              </w:rPr>
              <w:t xml:space="preserve">
нi, БҒМ,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оқу орын-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беруші-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кәсіпо- </w:t>
            </w:r>
            <w:r>
              <w:br/>
            </w:r>
            <w:r>
              <w:rPr>
                <w:rFonts w:ascii="Times New Roman"/>
                <w:b w:val="false"/>
                <w:i w:val="false"/>
                <w:color w:val="000000"/>
                <w:sz w:val="20"/>
              </w:rPr>
              <w:t xml:space="preserve">
дақтардың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шілде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1.9. Инвестициялық бағдарламаларды әзірлеу </w:t>
            </w:r>
            <w:r>
              <w:br/>
            </w:r>
            <w:r>
              <w:rPr>
                <w:rFonts w:ascii="Times New Roman"/>
                <w:b/>
                <w:i w:val="false"/>
                <w:color w:val="000000"/>
                <w:sz w:val="20"/>
              </w:rPr>
              <w:t xml:space="preserve">
кезінде еңбек рыногындағы ахуалды ескере отырып, </w:t>
            </w:r>
            <w:r>
              <w:br/>
            </w:r>
            <w:r>
              <w:rPr>
                <w:rFonts w:ascii="Times New Roman"/>
                <w:b/>
                <w:i w:val="false"/>
                <w:color w:val="000000"/>
                <w:sz w:val="20"/>
              </w:rPr>
              <w:t>
қосымша жұмыс орындарын құру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еңбек </w:t>
            </w:r>
            <w:r>
              <w:br/>
            </w:r>
            <w:r>
              <w:rPr>
                <w:rFonts w:ascii="Times New Roman"/>
                <w:b w:val="false"/>
                <w:i w:val="false"/>
                <w:color w:val="000000"/>
                <w:sz w:val="20"/>
              </w:rPr>
              <w:t xml:space="preserve">
рыногын қор- </w:t>
            </w:r>
            <w:r>
              <w:br/>
            </w:r>
            <w:r>
              <w:rPr>
                <w:rFonts w:ascii="Times New Roman"/>
                <w:b w:val="false"/>
                <w:i w:val="false"/>
                <w:color w:val="000000"/>
                <w:sz w:val="20"/>
              </w:rPr>
              <w:t xml:space="preserve">
ғау мақсатын- </w:t>
            </w:r>
            <w:r>
              <w:br/>
            </w:r>
            <w:r>
              <w:rPr>
                <w:rFonts w:ascii="Times New Roman"/>
                <w:b w:val="false"/>
                <w:i w:val="false"/>
                <w:color w:val="000000"/>
                <w:sz w:val="20"/>
              </w:rPr>
              <w:t xml:space="preserve">
да инвести- </w:t>
            </w:r>
            <w:r>
              <w:br/>
            </w:r>
            <w:r>
              <w:rPr>
                <w:rFonts w:ascii="Times New Roman"/>
                <w:b w:val="false"/>
                <w:i w:val="false"/>
                <w:color w:val="000000"/>
                <w:sz w:val="20"/>
              </w:rPr>
              <w:t xml:space="preserve">
циялық келі- </w:t>
            </w:r>
            <w:r>
              <w:br/>
            </w:r>
            <w:r>
              <w:rPr>
                <w:rFonts w:ascii="Times New Roman"/>
                <w:b w:val="false"/>
                <w:i w:val="false"/>
                <w:color w:val="000000"/>
                <w:sz w:val="20"/>
              </w:rPr>
              <w:t xml:space="preserve">
сім-шарттар </w:t>
            </w:r>
            <w:r>
              <w:br/>
            </w:r>
            <w:r>
              <w:rPr>
                <w:rFonts w:ascii="Times New Roman"/>
                <w:b w:val="false"/>
                <w:i w:val="false"/>
                <w:color w:val="000000"/>
                <w:sz w:val="20"/>
              </w:rPr>
              <w:t xml:space="preserve">
жобаларын </w:t>
            </w:r>
            <w:r>
              <w:br/>
            </w:r>
            <w:r>
              <w:rPr>
                <w:rFonts w:ascii="Times New Roman"/>
                <w:b w:val="false"/>
                <w:i w:val="false"/>
                <w:color w:val="000000"/>
                <w:sz w:val="20"/>
              </w:rPr>
              <w:t xml:space="preserve">
қарау кезінде </w:t>
            </w:r>
            <w:r>
              <w:br/>
            </w:r>
            <w:r>
              <w:rPr>
                <w:rFonts w:ascii="Times New Roman"/>
                <w:b w:val="false"/>
                <w:i w:val="false"/>
                <w:color w:val="000000"/>
                <w:sz w:val="20"/>
              </w:rPr>
              <w:t xml:space="preserve">
қатысу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еңбек </w:t>
            </w:r>
            <w:r>
              <w:br/>
            </w:r>
            <w:r>
              <w:rPr>
                <w:rFonts w:ascii="Times New Roman"/>
                <w:b w:val="false"/>
                <w:i w:val="false"/>
                <w:color w:val="000000"/>
                <w:sz w:val="20"/>
              </w:rPr>
              <w:t xml:space="preserve">
рыногын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тында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шарттар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сараптау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Еңбекминi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1.10. Білім беру ұйымдарының түлектерiн </w:t>
            </w:r>
            <w:r>
              <w:br/>
            </w:r>
            <w:r>
              <w:rPr>
                <w:rFonts w:ascii="Times New Roman"/>
                <w:b/>
                <w:i w:val="false"/>
                <w:color w:val="000000"/>
                <w:sz w:val="20"/>
              </w:rPr>
              <w:t>
жұмыспен қамтуға жәрдемдесу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ұйымдарда </w:t>
            </w:r>
            <w:r>
              <w:br/>
            </w:r>
            <w:r>
              <w:rPr>
                <w:rFonts w:ascii="Times New Roman"/>
                <w:b w:val="false"/>
                <w:i w:val="false"/>
                <w:color w:val="000000"/>
                <w:sz w:val="20"/>
              </w:rPr>
              <w:t xml:space="preserve">
немесе жарғы </w:t>
            </w:r>
            <w:r>
              <w:br/>
            </w:r>
            <w:r>
              <w:rPr>
                <w:rFonts w:ascii="Times New Roman"/>
                <w:b w:val="false"/>
                <w:i w:val="false"/>
                <w:color w:val="000000"/>
                <w:sz w:val="20"/>
              </w:rPr>
              <w:t xml:space="preserve">
капиталын- </w:t>
            </w:r>
            <w:r>
              <w:br/>
            </w:r>
            <w:r>
              <w:rPr>
                <w:rFonts w:ascii="Times New Roman"/>
                <w:b w:val="false"/>
                <w:i w:val="false"/>
                <w:color w:val="000000"/>
                <w:sz w:val="20"/>
              </w:rPr>
              <w:t xml:space="preserve">
дағы мемле- </w:t>
            </w:r>
            <w:r>
              <w:br/>
            </w:r>
            <w:r>
              <w:rPr>
                <w:rFonts w:ascii="Times New Roman"/>
                <w:b w:val="false"/>
                <w:i w:val="false"/>
                <w:color w:val="000000"/>
                <w:sz w:val="20"/>
              </w:rPr>
              <w:t xml:space="preserve">
кеттің үлесі </w:t>
            </w:r>
            <w:r>
              <w:br/>
            </w:r>
            <w:r>
              <w:rPr>
                <w:rFonts w:ascii="Times New Roman"/>
                <w:b w:val="false"/>
                <w:i w:val="false"/>
                <w:color w:val="000000"/>
                <w:sz w:val="20"/>
              </w:rPr>
              <w:t xml:space="preserve">
елу пайыздан </w:t>
            </w:r>
            <w:r>
              <w:br/>
            </w:r>
            <w:r>
              <w:rPr>
                <w:rFonts w:ascii="Times New Roman"/>
                <w:b w:val="false"/>
                <w:i w:val="false"/>
                <w:color w:val="000000"/>
                <w:sz w:val="20"/>
              </w:rPr>
              <w:t xml:space="preserve">
артық ұйым- </w:t>
            </w:r>
            <w:r>
              <w:br/>
            </w:r>
            <w:r>
              <w:rPr>
                <w:rFonts w:ascii="Times New Roman"/>
                <w:b w:val="false"/>
                <w:i w:val="false"/>
                <w:color w:val="000000"/>
                <w:sz w:val="20"/>
              </w:rPr>
              <w:t xml:space="preserve">
дарда жұмыс </w:t>
            </w:r>
            <w:r>
              <w:br/>
            </w:r>
            <w:r>
              <w:rPr>
                <w:rFonts w:ascii="Times New Roman"/>
                <w:b w:val="false"/>
                <w:i w:val="false"/>
                <w:color w:val="000000"/>
                <w:sz w:val="20"/>
              </w:rPr>
              <w:t xml:space="preserve">
орындарын беруге жәрдем </w:t>
            </w:r>
            <w:r>
              <w:br/>
            </w:r>
            <w:r>
              <w:rPr>
                <w:rFonts w:ascii="Times New Roman"/>
                <w:b w:val="false"/>
                <w:i w:val="false"/>
                <w:color w:val="000000"/>
                <w:sz w:val="20"/>
              </w:rPr>
              <w:t xml:space="preserve">
көрсету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БҒМ,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ИСМ, ККМ, </w:t>
            </w:r>
            <w:r>
              <w:br/>
            </w:r>
            <w:r>
              <w:rPr>
                <w:rFonts w:ascii="Times New Roman"/>
                <w:b w:val="false"/>
                <w:i w:val="false"/>
                <w:color w:val="000000"/>
                <w:sz w:val="20"/>
              </w:rPr>
              <w:t xml:space="preserve">
ЭБЖМ, ДМ, </w:t>
            </w:r>
            <w:r>
              <w:br/>
            </w:r>
            <w:r>
              <w:rPr>
                <w:rFonts w:ascii="Times New Roman"/>
                <w:b w:val="false"/>
                <w:i w:val="false"/>
                <w:color w:val="000000"/>
                <w:sz w:val="20"/>
              </w:rPr>
              <w:t xml:space="preserve">
АШМ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етiл- </w:t>
            </w:r>
            <w:r>
              <w:br/>
            </w:r>
            <w:r>
              <w:rPr>
                <w:rFonts w:ascii="Times New Roman"/>
                <w:b w:val="false"/>
                <w:i w:val="false"/>
                <w:color w:val="000000"/>
                <w:sz w:val="20"/>
              </w:rPr>
              <w:t xml:space="preserve">
мейдi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Өңiрлерде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ұйымдарының </w:t>
            </w:r>
            <w:r>
              <w:br/>
            </w:r>
            <w:r>
              <w:rPr>
                <w:rFonts w:ascii="Times New Roman"/>
                <w:b w:val="false"/>
                <w:i w:val="false"/>
                <w:color w:val="000000"/>
                <w:sz w:val="20"/>
              </w:rPr>
              <w:t xml:space="preserve">
түлектерiн </w:t>
            </w:r>
            <w:r>
              <w:br/>
            </w:r>
            <w:r>
              <w:rPr>
                <w:rFonts w:ascii="Times New Roman"/>
                <w:b w:val="false"/>
                <w:i w:val="false"/>
                <w:color w:val="000000"/>
                <w:sz w:val="20"/>
              </w:rPr>
              <w:t xml:space="preserve">
жұмысқа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жастар прак- </w:t>
            </w:r>
            <w:r>
              <w:br/>
            </w:r>
            <w:r>
              <w:rPr>
                <w:rFonts w:ascii="Times New Roman"/>
                <w:b w:val="false"/>
                <w:i w:val="false"/>
                <w:color w:val="000000"/>
                <w:sz w:val="20"/>
              </w:rPr>
              <w:t xml:space="preserve">
тикасын тарату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ақпарат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ДСМ,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әкімдерi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қаңтар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182,3, оның iшiнде: </w:t>
            </w:r>
            <w:r>
              <w:br/>
            </w:r>
            <w:r>
              <w:rPr>
                <w:rFonts w:ascii="Times New Roman"/>
                <w:b w:val="false"/>
                <w:i w:val="false"/>
                <w:color w:val="000000"/>
                <w:sz w:val="20"/>
              </w:rPr>
              <w:t xml:space="preserve">
2005 жылы - 43,6 </w:t>
            </w:r>
            <w:r>
              <w:br/>
            </w:r>
            <w:r>
              <w:rPr>
                <w:rFonts w:ascii="Times New Roman"/>
                <w:b w:val="false"/>
                <w:i w:val="false"/>
                <w:color w:val="000000"/>
                <w:sz w:val="20"/>
              </w:rPr>
              <w:t xml:space="preserve">
2006 жылы - 59,8 </w:t>
            </w:r>
            <w:r>
              <w:br/>
            </w:r>
            <w:r>
              <w:rPr>
                <w:rFonts w:ascii="Times New Roman"/>
                <w:b w:val="false"/>
                <w:i w:val="false"/>
                <w:color w:val="000000"/>
                <w:sz w:val="20"/>
              </w:rPr>
              <w:t xml:space="preserve">
2007 жылы - 78,9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p>
        </w:tc>
      </w:tr>
    </w:tbl>
    <w:p>
      <w:pPr>
        <w:spacing w:after="0"/>
        <w:ind w:left="0"/>
        <w:jc w:val="both"/>
      </w:pPr>
      <w:r>
        <w:rPr>
          <w:rFonts w:ascii="Times New Roman"/>
          <w:b/>
          <w:i w:val="false"/>
          <w:color w:val="000000"/>
          <w:sz w:val="28"/>
        </w:rPr>
        <w:t xml:space="preserve">       Ескерту: </w:t>
      </w:r>
      <w:r>
        <w:br/>
      </w:r>
      <w:r>
        <w:rPr>
          <w:rFonts w:ascii="Times New Roman"/>
          <w:b w:val="false"/>
          <w:i w:val="false"/>
          <w:color w:val="000000"/>
          <w:sz w:val="28"/>
        </w:rPr>
        <w:t xml:space="preserve">
      Жергiлiктi бюджеттен талап етiлетiн қаражаттың барлығы - 10861,2 млн. теңге, оның iшiнде: 2005 жылы - 3251,5 млн. теңге, 2006 жылы - 3282,5 млн. теңге, 2007 жылы - 4327,2 млн. теңге. </w:t>
      </w:r>
      <w:r>
        <w:br/>
      </w:r>
      <w:r>
        <w:rPr>
          <w:rFonts w:ascii="Times New Roman"/>
          <w:b w:val="false"/>
          <w:i w:val="false"/>
          <w:color w:val="000000"/>
          <w:sz w:val="28"/>
        </w:rPr>
        <w:t xml:space="preserve">
      2. Бағдарламаны 2007 жылы iске асыруға көзделген шығыстар тиiстi қаржы жылына арналған Республикалық және жергіліктi бюджеттердi қалыптастыру кезiнде Қазақстан Республикасының заңнамасына сәйкес түзетілетін болады. </w:t>
      </w:r>
      <w:r>
        <w:br/>
      </w:r>
      <w:r>
        <w:rPr>
          <w:rFonts w:ascii="Times New Roman"/>
          <w:b w:val="false"/>
          <w:i w:val="false"/>
          <w:color w:val="000000"/>
          <w:sz w:val="28"/>
        </w:rPr>
        <w:t xml:space="preserve">
      3. Әрiптiк аббревиатуралардың толық жазылуы: </w:t>
      </w:r>
      <w:r>
        <w:br/>
      </w:r>
      <w:r>
        <w:rPr>
          <w:rFonts w:ascii="Times New Roman"/>
          <w:b w:val="false"/>
          <w:i w:val="false"/>
          <w:color w:val="000000"/>
          <w:sz w:val="28"/>
        </w:rPr>
        <w:t xml:space="preserve">
      Еңбекминi - Қазақстан Республикасы Еңбек және халықты </w:t>
      </w:r>
      <w:r>
        <w:br/>
      </w:r>
      <w:r>
        <w:rPr>
          <w:rFonts w:ascii="Times New Roman"/>
          <w:b w:val="false"/>
          <w:i w:val="false"/>
          <w:color w:val="000000"/>
          <w:sz w:val="28"/>
        </w:rPr>
        <w:t xml:space="preserve">
әлеуметтiк қорғау министрлігі; </w:t>
      </w:r>
      <w:r>
        <w:br/>
      </w:r>
      <w:r>
        <w:rPr>
          <w:rFonts w:ascii="Times New Roman"/>
          <w:b w:val="false"/>
          <w:i w:val="false"/>
          <w:color w:val="000000"/>
          <w:sz w:val="28"/>
        </w:rPr>
        <w:t xml:space="preserve">
      ДСМ - Қазақстан Республикасы Денсаулық сақтау министрлiгi;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ЭБЖМ - Қазақстан Республикасы Экономика және бюджеттік жоспарлау министрлігі;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MACM - Қазақстан Республикасы Мәдениет, ақпарат және спорт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ЭМРМ - Қазақстан Республикасы Энергетика және минералдық ресурстар министрлігі; </w:t>
      </w:r>
      <w:r>
        <w:br/>
      </w:r>
      <w:r>
        <w:rPr>
          <w:rFonts w:ascii="Times New Roman"/>
          <w:b w:val="false"/>
          <w:i w:val="false"/>
          <w:color w:val="000000"/>
          <w:sz w:val="28"/>
        </w:rPr>
        <w:t xml:space="preserve">
      ККМ - Қазақстан Республикасы Көлiк және коммуникациялар министрлігі; </w:t>
      </w:r>
      <w:r>
        <w:br/>
      </w:r>
      <w:r>
        <w:rPr>
          <w:rFonts w:ascii="Times New Roman"/>
          <w:b w:val="false"/>
          <w:i w:val="false"/>
          <w:color w:val="000000"/>
          <w:sz w:val="28"/>
        </w:rPr>
        <w:t xml:space="preserve">
      АШМ - Қазақстан Республикасы Ауыл шаруашылық министрілігі; </w:t>
      </w:r>
      <w:r>
        <w:br/>
      </w:r>
      <w:r>
        <w:rPr>
          <w:rFonts w:ascii="Times New Roman"/>
          <w:b w:val="false"/>
          <w:i w:val="false"/>
          <w:color w:val="000000"/>
          <w:sz w:val="28"/>
        </w:rPr>
        <w:t xml:space="preserve">
      СА - Қазақстан Республикасы Статистика агенттiгi.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