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9885c" w14:textId="b598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ағаш кесу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14 ақпандағы N 141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маусымдағы № 18-02/596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8 шiлдедегi Орман </w:t>
      </w:r>
      <w:r>
        <w:rPr>
          <w:rFonts w:ascii="Times New Roman"/>
          <w:b w:val="false"/>
          <w:i w:val="false"/>
          <w:color w:val="000000"/>
          <w:sz w:val="28"/>
        </w:rPr>
        <w:t>кодексiне</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Мемлекеттік орман қоры учаскелерiнде ағаш кесу ережесi бекiтiлсiн. </w:t>
      </w:r>
    </w:p>
    <w:bookmarkEnd w:id="0"/>
    <w:bookmarkStart w:name="z3" w:id="1"/>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1) "Қазақстан Республикасының жазық жерлерiндегі ормандарда және қазақтың шағын адырлы ормандарында басты мақсатта пайдалану үшiн ағаш кесудiң ережелерiн бекiту туралы" Қазақстан Республикасы Министрлер Кабинетiнiң 1995 жылғы 13 қаңтардағы N 48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Республикасының таулы ормандарында басты мақсатта пайдалану үшiн ағаш кесу ережелерiн бекiту туралы" Қазақстан Республикасы Үкiметiнiң 1996 жылғы 6 қаңтардағы N 22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 6-құжат). </w:t>
      </w:r>
    </w:p>
    <w:bookmarkEnd w:id="1"/>
    <w:bookmarkStart w:name="z4"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14 ақпандағы </w:t>
      </w:r>
      <w:r>
        <w:br/>
      </w:r>
      <w:r>
        <w:rPr>
          <w:rFonts w:ascii="Times New Roman"/>
          <w:b w:val="false"/>
          <w:i w:val="false"/>
          <w:color w:val="000000"/>
          <w:sz w:val="28"/>
        </w:rPr>
        <w:t xml:space="preserve">
N 141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Мемлекеттiк орман қоры учаскелерiнде ағаш кесу </w:t>
      </w:r>
      <w:r>
        <w:br/>
      </w:r>
      <w:r>
        <w:rPr>
          <w:rFonts w:ascii="Times New Roman"/>
          <w:b/>
          <w:i w:val="false"/>
          <w:color w:val="000000"/>
        </w:rPr>
        <w:t xml:space="preserve">
ЕРЕЖЕСI </w:t>
      </w:r>
    </w:p>
    <w:bookmarkEnd w:id="3"/>
    <w:bookmarkStart w:name="z6" w:id="4"/>
    <w:p>
      <w:pPr>
        <w:spacing w:after="0"/>
        <w:ind w:left="0"/>
        <w:jc w:val="left"/>
      </w:pPr>
      <w:r>
        <w:rPr>
          <w:rFonts w:ascii="Times New Roman"/>
          <w:b/>
          <w:i w:val="false"/>
          <w:color w:val="000000"/>
        </w:rPr>
        <w:t xml:space="preserve"> 
1-бөлiм. Жалпы ережелер </w:t>
      </w:r>
    </w:p>
    <w:bookmarkEnd w:id="4"/>
    <w:bookmarkStart w:name="z7" w:id="5"/>
    <w:p>
      <w:pPr>
        <w:spacing w:after="0"/>
        <w:ind w:left="0"/>
        <w:jc w:val="left"/>
      </w:pPr>
      <w:r>
        <w:rPr>
          <w:rFonts w:ascii="Times New Roman"/>
          <w:b/>
          <w:i w:val="false"/>
          <w:color w:val="000000"/>
        </w:rPr>
        <w:t xml:space="preserve"> 
1-тарау. Негiзгi ережелер </w:t>
      </w:r>
    </w:p>
    <w:bookmarkEnd w:id="5"/>
    <w:bookmarkStart w:name="z41" w:id="6"/>
    <w:p>
      <w:pPr>
        <w:spacing w:after="0"/>
        <w:ind w:left="0"/>
        <w:jc w:val="both"/>
      </w:pPr>
      <w:r>
        <w:rPr>
          <w:rFonts w:ascii="Times New Roman"/>
          <w:b w:val="false"/>
          <w:i w:val="false"/>
          <w:color w:val="000000"/>
          <w:sz w:val="28"/>
        </w:rPr>
        <w:t xml:space="preserve">
      1. Мемлекеттiк орман қоры учаскелерiнде ағаш кесу ережесi (бұдан әрi - Ереже) ағаш кесу түрлерiне байланысты Қазақстан Республикасы мемлекеттік орман қорының шегінде жүзеге асырылатын ағаш кесу тәртiбiн, мерзiмiн және тәсiлдерiн айқындайды және барлық орман иеленушiлер мен орман пайдаланушылар үшiн мiндеттi болып табылады. </w:t>
      </w:r>
      <w:r>
        <w:br/>
      </w:r>
      <w:r>
        <w:rPr>
          <w:rFonts w:ascii="Times New Roman"/>
          <w:b w:val="false"/>
          <w:i w:val="false"/>
          <w:color w:val="000000"/>
          <w:sz w:val="28"/>
        </w:rPr>
        <w:t>
</w:t>
      </w:r>
      <w:r>
        <w:rPr>
          <w:rFonts w:ascii="Times New Roman"/>
          <w:b w:val="false"/>
          <w:i w:val="false"/>
          <w:color w:val="000000"/>
          <w:sz w:val="28"/>
        </w:rPr>
        <w:t xml:space="preserve">
      2. Ереже жазық жерлердегi ормандарға, Қазақтың шағын адырлы ормандарына және Қазақстанның тау ормандарына қатысты әзiрлендi. </w:t>
      </w:r>
      <w:r>
        <w:br/>
      </w:r>
      <w:r>
        <w:rPr>
          <w:rFonts w:ascii="Times New Roman"/>
          <w:b w:val="false"/>
          <w:i w:val="false"/>
          <w:color w:val="000000"/>
          <w:sz w:val="28"/>
        </w:rPr>
        <w:t>
</w:t>
      </w:r>
      <w:r>
        <w:rPr>
          <w:rFonts w:ascii="Times New Roman"/>
          <w:b w:val="false"/>
          <w:i w:val="false"/>
          <w:color w:val="000000"/>
          <w:sz w:val="28"/>
        </w:rPr>
        <w:t xml:space="preserve">
      3. Мемлекеттiк орман қоры учаскелерiнде ағаш кесудiң (бұдан әрi - ағаш кесу) негізгі мiндеттерi: </w:t>
      </w:r>
      <w:r>
        <w:br/>
      </w:r>
      <w:r>
        <w:rPr>
          <w:rFonts w:ascii="Times New Roman"/>
          <w:b w:val="false"/>
          <w:i w:val="false"/>
          <w:color w:val="000000"/>
          <w:sz w:val="28"/>
        </w:rPr>
        <w:t>
</w:t>
      </w:r>
      <w:r>
        <w:rPr>
          <w:rFonts w:ascii="Times New Roman"/>
          <w:b w:val="false"/>
          <w:i w:val="false"/>
          <w:color w:val="000000"/>
          <w:sz w:val="28"/>
        </w:rPr>
        <w:t xml:space="preserve">
      1) орманды үздiксiз және қорын сарқып алмай пайдалану мен орман алаптарын ұтымды пайдалану; </w:t>
      </w:r>
      <w:r>
        <w:br/>
      </w:r>
      <w:r>
        <w:rPr>
          <w:rFonts w:ascii="Times New Roman"/>
          <w:b w:val="false"/>
          <w:i w:val="false"/>
          <w:color w:val="000000"/>
          <w:sz w:val="28"/>
        </w:rPr>
        <w:t>
</w:t>
      </w:r>
      <w:r>
        <w:rPr>
          <w:rFonts w:ascii="Times New Roman"/>
          <w:b w:val="false"/>
          <w:i w:val="false"/>
          <w:color w:val="000000"/>
          <w:sz w:val="28"/>
        </w:rPr>
        <w:t xml:space="preserve">
      2) ормандардың төзiмдiлігі мен өнiмдiлiгiн, олардың табиғат қорғаушылық рөлiн арттыру; </w:t>
      </w:r>
      <w:r>
        <w:br/>
      </w:r>
      <w:r>
        <w:rPr>
          <w:rFonts w:ascii="Times New Roman"/>
          <w:b w:val="false"/>
          <w:i w:val="false"/>
          <w:color w:val="000000"/>
          <w:sz w:val="28"/>
        </w:rPr>
        <w:t>
</w:t>
      </w:r>
      <w:r>
        <w:rPr>
          <w:rFonts w:ascii="Times New Roman"/>
          <w:b w:val="false"/>
          <w:i w:val="false"/>
          <w:color w:val="000000"/>
          <w:sz w:val="28"/>
        </w:rPr>
        <w:t xml:space="preserve">
      3) орман ортасын сақтау және ағашы кесiлген жерлерде ормандарды шаруашылық жағынан құнды тұқымдылармен жаңғырту; </w:t>
      </w:r>
      <w:r>
        <w:br/>
      </w:r>
      <w:r>
        <w:rPr>
          <w:rFonts w:ascii="Times New Roman"/>
          <w:b w:val="false"/>
          <w:i w:val="false"/>
          <w:color w:val="000000"/>
          <w:sz w:val="28"/>
        </w:rPr>
        <w:t>
</w:t>
      </w:r>
      <w:r>
        <w:rPr>
          <w:rFonts w:ascii="Times New Roman"/>
          <w:b w:val="false"/>
          <w:i w:val="false"/>
          <w:color w:val="000000"/>
          <w:sz w:val="28"/>
        </w:rPr>
        <w:t xml:space="preserve">
      4) пiсiп-жетiлу жасына жеткен және оларды жаңғыртуды қажет ететiн екпелердi уақтылы алмастыру; </w:t>
      </w:r>
      <w:r>
        <w:br/>
      </w:r>
      <w:r>
        <w:rPr>
          <w:rFonts w:ascii="Times New Roman"/>
          <w:b w:val="false"/>
          <w:i w:val="false"/>
          <w:color w:val="000000"/>
          <w:sz w:val="28"/>
        </w:rPr>
        <w:t>
</w:t>
      </w:r>
      <w:r>
        <w:rPr>
          <w:rFonts w:ascii="Times New Roman"/>
          <w:b w:val="false"/>
          <w:i w:val="false"/>
          <w:color w:val="000000"/>
          <w:sz w:val="28"/>
        </w:rPr>
        <w:t xml:space="preserve">
      5) орман ресурстары есебiнен сүрекке деген қажеттiлiктердi қамтамасыз ету болып табылады. </w:t>
      </w:r>
      <w:r>
        <w:br/>
      </w:r>
      <w:r>
        <w:rPr>
          <w:rFonts w:ascii="Times New Roman"/>
          <w:b w:val="false"/>
          <w:i w:val="false"/>
          <w:color w:val="000000"/>
          <w:sz w:val="28"/>
        </w:rPr>
        <w:t>
</w:t>
      </w:r>
      <w:r>
        <w:rPr>
          <w:rFonts w:ascii="Times New Roman"/>
          <w:b w:val="false"/>
          <w:i w:val="false"/>
          <w:color w:val="000000"/>
          <w:sz w:val="28"/>
        </w:rPr>
        <w:t xml:space="preserve">
      4. Мемлекеттiк орман қоры учаскелерiнде сүрек дайындау ағаш кесудiң: </w:t>
      </w:r>
      <w:r>
        <w:br/>
      </w:r>
      <w:r>
        <w:rPr>
          <w:rFonts w:ascii="Times New Roman"/>
          <w:b w:val="false"/>
          <w:i w:val="false"/>
          <w:color w:val="000000"/>
          <w:sz w:val="28"/>
        </w:rPr>
        <w:t>
</w:t>
      </w:r>
      <w:r>
        <w:rPr>
          <w:rFonts w:ascii="Times New Roman"/>
          <w:b w:val="false"/>
          <w:i w:val="false"/>
          <w:color w:val="000000"/>
          <w:sz w:val="28"/>
        </w:rPr>
        <w:t xml:space="preserve">
      1) пiсiп-жетiлген және қураған сүрекдiңдерде жүргізiлетін басты мақсатта пайдалану; </w:t>
      </w:r>
      <w:r>
        <w:br/>
      </w:r>
      <w:r>
        <w:rPr>
          <w:rFonts w:ascii="Times New Roman"/>
          <w:b w:val="false"/>
          <w:i w:val="false"/>
          <w:color w:val="000000"/>
          <w:sz w:val="28"/>
        </w:rPr>
        <w:t>
</w:t>
      </w:r>
      <w:r>
        <w:rPr>
          <w:rFonts w:ascii="Times New Roman"/>
          <w:b w:val="false"/>
          <w:i w:val="false"/>
          <w:color w:val="000000"/>
          <w:sz w:val="28"/>
        </w:rPr>
        <w:t xml:space="preserve">
      2) аралық пайдалану (орманды күтiп-баптау мақсатында кесу, iрiктеп санитарлық мақсатта кесу және құндылығы аз орман екпелерiн, сондай-ақ қорғаныштық, су қорғау және басқа да функцияларынан айырыла бастаған екпелердi қайта жаңғыртуға байланысты кесу, балауса талдар iшiндегi бiрлi-жарым ағаштарды кесу); </w:t>
      </w:r>
      <w:r>
        <w:br/>
      </w:r>
      <w:r>
        <w:rPr>
          <w:rFonts w:ascii="Times New Roman"/>
          <w:b w:val="false"/>
          <w:i w:val="false"/>
          <w:color w:val="000000"/>
          <w:sz w:val="28"/>
        </w:rPr>
        <w:t>
</w:t>
      </w:r>
      <w:r>
        <w:rPr>
          <w:rFonts w:ascii="Times New Roman"/>
          <w:b w:val="false"/>
          <w:i w:val="false"/>
          <w:color w:val="000000"/>
          <w:sz w:val="28"/>
        </w:rPr>
        <w:t xml:space="preserve">
      3) өзге де кесу (жаппай санитарлық кесу; су тораптарын, өткiзгiш құбырларды, жолдарды салуға байланысты; орман соқпақтарын тарту, өртке қарсы жыралар қазу; өтiмдi қоқысты жинау кезiнде орман алаңдарын тазарту; өзге де мақсаттарда кесу) түрлерiн жүргiзу тәртiбiмен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5. Осы Ережедe мынадай негiзгi терминдер мен айқындамалар пайдаланылады: </w:t>
      </w:r>
      <w:r>
        <w:br/>
      </w:r>
      <w:r>
        <w:rPr>
          <w:rFonts w:ascii="Times New Roman"/>
          <w:b w:val="false"/>
          <w:i w:val="false"/>
          <w:color w:val="000000"/>
          <w:sz w:val="28"/>
        </w:rPr>
        <w:t>
</w:t>
      </w:r>
      <w:r>
        <w:rPr>
          <w:rFonts w:ascii="Times New Roman"/>
          <w:b w:val="false"/>
          <w:i w:val="false"/>
          <w:color w:val="000000"/>
          <w:sz w:val="28"/>
        </w:rPr>
        <w:t xml:space="preserve">
      1) жоғарғы қойма - кеспеағашта немесе оған тiкелей жақын маңда орналасқан, дайындалған сүрек кеспеағаштан тасып әкелiнетiн сыпталған ағаштарға немесе сортименттерге арналған тиеу алаңы; </w:t>
      </w:r>
      <w:r>
        <w:br/>
      </w:r>
      <w:r>
        <w:rPr>
          <w:rFonts w:ascii="Times New Roman"/>
          <w:b w:val="false"/>
          <w:i w:val="false"/>
          <w:color w:val="000000"/>
          <w:sz w:val="28"/>
        </w:rPr>
        <w:t>
</w:t>
      </w:r>
      <w:r>
        <w:rPr>
          <w:rFonts w:ascii="Times New Roman"/>
          <w:b w:val="false"/>
          <w:i w:val="false"/>
          <w:color w:val="000000"/>
          <w:sz w:val="28"/>
        </w:rPr>
        <w:t xml:space="preserve">
      2) ағашты сүйретiп шығару жолы - кесiлген ағаштарды, сыпталған ағаштарды немесе бөрене сортименттерiн сүйретiп шығару жүзеге асырылатын, өскiндердiң, топырақтың және түбiрiнде қалған ағаштардың сақталуын қамтамасыз ететiн кеспеағашта арнайы дайындалған ең қысқа жол; </w:t>
      </w:r>
      <w:r>
        <w:br/>
      </w:r>
      <w:r>
        <w:rPr>
          <w:rFonts w:ascii="Times New Roman"/>
          <w:b w:val="false"/>
          <w:i w:val="false"/>
          <w:color w:val="000000"/>
          <w:sz w:val="28"/>
        </w:rPr>
        <w:t>
</w:t>
      </w:r>
      <w:r>
        <w:rPr>
          <w:rFonts w:ascii="Times New Roman"/>
          <w:b w:val="false"/>
          <w:i w:val="false"/>
          <w:color w:val="000000"/>
          <w:sz w:val="28"/>
        </w:rPr>
        <w:t xml:space="preserve">
      3) екiншi дәрежелi ағаш тұқымы - басты ағаш тұқымымен салыстырғанда шаруашылық және экономикалық жағынан құндылығы төмен ағаш тұқымы; </w:t>
      </w:r>
      <w:r>
        <w:br/>
      </w:r>
      <w:r>
        <w:rPr>
          <w:rFonts w:ascii="Times New Roman"/>
          <w:b w:val="false"/>
          <w:i w:val="false"/>
          <w:color w:val="000000"/>
          <w:sz w:val="28"/>
        </w:rPr>
        <w:t>
</w:t>
      </w:r>
      <w:r>
        <w:rPr>
          <w:rFonts w:ascii="Times New Roman"/>
          <w:b w:val="false"/>
          <w:i w:val="false"/>
          <w:color w:val="000000"/>
          <w:sz w:val="28"/>
        </w:rPr>
        <w:t xml:space="preserve">
      4) iрiктеп кесу - басты мақсатқа пайдалану үшiн кесу, онда пiсiп-жетiлу жасына жеткен, белгiлi бiр мөлшердегi, сападағы немесе жай-күйдегi ағаштардың бiр бөлiгi дүркiн-дүркiн кесiлiп отырады; </w:t>
      </w:r>
      <w:r>
        <w:br/>
      </w:r>
      <w:r>
        <w:rPr>
          <w:rFonts w:ascii="Times New Roman"/>
          <w:b w:val="false"/>
          <w:i w:val="false"/>
          <w:color w:val="000000"/>
          <w:sz w:val="28"/>
        </w:rPr>
        <w:t>
</w:t>
      </w:r>
      <w:r>
        <w:rPr>
          <w:rFonts w:ascii="Times New Roman"/>
          <w:b w:val="false"/>
          <w:i w:val="false"/>
          <w:color w:val="000000"/>
          <w:sz w:val="28"/>
        </w:rPr>
        <w:t xml:space="preserve">
      5) өртең - өртенiп кеткен немесе өрттен едәуiр бүлiнген өсiмдiктер учаскесi (орманды қоса алғанда); </w:t>
      </w:r>
      <w:r>
        <w:br/>
      </w:r>
      <w:r>
        <w:rPr>
          <w:rFonts w:ascii="Times New Roman"/>
          <w:b w:val="false"/>
          <w:i w:val="false"/>
          <w:color w:val="000000"/>
          <w:sz w:val="28"/>
        </w:rPr>
        <w:t>
</w:t>
      </w:r>
      <w:r>
        <w:rPr>
          <w:rFonts w:ascii="Times New Roman"/>
          <w:b w:val="false"/>
          <w:i w:val="false"/>
          <w:color w:val="000000"/>
          <w:sz w:val="28"/>
        </w:rPr>
        <w:t xml:space="preserve">
      6) басты ағаш тұқымы - белгiлi бiр өсiмдiк және экономикалық жағдайларда орман шаруашылығын жүргiзу мақсаттарына неғұрлым толық сай келетiн ағаш тұқымы; </w:t>
      </w:r>
      <w:r>
        <w:br/>
      </w:r>
      <w:r>
        <w:rPr>
          <w:rFonts w:ascii="Times New Roman"/>
          <w:b w:val="false"/>
          <w:i w:val="false"/>
          <w:color w:val="000000"/>
          <w:sz w:val="28"/>
        </w:rPr>
        <w:t>
</w:t>
      </w:r>
      <w:r>
        <w:rPr>
          <w:rFonts w:ascii="Times New Roman"/>
          <w:b w:val="false"/>
          <w:i w:val="false"/>
          <w:color w:val="000000"/>
          <w:sz w:val="28"/>
        </w:rPr>
        <w:t xml:space="preserve">
      7) тау ормандары - тау жүйелерi және жергiлiктi жердiң салыстырмалы биiктiгi 100 метрден астам мөлшерде ауытқып тұратын және тау жоталарының етегiнен шыңдарына дейінгі беткейiнiң орташа көлбеулiгi 5 градустан асатын жекелеген алқаптар шегiнде, сондай-ақ жергiлiктi жердiң көлбеулiгi көлемiне қарамастан таулы үстiрттер мен қырқаларда орналасқан ормандар; </w:t>
      </w:r>
      <w:r>
        <w:br/>
      </w:r>
      <w:r>
        <w:rPr>
          <w:rFonts w:ascii="Times New Roman"/>
          <w:b w:val="false"/>
          <w:i w:val="false"/>
          <w:color w:val="000000"/>
          <w:sz w:val="28"/>
        </w:rPr>
        <w:t>
</w:t>
      </w:r>
      <w:r>
        <w:rPr>
          <w:rFonts w:ascii="Times New Roman"/>
          <w:b w:val="false"/>
          <w:i w:val="false"/>
          <w:color w:val="000000"/>
          <w:sz w:val="28"/>
        </w:rPr>
        <w:t xml:space="preserve">
      8) мөлдек - көрсеткiш тетiктермен және мөлдек бағандарымен табиғи күйде шектелген ағаш кесудi ұтымды ұйымдастыруға арналған кеспеағаш бөлiгі; </w:t>
      </w:r>
      <w:r>
        <w:br/>
      </w:r>
      <w:r>
        <w:rPr>
          <w:rFonts w:ascii="Times New Roman"/>
          <w:b w:val="false"/>
          <w:i w:val="false"/>
          <w:color w:val="000000"/>
          <w:sz w:val="28"/>
        </w:rPr>
        <w:t>
</w:t>
      </w:r>
      <w:r>
        <w:rPr>
          <w:rFonts w:ascii="Times New Roman"/>
          <w:b w:val="false"/>
          <w:i w:val="false"/>
          <w:color w:val="000000"/>
          <w:sz w:val="28"/>
        </w:rPr>
        <w:t xml:space="preserve">
      9) бiртiндеп ұзақ мерзiмдi кесу - пiсiп-жетiлу жасына жетпеген ағаштардың жуандығы кемiнде 0,4 болатын әртүрлi жастағы сүрекдiңдерде жүргiзiлетiн басты мақсатқа пайдалану үшін кесу; </w:t>
      </w:r>
      <w:r>
        <w:br/>
      </w:r>
      <w:r>
        <w:rPr>
          <w:rFonts w:ascii="Times New Roman"/>
          <w:b w:val="false"/>
          <w:i w:val="false"/>
          <w:color w:val="000000"/>
          <w:sz w:val="28"/>
        </w:rPr>
        <w:t>
</w:t>
      </w:r>
      <w:r>
        <w:rPr>
          <w:rFonts w:ascii="Times New Roman"/>
          <w:b w:val="false"/>
          <w:i w:val="false"/>
          <w:color w:val="000000"/>
          <w:sz w:val="28"/>
        </w:rPr>
        <w:t xml:space="preserve">
      10) ерiктi-iрiктеп кесу - басты мақсатта пайдалану үшiн кесу, онда бiрiншi кезекте сүректi уақтылы пайдалану және орманның қорғаныштық қасиеттерiн сақтау үшiн ұзақ тұрған, қураған, өсуi шабан пiсiп-жетiлген ағаштар кесiледi; </w:t>
      </w:r>
      <w:r>
        <w:br/>
      </w:r>
      <w:r>
        <w:rPr>
          <w:rFonts w:ascii="Times New Roman"/>
          <w:b w:val="false"/>
          <w:i w:val="false"/>
          <w:color w:val="000000"/>
          <w:sz w:val="28"/>
        </w:rPr>
        <w:t>
</w:t>
      </w:r>
      <w:r>
        <w:rPr>
          <w:rFonts w:ascii="Times New Roman"/>
          <w:b w:val="false"/>
          <w:i w:val="false"/>
          <w:color w:val="000000"/>
          <w:sz w:val="28"/>
        </w:rPr>
        <w:t xml:space="preserve">
      11) табиғи түлеу - табиғи жолмен орманның жаңа ұрпағының пайда болу процесі; </w:t>
      </w:r>
      <w:r>
        <w:br/>
      </w:r>
      <w:r>
        <w:rPr>
          <w:rFonts w:ascii="Times New Roman"/>
          <w:b w:val="false"/>
          <w:i w:val="false"/>
          <w:color w:val="000000"/>
          <w:sz w:val="28"/>
        </w:rPr>
        <w:t>
</w:t>
      </w:r>
      <w:r>
        <w:rPr>
          <w:rFonts w:ascii="Times New Roman"/>
          <w:b w:val="false"/>
          <w:i w:val="false"/>
          <w:color w:val="000000"/>
          <w:sz w:val="28"/>
        </w:rPr>
        <w:t xml:space="preserve">
      12) ағаштың табиғи құлауы - сүрекдiңнiң жасы ұлғаюымен немесе басқа себептермен табиғи сиреуi нәтижесiнде ағаштардың құлауы, олардың екпелерде жойылуы; </w:t>
      </w:r>
      <w:r>
        <w:br/>
      </w:r>
      <w:r>
        <w:rPr>
          <w:rFonts w:ascii="Times New Roman"/>
          <w:b w:val="false"/>
          <w:i w:val="false"/>
          <w:color w:val="000000"/>
          <w:sz w:val="28"/>
        </w:rPr>
        <w:t>
</w:t>
      </w:r>
      <w:r>
        <w:rPr>
          <w:rFonts w:ascii="Times New Roman"/>
          <w:b w:val="false"/>
          <w:i w:val="false"/>
          <w:color w:val="000000"/>
          <w:sz w:val="28"/>
        </w:rPr>
        <w:t xml:space="preserve">
      13) кесу қарқыны - iрiктеп және бiртiндеп кесудiң және күтiп-баптау мақсатында кесудiң кезектi кезеңiн жүргiзу кезiнде таңдап алынатын сүрекдiң қорының немесе ағаштар санының үлесi (пайызбен); </w:t>
      </w:r>
      <w:r>
        <w:br/>
      </w:r>
      <w:r>
        <w:rPr>
          <w:rFonts w:ascii="Times New Roman"/>
          <w:b w:val="false"/>
          <w:i w:val="false"/>
          <w:color w:val="000000"/>
          <w:sz w:val="28"/>
        </w:rPr>
        <w:t>
</w:t>
      </w:r>
      <w:r>
        <w:rPr>
          <w:rFonts w:ascii="Times New Roman"/>
          <w:b w:val="false"/>
          <w:i w:val="false"/>
          <w:color w:val="000000"/>
          <w:sz w:val="28"/>
        </w:rPr>
        <w:t xml:space="preserve">
      14) интрааймақ ормандары - дербес аймақ құрмайтын, тек бір немесе бiрнеше аймақтар ормандарының құрамына енгiзiлген ормандар; </w:t>
      </w:r>
      <w:r>
        <w:br/>
      </w:r>
      <w:r>
        <w:rPr>
          <w:rFonts w:ascii="Times New Roman"/>
          <w:b w:val="false"/>
          <w:i w:val="false"/>
          <w:color w:val="000000"/>
          <w:sz w:val="28"/>
        </w:rPr>
        <w:t>
</w:t>
      </w:r>
      <w:r>
        <w:rPr>
          <w:rFonts w:ascii="Times New Roman"/>
          <w:b w:val="false"/>
          <w:i w:val="false"/>
          <w:color w:val="000000"/>
          <w:sz w:val="28"/>
        </w:rPr>
        <w:t xml:space="preserve">
      15) кеспеағаштың ықтырмалы жанасуы - кезектi кеспеағаш оның екі немесе үш еселi енiне тең орман жолағы арқылы орналасатын кеспеағаштардың жанасуы; </w:t>
      </w:r>
      <w:r>
        <w:br/>
      </w:r>
      <w:r>
        <w:rPr>
          <w:rFonts w:ascii="Times New Roman"/>
          <w:b w:val="false"/>
          <w:i w:val="false"/>
          <w:color w:val="000000"/>
          <w:sz w:val="28"/>
        </w:rPr>
        <w:t>
</w:t>
      </w:r>
      <w:r>
        <w:rPr>
          <w:rFonts w:ascii="Times New Roman"/>
          <w:b w:val="false"/>
          <w:i w:val="false"/>
          <w:color w:val="000000"/>
          <w:sz w:val="28"/>
        </w:rPr>
        <w:t xml:space="preserve">
      16) сүрек жасының класы - сүрекдiңдердiң жас құрылымын тұқымына қарай сипаттау үшiн қолданылатын жас аралығы; </w:t>
      </w:r>
      <w:r>
        <w:br/>
      </w:r>
      <w:r>
        <w:rPr>
          <w:rFonts w:ascii="Times New Roman"/>
          <w:b w:val="false"/>
          <w:i w:val="false"/>
          <w:color w:val="000000"/>
          <w:sz w:val="28"/>
        </w:rPr>
        <w:t>
</w:t>
      </w:r>
      <w:r>
        <w:rPr>
          <w:rFonts w:ascii="Times New Roman"/>
          <w:b w:val="false"/>
          <w:i w:val="false"/>
          <w:color w:val="000000"/>
          <w:sz w:val="28"/>
        </w:rPr>
        <w:t xml:space="preserve">
      17) бонитет - орман өнiмдiлiгiнiң көрсеткiшi. Өсiп-өну жағдайларына байланысты болады және басты тұқым ағаштарының орташа биiктiгi мен орташа жасы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18) орман шаруашылығы ауданы - орман шаруашылығын жүргiзудiң орман өсiру-техникалық тәсілдерi бірдей және табиғи-экономикалық жағдайлары салыстырмалы түрде бiр тектi аумақ бөлiгi; </w:t>
      </w:r>
      <w:r>
        <w:br/>
      </w:r>
      <w:r>
        <w:rPr>
          <w:rFonts w:ascii="Times New Roman"/>
          <w:b w:val="false"/>
          <w:i w:val="false"/>
          <w:color w:val="000000"/>
          <w:sz w:val="28"/>
        </w:rPr>
        <w:t>
</w:t>
      </w:r>
      <w:r>
        <w:rPr>
          <w:rFonts w:ascii="Times New Roman"/>
          <w:b w:val="false"/>
          <w:i w:val="false"/>
          <w:color w:val="000000"/>
          <w:sz w:val="28"/>
        </w:rPr>
        <w:t xml:space="preserve">
      19) жас шыбық - сүрекдiңнiң өскiн пайда болғаннан бастап сырықталға дейiнгi алғашқы жас кезеңi; </w:t>
      </w:r>
      <w:r>
        <w:br/>
      </w:r>
      <w:r>
        <w:rPr>
          <w:rFonts w:ascii="Times New Roman"/>
          <w:b w:val="false"/>
          <w:i w:val="false"/>
          <w:color w:val="000000"/>
          <w:sz w:val="28"/>
        </w:rPr>
        <w:t>
</w:t>
      </w:r>
      <w:r>
        <w:rPr>
          <w:rFonts w:ascii="Times New Roman"/>
          <w:b w:val="false"/>
          <w:i w:val="false"/>
          <w:color w:val="000000"/>
          <w:sz w:val="28"/>
        </w:rPr>
        <w:t xml:space="preserve">
      20) кесу бағыты - әрбiр келесi кеспеағаш алдыңғыға қатысты орналасатын бағыт; </w:t>
      </w:r>
      <w:r>
        <w:br/>
      </w:r>
      <w:r>
        <w:rPr>
          <w:rFonts w:ascii="Times New Roman"/>
          <w:b w:val="false"/>
          <w:i w:val="false"/>
          <w:color w:val="000000"/>
          <w:sz w:val="28"/>
        </w:rPr>
        <w:t>
</w:t>
      </w:r>
      <w:r>
        <w:rPr>
          <w:rFonts w:ascii="Times New Roman"/>
          <w:b w:val="false"/>
          <w:i w:val="false"/>
          <w:color w:val="000000"/>
          <w:sz w:val="28"/>
        </w:rPr>
        <w:t xml:space="preserve">
      21) екпе - ағаш және оған ілеспе басқа орман өсiмдiктерiнен (сүрекдiң, аласа ағаштар, өскін және топырақтың тiрi жамылғысы) тұратын белгiлi бiр шекарадағы бiртектi орман учаскесi; </w:t>
      </w:r>
      <w:r>
        <w:br/>
      </w:r>
      <w:r>
        <w:rPr>
          <w:rFonts w:ascii="Times New Roman"/>
          <w:b w:val="false"/>
          <w:i w:val="false"/>
          <w:color w:val="000000"/>
          <w:sz w:val="28"/>
        </w:rPr>
        <w:t>
</w:t>
      </w:r>
      <w:r>
        <w:rPr>
          <w:rFonts w:ascii="Times New Roman"/>
          <w:b w:val="false"/>
          <w:i w:val="false"/>
          <w:color w:val="000000"/>
          <w:sz w:val="28"/>
        </w:rPr>
        <w:t xml:space="preserve">
      22) вегетативтiк (бұтақшалы) екпе - вегетативтік текті ағаштардан (томардан, тамыр атпаларынан және сұлатпа сабақтардан шыққан бұтақшалар) қалыптасқан екпе; </w:t>
      </w:r>
      <w:r>
        <w:br/>
      </w:r>
      <w:r>
        <w:rPr>
          <w:rFonts w:ascii="Times New Roman"/>
          <w:b w:val="false"/>
          <w:i w:val="false"/>
          <w:color w:val="000000"/>
          <w:sz w:val="28"/>
        </w:rPr>
        <w:t>
</w:t>
      </w:r>
      <w:r>
        <w:rPr>
          <w:rFonts w:ascii="Times New Roman"/>
          <w:b w:val="false"/>
          <w:i w:val="false"/>
          <w:color w:val="000000"/>
          <w:sz w:val="28"/>
        </w:rPr>
        <w:t xml:space="preserve">
      23) түбірлі екпе - өсiп тұрған жерiнiң тиiстi жағдайларында табиғи жолмен қалыптасқан екпе; </w:t>
      </w:r>
      <w:r>
        <w:br/>
      </w:r>
      <w:r>
        <w:rPr>
          <w:rFonts w:ascii="Times New Roman"/>
          <w:b w:val="false"/>
          <w:i w:val="false"/>
          <w:color w:val="000000"/>
          <w:sz w:val="28"/>
        </w:rPr>
        <w:t>
</w:t>
      </w:r>
      <w:r>
        <w:rPr>
          <w:rFonts w:ascii="Times New Roman"/>
          <w:b w:val="false"/>
          <w:i w:val="false"/>
          <w:color w:val="000000"/>
          <w:sz w:val="28"/>
        </w:rPr>
        <w:t xml:space="preserve">
      24) бiр жастағы екпе - ағаштар жасындағы айырма екі жас класына дейiнгi бiр жас ұрпағының екпесi; </w:t>
      </w:r>
      <w:r>
        <w:br/>
      </w:r>
      <w:r>
        <w:rPr>
          <w:rFonts w:ascii="Times New Roman"/>
          <w:b w:val="false"/>
          <w:i w:val="false"/>
          <w:color w:val="000000"/>
          <w:sz w:val="28"/>
        </w:rPr>
        <w:t>
</w:t>
      </w:r>
      <w:r>
        <w:rPr>
          <w:rFonts w:ascii="Times New Roman"/>
          <w:b w:val="false"/>
          <w:i w:val="false"/>
          <w:color w:val="000000"/>
          <w:sz w:val="28"/>
        </w:rPr>
        <w:t xml:space="preserve">
      25) туынды екпе - адам қызметiнiң немесе кәдiмгi табиғи процестер нәтижесiнде түбiрлiк орында қалыптасқан екпе; </w:t>
      </w:r>
      <w:r>
        <w:br/>
      </w:r>
      <w:r>
        <w:rPr>
          <w:rFonts w:ascii="Times New Roman"/>
          <w:b w:val="false"/>
          <w:i w:val="false"/>
          <w:color w:val="000000"/>
          <w:sz w:val="28"/>
        </w:rPr>
        <w:t>
</w:t>
      </w:r>
      <w:r>
        <w:rPr>
          <w:rFonts w:ascii="Times New Roman"/>
          <w:b w:val="false"/>
          <w:i w:val="false"/>
          <w:color w:val="000000"/>
          <w:sz w:val="28"/>
        </w:rPr>
        <w:t xml:space="preserve">
      26) қарапайым екпе - ағаштар бір қабатты құрайтын екпе; </w:t>
      </w:r>
      <w:r>
        <w:br/>
      </w:r>
      <w:r>
        <w:rPr>
          <w:rFonts w:ascii="Times New Roman"/>
          <w:b w:val="false"/>
          <w:i w:val="false"/>
          <w:color w:val="000000"/>
          <w:sz w:val="28"/>
        </w:rPr>
        <w:t>
</w:t>
      </w:r>
      <w:r>
        <w:rPr>
          <w:rFonts w:ascii="Times New Roman"/>
          <w:b w:val="false"/>
          <w:i w:val="false"/>
          <w:color w:val="000000"/>
          <w:sz w:val="28"/>
        </w:rPr>
        <w:t xml:space="preserve">
      27) әртүрлi жастағы екпе - сүрекдiң жас айырмасы екі және одан көп жас класындағы әртүрлі жастағы ұрпақтардың ағаштарынан тұратын екпе; </w:t>
      </w:r>
      <w:r>
        <w:br/>
      </w:r>
      <w:r>
        <w:rPr>
          <w:rFonts w:ascii="Times New Roman"/>
          <w:b w:val="false"/>
          <w:i w:val="false"/>
          <w:color w:val="000000"/>
          <w:sz w:val="28"/>
        </w:rPr>
        <w:t>
</w:t>
      </w:r>
      <w:r>
        <w:rPr>
          <w:rFonts w:ascii="Times New Roman"/>
          <w:b w:val="false"/>
          <w:i w:val="false"/>
          <w:color w:val="000000"/>
          <w:sz w:val="28"/>
        </w:rPr>
        <w:t xml:space="preserve">
      28) тұқымдық екпе - тұқымдық тектi ағаштардан құралған екпе; </w:t>
      </w:r>
      <w:r>
        <w:br/>
      </w:r>
      <w:r>
        <w:rPr>
          <w:rFonts w:ascii="Times New Roman"/>
          <w:b w:val="false"/>
          <w:i w:val="false"/>
          <w:color w:val="000000"/>
          <w:sz w:val="28"/>
        </w:rPr>
        <w:t>
</w:t>
      </w:r>
      <w:r>
        <w:rPr>
          <w:rFonts w:ascii="Times New Roman"/>
          <w:b w:val="false"/>
          <w:i w:val="false"/>
          <w:color w:val="000000"/>
          <w:sz w:val="28"/>
        </w:rPr>
        <w:t xml:space="preserve">
      29) күрделi екпе - ағаштары екі және одан да көп қабат құрайтын екпе; </w:t>
      </w:r>
      <w:r>
        <w:br/>
      </w:r>
      <w:r>
        <w:rPr>
          <w:rFonts w:ascii="Times New Roman"/>
          <w:b w:val="false"/>
          <w:i w:val="false"/>
          <w:color w:val="000000"/>
          <w:sz w:val="28"/>
        </w:rPr>
        <w:t>
</w:t>
      </w:r>
      <w:r>
        <w:rPr>
          <w:rFonts w:ascii="Times New Roman"/>
          <w:b w:val="false"/>
          <w:i w:val="false"/>
          <w:color w:val="000000"/>
          <w:sz w:val="28"/>
        </w:rPr>
        <w:t xml:space="preserve">
      30) аралас екпе - екi және одан да көп ағаш тұқымынан тұратын екпе; </w:t>
      </w:r>
      <w:r>
        <w:br/>
      </w:r>
      <w:r>
        <w:rPr>
          <w:rFonts w:ascii="Times New Roman"/>
          <w:b w:val="false"/>
          <w:i w:val="false"/>
          <w:color w:val="000000"/>
          <w:sz w:val="28"/>
        </w:rPr>
        <w:t>
</w:t>
      </w:r>
      <w:r>
        <w:rPr>
          <w:rFonts w:ascii="Times New Roman"/>
          <w:b w:val="false"/>
          <w:i w:val="false"/>
          <w:color w:val="000000"/>
          <w:sz w:val="28"/>
        </w:rPr>
        <w:t xml:space="preserve">
      31) кеспеағаштың тiкелей жанасуы - кезектi кеспеағаш оның алдындағы кеспеағашпен қатар орналастырылатын кеспеағаштардың өзара орналасуы; </w:t>
      </w:r>
      <w:r>
        <w:br/>
      </w:r>
      <w:r>
        <w:rPr>
          <w:rFonts w:ascii="Times New Roman"/>
          <w:b w:val="false"/>
          <w:i w:val="false"/>
          <w:color w:val="000000"/>
          <w:sz w:val="28"/>
        </w:rPr>
        <w:t>
</w:t>
      </w:r>
      <w:r>
        <w:rPr>
          <w:rFonts w:ascii="Times New Roman"/>
          <w:b w:val="false"/>
          <w:i w:val="false"/>
          <w:color w:val="000000"/>
          <w:sz w:val="28"/>
        </w:rPr>
        <w:t xml:space="preserve">
      32) таза екпе - бiр ағаш тұқымынан тұратын немесе басқа ағаш тұқымдарының жалқы қоспасы бар екпе; </w:t>
      </w:r>
      <w:r>
        <w:br/>
      </w:r>
      <w:r>
        <w:rPr>
          <w:rFonts w:ascii="Times New Roman"/>
          <w:b w:val="false"/>
          <w:i w:val="false"/>
          <w:color w:val="000000"/>
          <w:sz w:val="28"/>
        </w:rPr>
        <w:t>
</w:t>
      </w:r>
      <w:r>
        <w:rPr>
          <w:rFonts w:ascii="Times New Roman"/>
          <w:b w:val="false"/>
          <w:i w:val="false"/>
          <w:color w:val="000000"/>
          <w:sz w:val="28"/>
        </w:rPr>
        <w:t xml:space="preserve">
      33) жайылма ормандар - уақытша су басып қалатын өзендi жазықтарда өсетiн ормандар; </w:t>
      </w:r>
      <w:r>
        <w:br/>
      </w:r>
      <w:r>
        <w:rPr>
          <w:rFonts w:ascii="Times New Roman"/>
          <w:b w:val="false"/>
          <w:i w:val="false"/>
          <w:color w:val="000000"/>
          <w:sz w:val="28"/>
        </w:rPr>
        <w:t>
</w:t>
      </w:r>
      <w:r>
        <w:rPr>
          <w:rFonts w:ascii="Times New Roman"/>
          <w:b w:val="false"/>
          <w:i w:val="false"/>
          <w:color w:val="000000"/>
          <w:sz w:val="28"/>
        </w:rPr>
        <w:t xml:space="preserve">
      34) сүрекдiңнiң жуандығы - нақты және қалыпты (стандартты кестелер бойынша 1,0 оңтайлы жуандығымен) екпе ағаштары қималарының аудандары сомаларының арақатынасымен айқындалатын салыстырмалы көрсеткiш. Жас шыбықтарда ағаш шымылдығының жабылу дәрежесi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35) алаңша - сүйретiп шығаратын кеспеағаш соқпағы арқылы ағаштар, сыпталған ағаштар немесе сортименттер көлiк құралдарымен сүйретiп әкетілетiн кеспеағаштың немесе мөлдектiң бiр бөлiгі; </w:t>
      </w:r>
      <w:r>
        <w:br/>
      </w:r>
      <w:r>
        <w:rPr>
          <w:rFonts w:ascii="Times New Roman"/>
          <w:b w:val="false"/>
          <w:i w:val="false"/>
          <w:color w:val="000000"/>
          <w:sz w:val="28"/>
        </w:rPr>
        <w:t>
</w:t>
      </w:r>
      <w:r>
        <w:rPr>
          <w:rFonts w:ascii="Times New Roman"/>
          <w:b w:val="false"/>
          <w:i w:val="false"/>
          <w:color w:val="000000"/>
          <w:sz w:val="28"/>
        </w:rPr>
        <w:t xml:space="preserve">
      36) бiртiндеп кесу - пiсiп-жетiлген сүрекдiң бiр немесе екi жас класы кезiнде бiрнеше кезекпен кесiлетiн басты мақсатта пайдалану үшiн кесу; </w:t>
      </w:r>
      <w:r>
        <w:br/>
      </w:r>
      <w:r>
        <w:rPr>
          <w:rFonts w:ascii="Times New Roman"/>
          <w:b w:val="false"/>
          <w:i w:val="false"/>
          <w:color w:val="000000"/>
          <w:sz w:val="28"/>
        </w:rPr>
        <w:t>
</w:t>
      </w:r>
      <w:r>
        <w:rPr>
          <w:rFonts w:ascii="Times New Roman"/>
          <w:b w:val="false"/>
          <w:i w:val="false"/>
          <w:color w:val="000000"/>
          <w:sz w:val="28"/>
        </w:rPr>
        <w:t xml:space="preserve">
      37) орманның алдын ала түлеуi - сүрекдiң шымылдығының астындағы табиғи түлеу (кесу жүргізiлгенге дейiн); </w:t>
      </w:r>
      <w:r>
        <w:br/>
      </w:r>
      <w:r>
        <w:rPr>
          <w:rFonts w:ascii="Times New Roman"/>
          <w:b w:val="false"/>
          <w:i w:val="false"/>
          <w:color w:val="000000"/>
          <w:sz w:val="28"/>
        </w:rPr>
        <w:t>
</w:t>
      </w:r>
      <w:r>
        <w:rPr>
          <w:rFonts w:ascii="Times New Roman"/>
          <w:b w:val="false"/>
          <w:i w:val="false"/>
          <w:color w:val="000000"/>
          <w:sz w:val="28"/>
        </w:rPr>
        <w:t xml:space="preserve">
      38) басым ағаш тұқымы - телiм құрамында оның қорының үлкен бөлiгiн құрайтын немесе оның ауданының көп бөлігін алып жатқан ағаш тұқымы; </w:t>
      </w:r>
      <w:r>
        <w:br/>
      </w:r>
      <w:r>
        <w:rPr>
          <w:rFonts w:ascii="Times New Roman"/>
          <w:b w:val="false"/>
          <w:i w:val="false"/>
          <w:color w:val="000000"/>
          <w:sz w:val="28"/>
        </w:rPr>
        <w:t>
</w:t>
      </w:r>
      <w:r>
        <w:rPr>
          <w:rFonts w:ascii="Times New Roman"/>
          <w:b w:val="false"/>
          <w:i w:val="false"/>
          <w:color w:val="000000"/>
          <w:sz w:val="28"/>
        </w:rPr>
        <w:t xml:space="preserve">
      39) кеспеағаштардың жанасуы - басты мақсатта пайдалану үшiн кесу кезiнде орман орамында немесе пiсiп-жетілген орман учаскесiнде кеспеағаштарды орналастыру тәртiбi (тiкелей, аттамалы, ықтырмалық); </w:t>
      </w:r>
      <w:r>
        <w:br/>
      </w:r>
      <w:r>
        <w:rPr>
          <w:rFonts w:ascii="Times New Roman"/>
          <w:b w:val="false"/>
          <w:i w:val="false"/>
          <w:color w:val="000000"/>
          <w:sz w:val="28"/>
        </w:rPr>
        <w:t>
</w:t>
      </w:r>
      <w:r>
        <w:rPr>
          <w:rFonts w:ascii="Times New Roman"/>
          <w:b w:val="false"/>
          <w:i w:val="false"/>
          <w:color w:val="000000"/>
          <w:sz w:val="28"/>
        </w:rPr>
        <w:t xml:space="preserve">
      40) соқпақ - орман орамдарының шекарасын белгiлеу үшiн тартылған ағаштардан тазартылған ормандағы белдеулер; </w:t>
      </w:r>
      <w:r>
        <w:br/>
      </w:r>
      <w:r>
        <w:rPr>
          <w:rFonts w:ascii="Times New Roman"/>
          <w:b w:val="false"/>
          <w:i w:val="false"/>
          <w:color w:val="000000"/>
          <w:sz w:val="28"/>
        </w:rPr>
        <w:t>
</w:t>
      </w:r>
      <w:r>
        <w:rPr>
          <w:rFonts w:ascii="Times New Roman"/>
          <w:b w:val="false"/>
          <w:i w:val="false"/>
          <w:color w:val="000000"/>
          <w:sz w:val="28"/>
        </w:rPr>
        <w:t xml:space="preserve">
      41) iлеспе ағаш тұқымы - басты тұқым дiңiнiң өсiп-өнуiн тездетуге және пiшiнiнiң жақсаруына ықпал ететiн ағаш тұқымы немесе бұта; </w:t>
      </w:r>
      <w:r>
        <w:br/>
      </w:r>
      <w:r>
        <w:rPr>
          <w:rFonts w:ascii="Times New Roman"/>
          <w:b w:val="false"/>
          <w:i w:val="false"/>
          <w:color w:val="000000"/>
          <w:sz w:val="28"/>
        </w:rPr>
        <w:t>
</w:t>
      </w:r>
      <w:r>
        <w:rPr>
          <w:rFonts w:ascii="Times New Roman"/>
          <w:b w:val="false"/>
          <w:i w:val="false"/>
          <w:color w:val="000000"/>
          <w:sz w:val="28"/>
        </w:rPr>
        <w:t xml:space="preserve">
      42) пiсiп-жетiлген сүрекдiң - белгіленген кесу жасына жеткен сүрекдiң; </w:t>
      </w:r>
      <w:r>
        <w:br/>
      </w:r>
      <w:r>
        <w:rPr>
          <w:rFonts w:ascii="Times New Roman"/>
          <w:b w:val="false"/>
          <w:i w:val="false"/>
          <w:color w:val="000000"/>
          <w:sz w:val="28"/>
        </w:rPr>
        <w:t>
</w:t>
      </w:r>
      <w:r>
        <w:rPr>
          <w:rFonts w:ascii="Times New Roman"/>
          <w:b w:val="false"/>
          <w:i w:val="false"/>
          <w:color w:val="000000"/>
          <w:sz w:val="28"/>
        </w:rPr>
        <w:t xml:space="preserve">
      43) жаппай кесу - басты мақсатта пайдалану үшiн кесу, мұнда кеспеағаштағы бүкiл сүрекдiң бiр кезекте кесiледi; </w:t>
      </w:r>
      <w:r>
        <w:br/>
      </w:r>
      <w:r>
        <w:rPr>
          <w:rFonts w:ascii="Times New Roman"/>
          <w:b w:val="false"/>
          <w:i w:val="false"/>
          <w:color w:val="000000"/>
          <w:sz w:val="28"/>
        </w:rPr>
        <w:t>
</w:t>
      </w:r>
      <w:r>
        <w:rPr>
          <w:rFonts w:ascii="Times New Roman"/>
          <w:b w:val="false"/>
          <w:i w:val="false"/>
          <w:color w:val="000000"/>
          <w:sz w:val="28"/>
        </w:rPr>
        <w:t xml:space="preserve">
      44) кеспеағаштың жанасу мерзiмi - кезектi кеспеағашты кесу бiрiншiсiне қатысты белгіленетiн уақыт аралығы; </w:t>
      </w:r>
      <w:r>
        <w:br/>
      </w:r>
      <w:r>
        <w:rPr>
          <w:rFonts w:ascii="Times New Roman"/>
          <w:b w:val="false"/>
          <w:i w:val="false"/>
          <w:color w:val="000000"/>
          <w:sz w:val="28"/>
        </w:rPr>
        <w:t>
</w:t>
      </w:r>
      <w:r>
        <w:rPr>
          <w:rFonts w:ascii="Times New Roman"/>
          <w:b w:val="false"/>
          <w:i w:val="false"/>
          <w:color w:val="000000"/>
          <w:sz w:val="28"/>
        </w:rPr>
        <w:t xml:space="preserve">
      45) орманның түрi - бiртектi орман өсiру жағдайларымен, азды-көпті ортақ құрамымен және орман қауымдастығының өзге де ортақ құрамдас бөлiктерiмен, шығу тегінiң бiрлiгімен, ұқсас даму тарихымен, ортақ орман өсiру сипатымен бiрiккен сүрекдiңдерi немесе екпелерi бар учаскелердiң жиынтығы; </w:t>
      </w:r>
      <w:r>
        <w:br/>
      </w:r>
      <w:r>
        <w:rPr>
          <w:rFonts w:ascii="Times New Roman"/>
          <w:b w:val="false"/>
          <w:i w:val="false"/>
          <w:color w:val="000000"/>
          <w:sz w:val="28"/>
        </w:rPr>
        <w:t>
</w:t>
      </w:r>
      <w:r>
        <w:rPr>
          <w:rFonts w:ascii="Times New Roman"/>
          <w:b w:val="false"/>
          <w:i w:val="false"/>
          <w:color w:val="000000"/>
          <w:sz w:val="28"/>
        </w:rPr>
        <w:t xml:space="preserve">
      46) тоғайлы ормандар - шөлейт аймақта өсетiн жайылма ормандар; </w:t>
      </w:r>
      <w:r>
        <w:br/>
      </w:r>
      <w:r>
        <w:rPr>
          <w:rFonts w:ascii="Times New Roman"/>
          <w:b w:val="false"/>
          <w:i w:val="false"/>
          <w:color w:val="000000"/>
          <w:sz w:val="28"/>
        </w:rPr>
        <w:t>
</w:t>
      </w:r>
      <w:r>
        <w:rPr>
          <w:rFonts w:ascii="Times New Roman"/>
          <w:b w:val="false"/>
          <w:i w:val="false"/>
          <w:color w:val="000000"/>
          <w:sz w:val="28"/>
        </w:rPr>
        <w:t xml:space="preserve">
      47) кеспеағашты тарлап кесу - басты мақсатта пайдалану үшін кесу, мұнда ағашы кесiлген жерлердi кейiннен орман шетiнен тұқымдануы есебiнен табиғи жолмен қалпына келтiру мақсатында кеспеағаштың енi шектеледi; </w:t>
      </w:r>
      <w:r>
        <w:br/>
      </w:r>
      <w:r>
        <w:rPr>
          <w:rFonts w:ascii="Times New Roman"/>
          <w:b w:val="false"/>
          <w:i w:val="false"/>
          <w:color w:val="000000"/>
          <w:sz w:val="28"/>
        </w:rPr>
        <w:t>
</w:t>
      </w:r>
      <w:r>
        <w:rPr>
          <w:rFonts w:ascii="Times New Roman"/>
          <w:b w:val="false"/>
          <w:i w:val="false"/>
          <w:color w:val="000000"/>
          <w:sz w:val="28"/>
        </w:rPr>
        <w:t xml:space="preserve">
      48) кеспеағаштың аттамалы жанасуы - кеспеағаштың жанасуы, мұнда кезектi кеспеағаш орман белдеуi арқылы кеспеағаштың енiне тең енмен орналастырылады; </w:t>
      </w:r>
      <w:r>
        <w:br/>
      </w:r>
      <w:r>
        <w:rPr>
          <w:rFonts w:ascii="Times New Roman"/>
          <w:b w:val="false"/>
          <w:i w:val="false"/>
          <w:color w:val="000000"/>
          <w:sz w:val="28"/>
        </w:rPr>
        <w:t>
</w:t>
      </w:r>
      <w:r>
        <w:rPr>
          <w:rFonts w:ascii="Times New Roman"/>
          <w:b w:val="false"/>
          <w:i w:val="false"/>
          <w:color w:val="000000"/>
          <w:sz w:val="28"/>
        </w:rPr>
        <w:t xml:space="preserve">
      49) сыпталған ағаш - бұталары мен бұтақтарынан тазартылған кесiлген ағаштың діңі; </w:t>
      </w:r>
      <w:r>
        <w:br/>
      </w:r>
      <w:r>
        <w:rPr>
          <w:rFonts w:ascii="Times New Roman"/>
          <w:b w:val="false"/>
          <w:i w:val="false"/>
          <w:color w:val="000000"/>
          <w:sz w:val="28"/>
        </w:rPr>
        <w:t>
</w:t>
      </w:r>
      <w:r>
        <w:rPr>
          <w:rFonts w:ascii="Times New Roman"/>
          <w:b w:val="false"/>
          <w:i w:val="false"/>
          <w:color w:val="000000"/>
          <w:sz w:val="28"/>
        </w:rPr>
        <w:t>
      50) қабат - екпенiң тік құрылымының (қабаттылығының) элементi. Екпеде әдетте бiр немесе екi (одан көбi сирек) қабат бөлiнiп тұрады.</w:t>
      </w:r>
      <w:r>
        <w:br/>
      </w:r>
      <w:r>
        <w:rPr>
          <w:rFonts w:ascii="Times New Roman"/>
          <w:b w:val="false"/>
          <w:i w:val="false"/>
          <w:color w:val="000000"/>
          <w:sz w:val="28"/>
        </w:rPr>
        <w:t>
</w:t>
      </w:r>
      <w:r>
        <w:rPr>
          <w:rFonts w:ascii="Times New Roman"/>
          <w:b w:val="false"/>
          <w:i w:val="false"/>
          <w:color w:val="000000"/>
          <w:sz w:val="28"/>
        </w:rPr>
        <w:t>
      51) түбір – ағашты құлатқаннан кейін оның топырақ бетінде қалған тамырға таяу биіктігі 10 см аспайтын (ағаштар диаметрі 30 см аспайтын кезде) немесе кесу диаметрінің 1/3 (ағаштар диаметрі 30 см асып түсетін кезде) бөлігі.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6"/>
    <w:bookmarkStart w:name="z8" w:id="7"/>
    <w:p>
      <w:pPr>
        <w:spacing w:after="0"/>
        <w:ind w:left="0"/>
        <w:jc w:val="left"/>
      </w:pPr>
      <w:r>
        <w:rPr>
          <w:rFonts w:ascii="Times New Roman"/>
          <w:b/>
          <w:i w:val="false"/>
          <w:color w:val="000000"/>
        </w:rPr>
        <w:t xml:space="preserve"> 
2-тарау. Мемлекеттiк орман қорының учаскелерінде ағаш </w:t>
      </w:r>
      <w:r>
        <w:br/>
      </w:r>
      <w:r>
        <w:rPr>
          <w:rFonts w:ascii="Times New Roman"/>
          <w:b/>
          <w:i w:val="false"/>
          <w:color w:val="000000"/>
        </w:rPr>
        <w:t xml:space="preserve">
кесуге дайындалу тәртiбi және оны жүзеге асыру шарттары </w:t>
      </w:r>
    </w:p>
    <w:bookmarkEnd w:id="7"/>
    <w:bookmarkStart w:name="z104" w:id="8"/>
    <w:p>
      <w:pPr>
        <w:spacing w:after="0"/>
        <w:ind w:left="0"/>
        <w:jc w:val="both"/>
      </w:pPr>
      <w:r>
        <w:rPr>
          <w:rFonts w:ascii="Times New Roman"/>
          <w:b w:val="false"/>
          <w:i w:val="false"/>
          <w:color w:val="000000"/>
          <w:sz w:val="28"/>
        </w:rPr>
        <w:t xml:space="preserve">
      6. Мемлекеттік орман қорының учаскелерiнде ағаш кесу баурайдың құламасы мен экспозицияларын ескере отырып жүзеге асырылады. </w:t>
      </w:r>
      <w:r>
        <w:br/>
      </w:r>
      <w:r>
        <w:rPr>
          <w:rFonts w:ascii="Times New Roman"/>
          <w:b w:val="false"/>
          <w:i w:val="false"/>
          <w:color w:val="000000"/>
          <w:sz w:val="28"/>
        </w:rPr>
        <w:t xml:space="preserve">
      Құламасы бойынша тау баурайлары былай бөлiнедi: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3893"/>
        <w:gridCol w:w="3573"/>
      </w:tblGrid>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тау ормандары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Жамбыл </w:t>
            </w:r>
            <w:r>
              <w:br/>
            </w:r>
            <w:r>
              <w:rPr>
                <w:rFonts w:ascii="Times New Roman"/>
                <w:b w:val="false"/>
                <w:i w:val="false"/>
                <w:color w:val="000000"/>
                <w:sz w:val="20"/>
              </w:rPr>
              <w:t xml:space="preserve">
және Оңтүстiк </w:t>
            </w:r>
            <w:r>
              <w:br/>
            </w:r>
            <w:r>
              <w:rPr>
                <w:rFonts w:ascii="Times New Roman"/>
                <w:b w:val="false"/>
                <w:i w:val="false"/>
                <w:color w:val="000000"/>
                <w:sz w:val="20"/>
              </w:rPr>
              <w:t xml:space="preserve">
Қазақстан облыста- </w:t>
            </w:r>
            <w:r>
              <w:br/>
            </w:r>
            <w:r>
              <w:rPr>
                <w:rFonts w:ascii="Times New Roman"/>
                <w:b w:val="false"/>
                <w:i w:val="false"/>
                <w:color w:val="000000"/>
                <w:sz w:val="20"/>
              </w:rPr>
              <w:t xml:space="preserve">
рының тау ормандары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Қарағанды, </w:t>
            </w:r>
            <w:r>
              <w:br/>
            </w:r>
            <w:r>
              <w:rPr>
                <w:rFonts w:ascii="Times New Roman"/>
                <w:b w:val="false"/>
                <w:i w:val="false"/>
                <w:color w:val="000000"/>
                <w:sz w:val="20"/>
              </w:rPr>
              <w:t xml:space="preserve">
Павлодар және </w:t>
            </w:r>
            <w:r>
              <w:br/>
            </w:r>
            <w:r>
              <w:rPr>
                <w:rFonts w:ascii="Times New Roman"/>
                <w:b w:val="false"/>
                <w:i w:val="false"/>
                <w:color w:val="000000"/>
                <w:sz w:val="20"/>
              </w:rPr>
              <w:t xml:space="preserve">
Солтүстiк Қазақстан </w:t>
            </w:r>
            <w:r>
              <w:br/>
            </w:r>
            <w:r>
              <w:rPr>
                <w:rFonts w:ascii="Times New Roman"/>
                <w:b w:val="false"/>
                <w:i w:val="false"/>
                <w:color w:val="000000"/>
                <w:sz w:val="20"/>
              </w:rPr>
              <w:t xml:space="preserve">
облыстарының </w:t>
            </w:r>
            <w:r>
              <w:br/>
            </w:r>
            <w:r>
              <w:rPr>
                <w:rFonts w:ascii="Times New Roman"/>
                <w:b w:val="false"/>
                <w:i w:val="false"/>
                <w:color w:val="000000"/>
                <w:sz w:val="20"/>
              </w:rPr>
              <w:t xml:space="preserve">
Қазақтың шағын </w:t>
            </w:r>
            <w:r>
              <w:br/>
            </w:r>
            <w:r>
              <w:rPr>
                <w:rFonts w:ascii="Times New Roman"/>
                <w:b w:val="false"/>
                <w:i w:val="false"/>
                <w:color w:val="000000"/>
                <w:sz w:val="20"/>
              </w:rPr>
              <w:t xml:space="preserve">
адырлы ормандары </w:t>
            </w:r>
          </w:p>
        </w:tc>
      </w:tr>
      <w:tr>
        <w:trPr>
          <w:trHeight w:val="45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о </w:t>
            </w:r>
            <w:r>
              <w:rPr>
                <w:rFonts w:ascii="Times New Roman"/>
                <w:b w:val="false"/>
                <w:i w:val="false"/>
                <w:color w:val="000000"/>
                <w:sz w:val="20"/>
              </w:rPr>
              <w:t xml:space="preserve">дейiн қиялы </w:t>
            </w:r>
            <w:r>
              <w:br/>
            </w:r>
            <w:r>
              <w:rPr>
                <w:rFonts w:ascii="Times New Roman"/>
                <w:b w:val="false"/>
                <w:i w:val="false"/>
                <w:color w:val="000000"/>
                <w:sz w:val="20"/>
              </w:rPr>
              <w:t xml:space="preserve">
Еңiс - 11-20 </w:t>
            </w:r>
            <w:r>
              <w:rPr>
                <w:rFonts w:ascii="Times New Roman"/>
                <w:b w:val="false"/>
                <w:i w:val="false"/>
                <w:color w:val="000000"/>
                <w:vertAlign w:val="superscript"/>
              </w:rPr>
              <w:t xml:space="preserve">о </w:t>
            </w:r>
            <w:r>
              <w:br/>
            </w:r>
            <w:r>
              <w:rPr>
                <w:rFonts w:ascii="Times New Roman"/>
                <w:b w:val="false"/>
                <w:i w:val="false"/>
                <w:color w:val="000000"/>
                <w:sz w:val="20"/>
              </w:rPr>
              <w:t xml:space="preserve">
Құламалы - 21-30 </w:t>
            </w:r>
            <w:r>
              <w:rPr>
                <w:rFonts w:ascii="Times New Roman"/>
                <w:b w:val="false"/>
                <w:i w:val="false"/>
                <w:color w:val="000000"/>
                <w:vertAlign w:val="superscript"/>
              </w:rPr>
              <w:t xml:space="preserve">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Аса қиялы: - 31 </w:t>
            </w:r>
            <w:r>
              <w:rPr>
                <w:rFonts w:ascii="Times New Roman"/>
                <w:b w:val="false"/>
                <w:i w:val="false"/>
                <w:color w:val="000000"/>
                <w:vertAlign w:val="superscript"/>
              </w:rPr>
              <w:t xml:space="preserve">о </w:t>
            </w:r>
            <w:r>
              <w:rPr>
                <w:rFonts w:ascii="Times New Roman"/>
                <w:b w:val="false"/>
                <w:i w:val="false"/>
                <w:color w:val="000000"/>
                <w:sz w:val="20"/>
              </w:rPr>
              <w:t xml:space="preserve">және одан жоғары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о </w:t>
            </w:r>
            <w:r>
              <w:rPr>
                <w:rFonts w:ascii="Times New Roman"/>
                <w:b w:val="false"/>
                <w:i w:val="false"/>
                <w:color w:val="000000"/>
                <w:sz w:val="20"/>
              </w:rPr>
              <w:t xml:space="preserve">дейiн қиялы </w:t>
            </w:r>
            <w:r>
              <w:br/>
            </w:r>
            <w:r>
              <w:rPr>
                <w:rFonts w:ascii="Times New Roman"/>
                <w:b w:val="false"/>
                <w:i w:val="false"/>
                <w:color w:val="000000"/>
                <w:sz w:val="20"/>
              </w:rPr>
              <w:t xml:space="preserve">
Еңiс - 11 </w:t>
            </w:r>
            <w:r>
              <w:rPr>
                <w:rFonts w:ascii="Times New Roman"/>
                <w:b w:val="false"/>
                <w:i w:val="false"/>
                <w:color w:val="000000"/>
                <w:vertAlign w:val="superscript"/>
              </w:rPr>
              <w:t xml:space="preserve">о </w:t>
            </w:r>
            <w:r>
              <w:rPr>
                <w:rFonts w:ascii="Times New Roman"/>
                <w:b w:val="false"/>
                <w:i w:val="false"/>
                <w:color w:val="000000"/>
                <w:sz w:val="20"/>
              </w:rPr>
              <w:t xml:space="preserve">-20 </w:t>
            </w:r>
            <w:r>
              <w:rPr>
                <w:rFonts w:ascii="Times New Roman"/>
                <w:b w:val="false"/>
                <w:i w:val="false"/>
                <w:color w:val="000000"/>
                <w:vertAlign w:val="superscript"/>
              </w:rPr>
              <w:t xml:space="preserve">о </w:t>
            </w:r>
            <w:r>
              <w:br/>
            </w:r>
            <w:r>
              <w:rPr>
                <w:rFonts w:ascii="Times New Roman"/>
                <w:b w:val="false"/>
                <w:i w:val="false"/>
                <w:color w:val="000000"/>
                <w:sz w:val="20"/>
              </w:rPr>
              <w:t xml:space="preserve">
Құламалы: оңтүстiк </w:t>
            </w:r>
            <w:r>
              <w:br/>
            </w:r>
            <w:r>
              <w:rPr>
                <w:rFonts w:ascii="Times New Roman"/>
                <w:b w:val="false"/>
                <w:i w:val="false"/>
                <w:color w:val="000000"/>
                <w:sz w:val="20"/>
              </w:rPr>
              <w:t xml:space="preserve">
экспозициялар - </w:t>
            </w:r>
            <w:r>
              <w:br/>
            </w:r>
            <w:r>
              <w:rPr>
                <w:rFonts w:ascii="Times New Roman"/>
                <w:b w:val="false"/>
                <w:i w:val="false"/>
                <w:color w:val="000000"/>
                <w:sz w:val="20"/>
              </w:rPr>
              <w:t xml:space="preserve">
21 </w:t>
            </w:r>
            <w:r>
              <w:rPr>
                <w:rFonts w:ascii="Times New Roman"/>
                <w:b w:val="false"/>
                <w:i w:val="false"/>
                <w:color w:val="000000"/>
                <w:vertAlign w:val="superscript"/>
              </w:rPr>
              <w:t xml:space="preserve">о </w:t>
            </w:r>
            <w:r>
              <w:rPr>
                <w:rFonts w:ascii="Times New Roman"/>
                <w:b w:val="false"/>
                <w:i w:val="false"/>
                <w:color w:val="000000"/>
                <w:sz w:val="20"/>
              </w:rPr>
              <w:t xml:space="preserve">-30 </w:t>
            </w:r>
            <w:r>
              <w:rPr>
                <w:rFonts w:ascii="Times New Roman"/>
                <w:b w:val="false"/>
                <w:i w:val="false"/>
                <w:color w:val="000000"/>
                <w:vertAlign w:val="superscript"/>
              </w:rPr>
              <w:t xml:space="preserve">о </w:t>
            </w:r>
            <w:r>
              <w:br/>
            </w:r>
            <w:r>
              <w:rPr>
                <w:rFonts w:ascii="Times New Roman"/>
                <w:b w:val="false"/>
                <w:i w:val="false"/>
                <w:color w:val="000000"/>
                <w:sz w:val="20"/>
              </w:rPr>
              <w:t xml:space="preserve">
солтүстiк </w:t>
            </w:r>
            <w:r>
              <w:br/>
            </w:r>
            <w:r>
              <w:rPr>
                <w:rFonts w:ascii="Times New Roman"/>
                <w:b w:val="false"/>
                <w:i w:val="false"/>
                <w:color w:val="000000"/>
                <w:sz w:val="20"/>
              </w:rPr>
              <w:t xml:space="preserve">
экспозициялар - </w:t>
            </w:r>
            <w:r>
              <w:br/>
            </w:r>
            <w:r>
              <w:rPr>
                <w:rFonts w:ascii="Times New Roman"/>
                <w:b w:val="false"/>
                <w:i w:val="false"/>
                <w:color w:val="000000"/>
                <w:sz w:val="20"/>
              </w:rPr>
              <w:t xml:space="preserve">
21 </w:t>
            </w:r>
            <w:r>
              <w:rPr>
                <w:rFonts w:ascii="Times New Roman"/>
                <w:b w:val="false"/>
                <w:i w:val="false"/>
                <w:color w:val="000000"/>
                <w:vertAlign w:val="superscript"/>
              </w:rPr>
              <w:t xml:space="preserve">о </w:t>
            </w:r>
            <w:r>
              <w:rPr>
                <w:rFonts w:ascii="Times New Roman"/>
                <w:b w:val="false"/>
                <w:i w:val="false"/>
                <w:color w:val="000000"/>
                <w:sz w:val="20"/>
              </w:rPr>
              <w:t xml:space="preserve">-35 </w:t>
            </w:r>
            <w:r>
              <w:rPr>
                <w:rFonts w:ascii="Times New Roman"/>
                <w:b w:val="false"/>
                <w:i w:val="false"/>
                <w:color w:val="000000"/>
                <w:vertAlign w:val="superscript"/>
              </w:rPr>
              <w:t xml:space="preserve">о </w:t>
            </w:r>
            <w:r>
              <w:br/>
            </w:r>
            <w:r>
              <w:rPr>
                <w:rFonts w:ascii="Times New Roman"/>
                <w:b w:val="false"/>
                <w:i w:val="false"/>
                <w:color w:val="000000"/>
                <w:sz w:val="20"/>
              </w:rPr>
              <w:t xml:space="preserve">
Аса қиялы: </w:t>
            </w:r>
            <w:r>
              <w:br/>
            </w:r>
            <w:r>
              <w:rPr>
                <w:rFonts w:ascii="Times New Roman"/>
                <w:b w:val="false"/>
                <w:i w:val="false"/>
                <w:color w:val="000000"/>
                <w:sz w:val="20"/>
              </w:rPr>
              <w:t xml:space="preserve">
  </w:t>
            </w:r>
            <w:r>
              <w:br/>
            </w:r>
            <w:r>
              <w:rPr>
                <w:rFonts w:ascii="Times New Roman"/>
                <w:b w:val="false"/>
                <w:i w:val="false"/>
                <w:color w:val="000000"/>
                <w:sz w:val="20"/>
              </w:rPr>
              <w:t xml:space="preserve">
оңтүстiк экспозициялар - 31 </w:t>
            </w:r>
            <w:r>
              <w:rPr>
                <w:rFonts w:ascii="Times New Roman"/>
                <w:b w:val="false"/>
                <w:i w:val="false"/>
                <w:color w:val="000000"/>
                <w:vertAlign w:val="superscript"/>
              </w:rPr>
              <w:t xml:space="preserve">о </w:t>
            </w:r>
            <w:r>
              <w:br/>
            </w:r>
            <w:r>
              <w:rPr>
                <w:rFonts w:ascii="Times New Roman"/>
                <w:b w:val="false"/>
                <w:i w:val="false"/>
                <w:color w:val="000000"/>
                <w:sz w:val="20"/>
              </w:rPr>
              <w:t xml:space="preserve">
және одан жоғары </w:t>
            </w:r>
            <w:r>
              <w:br/>
            </w:r>
            <w:r>
              <w:rPr>
                <w:rFonts w:ascii="Times New Roman"/>
                <w:b w:val="false"/>
                <w:i w:val="false"/>
                <w:color w:val="000000"/>
                <w:sz w:val="20"/>
              </w:rPr>
              <w:t xml:space="preserve">
солтүстiк </w:t>
            </w:r>
            <w:r>
              <w:br/>
            </w:r>
            <w:r>
              <w:rPr>
                <w:rFonts w:ascii="Times New Roman"/>
                <w:b w:val="false"/>
                <w:i w:val="false"/>
                <w:color w:val="000000"/>
                <w:sz w:val="20"/>
              </w:rPr>
              <w:t xml:space="preserve">
экспозициялар - 36 </w:t>
            </w:r>
            <w:r>
              <w:rPr>
                <w:rFonts w:ascii="Times New Roman"/>
                <w:b w:val="false"/>
                <w:i w:val="false"/>
                <w:color w:val="000000"/>
                <w:vertAlign w:val="superscript"/>
              </w:rPr>
              <w:t xml:space="preserve">о </w:t>
            </w:r>
            <w:r>
              <w:br/>
            </w:r>
            <w:r>
              <w:rPr>
                <w:rFonts w:ascii="Times New Roman"/>
                <w:b w:val="false"/>
                <w:i w:val="false"/>
                <w:color w:val="000000"/>
                <w:sz w:val="20"/>
              </w:rPr>
              <w:t xml:space="preserve">
және одан жоғары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о </w:t>
            </w:r>
            <w:r>
              <w:rPr>
                <w:rFonts w:ascii="Times New Roman"/>
                <w:b w:val="false"/>
                <w:i w:val="false"/>
                <w:color w:val="000000"/>
                <w:sz w:val="20"/>
              </w:rPr>
              <w:t xml:space="preserve">дейiн қиялы </w:t>
            </w:r>
            <w:r>
              <w:br/>
            </w:r>
            <w:r>
              <w:rPr>
                <w:rFonts w:ascii="Times New Roman"/>
                <w:b w:val="false"/>
                <w:i w:val="false"/>
                <w:color w:val="000000"/>
                <w:sz w:val="20"/>
              </w:rPr>
              <w:t xml:space="preserve">
Еңiс - 11-20 </w:t>
            </w:r>
            <w:r>
              <w:rPr>
                <w:rFonts w:ascii="Times New Roman"/>
                <w:b w:val="false"/>
                <w:i w:val="false"/>
                <w:color w:val="000000"/>
                <w:vertAlign w:val="superscript"/>
              </w:rPr>
              <w:t xml:space="preserve">о </w:t>
            </w:r>
            <w:r>
              <w:br/>
            </w:r>
            <w:r>
              <w:rPr>
                <w:rFonts w:ascii="Times New Roman"/>
                <w:b w:val="false"/>
                <w:i w:val="false"/>
                <w:color w:val="000000"/>
                <w:sz w:val="20"/>
              </w:rPr>
              <w:t xml:space="preserve">
Құламалы - 21-30 </w:t>
            </w:r>
            <w:r>
              <w:rPr>
                <w:rFonts w:ascii="Times New Roman"/>
                <w:b w:val="false"/>
                <w:i w:val="false"/>
                <w:color w:val="000000"/>
                <w:vertAlign w:val="superscript"/>
              </w:rPr>
              <w:t xml:space="preserve">о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Аса қиялы: - 31 </w:t>
            </w:r>
            <w:r>
              <w:rPr>
                <w:rFonts w:ascii="Times New Roman"/>
                <w:b w:val="false"/>
                <w:i w:val="false"/>
                <w:color w:val="000000"/>
                <w:vertAlign w:val="superscript"/>
              </w:rPr>
              <w:t xml:space="preserve">о </w:t>
            </w:r>
            <w:r>
              <w:rPr>
                <w:rFonts w:ascii="Times New Roman"/>
                <w:b w:val="false"/>
                <w:i w:val="false"/>
                <w:color w:val="000000"/>
                <w:sz w:val="20"/>
              </w:rPr>
              <w:t xml:space="preserve">және одан жоғары </w:t>
            </w:r>
          </w:p>
        </w:tc>
      </w:tr>
    </w:tbl>
    <w:bookmarkStart w:name="z105" w:id="9"/>
    <w:p>
      <w:pPr>
        <w:spacing w:after="0"/>
        <w:ind w:left="0"/>
        <w:jc w:val="both"/>
      </w:pPr>
      <w:r>
        <w:rPr>
          <w:rFonts w:ascii="Times New Roman"/>
          <w:b w:val="false"/>
          <w:i w:val="false"/>
          <w:color w:val="000000"/>
          <w:sz w:val="28"/>
        </w:rPr>
        <w:t xml:space="preserve">      Солтүстiк экспозициялардың баурайларына солтүстiк, солтүстiк-батыс, солтүстiк-шығыс және шығыс; оңтүстiк экспозициялардың баурайларына - оңтүстiк, оңтүстік-батыс, оңтүстік-шығыс және батыс баурайлар жатады. </w:t>
      </w:r>
      <w:r>
        <w:br/>
      </w:r>
      <w:r>
        <w:rPr>
          <w:rFonts w:ascii="Times New Roman"/>
          <w:b w:val="false"/>
          <w:i w:val="false"/>
          <w:color w:val="000000"/>
          <w:sz w:val="28"/>
        </w:rPr>
        <w:t xml:space="preserve">
      Баурайлардың құламалығы, егер баурайдың жекелеген учаскелерi құламалығы бойынша 5 градустан аспайтын болса, телiмнiң төменгі шекарасынан жоғарғысына дейiн анықталады. Құламадағы 5 градустан асатын және ағаш кесу тәсiлдерiн өзгертуге әкеп соқтыратын ұзындығы 200 метрден астам жекелеген бөлiктерiнiң айырмашылығы болған жағдайда, олардың әрқайсысы үшiн өз құламасы айқындалады. </w:t>
      </w:r>
      <w:r>
        <w:br/>
      </w:r>
      <w:r>
        <w:rPr>
          <w:rFonts w:ascii="Times New Roman"/>
          <w:b w:val="false"/>
          <w:i w:val="false"/>
          <w:color w:val="000000"/>
          <w:sz w:val="28"/>
        </w:rPr>
        <w:t xml:space="preserve">
      7. Эрозияға қарсы төзiмдiлiк дәрежесi бойынша тау баурайларының топырағы қуаттылығы 70 сантиметрге дейiн - төзiмсiз және қуаттылығы 70 сантиметрден асатын төзiмдi болып екiге бөлiнедi. </w:t>
      </w:r>
      <w:r>
        <w:br/>
      </w:r>
      <w:r>
        <w:rPr>
          <w:rFonts w:ascii="Times New Roman"/>
          <w:b w:val="false"/>
          <w:i w:val="false"/>
          <w:color w:val="000000"/>
          <w:sz w:val="28"/>
        </w:rPr>
        <w:t>
</w:t>
      </w:r>
      <w:r>
        <w:rPr>
          <w:rFonts w:ascii="Times New Roman"/>
          <w:b w:val="false"/>
          <w:i w:val="false"/>
          <w:color w:val="000000"/>
          <w:sz w:val="28"/>
        </w:rPr>
        <w:t xml:space="preserve">
      8. Ағаш кесудiң жыл сайынғы ықтимал көлемi және оны жоспарлау кейiнгi өзгерiстер ескерiле отырып, орман орналастыру материалдары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9. Орман учаскелерiн қаз-қалпында кесуге алдын ала iрiктеудi орманшы немесе оның тапсырмасы бойынша орманшының көмекшiсi жүргiзедi. Жекелеген учаскелердiң таксациялық сипаттама мен планшеттер деректерiне сәйкес келмеуi анықталған жағдайда тиiстi түзетулер енгізіледi (актілер жасала отырып) немесе олар кесуден алынып тасталады. </w:t>
      </w:r>
      <w:r>
        <w:br/>
      </w:r>
      <w:r>
        <w:rPr>
          <w:rFonts w:ascii="Times New Roman"/>
          <w:b w:val="false"/>
          <w:i w:val="false"/>
          <w:color w:val="000000"/>
          <w:sz w:val="28"/>
        </w:rPr>
        <w:t>
</w:t>
      </w:r>
      <w:r>
        <w:rPr>
          <w:rFonts w:ascii="Times New Roman"/>
          <w:b w:val="false"/>
          <w:i w:val="false"/>
          <w:color w:val="000000"/>
          <w:sz w:val="28"/>
        </w:rPr>
        <w:t>
      10. Мемлекеттік орман қоры учаскелерінде кеспеағаштарды бөліп беру мен мөлшерлеу және ағаштарды таңбалау Қазақстан Республикасы Үкіметінің 2011 жылғы 12 желтоқсандағы № 1512 қаулысымен бекiтілген Мемлекеттік орман қоры учаскелерінде кеспеағаштарды бөліп беру мен мөлшерлеу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2012 жылғы 26 маусымдағы № 852 қаулысымен бекітілген Мемлекеттік орман қорында таңбалар қолдану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жүргізiледi.</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 Дайындау жұмыстары жүргізiлгенге және оны қаз-қалпында бөлгенге дейiн әрбiр кеспеағашқа технологиялық карта жасалады, онда ағаш кесу және сүректi, сүйретiп тасу, ағашы кесiлген жерлердi кесу қалдықтарынан тазарту тәсiлдерi, орманды молықтыру әдiсi; ағаш тасу жолдарын, оны сүйретіп шығаратын қиғаш және соқпақ жолдарды, тиеу алаңдарын орналастыру схемасы, қоймалар, механизмдер тұрақтары және жұмысшыларға қызмет көрсету объектiлерi орналасқан орындар; кесуге жатпайтын өскiндер мен жас шыбықтар сақталуға тиiс алаңдар, күзет аймақтарына алынған ағаштар, құмырсқа илеулері; топырақты эрозиядан қорғау және сүрекдіңнің қалған бөлiгiн сақтау жөнiндегi талаптар көрсетiледi. </w:t>
      </w:r>
      <w:r>
        <w:br/>
      </w:r>
      <w:r>
        <w:rPr>
          <w:rFonts w:ascii="Times New Roman"/>
          <w:b w:val="false"/>
          <w:i w:val="false"/>
          <w:color w:val="000000"/>
          <w:sz w:val="28"/>
        </w:rPr>
        <w:t>
</w:t>
      </w:r>
      <w:r>
        <w:rPr>
          <w:rFonts w:ascii="Times New Roman"/>
          <w:b w:val="false"/>
          <w:i w:val="false"/>
          <w:color w:val="000000"/>
          <w:sz w:val="28"/>
        </w:rPr>
        <w:t xml:space="preserve">
      12. Технологиялық карталарды қарауында мемлекеттiк орман қоры бар орман шаруашылығының мемлекеттiк мекемелерi немесе ұйымдар (бұдан әрi - орман мекемелерi) жасайды, оның директоры - бас орманшы (бұдан әрi - бас орманшы) бекiтедi. </w:t>
      </w:r>
      <w:r>
        <w:br/>
      </w:r>
      <w:r>
        <w:rPr>
          <w:rFonts w:ascii="Times New Roman"/>
          <w:b w:val="false"/>
          <w:i w:val="false"/>
          <w:color w:val="000000"/>
          <w:sz w:val="28"/>
        </w:rPr>
        <w:t>
      Егер орман пайдаланушыға мемлекеттiк орман қорының орманшылық мөлшерiндегi учаскелерi сүрек дайындау үшiн ұзақ мерзiмдi орман пайдалануға бекiтiп берiлген жағдайда орман пайдаланушыға бекiтiп берiлген кеспеағаштың технологиялық карталарын орман пайдаланушының мамандары әзiрлейдi және </w:t>
      </w:r>
      <w:r>
        <w:rPr>
          <w:rFonts w:ascii="Times New Roman"/>
          <w:b w:val="false"/>
          <w:i w:val="false"/>
          <w:color w:val="000000"/>
          <w:sz w:val="28"/>
        </w:rPr>
        <w:t>ағаш кесу билетiн</w:t>
      </w:r>
      <w:r>
        <w:rPr>
          <w:rFonts w:ascii="Times New Roman"/>
          <w:b w:val="false"/>
          <w:i w:val="false"/>
          <w:color w:val="000000"/>
          <w:sz w:val="28"/>
        </w:rPr>
        <w:t xml:space="preserve"> беретiн орман мекемесiнiң бас орманшысына бекiтуге ұсынады. Егер технологиялық картада Ағаш кесу ережесiнен ауытқушылыққа жол берiлсе, онда орман мекемесiнiң нұсқауы бойынша оған өзгерiстер енгізiледi. </w:t>
      </w:r>
      <w:r>
        <w:br/>
      </w:r>
      <w:r>
        <w:rPr>
          <w:rFonts w:ascii="Times New Roman"/>
          <w:b w:val="false"/>
          <w:i w:val="false"/>
          <w:color w:val="000000"/>
          <w:sz w:val="28"/>
        </w:rPr>
        <w:t>
</w:t>
      </w:r>
      <w:r>
        <w:rPr>
          <w:rFonts w:ascii="Times New Roman"/>
          <w:b w:val="false"/>
          <w:i w:val="false"/>
          <w:color w:val="000000"/>
          <w:sz w:val="28"/>
        </w:rPr>
        <w:t xml:space="preserve">
      13. Кеспеағашты игеру бекiтiлген технологиялық карталарға қатаң сәйкестiкте жүргiзiледi және мiндеттi түрде ағаш кесу билетiне қоса тiркеледi. </w:t>
      </w:r>
      <w:r>
        <w:br/>
      </w:r>
      <w:r>
        <w:rPr>
          <w:rFonts w:ascii="Times New Roman"/>
          <w:b w:val="false"/>
          <w:i w:val="false"/>
          <w:color w:val="000000"/>
          <w:sz w:val="28"/>
        </w:rPr>
        <w:t>
</w:t>
      </w:r>
      <w:r>
        <w:rPr>
          <w:rFonts w:ascii="Times New Roman"/>
          <w:b w:val="false"/>
          <w:i w:val="false"/>
          <w:color w:val="000000"/>
          <w:sz w:val="28"/>
        </w:rPr>
        <w:t xml:space="preserve">
      14. Кеспеағаш жұмыстары басталғанға дейiн технологиялық картаға сәйкес қаз-қалпында кеспеағашты алаңшаларға бөлу, тиеу алаңдарын, қоймаларды, магистралдық және алаңшалық сүйретiп шығару жолдарын, сүйрету қондырғыларының арқандарына арналған жолдарды шектеу, қауіпті ағаштарды жинау және басқа да жұмыстар жүргiзiледi. </w:t>
      </w:r>
      <w:r>
        <w:br/>
      </w:r>
      <w:r>
        <w:rPr>
          <w:rFonts w:ascii="Times New Roman"/>
          <w:b w:val="false"/>
          <w:i w:val="false"/>
          <w:color w:val="000000"/>
          <w:sz w:val="28"/>
        </w:rPr>
        <w:t xml:space="preserve">
      Жер бедерi тегiс болған жағдайда алаңшалар түзу сызықты нысаналармен бөлiнедi. Ағын сулармен және төбешiктермен қатты бүлiнген учаскелердегі алаңшалардың шекарасы олар үшiн белгіленген енi сақталып, қисық сызықты болуы мүмкiн. </w:t>
      </w:r>
      <w:r>
        <w:br/>
      </w:r>
      <w:r>
        <w:rPr>
          <w:rFonts w:ascii="Times New Roman"/>
          <w:b w:val="false"/>
          <w:i w:val="false"/>
          <w:color w:val="000000"/>
          <w:sz w:val="28"/>
        </w:rPr>
        <w:t>
</w:t>
      </w:r>
      <w:r>
        <w:rPr>
          <w:rFonts w:ascii="Times New Roman"/>
          <w:b w:val="false"/>
          <w:i w:val="false"/>
          <w:color w:val="000000"/>
          <w:sz w:val="28"/>
        </w:rPr>
        <w:t xml:space="preserve">
      15. Жазық жерлердегі кеспеағаштар жел қатты соғатын жаққа ұзын жағымен көлденең тартылады. </w:t>
      </w:r>
      <w:r>
        <w:br/>
      </w:r>
      <w:r>
        <w:rPr>
          <w:rFonts w:ascii="Times New Roman"/>
          <w:b w:val="false"/>
          <w:i w:val="false"/>
          <w:color w:val="000000"/>
          <w:sz w:val="28"/>
        </w:rPr>
        <w:t>
</w:t>
      </w:r>
      <w:r>
        <w:rPr>
          <w:rFonts w:ascii="Times New Roman"/>
          <w:b w:val="false"/>
          <w:i w:val="false"/>
          <w:color w:val="000000"/>
          <w:sz w:val="28"/>
        </w:rPr>
        <w:t xml:space="preserve">
      16. Тау жағдайында орманның ағаш кесiлетiн учаскелерi жергiлiктi жер бедерi ескерiле отырып бөлiнедi. Кесуге белгiленген учаскелердi шектейтін сызықтар мүмкiндiгінше табиғи шекаралармен (cу бөлiктерiмен, жолдармен, жыралармен және басқалар) ұштастырылады. </w:t>
      </w:r>
      <w:r>
        <w:br/>
      </w:r>
      <w:r>
        <w:rPr>
          <w:rFonts w:ascii="Times New Roman"/>
          <w:b w:val="false"/>
          <w:i w:val="false"/>
          <w:color w:val="000000"/>
          <w:sz w:val="28"/>
        </w:rPr>
        <w:t xml:space="preserve">
      Жер бедерi ойлы-қырлы болған және кеспеағашты көлденең тарту мүмкiндiгi болмаған жағдайларда оларды су арналарына қатарлас бөледi. </w:t>
      </w:r>
      <w:r>
        <w:br/>
      </w:r>
      <w:r>
        <w:rPr>
          <w:rFonts w:ascii="Times New Roman"/>
          <w:b w:val="false"/>
          <w:i w:val="false"/>
          <w:color w:val="000000"/>
          <w:sz w:val="28"/>
        </w:rPr>
        <w:t xml:space="preserve">
      Кеспеағашты қарама-қарсы баурайларға бір мезгiлде бұруға рұқсат етiледi. </w:t>
      </w:r>
      <w:r>
        <w:br/>
      </w:r>
      <w:r>
        <w:rPr>
          <w:rFonts w:ascii="Times New Roman"/>
          <w:b w:val="false"/>
          <w:i w:val="false"/>
          <w:color w:val="000000"/>
          <w:sz w:val="28"/>
        </w:rPr>
        <w:t>
</w:t>
      </w:r>
      <w:r>
        <w:rPr>
          <w:rFonts w:ascii="Times New Roman"/>
          <w:b w:val="false"/>
          <w:i w:val="false"/>
          <w:color w:val="000000"/>
          <w:sz w:val="28"/>
        </w:rPr>
        <w:t xml:space="preserve">
      17. Технологиялық карта кеспеағаштарды алаңшаларға шектеудi және жазықта енi 3-5 метрлiк және таулы жерлерде 5-7 метрлiк ағаш сүйрету жолдарын (технологиялық дәлiздер) тартуды көздейдi. Оларды табиғи кедергілерден айналып өтудi ескере отырып (шығыңқы тастар, батпақты учаскелер, өскiндер шоғыры және сол сияқтылар) орналастырады. Соқпаққа шыға берiсте ағаш сүйрету жолдары енi жазықта - 7 метрге дейiн және таулы жағдайларда 9 метрге дейiн айналып өтетiндей мөлшерде болуы тиiс. Олардың бұрылыстарындағы тосқауыл ағаштарды механикалық зақымданудан арнайы қаптамалармен немесе дәнекерленген айырлармен қорғау керек. </w:t>
      </w:r>
      <w:r>
        <w:br/>
      </w:r>
      <w:r>
        <w:rPr>
          <w:rFonts w:ascii="Times New Roman"/>
          <w:b w:val="false"/>
          <w:i w:val="false"/>
          <w:color w:val="000000"/>
          <w:sz w:val="28"/>
        </w:rPr>
        <w:t xml:space="preserve">
      Таулы ормандарда, құламалығы 25 </w:t>
      </w:r>
      <w:r>
        <w:rPr>
          <w:rFonts w:ascii="Times New Roman"/>
          <w:b w:val="false"/>
          <w:i w:val="false"/>
          <w:color w:val="000000"/>
          <w:vertAlign w:val="superscript"/>
        </w:rPr>
        <w:t xml:space="preserve">о </w:t>
      </w:r>
      <w:r>
        <w:rPr>
          <w:rFonts w:ascii="Times New Roman"/>
          <w:b w:val="false"/>
          <w:i w:val="false"/>
          <w:color w:val="000000"/>
          <w:sz w:val="28"/>
        </w:rPr>
        <w:t xml:space="preserve">астам баурайларда бульдозердiң көмегiмен тракторға арналған ағашты сүйретіп шығарудың ирелең жолын тарту тәсiлi тиiмдi болады. </w:t>
      </w:r>
      <w:r>
        <w:br/>
      </w:r>
      <w:r>
        <w:rPr>
          <w:rFonts w:ascii="Times New Roman"/>
          <w:b w:val="false"/>
          <w:i w:val="false"/>
          <w:color w:val="000000"/>
          <w:sz w:val="28"/>
        </w:rPr>
        <w:t>
</w:t>
      </w:r>
      <w:r>
        <w:rPr>
          <w:rFonts w:ascii="Times New Roman"/>
          <w:b w:val="false"/>
          <w:i w:val="false"/>
          <w:color w:val="000000"/>
          <w:sz w:val="28"/>
        </w:rPr>
        <w:t xml:space="preserve">
      18. Технологиялық дәлiздер ретiнде табиғи сүрекдiңдерде бiрiншi кезекте бар жолдар, сүрекдiң соқпақтары, соқпақтар және ағаштар арасындағы ашық жерлер пайдаланылады. Ағаш кесу учаскесiнде олар жергіліктi болған жағдайда технологиялық дәлiздер кесiлмейдi. </w:t>
      </w:r>
      <w:r>
        <w:br/>
      </w:r>
      <w:r>
        <w:rPr>
          <w:rFonts w:ascii="Times New Roman"/>
          <w:b w:val="false"/>
          <w:i w:val="false"/>
          <w:color w:val="000000"/>
          <w:sz w:val="28"/>
        </w:rPr>
        <w:t>
</w:t>
      </w:r>
      <w:r>
        <w:rPr>
          <w:rFonts w:ascii="Times New Roman"/>
          <w:b w:val="false"/>
          <w:i w:val="false"/>
          <w:color w:val="000000"/>
          <w:sz w:val="28"/>
        </w:rPr>
        <w:t xml:space="preserve">
      19. Кесiлген ағаштарды мен дайындалған сортименттердi жинау орындары және сүрек тиеу бекеттерi мүмкiндiгiнше жолдар мен орамдық соқпақтарда, алаңқайларда, ашық жерлерде және орман көмкермеген басқа да жерлерде орналасады. </w:t>
      </w:r>
      <w:r>
        <w:br/>
      </w:r>
      <w:r>
        <w:rPr>
          <w:rFonts w:ascii="Times New Roman"/>
          <w:b w:val="false"/>
          <w:i w:val="false"/>
          <w:color w:val="000000"/>
          <w:sz w:val="28"/>
        </w:rPr>
        <w:t xml:space="preserve">
      Ағаш сүйрету жолдары мен тиеу алаңдарын ерекше қорғалатын учаскелер шегiнде және су арналарының бойымен орналастыруға тыйым салынады. </w:t>
      </w:r>
      <w:r>
        <w:br/>
      </w:r>
      <w:r>
        <w:rPr>
          <w:rFonts w:ascii="Times New Roman"/>
          <w:b w:val="false"/>
          <w:i w:val="false"/>
          <w:color w:val="000000"/>
          <w:sz w:val="28"/>
        </w:rPr>
        <w:t>
</w:t>
      </w:r>
      <w:r>
        <w:rPr>
          <w:rFonts w:ascii="Times New Roman"/>
          <w:b w:val="false"/>
          <w:i w:val="false"/>
          <w:color w:val="000000"/>
          <w:sz w:val="28"/>
        </w:rPr>
        <w:t xml:space="preserve">
      20. Ағаш сүйрету жолдары мен тиеу бекеттерiнiң технологиялық желiсi ағашты кесудiң басқа да түрлерi мен әдiстерiн және орман шаруашылығы iс-шараларын жүргiзу кезiнде олардың қайталап пайдаланылуы ескеріле отырып ұйымдастырылады. </w:t>
      </w:r>
      <w:r>
        <w:br/>
      </w:r>
      <w:r>
        <w:rPr>
          <w:rFonts w:ascii="Times New Roman"/>
          <w:b w:val="false"/>
          <w:i w:val="false"/>
          <w:color w:val="000000"/>
          <w:sz w:val="28"/>
        </w:rPr>
        <w:t>
</w:t>
      </w:r>
      <w:r>
        <w:rPr>
          <w:rFonts w:ascii="Times New Roman"/>
          <w:b w:val="false"/>
          <w:i w:val="false"/>
          <w:color w:val="000000"/>
          <w:sz w:val="28"/>
        </w:rPr>
        <w:t xml:space="preserve">
      21. Ағаш кесу бойынша дайындық жұмыстарын тексерудi мемлекеттiк орман күзетiнiң қызметкерлерi әрбiр орманшылық пен орман иелiгі бойынша қаз-қалпында кесу басталғанға дейiн жүргізедi. </w:t>
      </w:r>
      <w:r>
        <w:br/>
      </w:r>
      <w:r>
        <w:rPr>
          <w:rFonts w:ascii="Times New Roman"/>
          <w:b w:val="false"/>
          <w:i w:val="false"/>
          <w:color w:val="000000"/>
          <w:sz w:val="28"/>
        </w:rPr>
        <w:t xml:space="preserve">
      Тексеру процесiнде алаңы, сүрекдiңнiң жасы, құрамы және ағаш кесудiң түрi бойынша учаскенiң бекiтiлген жоспарға сәйкес келуi анықталады. Учаскелердi шектеу бойынша қаз-қалпындағы жұмыстардың сапасы (қажет болған жерлерде нысаналарды кесу мен тазалаудың мұқияттылығы, бұрыштарда тиiстi жазбалары бар бағаналардың болуы және т.б.), таксациялық жұмыстардың орындалу дұрыстығы: ағаштардың сапалық санаттарға бөлiнуi, биiктiк разрядтардың белгiленуi және сортименттік кестелердiң таңдалуы, ағаштардың қайта есептелуi, кеспеағаштың материалдық және ақшалай бағалануы анықталады. </w:t>
      </w:r>
    </w:p>
    <w:bookmarkEnd w:id="9"/>
    <w:bookmarkStart w:name="z9" w:id="10"/>
    <w:p>
      <w:pPr>
        <w:spacing w:after="0"/>
        <w:ind w:left="0"/>
        <w:jc w:val="left"/>
      </w:pPr>
      <w:r>
        <w:rPr>
          <w:rFonts w:ascii="Times New Roman"/>
          <w:b/>
          <w:i w:val="false"/>
          <w:color w:val="000000"/>
        </w:rPr>
        <w:t xml:space="preserve"> 
2-бөлiм. Мемлекеттік орман қоры учаскелерiнде </w:t>
      </w:r>
      <w:r>
        <w:br/>
      </w:r>
      <w:r>
        <w:rPr>
          <w:rFonts w:ascii="Times New Roman"/>
          <w:b/>
          <w:i w:val="false"/>
          <w:color w:val="000000"/>
        </w:rPr>
        <w:t xml:space="preserve">
басты мақсатта пайдалану үшiн ағаш кесу </w:t>
      </w:r>
    </w:p>
    <w:bookmarkEnd w:id="10"/>
    <w:bookmarkStart w:name="z10" w:id="11"/>
    <w:p>
      <w:pPr>
        <w:spacing w:after="0"/>
        <w:ind w:left="0"/>
        <w:jc w:val="left"/>
      </w:pPr>
      <w:r>
        <w:rPr>
          <w:rFonts w:ascii="Times New Roman"/>
          <w:b/>
          <w:i w:val="false"/>
          <w:color w:val="000000"/>
        </w:rPr>
        <w:t xml:space="preserve"> 
3-тарау. Жалпы ережелер </w:t>
      </w:r>
    </w:p>
    <w:bookmarkEnd w:id="11"/>
    <w:bookmarkStart w:name="z120" w:id="12"/>
    <w:p>
      <w:pPr>
        <w:spacing w:after="0"/>
        <w:ind w:left="0"/>
        <w:jc w:val="both"/>
      </w:pPr>
      <w:r>
        <w:rPr>
          <w:rFonts w:ascii="Times New Roman"/>
          <w:b w:val="false"/>
          <w:i w:val="false"/>
          <w:color w:val="000000"/>
          <w:sz w:val="28"/>
        </w:rPr>
        <w:t xml:space="preserve">
      22. Басты мақсатта пайдалану үшiн ағаш кесу мемлекеттік орман қорының "егiстiк және топырақ қорғайтын ормандар" санатының пiсiп-жетілген және қураған сүрекдiңдерiнде және мемлекеттік орман қорының "өзендер, көлдер, су қоймалары, арналар және басқа да су объектiлерi жағалауларындағы тыйым салынған орман белдеулерi" санатының бұтақшалану жолымен қалпына келетiн жайылма жапырақты сүрекдiңдерде жүргiзіледi. </w:t>
      </w:r>
      <w:r>
        <w:br/>
      </w:r>
      <w:r>
        <w:rPr>
          <w:rFonts w:ascii="Times New Roman"/>
          <w:b w:val="false"/>
          <w:i w:val="false"/>
          <w:color w:val="000000"/>
          <w:sz w:val="28"/>
        </w:rPr>
        <w:t xml:space="preserve">
      Мемлекеттiк орман қорының санатына, өсiп тұрған жерiнiң жағдайларына, ағаш тұқымдарының биологиялық ерекшелiктерiне, екпелердiң жас құрылымына, пiсiп-жетiлуiне, баурайлардың құламасы мен экспозицияларына, топырақтың эрозияға қарсы төзiмдiлігіне, басты тұқымдар өскiндерiнiң болуына және олардың жай-күйiне қарай осы Ережеге сәйкес басты мақсатта пайдалану үшiн ағаш кесiлетiн жекелеген екпелерде мақсаты бойынша шектеулер белгiленедi. </w:t>
      </w:r>
      <w:r>
        <w:br/>
      </w:r>
      <w:r>
        <w:rPr>
          <w:rFonts w:ascii="Times New Roman"/>
          <w:b w:val="false"/>
          <w:i w:val="false"/>
          <w:color w:val="000000"/>
          <w:sz w:val="28"/>
        </w:rPr>
        <w:t>
</w:t>
      </w:r>
      <w:r>
        <w:rPr>
          <w:rFonts w:ascii="Times New Roman"/>
          <w:b w:val="false"/>
          <w:i w:val="false"/>
          <w:color w:val="000000"/>
          <w:sz w:val="28"/>
        </w:rPr>
        <w:t xml:space="preserve">
      23. Осы Ереженiң 22-тармағында көрсетілген мемлекеттiк орман қоры санаттарында басты мақсатта ағаш кесу белгiленбейтiн мынадай ерекше қорғаныштық учаскелер (бұдан әрi - ЕҚУ) бөлiп алынады: </w:t>
      </w:r>
      <w:r>
        <w:br/>
      </w:r>
      <w:r>
        <w:rPr>
          <w:rFonts w:ascii="Times New Roman"/>
          <w:b w:val="false"/>
          <w:i w:val="false"/>
          <w:color w:val="000000"/>
          <w:sz w:val="28"/>
        </w:rPr>
        <w:t>
</w:t>
      </w:r>
      <w:r>
        <w:rPr>
          <w:rFonts w:ascii="Times New Roman"/>
          <w:b w:val="false"/>
          <w:i w:val="false"/>
          <w:color w:val="000000"/>
          <w:sz w:val="28"/>
        </w:rPr>
        <w:t xml:space="preserve">
      1) далалық, шөл және басқа да ормансыз (ағашсыз) кеңiстiктермен шекарасы бойынша енi 100 м, ал аралдағы қарағайлы және сексеуiлдi ормандарда - 200 м орман шетi, ормансыз кеңiстiктер арасында орналасқан 100 гектарға дейiнгi орман учаскелерi (шоқ ағашты ормандар ЕҚУ-ға жатпайды); </w:t>
      </w:r>
      <w:r>
        <w:br/>
      </w:r>
      <w:r>
        <w:rPr>
          <w:rFonts w:ascii="Times New Roman"/>
          <w:b w:val="false"/>
          <w:i w:val="false"/>
          <w:color w:val="000000"/>
          <w:sz w:val="28"/>
        </w:rPr>
        <w:t>
</w:t>
      </w:r>
      <w:r>
        <w:rPr>
          <w:rFonts w:ascii="Times New Roman"/>
          <w:b w:val="false"/>
          <w:i w:val="false"/>
          <w:color w:val="000000"/>
          <w:sz w:val="28"/>
        </w:rPr>
        <w:t xml:space="preserve">
      2) орманды дала және дала аймақтарының құм адырларының төбесiндегі ормандардың өте құрғақ түрлерiнiң, ормандардың ылғалды түрлерiнiң (жайылмадан басқа) учаскелерiн қоса алғанда, жыралар мен сайларда, сумен тез шайылатын және топырағын жел оңай ұшырып әкететiн жерлер шегінде өсетiн орман учаскелерi, сондай-ақ осы учаскелердiң периметрi бойынша енi 100 м жолақтар; </w:t>
      </w:r>
      <w:r>
        <w:br/>
      </w:r>
      <w:r>
        <w:rPr>
          <w:rFonts w:ascii="Times New Roman"/>
          <w:b w:val="false"/>
          <w:i w:val="false"/>
          <w:color w:val="000000"/>
          <w:sz w:val="28"/>
        </w:rPr>
        <w:t>
</w:t>
      </w:r>
      <w:r>
        <w:rPr>
          <w:rFonts w:ascii="Times New Roman"/>
          <w:b w:val="false"/>
          <w:i w:val="false"/>
          <w:color w:val="000000"/>
          <w:sz w:val="28"/>
        </w:rPr>
        <w:t xml:space="preserve">
      3) санаторийлер, демалыс үйлерi, пансионаттар, мектеп және альпинистiк лагерьлер, туристік базалар мен басқа да емдеу және сауықтыру мекемелерi, сондай-ақ емдеу және сауықтыру мақсаттарында пайдаланылатын немесе перспективалық маңызы бар минералды су көздерi төңiрегіндегi, егер жасыл аймақтардың орман саябағы бөлiктерi бөлiнбесе, селолық елдi мекендер мен қала үлгісiндегi кенттер; көкорайлы өңiрлер, құдықтар және сумен жабдықтау үшін қызмет ететiн су ұңғылары төңiрегіндегі және құмды шөл далалардағы мал суаттары төңiрегiндегi 1 км радиустағы орман учаскелерi; </w:t>
      </w:r>
      <w:r>
        <w:br/>
      </w:r>
      <w:r>
        <w:rPr>
          <w:rFonts w:ascii="Times New Roman"/>
          <w:b w:val="false"/>
          <w:i w:val="false"/>
          <w:color w:val="000000"/>
          <w:sz w:val="28"/>
        </w:rPr>
        <w:t>
</w:t>
      </w:r>
      <w:r>
        <w:rPr>
          <w:rFonts w:ascii="Times New Roman"/>
          <w:b w:val="false"/>
          <w:i w:val="false"/>
          <w:color w:val="000000"/>
          <w:sz w:val="28"/>
        </w:rPr>
        <w:t xml:space="preserve">
      4) шөл далалардағы газ және мұнай құбырларының қос қапталындағы ені 500 метрлiк қорғаныштық орман белдеулерi; </w:t>
      </w:r>
      <w:r>
        <w:br/>
      </w:r>
      <w:r>
        <w:rPr>
          <w:rFonts w:ascii="Times New Roman"/>
          <w:b w:val="false"/>
          <w:i w:val="false"/>
          <w:color w:val="000000"/>
          <w:sz w:val="28"/>
        </w:rPr>
        <w:t>
</w:t>
      </w:r>
      <w:r>
        <w:rPr>
          <w:rFonts w:ascii="Times New Roman"/>
          <w:b w:val="false"/>
          <w:i w:val="false"/>
          <w:color w:val="000000"/>
          <w:sz w:val="28"/>
        </w:rPr>
        <w:t xml:space="preserve">
      5) саңырау құр ойнағы төңiрегіндегі радиусы 300 метрлiк орман учаскелерi, құндыз мекендеген өзендердің екi жағалауындағы жапырақты жайылма ормандарында енi 50 метрлік белдеулер; </w:t>
      </w:r>
      <w:r>
        <w:br/>
      </w:r>
      <w:r>
        <w:rPr>
          <w:rFonts w:ascii="Times New Roman"/>
          <w:b w:val="false"/>
          <w:i w:val="false"/>
          <w:color w:val="000000"/>
          <w:sz w:val="28"/>
        </w:rPr>
        <w:t>
</w:t>
      </w:r>
      <w:r>
        <w:rPr>
          <w:rFonts w:ascii="Times New Roman"/>
          <w:b w:val="false"/>
          <w:i w:val="false"/>
          <w:color w:val="000000"/>
          <w:sz w:val="28"/>
        </w:rPr>
        <w:t xml:space="preserve">
      6) ғылыми және тарихи құндылығы бар көне және эндемикалық тұқымдар бар орман учаскелерi, сондай-ақ арнайы орман шаруашылығы мақсатын орындайтын орман учаскелерi (орман тұқымы, жаңғақ жемiсi, бал беретiн, эталонды және артықшылығы бар екпелер, артықшылығы бар ағаштар төңiрегiндегі радиусы 50 метрлiк күзетiлетiн аймақтар, генетикалық резерваттар, өздерiнiң төңiрегiнде 50 метрге дейiн күзет аймағы бар тұрақты сынақ алқаптары және басқалар); </w:t>
      </w:r>
      <w:r>
        <w:br/>
      </w:r>
      <w:r>
        <w:rPr>
          <w:rFonts w:ascii="Times New Roman"/>
          <w:b w:val="false"/>
          <w:i w:val="false"/>
          <w:color w:val="000000"/>
          <w:sz w:val="28"/>
        </w:rPr>
        <w:t>
</w:t>
      </w:r>
      <w:r>
        <w:rPr>
          <w:rFonts w:ascii="Times New Roman"/>
          <w:b w:val="false"/>
          <w:i w:val="false"/>
          <w:color w:val="000000"/>
          <w:sz w:val="28"/>
        </w:rPr>
        <w:t xml:space="preserve">
      7) құламалы жарғабақтар, шөгіндiлер, көшкін топырақты жерлер бойындағы енi 100 метрлiк орман белдеулерi, сондай-ақ кемiнде үштен бiрi тау жынысының үстiне қарай көтерiлетiн құзды-жартасты жердегі алаңда өсетiн орман учаскелерi, осы учаскелердiң периметрi бойынша енi 100 метрлiк орман белдеулерi; </w:t>
      </w:r>
      <w:r>
        <w:br/>
      </w:r>
      <w:r>
        <w:rPr>
          <w:rFonts w:ascii="Times New Roman"/>
          <w:b w:val="false"/>
          <w:i w:val="false"/>
          <w:color w:val="000000"/>
          <w:sz w:val="28"/>
        </w:rPr>
        <w:t>
</w:t>
      </w:r>
      <w:r>
        <w:rPr>
          <w:rFonts w:ascii="Times New Roman"/>
          <w:b w:val="false"/>
          <w:i w:val="false"/>
          <w:color w:val="000000"/>
          <w:sz w:val="28"/>
        </w:rPr>
        <w:t xml:space="preserve">
      8) жазық жерлердегi ормандар мен Қазақтың шағын адырлы ормандарындағы өздерiнiң экспозицияларына қарамастан құламалығы 30 градус және одан да жоғары баурайлардағы орман учаскелерi; </w:t>
      </w:r>
      <w:r>
        <w:br/>
      </w:r>
      <w:r>
        <w:rPr>
          <w:rFonts w:ascii="Times New Roman"/>
          <w:b w:val="false"/>
          <w:i w:val="false"/>
          <w:color w:val="000000"/>
          <w:sz w:val="28"/>
        </w:rPr>
        <w:t>
</w:t>
      </w:r>
      <w:r>
        <w:rPr>
          <w:rFonts w:ascii="Times New Roman"/>
          <w:b w:val="false"/>
          <w:i w:val="false"/>
          <w:color w:val="000000"/>
          <w:sz w:val="28"/>
        </w:rPr>
        <w:t xml:space="preserve">
      9) Қалба тауларында, Кенді Алтайда, Оңтүстiк Алтайда және Сауырда құламалығы 3 градус және одан да жоғары баурайларда өсетiн орман учаскелерi. Солтүстiк Тянь-Шань мен Жоңғар Алатауында құламалығы 31 градус және одан жоғары оңтүстік беткейлердегі, құламалығы 36 градус және одан жоғары солтүстiк баурайлардағы орман учаскелерi; </w:t>
      </w:r>
      <w:r>
        <w:br/>
      </w:r>
      <w:r>
        <w:rPr>
          <w:rFonts w:ascii="Times New Roman"/>
          <w:b w:val="false"/>
          <w:i w:val="false"/>
          <w:color w:val="000000"/>
          <w:sz w:val="28"/>
        </w:rPr>
        <w:t>
</w:t>
      </w:r>
      <w:r>
        <w:rPr>
          <w:rFonts w:ascii="Times New Roman"/>
          <w:b w:val="false"/>
          <w:i w:val="false"/>
          <w:color w:val="000000"/>
          <w:sz w:val="28"/>
        </w:rPr>
        <w:t xml:space="preserve">
      10) қайта реттелген карьерлер мен үйiндiлердегі ормандар; </w:t>
      </w:r>
      <w:r>
        <w:br/>
      </w:r>
      <w:r>
        <w:rPr>
          <w:rFonts w:ascii="Times New Roman"/>
          <w:b w:val="false"/>
          <w:i w:val="false"/>
          <w:color w:val="000000"/>
          <w:sz w:val="28"/>
        </w:rPr>
        <w:t>
</w:t>
      </w:r>
      <w:r>
        <w:rPr>
          <w:rFonts w:ascii="Times New Roman"/>
          <w:b w:val="false"/>
          <w:i w:val="false"/>
          <w:color w:val="000000"/>
          <w:sz w:val="28"/>
        </w:rPr>
        <w:t xml:space="preserve">
      11) туристiк бағыттардың жолдары мен соқпақтардан әрбiр жағына қарай енi 250 метрлік орман белдеулерi; </w:t>
      </w:r>
      <w:r>
        <w:br/>
      </w:r>
      <w:r>
        <w:rPr>
          <w:rFonts w:ascii="Times New Roman"/>
          <w:b w:val="false"/>
          <w:i w:val="false"/>
          <w:color w:val="000000"/>
          <w:sz w:val="28"/>
        </w:rPr>
        <w:t>
</w:t>
      </w:r>
      <w:r>
        <w:rPr>
          <w:rFonts w:ascii="Times New Roman"/>
          <w:b w:val="false"/>
          <w:i w:val="false"/>
          <w:color w:val="000000"/>
          <w:sz w:val="28"/>
        </w:rPr>
        <w:t xml:space="preserve">
      12) су айырығы жоталарын құрайтын құламалығы 20 градустан асатын баурайлардағы көлемi 2,5 мың гектардан астам су қоймасының шекарасы бойынша су айырықтарының жоталар мен желiлерiн бойлай орналасқан енi 200 метрлiк орман белдеулерi; </w:t>
      </w:r>
      <w:r>
        <w:br/>
      </w:r>
      <w:r>
        <w:rPr>
          <w:rFonts w:ascii="Times New Roman"/>
          <w:b w:val="false"/>
          <w:i w:val="false"/>
          <w:color w:val="000000"/>
          <w:sz w:val="28"/>
        </w:rPr>
        <w:t>
</w:t>
      </w:r>
      <w:r>
        <w:rPr>
          <w:rFonts w:ascii="Times New Roman"/>
          <w:b w:val="false"/>
          <w:i w:val="false"/>
          <w:color w:val="000000"/>
          <w:sz w:val="28"/>
        </w:rPr>
        <w:t xml:space="preserve">
      13) ормансыз кеңiстiктерi бар жоғарғы шекараны бойлай орналасқан енi 200 метрлiк таулы жердегі орман белдеулерi; </w:t>
      </w:r>
      <w:r>
        <w:br/>
      </w:r>
      <w:r>
        <w:rPr>
          <w:rFonts w:ascii="Times New Roman"/>
          <w:b w:val="false"/>
          <w:i w:val="false"/>
          <w:color w:val="000000"/>
          <w:sz w:val="28"/>
        </w:rPr>
        <w:t>
</w:t>
      </w:r>
      <w:r>
        <w:rPr>
          <w:rFonts w:ascii="Times New Roman"/>
          <w:b w:val="false"/>
          <w:i w:val="false"/>
          <w:color w:val="000000"/>
          <w:sz w:val="28"/>
        </w:rPr>
        <w:t xml:space="preserve">
      14) қар көшкiндерiнiң тұрақты арналарын бойлай енi 150 метрлiк және сел тасқындарының арналарын бойлай орналасқан енi 300 метрлік орман белдеулерi. </w:t>
      </w:r>
      <w:r>
        <w:br/>
      </w:r>
      <w:r>
        <w:rPr>
          <w:rFonts w:ascii="Times New Roman"/>
          <w:b w:val="false"/>
          <w:i w:val="false"/>
          <w:color w:val="000000"/>
          <w:sz w:val="28"/>
        </w:rPr>
        <w:t>
</w:t>
      </w:r>
      <w:r>
        <w:rPr>
          <w:rFonts w:ascii="Times New Roman"/>
          <w:b w:val="false"/>
          <w:i w:val="false"/>
          <w:color w:val="000000"/>
          <w:sz w:val="28"/>
        </w:rPr>
        <w:t xml:space="preserve">
      24. Басты мақсатта пайдалану үшiн ағаш кесу, сондай-ақ құнды, сирек кездесетін, эндемикалық және құрып бара жатқан ағаш тұқымдары (самырсын қарағай, шарын шағаны, сағақты емен, грек жаңғағы, арша, Семенов үйеңкiсi, тораңғыл, ақ сексеуiл, таудаған, шеркес, қайыңтоз, ақ қараған, тiкенекағаш, қандағаш, шетен, жиде, алма ағашы, алмұрт, өрік, пiсте, тұт, миндаль, шие) және талдарды, жыңғылды және сары қарағанды қоспағанда, Қызыл кiтапқа енгізiлген басқа да тұқымдар, барлық бұталар басым екпелерде белгiленбейдi. </w:t>
      </w:r>
      <w:r>
        <w:br/>
      </w:r>
      <w:r>
        <w:rPr>
          <w:rFonts w:ascii="Times New Roman"/>
          <w:b w:val="false"/>
          <w:i w:val="false"/>
          <w:color w:val="000000"/>
          <w:sz w:val="28"/>
        </w:rPr>
        <w:t>
</w:t>
      </w:r>
      <w:r>
        <w:rPr>
          <w:rFonts w:ascii="Times New Roman"/>
          <w:b w:val="false"/>
          <w:i w:val="false"/>
          <w:color w:val="000000"/>
          <w:sz w:val="28"/>
        </w:rPr>
        <w:t xml:space="preserve">
      25. Екпелер өзге де бiрдей жағдайларда басты мақсатта пайдалану үшiн кесуге мынадай ретпен белгіленедi: </w:t>
      </w:r>
      <w:r>
        <w:br/>
      </w:r>
      <w:r>
        <w:rPr>
          <w:rFonts w:ascii="Times New Roman"/>
          <w:b w:val="false"/>
          <w:i w:val="false"/>
          <w:color w:val="000000"/>
          <w:sz w:val="28"/>
        </w:rPr>
        <w:t>
</w:t>
      </w:r>
      <w:r>
        <w:rPr>
          <w:rFonts w:ascii="Times New Roman"/>
          <w:b w:val="false"/>
          <w:i w:val="false"/>
          <w:color w:val="000000"/>
          <w:sz w:val="28"/>
        </w:rPr>
        <w:t xml:space="preserve">
      1) өзiнiң жай-күйiне қарай кесудi қажет ететiн пiсiп-жетiлген және қураған орман учаскелерi, толық кесiлмеген ағаштар және өткен жылдардың пайдаланылмаған кеспеағаштары, шайыры ағып таусылған екпелер; </w:t>
      </w:r>
      <w:r>
        <w:br/>
      </w:r>
      <w:r>
        <w:rPr>
          <w:rFonts w:ascii="Times New Roman"/>
          <w:b w:val="false"/>
          <w:i w:val="false"/>
          <w:color w:val="000000"/>
          <w:sz w:val="28"/>
        </w:rPr>
        <w:t>
</w:t>
      </w:r>
      <w:r>
        <w:rPr>
          <w:rFonts w:ascii="Times New Roman"/>
          <w:b w:val="false"/>
          <w:i w:val="false"/>
          <w:color w:val="000000"/>
          <w:sz w:val="28"/>
        </w:rPr>
        <w:t xml:space="preserve">
      2) шымылдығындағы басты тұқым қанағаттанарлық дәрежеде түлеген (жуандығы 0,3 - 0,4) шiрiген және жiңiшке аласа екпелер; </w:t>
      </w:r>
      <w:r>
        <w:br/>
      </w:r>
      <w:r>
        <w:rPr>
          <w:rFonts w:ascii="Times New Roman"/>
          <w:b w:val="false"/>
          <w:i w:val="false"/>
          <w:color w:val="000000"/>
          <w:sz w:val="28"/>
        </w:rPr>
        <w:t>
</w:t>
      </w:r>
      <w:r>
        <w:rPr>
          <w:rFonts w:ascii="Times New Roman"/>
          <w:b w:val="false"/>
          <w:i w:val="false"/>
          <w:color w:val="000000"/>
          <w:sz w:val="28"/>
        </w:rPr>
        <w:t xml:space="preserve">
      3) өзiнiң өсу қабiлетiн жоғалтып бара жатқан жапырақты ормандар; </w:t>
      </w:r>
      <w:r>
        <w:br/>
      </w:r>
      <w:r>
        <w:rPr>
          <w:rFonts w:ascii="Times New Roman"/>
          <w:b w:val="false"/>
          <w:i w:val="false"/>
          <w:color w:val="000000"/>
          <w:sz w:val="28"/>
        </w:rPr>
        <w:t>
</w:t>
      </w:r>
      <w:r>
        <w:rPr>
          <w:rFonts w:ascii="Times New Roman"/>
          <w:b w:val="false"/>
          <w:i w:val="false"/>
          <w:color w:val="000000"/>
          <w:sz w:val="28"/>
        </w:rPr>
        <w:t xml:space="preserve">
      4) бiрiншi қабаттағы пiсiп-жетiлген бөлiгiнiң жуандығы 0,3 және одан жоғары, ал екiншi қабаттағысы - 0,4-тен кем болмайтын қос қабатты екпелер; </w:t>
      </w:r>
      <w:r>
        <w:br/>
      </w:r>
      <w:r>
        <w:rPr>
          <w:rFonts w:ascii="Times New Roman"/>
          <w:b w:val="false"/>
          <w:i w:val="false"/>
          <w:color w:val="000000"/>
          <w:sz w:val="28"/>
        </w:rPr>
        <w:t>
</w:t>
      </w:r>
      <w:r>
        <w:rPr>
          <w:rFonts w:ascii="Times New Roman"/>
          <w:b w:val="false"/>
          <w:i w:val="false"/>
          <w:color w:val="000000"/>
          <w:sz w:val="28"/>
        </w:rPr>
        <w:t xml:space="preserve">
      5) кескен соң 1-2 жыл iшiнде ағашы кесілген жерлерде алдын ала дақылдарды немесе орман дақылдарын отырғызған жағдайда шымылдығында қанағаттанарлық дәрежеде не қанағаттанғысыз түлеген (шәкiл бойынша) жуандығы 0,3-0,5 екпелер; </w:t>
      </w:r>
      <w:r>
        <w:br/>
      </w:r>
      <w:r>
        <w:rPr>
          <w:rFonts w:ascii="Times New Roman"/>
          <w:b w:val="false"/>
          <w:i w:val="false"/>
          <w:color w:val="000000"/>
          <w:sz w:val="28"/>
        </w:rPr>
        <w:t>
</w:t>
      </w:r>
      <w:r>
        <w:rPr>
          <w:rFonts w:ascii="Times New Roman"/>
          <w:b w:val="false"/>
          <w:i w:val="false"/>
          <w:color w:val="000000"/>
          <w:sz w:val="28"/>
        </w:rPr>
        <w:t xml:space="preserve">
      6) жуандығы 0,5 және одан жоғары таза және аралас әртүрлi жастағы екпелер; </w:t>
      </w:r>
      <w:r>
        <w:br/>
      </w:r>
      <w:r>
        <w:rPr>
          <w:rFonts w:ascii="Times New Roman"/>
          <w:b w:val="false"/>
          <w:i w:val="false"/>
          <w:color w:val="000000"/>
          <w:sz w:val="28"/>
        </w:rPr>
        <w:t>
</w:t>
      </w:r>
      <w:r>
        <w:rPr>
          <w:rFonts w:ascii="Times New Roman"/>
          <w:b w:val="false"/>
          <w:i w:val="false"/>
          <w:color w:val="000000"/>
          <w:sz w:val="28"/>
        </w:rPr>
        <w:t xml:space="preserve">
      7) қураған екпелер; </w:t>
      </w:r>
      <w:r>
        <w:br/>
      </w:r>
      <w:r>
        <w:rPr>
          <w:rFonts w:ascii="Times New Roman"/>
          <w:b w:val="false"/>
          <w:i w:val="false"/>
          <w:color w:val="000000"/>
          <w:sz w:val="28"/>
        </w:rPr>
        <w:t>
</w:t>
      </w:r>
      <w:r>
        <w:rPr>
          <w:rFonts w:ascii="Times New Roman"/>
          <w:b w:val="false"/>
          <w:i w:val="false"/>
          <w:color w:val="000000"/>
          <w:sz w:val="28"/>
        </w:rPr>
        <w:t xml:space="preserve">
      8) басқа да пiсiп-жетiлген екпелер. </w:t>
      </w:r>
    </w:p>
    <w:bookmarkEnd w:id="12"/>
    <w:bookmarkStart w:name="z11" w:id="13"/>
    <w:p>
      <w:pPr>
        <w:spacing w:after="0"/>
        <w:ind w:left="0"/>
        <w:jc w:val="left"/>
      </w:pPr>
      <w:r>
        <w:rPr>
          <w:rFonts w:ascii="Times New Roman"/>
          <w:b/>
          <w:i w:val="false"/>
          <w:color w:val="000000"/>
        </w:rPr>
        <w:t xml:space="preserve"> 
4-тарау. Жазық жерлердегі ормандар мен Қазақтың </w:t>
      </w:r>
      <w:r>
        <w:br/>
      </w:r>
      <w:r>
        <w:rPr>
          <w:rFonts w:ascii="Times New Roman"/>
          <w:b/>
          <w:i w:val="false"/>
          <w:color w:val="000000"/>
        </w:rPr>
        <w:t xml:space="preserve">
шағын адырлы ормандарындағы мемлекеттiк орман қоры </w:t>
      </w:r>
      <w:r>
        <w:br/>
      </w:r>
      <w:r>
        <w:rPr>
          <w:rFonts w:ascii="Times New Roman"/>
          <w:b/>
          <w:i w:val="false"/>
          <w:color w:val="000000"/>
        </w:rPr>
        <w:t xml:space="preserve">
учаскелерiнде басты мақсатта пайдалану үшiн ағаш кесу </w:t>
      </w:r>
    </w:p>
    <w:bookmarkEnd w:id="13"/>
    <w:bookmarkStart w:name="z146" w:id="14"/>
    <w:p>
      <w:pPr>
        <w:spacing w:after="0"/>
        <w:ind w:left="0"/>
        <w:jc w:val="both"/>
      </w:pPr>
      <w:r>
        <w:rPr>
          <w:rFonts w:ascii="Times New Roman"/>
          <w:b w:val="false"/>
          <w:i w:val="false"/>
          <w:color w:val="000000"/>
          <w:sz w:val="28"/>
        </w:rPr>
        <w:t xml:space="preserve">
      26. Жазық жерлердегi ормандар мен Қазақтың шағын адырлы ормандары өздерiнiң өсiп-өну жағдайлары бойынша былай бөлiнедi: </w:t>
      </w:r>
      <w:r>
        <w:br/>
      </w:r>
      <w:r>
        <w:rPr>
          <w:rFonts w:ascii="Times New Roman"/>
          <w:b w:val="false"/>
          <w:i w:val="false"/>
          <w:color w:val="000000"/>
          <w:sz w:val="28"/>
        </w:rPr>
        <w:t>
</w:t>
      </w:r>
      <w:r>
        <w:rPr>
          <w:rFonts w:ascii="Times New Roman"/>
          <w:b w:val="false"/>
          <w:i w:val="false"/>
          <w:color w:val="000000"/>
          <w:sz w:val="28"/>
        </w:rPr>
        <w:t xml:space="preserve">
      1) орманды далалық және далалық аймақтардың шоқ ағашты ормандары; </w:t>
      </w:r>
      <w:r>
        <w:br/>
      </w:r>
      <w:r>
        <w:rPr>
          <w:rFonts w:ascii="Times New Roman"/>
          <w:b w:val="false"/>
          <w:i w:val="false"/>
          <w:color w:val="000000"/>
          <w:sz w:val="28"/>
        </w:rPr>
        <w:t>
</w:t>
      </w:r>
      <w:r>
        <w:rPr>
          <w:rFonts w:ascii="Times New Roman"/>
          <w:b w:val="false"/>
          <w:i w:val="false"/>
          <w:color w:val="000000"/>
          <w:sz w:val="28"/>
        </w:rPr>
        <w:t xml:space="preserve">
      2) Қазақтың шағын адырлы ормандары: қарағайлы және жапырақты; </w:t>
      </w:r>
      <w:r>
        <w:br/>
      </w:r>
      <w:r>
        <w:rPr>
          <w:rFonts w:ascii="Times New Roman"/>
          <w:b w:val="false"/>
          <w:i w:val="false"/>
          <w:color w:val="000000"/>
          <w:sz w:val="28"/>
        </w:rPr>
        <w:t>
</w:t>
      </w:r>
      <w:r>
        <w:rPr>
          <w:rFonts w:ascii="Times New Roman"/>
          <w:b w:val="false"/>
          <w:i w:val="false"/>
          <w:color w:val="000000"/>
          <w:sz w:val="28"/>
        </w:rPr>
        <w:t xml:space="preserve">
      3) шағын адыр бойынша шоқ ағашты ормандардың оңтүстiк шетi; </w:t>
      </w:r>
      <w:r>
        <w:br/>
      </w:r>
      <w:r>
        <w:rPr>
          <w:rFonts w:ascii="Times New Roman"/>
          <w:b w:val="false"/>
          <w:i w:val="false"/>
          <w:color w:val="000000"/>
          <w:sz w:val="28"/>
        </w:rPr>
        <w:t>
</w:t>
      </w:r>
      <w:r>
        <w:rPr>
          <w:rFonts w:ascii="Times New Roman"/>
          <w:b w:val="false"/>
          <w:i w:val="false"/>
          <w:color w:val="000000"/>
          <w:sz w:val="28"/>
        </w:rPr>
        <w:t xml:space="preserve">
      4) жазық жерлер бойынша шоқ ағашты ормандардың оңтүстiк шетi; </w:t>
      </w:r>
      <w:r>
        <w:br/>
      </w:r>
      <w:r>
        <w:rPr>
          <w:rFonts w:ascii="Times New Roman"/>
          <w:b w:val="false"/>
          <w:i w:val="false"/>
          <w:color w:val="000000"/>
          <w:sz w:val="28"/>
        </w:rPr>
        <w:t>
</w:t>
      </w:r>
      <w:r>
        <w:rPr>
          <w:rFonts w:ascii="Times New Roman"/>
          <w:b w:val="false"/>
          <w:i w:val="false"/>
          <w:color w:val="000000"/>
          <w:sz w:val="28"/>
        </w:rPr>
        <w:t xml:space="preserve">
      5) қарағайлы орманды жалдар; </w:t>
      </w:r>
      <w:r>
        <w:br/>
      </w:r>
      <w:r>
        <w:rPr>
          <w:rFonts w:ascii="Times New Roman"/>
          <w:b w:val="false"/>
          <w:i w:val="false"/>
          <w:color w:val="000000"/>
          <w:sz w:val="28"/>
        </w:rPr>
        <w:t>
</w:t>
      </w:r>
      <w:r>
        <w:rPr>
          <w:rFonts w:ascii="Times New Roman"/>
          <w:b w:val="false"/>
          <w:i w:val="false"/>
          <w:color w:val="000000"/>
          <w:sz w:val="28"/>
        </w:rPr>
        <w:t xml:space="preserve">
      6) аралдардағы қарағайлы ормандар; </w:t>
      </w:r>
      <w:r>
        <w:br/>
      </w:r>
      <w:r>
        <w:rPr>
          <w:rFonts w:ascii="Times New Roman"/>
          <w:b w:val="false"/>
          <w:i w:val="false"/>
          <w:color w:val="000000"/>
          <w:sz w:val="28"/>
        </w:rPr>
        <w:t>
</w:t>
      </w:r>
      <w:r>
        <w:rPr>
          <w:rFonts w:ascii="Times New Roman"/>
          <w:b w:val="false"/>
          <w:i w:val="false"/>
          <w:color w:val="000000"/>
          <w:sz w:val="28"/>
        </w:rPr>
        <w:t xml:space="preserve">
      7) шөлейттегi ормандар; </w:t>
      </w:r>
      <w:r>
        <w:br/>
      </w:r>
      <w:r>
        <w:rPr>
          <w:rFonts w:ascii="Times New Roman"/>
          <w:b w:val="false"/>
          <w:i w:val="false"/>
          <w:color w:val="000000"/>
          <w:sz w:val="28"/>
        </w:rPr>
        <w:t>
</w:t>
      </w:r>
      <w:r>
        <w:rPr>
          <w:rFonts w:ascii="Times New Roman"/>
          <w:b w:val="false"/>
          <w:i w:val="false"/>
          <w:color w:val="000000"/>
          <w:sz w:val="28"/>
        </w:rPr>
        <w:t xml:space="preserve">
      8) интрааймақтық ормандар: жайылмалы және тоғайлы ормандар. </w:t>
      </w:r>
      <w:r>
        <w:br/>
      </w:r>
      <w:r>
        <w:rPr>
          <w:rFonts w:ascii="Times New Roman"/>
          <w:b w:val="false"/>
          <w:i w:val="false"/>
          <w:color w:val="000000"/>
          <w:sz w:val="28"/>
        </w:rPr>
        <w:t>
</w:t>
      </w:r>
      <w:r>
        <w:rPr>
          <w:rFonts w:ascii="Times New Roman"/>
          <w:b w:val="false"/>
          <w:i w:val="false"/>
          <w:color w:val="000000"/>
          <w:sz w:val="28"/>
        </w:rPr>
        <w:t xml:space="preserve">
      27. Жазық жерлердегi ормандар мен Қазақтың шағын адырлы ормандарында басты мақсатта пайдалану үшiн ағаш кесу тұтастай тар кеспеағаштық және ерiктi-iрiктеп кесу түрiнде жүргізiледi. </w:t>
      </w:r>
      <w:r>
        <w:br/>
      </w:r>
      <w:r>
        <w:rPr>
          <w:rFonts w:ascii="Times New Roman"/>
          <w:b w:val="false"/>
          <w:i w:val="false"/>
          <w:color w:val="000000"/>
          <w:sz w:val="28"/>
        </w:rPr>
        <w:t>
</w:t>
      </w:r>
      <w:r>
        <w:rPr>
          <w:rFonts w:ascii="Times New Roman"/>
          <w:b w:val="false"/>
          <w:i w:val="false"/>
          <w:color w:val="000000"/>
          <w:sz w:val="28"/>
        </w:rPr>
        <w:t xml:space="preserve">
      28. Шағын адырлы ормандар бойынша және жазық жерлер бойынша шоқ ағашты ормандардың оңтүстік шетiнiң екпелерiнде олардың өсiп тұрған кезiндегi жоғары ролi мен молықтырудың қиындығы салдарынан басты мақсатта ағаш кесу жүргiзiлмейдi. Оларда орманға күтiм жасау мақсатында кесу мен санитарлық кесу ғана белгiленедi. Жаппай санитарлық кесу болған алаңдарда кесуден кейiнгi алғашқы жылы-ақ орман дақылдары отырғызылады. </w:t>
      </w:r>
    </w:p>
    <w:bookmarkEnd w:id="14"/>
    <w:bookmarkStart w:name="z12" w:id="15"/>
    <w:p>
      <w:pPr>
        <w:spacing w:after="0"/>
        <w:ind w:left="0"/>
        <w:jc w:val="left"/>
      </w:pPr>
      <w:r>
        <w:rPr>
          <w:rFonts w:ascii="Times New Roman"/>
          <w:b/>
          <w:i w:val="false"/>
          <w:color w:val="000000"/>
        </w:rPr>
        <w:t xml:space="preserve"> 
1. Орманды далалық және далалық аймақтардың </w:t>
      </w:r>
      <w:r>
        <w:br/>
      </w:r>
      <w:r>
        <w:rPr>
          <w:rFonts w:ascii="Times New Roman"/>
          <w:b/>
          <w:i w:val="false"/>
          <w:color w:val="000000"/>
        </w:rPr>
        <w:t xml:space="preserve">
шоқ ағашты ормандары </w:t>
      </w:r>
    </w:p>
    <w:bookmarkEnd w:id="15"/>
    <w:bookmarkStart w:name="z157" w:id="16"/>
    <w:p>
      <w:pPr>
        <w:spacing w:after="0"/>
        <w:ind w:left="0"/>
        <w:jc w:val="both"/>
      </w:pPr>
      <w:r>
        <w:rPr>
          <w:rFonts w:ascii="Times New Roman"/>
          <w:b w:val="false"/>
          <w:i w:val="false"/>
          <w:color w:val="000000"/>
          <w:sz w:val="28"/>
        </w:rPr>
        <w:t xml:space="preserve">
      29. Орманды далалық және далалық аймақтардың байырғы шоқ ағашты ормандарында көлемi 5 гектардан астам орман учаскелерінде ағаш өскіндерінің болуына және сүрекдiңнiң жуандығына қарамастан жаппай тар кеспеағаштық кесу жүргізіледi. </w:t>
      </w:r>
      <w:r>
        <w:br/>
      </w:r>
      <w:r>
        <w:rPr>
          <w:rFonts w:ascii="Times New Roman"/>
          <w:b w:val="false"/>
          <w:i w:val="false"/>
          <w:color w:val="000000"/>
          <w:sz w:val="28"/>
        </w:rPr>
        <w:t xml:space="preserve">
      Кеспеағаштың енi - 40 метрге дейiн немесе екпе биiктігінiң екi еселiк мөлшерiнен аспайды, кеспеағаштың ұзындығы орам өлшемдерiмен шектеледi, алаңы - 5 гектардан аспайды, жанасуы - ықтырмалы жанасу (2-3 кеспеағаштан кейiн). Телiмнiң енi кемiнде 100 метрден кем болған жағдайда жанасуы - бiр белдеуден кейiн (бiр кеспеағаштан кейiн), жанасу мерзiмi - 2 жыл. Кесу жылы жанасу мерзiмiне қосылмайды (1-кесте, 1.1-тармақ). </w:t>
      </w:r>
      <w:r>
        <w:br/>
      </w:r>
      <w:r>
        <w:rPr>
          <w:rFonts w:ascii="Times New Roman"/>
          <w:b w:val="false"/>
          <w:i w:val="false"/>
          <w:color w:val="000000"/>
          <w:sz w:val="28"/>
        </w:rPr>
        <w:t xml:space="preserve">
      Кеспеағаштар ұзын жағымен жел қатты соғатын жаққа көлденең тартылады. Ағаш кесудiң бағыты - жел қатты соғатын жаққа қарсы. </w:t>
      </w:r>
      <w:r>
        <w:br/>
      </w:r>
      <w:r>
        <w:rPr>
          <w:rFonts w:ascii="Times New Roman"/>
          <w:b w:val="false"/>
          <w:i w:val="false"/>
          <w:color w:val="000000"/>
          <w:sz w:val="28"/>
        </w:rPr>
        <w:t xml:space="preserve">
      Алаптың жел өтi жағында соңғы кеспеағаш кесiлгеннен кейiн 2 жылдан соң кесiлетiн кеспеағаштың енi шегiнде қорғаныштық белдеу қалдырылады. </w:t>
      </w:r>
      <w:r>
        <w:br/>
      </w:r>
      <w:r>
        <w:rPr>
          <w:rFonts w:ascii="Times New Roman"/>
          <w:b w:val="false"/>
          <w:i w:val="false"/>
          <w:color w:val="000000"/>
          <w:sz w:val="28"/>
        </w:rPr>
        <w:t xml:space="preserve">
      Сүрекдiңнiң жуандығына және ағаш өскiндерiнiң болуына қарамастан көлемi 5 гектардан кем шоқ ағаштарда олардың қорғаныштық әсерiн сақтау мақсатында жаппай тар кеспеағаштық кесу екi кезекте жүргізiледi. Бiрiншi кезекте оның жел өтiндегi жартысы кесiледi. Шоқ ағаштың екiншi жартысы ағашы кесiлген жердi ойдағыдай қалпына келтiру және өскiннiң биiктiгі 1,5 метрден асуы үшiн қажет мерзiм аяқталғаннан кейiн iрiктеп алынады. </w:t>
      </w:r>
      <w:r>
        <w:br/>
      </w:r>
      <w:r>
        <w:rPr>
          <w:rFonts w:ascii="Times New Roman"/>
          <w:b w:val="false"/>
          <w:i w:val="false"/>
          <w:color w:val="000000"/>
          <w:sz w:val="28"/>
        </w:rPr>
        <w:t xml:space="preserve">
      Шоқ ағаштың кесiп алынған бөлiгі қанағаттанарлық дәрежеде қалпына келмеген жағдайда онда орман дақылдары отырғызылады; екпелердiң екiншi жартысы олар отырғызылғаннан кейiн үш жылдан соң кесуге белгiленедi. </w:t>
      </w:r>
      <w:r>
        <w:br/>
      </w:r>
      <w:r>
        <w:rPr>
          <w:rFonts w:ascii="Times New Roman"/>
          <w:b w:val="false"/>
          <w:i w:val="false"/>
          <w:color w:val="000000"/>
          <w:sz w:val="28"/>
        </w:rPr>
        <w:t>
</w:t>
      </w:r>
      <w:r>
        <w:rPr>
          <w:rFonts w:ascii="Times New Roman"/>
          <w:b w:val="false"/>
          <w:i w:val="false"/>
          <w:color w:val="000000"/>
          <w:sz w:val="28"/>
        </w:rPr>
        <w:t xml:space="preserve">
      30. Басты мақсатта пайдалану үшiн ағаш кесу рұқсат етілген жайылма сулардағы жапырақты сүрекдiңдерде кеспеағаштың енi 25 метрден аспайтын мөлшерде белгiленiп, ұзына бойымен өзен арнасына немесе көл жағалауының шетiне қарама-қарсы орналастырылады. Кеспеағаштың ең үлкен көлемi - 1,5 га. Ағаш кесу бағыты - өзен ағысына немесе қатты соғатын желдерге қарама-қарсы (1-кесте, 1.2-тармақ). Кеспеағаштардың жанасуы - бiр жолақтан кейiн (бiр кеспеағаштан кейiн), жанасу мерзiмi - 2 жыл, және де кесу жылы жанасу мерзiмiне қосылмайды. </w:t>
      </w:r>
      <w:r>
        <w:br/>
      </w:r>
      <w:r>
        <w:rPr>
          <w:rFonts w:ascii="Times New Roman"/>
          <w:b w:val="false"/>
          <w:i w:val="false"/>
          <w:color w:val="000000"/>
          <w:sz w:val="28"/>
        </w:rPr>
        <w:t>
</w:t>
      </w:r>
      <w:r>
        <w:rPr>
          <w:rFonts w:ascii="Times New Roman"/>
          <w:b w:val="false"/>
          <w:i w:val="false"/>
          <w:color w:val="000000"/>
          <w:sz w:val="28"/>
        </w:rPr>
        <w:t xml:space="preserve">
      31. Табиғи өскен сары қараған жыңғылдарында немесе басты тұқым жойылғаннан кейiн қалған жасанды жолмен өскен екпелерде жаппай кеспеағаш кесу жүргізіледi. Кеспеағаштардың енi - 40 метрге дейiн, тiкелей жанасуы - 2 жыл мерзiмде (1-кесте, 1.3-тармақ). </w:t>
      </w:r>
      <w:r>
        <w:br/>
      </w:r>
      <w:r>
        <w:rPr>
          <w:rFonts w:ascii="Times New Roman"/>
          <w:b w:val="false"/>
          <w:i w:val="false"/>
          <w:color w:val="000000"/>
          <w:sz w:val="28"/>
        </w:rPr>
        <w:t>
</w:t>
      </w:r>
      <w:r>
        <w:rPr>
          <w:rFonts w:ascii="Times New Roman"/>
          <w:b w:val="false"/>
          <w:i w:val="false"/>
          <w:color w:val="000000"/>
          <w:sz w:val="28"/>
        </w:rPr>
        <w:t xml:space="preserve">
      32. Шоқ ағашты ормандарда ағаш өскiндерiн өсiру үшін ағаш кесудiң оңтайлы мерзiмi - қазан айынан сәуiр айының ортасына дейiн. Ағаш дайындау кезiнде томарды жаруға және оның қабығын сыдыруға жол берiлмейдi. Егер ағашы кесiлген жерлерде кейiннен орман дақылдары отырғызылатын болса, кесу мерзiмiне шек қойылмайды. </w:t>
      </w:r>
    </w:p>
    <w:bookmarkEnd w:id="16"/>
    <w:bookmarkStart w:name="z13" w:id="17"/>
    <w:p>
      <w:pPr>
        <w:spacing w:after="0"/>
        <w:ind w:left="0"/>
        <w:jc w:val="left"/>
      </w:pPr>
      <w:r>
        <w:rPr>
          <w:rFonts w:ascii="Times New Roman"/>
          <w:b/>
          <w:i w:val="false"/>
          <w:color w:val="000000"/>
        </w:rPr>
        <w:t xml:space="preserve"> 
2. Қазақтың шағын адырының қарағайлы ормандары </w:t>
      </w:r>
    </w:p>
    <w:bookmarkEnd w:id="17"/>
    <w:bookmarkStart w:name="z161" w:id="18"/>
    <w:p>
      <w:pPr>
        <w:spacing w:after="0"/>
        <w:ind w:left="0"/>
        <w:jc w:val="both"/>
      </w:pPr>
      <w:r>
        <w:rPr>
          <w:rFonts w:ascii="Times New Roman"/>
          <w:b w:val="false"/>
          <w:i w:val="false"/>
          <w:color w:val="000000"/>
          <w:sz w:val="28"/>
        </w:rPr>
        <w:t xml:space="preserve">
      33. Қазақтың шағын адырының қарағайлы ормандарында ерiктi-iрiктеп және жаппай кеспеағаш кесу жүргiзiледi. </w:t>
      </w:r>
      <w:r>
        <w:br/>
      </w:r>
      <w:r>
        <w:rPr>
          <w:rFonts w:ascii="Times New Roman"/>
          <w:b w:val="false"/>
          <w:i w:val="false"/>
          <w:color w:val="000000"/>
          <w:sz w:val="28"/>
        </w:rPr>
        <w:t xml:space="preserve">
      Ерiктi-iрiктеп кесу құламасы 21-30 градус барлық экспозицияның баурайларында өсетін жуандығы 0,6-1,0 орманның ылғалды, таза және құрғақ түрлерi қарағайының қарапайым және күрделi, таза және аралас бiр жастағы және әртүрлi жастағы екпелерiнде (2-кесте, 2.1, 2.2-тармақтар) және құламалығы 0-20 градус тiк қияның барлық экспозицияның баурайларында өсетiн орманның құрғақ түрлерiнiң дәл осындай екпелерiнде (2-кесте, 2.4-тармақ) жүргiзiледi. </w:t>
      </w:r>
      <w:r>
        <w:br/>
      </w:r>
      <w:r>
        <w:rPr>
          <w:rFonts w:ascii="Times New Roman"/>
          <w:b w:val="false"/>
          <w:i w:val="false"/>
          <w:color w:val="000000"/>
          <w:sz w:val="28"/>
        </w:rPr>
        <w:t xml:space="preserve">
      Жуандығы 0,8-1,0 сүрекдiңдерде қордың 20-25 пайызы, ал жуандығы 0,6-0,7 екпелерде - 15-20 пайызы таңдап алынады. Барлық жағдайда сүрекдiңнiң жуандығы 0,5-тен кемiмейдi. Кеспеағаш көлемi 10 гектарға дейiн. </w:t>
      </w:r>
      <w:r>
        <w:br/>
      </w:r>
      <w:r>
        <w:rPr>
          <w:rFonts w:ascii="Times New Roman"/>
          <w:b w:val="false"/>
          <w:i w:val="false"/>
          <w:color w:val="000000"/>
          <w:sz w:val="28"/>
        </w:rPr>
        <w:t xml:space="preserve">
      Келесi ағаш кесу кезеңi қарапайым сүрекдiңдер жуандығының 0,6-ға және одан көп мөлшерге немесе бiрiншi қабаттың жуандығы 0,3 және одан көп мөлшерге жетуiне және екiншi қабаттың жуандығы жас талдар үшін кемiнде 0,4, орта жастағылары үшін - 0,3 болып күрделi екпенiң қалыптасуына қарай жүргiзiледi. </w:t>
      </w:r>
      <w:r>
        <w:br/>
      </w:r>
      <w:r>
        <w:rPr>
          <w:rFonts w:ascii="Times New Roman"/>
          <w:b w:val="false"/>
          <w:i w:val="false"/>
          <w:color w:val="000000"/>
          <w:sz w:val="28"/>
        </w:rPr>
        <w:t>
</w:t>
      </w:r>
      <w:r>
        <w:rPr>
          <w:rFonts w:ascii="Times New Roman"/>
          <w:b w:val="false"/>
          <w:i w:val="false"/>
          <w:color w:val="000000"/>
          <w:sz w:val="28"/>
        </w:rPr>
        <w:t xml:space="preserve">
      34. Жаппай кеспеағаш кесу құламалығы 20 градусқа дейiнгi барлық экспозициялардың баурайларында өсетiн орманның таза және ылғалды түрлерiнiң қарапайым таза және аралас бiр жастағы және әртүрлi жастағы екпелерiнде жүргiзiледi. Қарағай жеткiлiктi түрде қалпына келмейтiн екпелерде олар алғашқы 2 жылда қарағай дақылдарын отырғызу арқылы жүзеге асырылады. </w:t>
      </w:r>
      <w:r>
        <w:br/>
      </w:r>
      <w:r>
        <w:rPr>
          <w:rFonts w:ascii="Times New Roman"/>
          <w:b w:val="false"/>
          <w:i w:val="false"/>
          <w:color w:val="000000"/>
          <w:sz w:val="28"/>
        </w:rPr>
        <w:t xml:space="preserve">
      Кеспеағаш енi 40 метрден аспайды, көлемi - 2 гектарға дейiн. Жанасу мерзiмi - кесу жылын есептемегенде 5 жыл. Кеспеағаштардың жанасуы - тiкелей. Кеспеағаштар ұзын жағымен жел қатты соғатын жаққа қарама-қарсы, құламалығы 10 градустан астам баурайларда көлденең тартылады, ағаш кесудiң бағыты баурай бойынша жоғарыдан төмен қарай (2-кесте, 2.3-тармақ). </w:t>
      </w:r>
    </w:p>
    <w:bookmarkEnd w:id="18"/>
    <w:bookmarkStart w:name="z14" w:id="19"/>
    <w:p>
      <w:pPr>
        <w:spacing w:after="0"/>
        <w:ind w:left="0"/>
        <w:jc w:val="left"/>
      </w:pPr>
      <w:r>
        <w:rPr>
          <w:rFonts w:ascii="Times New Roman"/>
          <w:b/>
          <w:i w:val="false"/>
          <w:color w:val="000000"/>
        </w:rPr>
        <w:t xml:space="preserve"> 
3. Қазақтың шағын адырының жапырақты ормандары </w:t>
      </w:r>
    </w:p>
    <w:bookmarkEnd w:id="19"/>
    <w:bookmarkStart w:name="z163" w:id="20"/>
    <w:p>
      <w:pPr>
        <w:spacing w:after="0"/>
        <w:ind w:left="0"/>
        <w:jc w:val="both"/>
      </w:pPr>
      <w:r>
        <w:rPr>
          <w:rFonts w:ascii="Times New Roman"/>
          <w:b w:val="false"/>
          <w:i w:val="false"/>
          <w:color w:val="000000"/>
          <w:sz w:val="28"/>
        </w:rPr>
        <w:t xml:space="preserve">
      35. Қазақтың шағын адырының жапырақты ормандарында жаппай кеспеағаштық және ерiктi-iрiктеп кесу жүргiзiледi. </w:t>
      </w:r>
      <w:r>
        <w:br/>
      </w:r>
      <w:r>
        <w:rPr>
          <w:rFonts w:ascii="Times New Roman"/>
          <w:b w:val="false"/>
          <w:i w:val="false"/>
          <w:color w:val="000000"/>
          <w:sz w:val="28"/>
        </w:rPr>
        <w:t xml:space="preserve">
      Ағаш өскiндерiнiң болуына қарамастан жуандығы 0,3-1,0 байырғы қайыңдар мен көктеректерде, сондай-ақ қарағай өскіні жоқ қолдан өсiрiлген сүрекдiңдерiнде осы Ереженiң 29, 32-тармақтарына сәйкес жаппай кеспеағаш кесу (3-кесте, 3.1, 3.2-тармақтар) жүргiзiледi. Кеспеағаштың ең үлкен ауданы баурайдың құламалығы және шоқ ағаштың 2 гектарға дейiнгi көлемi ескерiле отырып белгiленедi. Құламалығы 10 градустан асатын баурайларда олар ұзын жағымен көлденең тартылады, кесу бағыты баурай бойынша жоғарыдан төмен қарай. Туынды екпелерде кесуден кейiнгi бiрiншi жылы қарағай дақылы отырғызылады. Жанасу мерзiмi - олар отырғызылғаннан кейiн 3-5 жыл. </w:t>
      </w:r>
      <w:r>
        <w:br/>
      </w:r>
      <w:r>
        <w:rPr>
          <w:rFonts w:ascii="Times New Roman"/>
          <w:b w:val="false"/>
          <w:i w:val="false"/>
          <w:color w:val="000000"/>
          <w:sz w:val="28"/>
        </w:rPr>
        <w:t>
</w:t>
      </w:r>
      <w:r>
        <w:rPr>
          <w:rFonts w:ascii="Times New Roman"/>
          <w:b w:val="false"/>
          <w:i w:val="false"/>
          <w:color w:val="000000"/>
          <w:sz w:val="28"/>
        </w:rPr>
        <w:t xml:space="preserve">
      36. Қарағаймен араласқан туынды сүрекдiңдерде және қанағаттанарлықтай дәрежедегі қарағай өскiнi бар таза жапырақты екпелерде осы Ереженiң 24-тармағында көзделген технология бойынша ерiктi-iрiктеп кесу белгiленедi. Бұл ретте жапырақты ағаш тұқымдарын қылқан жапырақты ағаштарға алмастыру мақсаты көзделедi. Кезектердiң қайталануы - 15 жыл, кеспеағаштар көлемi 10 гектарға дейiн (3-кесте, 3.3-тармақ). </w:t>
      </w:r>
    </w:p>
    <w:bookmarkEnd w:id="20"/>
    <w:bookmarkStart w:name="z15" w:id="21"/>
    <w:p>
      <w:pPr>
        <w:spacing w:after="0"/>
        <w:ind w:left="0"/>
        <w:jc w:val="left"/>
      </w:pPr>
      <w:r>
        <w:rPr>
          <w:rFonts w:ascii="Times New Roman"/>
          <w:b/>
          <w:i w:val="false"/>
          <w:color w:val="000000"/>
        </w:rPr>
        <w:t xml:space="preserve"> 
4. Аралдағы қарағайлы ормандар </w:t>
      </w:r>
    </w:p>
    <w:bookmarkEnd w:id="21"/>
    <w:bookmarkStart w:name="z165" w:id="22"/>
    <w:p>
      <w:pPr>
        <w:spacing w:after="0"/>
        <w:ind w:left="0"/>
        <w:jc w:val="both"/>
      </w:pPr>
      <w:r>
        <w:rPr>
          <w:rFonts w:ascii="Times New Roman"/>
          <w:b w:val="false"/>
          <w:i w:val="false"/>
          <w:color w:val="000000"/>
          <w:sz w:val="28"/>
        </w:rPr>
        <w:t xml:space="preserve">
      37. Аралдағы қарағайлы ормандарда ерiктi-iрiктеп және жаппай кеспеағаш кесу жүргізiледi. </w:t>
      </w:r>
      <w:r>
        <w:br/>
      </w:r>
      <w:r>
        <w:rPr>
          <w:rFonts w:ascii="Times New Roman"/>
          <w:b w:val="false"/>
          <w:i w:val="false"/>
          <w:color w:val="000000"/>
          <w:sz w:val="28"/>
        </w:rPr>
        <w:t xml:space="preserve">
      Ерiктi-iрiктеп кесу өсiп тұрған жерiнiң құрғақ жағдайларында қарапайым және күрделi, таза және аралас бiр жастағы және әртүрлi жастағы жуандығы 0,6-1,0 қарағай екпелерде жүргiзiледi (4-кесте, 4.1, 4,2-тармақтар). </w:t>
      </w:r>
      <w:r>
        <w:br/>
      </w:r>
      <w:r>
        <w:rPr>
          <w:rFonts w:ascii="Times New Roman"/>
          <w:b w:val="false"/>
          <w:i w:val="false"/>
          <w:color w:val="000000"/>
          <w:sz w:val="28"/>
        </w:rPr>
        <w:t xml:space="preserve">
      Жуандығы 0,8-1,0 қарапайым және күрделi сүрекдіңдерде қор бойынша iрiктеу қарқындылығы 25-30 пайызды, жуандығы 0,6-0,7 болса - 15-20 пайызды құрайды. </w:t>
      </w:r>
      <w:r>
        <w:br/>
      </w:r>
      <w:r>
        <w:rPr>
          <w:rFonts w:ascii="Times New Roman"/>
          <w:b w:val="false"/>
          <w:i w:val="false"/>
          <w:color w:val="000000"/>
          <w:sz w:val="28"/>
        </w:rPr>
        <w:t xml:space="preserve">
      Ерiктi-iрiктеп кесудi өткiзу кезiнде сүрекдiңнiң жуандығы 0,5-тен көп төмендемейдi. </w:t>
      </w:r>
      <w:r>
        <w:br/>
      </w:r>
      <w:r>
        <w:rPr>
          <w:rFonts w:ascii="Times New Roman"/>
          <w:b w:val="false"/>
          <w:i w:val="false"/>
          <w:color w:val="000000"/>
          <w:sz w:val="28"/>
        </w:rPr>
        <w:t xml:space="preserve">
      Кесудiң кейiнгi кезектерi қарапайым сүрекдiңдердiң жуандығы 0,6-ға және одан көп мөлшерге жетуiне немесе бiрiншi қабаттың жуандығы 0,3 және одан жоғары күрделi екпелердiң қалыптасуына, ал екiншi қабатта жас шыбықтар үшiн пiсiп-жетiлу - кемiнде 0,4, орта жастағылар - 0,3-ке жетуiне қарай жүргiзiледi. </w:t>
      </w:r>
      <w:r>
        <w:br/>
      </w:r>
      <w:r>
        <w:rPr>
          <w:rFonts w:ascii="Times New Roman"/>
          <w:b w:val="false"/>
          <w:i w:val="false"/>
          <w:color w:val="000000"/>
          <w:sz w:val="28"/>
        </w:rPr>
        <w:t xml:space="preserve">
      Күрделi екпелерде ерiктi-iрiктеп кесу пiсiп-жетiлген бөлiгiн сирету арқылы жүргізiледi. Екiншi қабаттың жуандығы 0,4 және одан жоғары болған жағдайда оның қорының 50 пайызына дейiн, ал жуандығы 0,3 болған жағдайда - 30 пайызына дейiн iрiктеп алынуы мүмкiн. </w:t>
      </w:r>
      <w:r>
        <w:br/>
      </w:r>
      <w:r>
        <w:rPr>
          <w:rFonts w:ascii="Times New Roman"/>
          <w:b w:val="false"/>
          <w:i w:val="false"/>
          <w:color w:val="000000"/>
          <w:sz w:val="28"/>
        </w:rPr>
        <w:t xml:space="preserve">
      Кеспеағаштың ең үлкен ауданы 10 гектарға дейiн. </w:t>
      </w:r>
      <w:r>
        <w:br/>
      </w:r>
      <w:r>
        <w:rPr>
          <w:rFonts w:ascii="Times New Roman"/>
          <w:b w:val="false"/>
          <w:i w:val="false"/>
          <w:color w:val="000000"/>
          <w:sz w:val="28"/>
        </w:rPr>
        <w:t>
</w:t>
      </w:r>
      <w:r>
        <w:rPr>
          <w:rFonts w:ascii="Times New Roman"/>
          <w:b w:val="false"/>
          <w:i w:val="false"/>
          <w:color w:val="000000"/>
          <w:sz w:val="28"/>
        </w:rPr>
        <w:t xml:space="preserve">
      38. Қарағайдан тұратын екiншi қабаты бар қарапайым және күрделi әртүрлi жастағы, таза және аралас екпелерде ағаш өскiндерiнiң болуына қарамастан орманның жас және ылғалды түрлерiнде жаппай тар кеспеағаштық кесу жүргізiледi (4-кесте, 4.3, 4.4-тармақтар). </w:t>
      </w:r>
      <w:r>
        <w:br/>
      </w:r>
      <w:r>
        <w:rPr>
          <w:rFonts w:ascii="Times New Roman"/>
          <w:b w:val="false"/>
          <w:i w:val="false"/>
          <w:color w:val="000000"/>
          <w:sz w:val="28"/>
        </w:rPr>
        <w:t xml:space="preserve">
      Әртүрлi жастағы екпелерде кесуге орманның пiсiп-жетiлген және қурап қалған ұрпақтарының ағаштары ғана белгіленедi. </w:t>
      </w:r>
      <w:r>
        <w:br/>
      </w:r>
      <w:r>
        <w:rPr>
          <w:rFonts w:ascii="Times New Roman"/>
          <w:b w:val="false"/>
          <w:i w:val="false"/>
          <w:color w:val="000000"/>
          <w:sz w:val="28"/>
        </w:rPr>
        <w:t xml:space="preserve">
      Кеспеағаштың енi - 40 м, көлемi - 2 гектарға дейiн. Кеспеағаштардың тiкелей жанасу - мерзiмі кесу жылын есептемегенде 5 жыл. Кеспеағаштың бағыты - жел қатты соғатын жаққа көлденең, кесу бағыты - жел қатты соғатын жаққа - қарсы. </w:t>
      </w:r>
      <w:r>
        <w:br/>
      </w:r>
      <w:r>
        <w:rPr>
          <w:rFonts w:ascii="Times New Roman"/>
          <w:b w:val="false"/>
          <w:i w:val="false"/>
          <w:color w:val="000000"/>
          <w:sz w:val="28"/>
        </w:rPr>
        <w:t xml:space="preserve">
      Қарағайдың қалпына келуi жеткiлiксiз екпелерде олар алғашқы екi жылы қарағай дақылдарын жасау арқылы жүргізiледi. </w:t>
      </w:r>
      <w:r>
        <w:br/>
      </w:r>
      <w:r>
        <w:rPr>
          <w:rFonts w:ascii="Times New Roman"/>
          <w:b w:val="false"/>
          <w:i w:val="false"/>
          <w:color w:val="000000"/>
          <w:sz w:val="28"/>
        </w:rPr>
        <w:t>
</w:t>
      </w:r>
      <w:r>
        <w:rPr>
          <w:rFonts w:ascii="Times New Roman"/>
          <w:b w:val="false"/>
          <w:i w:val="false"/>
          <w:color w:val="000000"/>
          <w:sz w:val="28"/>
        </w:rPr>
        <w:t xml:space="preserve">
      39. Аралдағы қарағайлы ормандардың жапырақты екпелерiнде басты мақсатта пайдалану үшiн ағаш кесу Қазақтың шағын адырының жапырақты ормандарында көзделген нормативтер мен технологияларға сәйкес жүргізiледi. </w:t>
      </w:r>
    </w:p>
    <w:bookmarkEnd w:id="22"/>
    <w:bookmarkStart w:name="z16" w:id="23"/>
    <w:p>
      <w:pPr>
        <w:spacing w:after="0"/>
        <w:ind w:left="0"/>
        <w:jc w:val="left"/>
      </w:pPr>
      <w:r>
        <w:rPr>
          <w:rFonts w:ascii="Times New Roman"/>
          <w:b/>
          <w:i w:val="false"/>
          <w:color w:val="000000"/>
        </w:rPr>
        <w:t xml:space="preserve"> 
  5. Шөлейттегi, жайылмалы және тоғайлы ормандар </w:t>
      </w:r>
    </w:p>
    <w:bookmarkEnd w:id="23"/>
    <w:bookmarkStart w:name="z168" w:id="24"/>
    <w:p>
      <w:pPr>
        <w:spacing w:after="0"/>
        <w:ind w:left="0"/>
        <w:jc w:val="both"/>
      </w:pPr>
      <w:r>
        <w:rPr>
          <w:rFonts w:ascii="Times New Roman"/>
          <w:b w:val="false"/>
          <w:i w:val="false"/>
          <w:color w:val="000000"/>
          <w:sz w:val="28"/>
        </w:rPr>
        <w:t xml:space="preserve">
      40. Жел эрозиясына шыдамды топырақта (саздақ, сазды, тақырлау) өсетiн қара сексеуіл екпелерiнде қара сексеуiлдi де, ақ сексеуiлдi де жинай отырып, жаппай кеспеағаштық кесу жүргiзiледi. </w:t>
      </w:r>
      <w:r>
        <w:br/>
      </w:r>
      <w:r>
        <w:rPr>
          <w:rFonts w:ascii="Times New Roman"/>
          <w:b w:val="false"/>
          <w:i w:val="false"/>
          <w:color w:val="000000"/>
          <w:sz w:val="28"/>
        </w:rPr>
        <w:t xml:space="preserve">
      Кеспеағаш енi 75 метрге дейiн. Жанасу тәсiлi - бiр белдеуден кейiн, жанасу мерзiмi - 3 жыл. Қалдырылған белдеулер кесуге бұдан бұрын ағашы кесiлген белдеулерде 1 гектарда 3-5 жастағы 500 данадан астам сексеуiл өскiнi болған жағдайда немесе оларды орман көмкерген жерлерге ауыстыруды қамтамасыз ететiн сандық нормативтiк көрсеткiштер болған жағдайда орман дақылдары отырғызылғаннан кейiн 3-4 жылдан соң белгiленедi (5-кесте, 5.1-тармақ). </w:t>
      </w:r>
      <w:r>
        <w:br/>
      </w:r>
      <w:r>
        <w:rPr>
          <w:rFonts w:ascii="Times New Roman"/>
          <w:b w:val="false"/>
          <w:i w:val="false"/>
          <w:color w:val="000000"/>
          <w:sz w:val="28"/>
        </w:rPr>
        <w:t xml:space="preserve">
      Табиғи түлеудi есепке ала отырып, басты мақсатта пайдалану үшiн ағаш кесу белгіленген сексеуiл тоғайларында мал жаю кесуден 5 жыл бұрын тоқтатылады және кесуден кейiн 5 жыл бойы жүргізiлмейдi. </w:t>
      </w:r>
      <w:r>
        <w:br/>
      </w:r>
      <w:r>
        <w:rPr>
          <w:rFonts w:ascii="Times New Roman"/>
          <w:b w:val="false"/>
          <w:i w:val="false"/>
          <w:color w:val="000000"/>
          <w:sz w:val="28"/>
        </w:rPr>
        <w:t xml:space="preserve">
      Өскiнмен қайта жаңғырған 300-ден аз данасы бар немесе 1 гектарда 3-5 жастағы сексеуіл өскiнiнiң 500-ден аз данасы бар ағашы кесiлген жерлер қанағаттанарлықсыз түрде қайта жаңғыртылған жағдайда оларда орман дақылдарын отырғызу қажет. </w:t>
      </w:r>
      <w:r>
        <w:br/>
      </w:r>
      <w:r>
        <w:rPr>
          <w:rFonts w:ascii="Times New Roman"/>
          <w:b w:val="false"/>
          <w:i w:val="false"/>
          <w:color w:val="000000"/>
          <w:sz w:val="28"/>
        </w:rPr>
        <w:t xml:space="preserve">
      Аралас түрде қайта жаңғырту кезiнде тұқымдық өскiннiң жалпы санын 0,6 коэффициентке көбейтедi және бәрiн өскiн баламасымен көрсете отырып өскiнмен қайта жаңару көрсеткiшiне қосады. </w:t>
      </w:r>
      <w:r>
        <w:br/>
      </w:r>
      <w:r>
        <w:rPr>
          <w:rFonts w:ascii="Times New Roman"/>
          <w:b w:val="false"/>
          <w:i w:val="false"/>
          <w:color w:val="000000"/>
          <w:sz w:val="28"/>
        </w:rPr>
        <w:t xml:space="preserve">
      Сексеуiл екпелерiнде ағаш кесу тұқым пiсiп-жетілгеннен және вегетация тоқтатылғаннан кейiн: </w:t>
      </w:r>
      <w:r>
        <w:br/>
      </w:r>
      <w:r>
        <w:rPr>
          <w:rFonts w:ascii="Times New Roman"/>
          <w:b w:val="false"/>
          <w:i w:val="false"/>
          <w:color w:val="000000"/>
          <w:sz w:val="28"/>
        </w:rPr>
        <w:t>
</w:t>
      </w:r>
      <w:r>
        <w:rPr>
          <w:rFonts w:ascii="Times New Roman"/>
          <w:b w:val="false"/>
          <w:i w:val="false"/>
          <w:color w:val="000000"/>
          <w:sz w:val="28"/>
        </w:rPr>
        <w:t xml:space="preserve">
      1) жусанды-тұзды шөлейттiң солтүстiк кiшi аймағында (Алматы облысы, Жамбыл облысының шығыс бөлiгi, Солтүстiк Арал өңiрi) кеспеағаштарды табиғи қайта жаңғыртуға бағдарлау кезiнде және 1 гектарда 30 жасқа дейiнгi сексеуiлдiң кем дегенде 300 данасы немесе өскiннiң 500 данасы немесе өскiн беруге қабiлеттi даналар мен өскiндердiң қажеттi жиынтық мөлшерi болған жағдайда - желтоқсаннан наурызға дейiн; </w:t>
      </w:r>
      <w:r>
        <w:br/>
      </w:r>
      <w:r>
        <w:rPr>
          <w:rFonts w:ascii="Times New Roman"/>
          <w:b w:val="false"/>
          <w:i w:val="false"/>
          <w:color w:val="000000"/>
          <w:sz w:val="28"/>
        </w:rPr>
        <w:t>
</w:t>
      </w:r>
      <w:r>
        <w:rPr>
          <w:rFonts w:ascii="Times New Roman"/>
          <w:b w:val="false"/>
          <w:i w:val="false"/>
          <w:color w:val="000000"/>
          <w:sz w:val="28"/>
        </w:rPr>
        <w:t xml:space="preserve">
      2) оңтүстiк кiшi аймақта (Жамбыл облысының батыс бөлiгі, Оңтүстiк Қазақстан және Қызылорда облыстары) - жоғарыда айтылғандар минимумнан жоғары болған жағдайда - желтоқсаннан ақпанға дейiн жүргiзiледi. </w:t>
      </w:r>
      <w:r>
        <w:br/>
      </w:r>
      <w:r>
        <w:rPr>
          <w:rFonts w:ascii="Times New Roman"/>
          <w:b w:val="false"/>
          <w:i w:val="false"/>
          <w:color w:val="000000"/>
          <w:sz w:val="28"/>
        </w:rPr>
        <w:t xml:space="preserve">
      Ағашы кесiлген жерлерде екпелердi жасанды жолмен қалпына келтiру кезiнде сексеуiлдi бүкiл жыл бойына сындыруға рұқсат етiледi. </w:t>
      </w:r>
      <w:r>
        <w:br/>
      </w:r>
      <w:r>
        <w:rPr>
          <w:rFonts w:ascii="Times New Roman"/>
          <w:b w:val="false"/>
          <w:i w:val="false"/>
          <w:color w:val="000000"/>
          <w:sz w:val="28"/>
        </w:rPr>
        <w:t>
</w:t>
      </w:r>
      <w:r>
        <w:rPr>
          <w:rFonts w:ascii="Times New Roman"/>
          <w:b w:val="false"/>
          <w:i w:val="false"/>
          <w:color w:val="000000"/>
          <w:sz w:val="28"/>
        </w:rPr>
        <w:t xml:space="preserve">
      41. Ерекше қорғаныш учаскелерiн қоспағанда, "өзендер, көлдер, су қоймалары, арналар және басқа да су объектілерi жағалауларындағы тыйым салынған орман белдеулерi" мемлекеттiк орман қоры санатының өскiн арқылы қайта жаңғыратын су жайылмалы жапырақты сүрекдiңдерде жаппай тар кеспеағаштық кесу белгiленедi. Бұл ретте көлемi 1 гектардан асатын барлық телiмдер енi 40 метрге дейiнгi кеспеағаштарға бөлiнедi, жанасуы - ықтырмалы (2 кеспеағаштан кейiн), ал телiмнiң енi 80 метрден кем болған кезде - бiр белдеуден кейiн (бip кеспеағаштан кейiн), кесу жылын есептемегенде жанасу мерзiмi - 2 жыл (5-кесте, 5.2-тармақ). </w:t>
      </w:r>
      <w:r>
        <w:br/>
      </w:r>
      <w:r>
        <w:rPr>
          <w:rFonts w:ascii="Times New Roman"/>
          <w:b w:val="false"/>
          <w:i w:val="false"/>
          <w:color w:val="000000"/>
          <w:sz w:val="28"/>
        </w:rPr>
        <w:t xml:space="preserve">
      Көлемi 1 гектардан аз таксациялық телiмдер олардың пiшiмiне қарамастан кесуге тұтастай белгiленедi. </w:t>
      </w:r>
      <w:r>
        <w:br/>
      </w:r>
      <w:r>
        <w:rPr>
          <w:rFonts w:ascii="Times New Roman"/>
          <w:b w:val="false"/>
          <w:i w:val="false"/>
          <w:color w:val="000000"/>
          <w:sz w:val="28"/>
        </w:rPr>
        <w:t xml:space="preserve">
      Өзен арнасын бойлай орналасқан телiм енi 40 метрден кем болған кезде кеспеағаштың ұзын жағы (200 метрден аспайтын) өзен бойлай орналасуы мүмкiн, бiрақ бұл жағдайда оның көлемi 1 гектардан аспауы тиiс. </w:t>
      </w:r>
      <w:r>
        <w:br/>
      </w:r>
      <w:r>
        <w:rPr>
          <w:rFonts w:ascii="Times New Roman"/>
          <w:b w:val="false"/>
          <w:i w:val="false"/>
          <w:color w:val="000000"/>
          <w:sz w:val="28"/>
        </w:rPr>
        <w:t xml:space="preserve">
      Барлық екпелер үшiн кеспеағаш бағыты су арнасының басты бағытына көлденең, ал кесу бағыты - ағынға қарама-қарсы. </w:t>
      </w:r>
      <w:r>
        <w:br/>
      </w:r>
      <w:r>
        <w:rPr>
          <w:rFonts w:ascii="Times New Roman"/>
          <w:b w:val="false"/>
          <w:i w:val="false"/>
          <w:color w:val="000000"/>
          <w:sz w:val="28"/>
        </w:rPr>
        <w:t xml:space="preserve">
      Жайылмалы екпелердегi өскiннiң барынша жақсы қайта жаңғыруын қамтамасыз ету мақсатында ағаш кесу қыркүйектен бастап сәуiр айының басына дейiн жүргiзiледi. Өскiн беру қабiлетiн жоғалтқан екпелер жаз кезiнде шабылады. Yйеңкілік сүрекдiңдердi ағын сулар басылғаннан кейiн жаз кезiнде (тамызға дейiн) кесу белгiленедi. </w:t>
      </w:r>
      <w:r>
        <w:br/>
      </w:r>
      <w:r>
        <w:rPr>
          <w:rFonts w:ascii="Times New Roman"/>
          <w:b w:val="false"/>
          <w:i w:val="false"/>
          <w:color w:val="000000"/>
          <w:sz w:val="28"/>
        </w:rPr>
        <w:t>
</w:t>
      </w:r>
      <w:r>
        <w:rPr>
          <w:rFonts w:ascii="Times New Roman"/>
          <w:b w:val="false"/>
          <w:i w:val="false"/>
          <w:color w:val="000000"/>
          <w:sz w:val="28"/>
        </w:rPr>
        <w:t xml:space="preserve">
      42. Жайылмалардың талды жыңғылдарында жаппай тар кеспеағаштық кесу жүргiзiледi. Кеспеағаштар енi - 40 метрге дейiн. Жанасуы - 2 жылдық мерзiммен тiкелей. Ағаш кесу қар сулары азайған соң жаз кезiнде жүргізiледi (5-кесте, 5.3-тармақ). </w:t>
      </w:r>
      <w:r>
        <w:br/>
      </w:r>
      <w:r>
        <w:rPr>
          <w:rFonts w:ascii="Times New Roman"/>
          <w:b w:val="false"/>
          <w:i w:val="false"/>
          <w:color w:val="000000"/>
          <w:sz w:val="28"/>
        </w:rPr>
        <w:t>
</w:t>
      </w:r>
      <w:r>
        <w:rPr>
          <w:rFonts w:ascii="Times New Roman"/>
          <w:b w:val="false"/>
          <w:i w:val="false"/>
          <w:color w:val="000000"/>
          <w:sz w:val="28"/>
        </w:rPr>
        <w:t xml:space="preserve">
      43. Тоғайлы талдарда (Жоңғар және Вильгельм талдары) және жыңғылдарда енi 40 метрден аспайтын кеспеағаштарда жаппай тар кеспеағаштық кесу жүргiзiледi, жанасуы - 3 жылдық мерзiммен бiр белдеуден кейiн. Қалдырылған белдеулерде ағаш кесу аралас кеспеағашта ағаштың қайта жаңаруы қанағаттанарлық деңгейде болған жағдайда жүзеге асырылады (5-кесте, 5.4, 5.5-тармақтар). </w:t>
      </w:r>
      <w:r>
        <w:br/>
      </w:r>
      <w:r>
        <w:rPr>
          <w:rFonts w:ascii="Times New Roman"/>
          <w:b w:val="false"/>
          <w:i w:val="false"/>
          <w:color w:val="000000"/>
          <w:sz w:val="28"/>
        </w:rPr>
        <w:t xml:space="preserve">
      Ағаш кесудi жүргiзу уақыты - қыс немесе ерте көктем. </w:t>
      </w:r>
      <w:r>
        <w:br/>
      </w:r>
      <w:r>
        <w:rPr>
          <w:rFonts w:ascii="Times New Roman"/>
          <w:b w:val="false"/>
          <w:i w:val="false"/>
          <w:color w:val="000000"/>
          <w:sz w:val="28"/>
        </w:rPr>
        <w:t>
</w:t>
      </w:r>
      <w:r>
        <w:rPr>
          <w:rFonts w:ascii="Times New Roman"/>
          <w:b w:val="false"/>
          <w:i w:val="false"/>
          <w:color w:val="000000"/>
          <w:sz w:val="28"/>
        </w:rPr>
        <w:t xml:space="preserve">
      44. Тоғайлы талдарда, сондай-ақ барлық басқа табиғи аймақтардың талдарында енi 40 метр кеспеағашта жаппай тар кеспеағаштық кесу жүргiзiледi. Жанасуы - 2 жылдық мерзiммен тiкелей (5-кесте, 5.6-тармақ). </w:t>
      </w:r>
      <w:r>
        <w:br/>
      </w:r>
      <w:r>
        <w:rPr>
          <w:rFonts w:ascii="Times New Roman"/>
          <w:b w:val="false"/>
          <w:i w:val="false"/>
          <w:color w:val="000000"/>
          <w:sz w:val="28"/>
        </w:rPr>
        <w:t xml:space="preserve">
      Ағаш кесу уақыты - жаз кезiнде қар суының тасуы басылғаннан кейiн. Кесу бағыты кеспеағаштың ұзын жағы өзен арнасына көлденең орналасып, оның ағысына қарсы белгiленедi. </w:t>
      </w:r>
    </w:p>
    <w:bookmarkEnd w:id="24"/>
    <w:bookmarkStart w:name="z17" w:id="25"/>
    <w:p>
      <w:pPr>
        <w:spacing w:after="0"/>
        <w:ind w:left="0"/>
        <w:jc w:val="left"/>
      </w:pPr>
      <w:r>
        <w:rPr>
          <w:rFonts w:ascii="Times New Roman"/>
          <w:b/>
          <w:i w:val="false"/>
          <w:color w:val="000000"/>
        </w:rPr>
        <w:t xml:space="preserve"> 
5-тарау. Тау ормандарының мемлекеттiк орман қоры учаскелерiнде басты мақсатта пайдалану үшiн ағаш кесу </w:t>
      </w:r>
    </w:p>
    <w:bookmarkEnd w:id="25"/>
    <w:bookmarkStart w:name="z175" w:id="26"/>
    <w:p>
      <w:pPr>
        <w:spacing w:after="0"/>
        <w:ind w:left="0"/>
        <w:jc w:val="both"/>
      </w:pPr>
      <w:r>
        <w:rPr>
          <w:rFonts w:ascii="Times New Roman"/>
          <w:b w:val="false"/>
          <w:i w:val="false"/>
          <w:color w:val="000000"/>
          <w:sz w:val="28"/>
        </w:rPr>
        <w:t xml:space="preserve">
      45. Тау ормандарына жергiлiктi жердiң салыстырмалы биiктiгiнiң ауытқушылығы 100 метрден асатын және тау жоталарының етегiнен бастап шыңына дейiн үстіңгі бетінiң еңiстiгi орташа немесе ормансыз кеңiстiктер шекарасына дейiн 5 градустан асатын тау жүйелерi мен жекелеген тау алаптары шегiнде орналасқан (баурайлардың жекелеген учаскелерiнiң құламалығы 5 градустан кем болуы мүмкiн екенiне қарамастан), сондай-ақ жергiлiктi жер еңiстігінiң көлемiне қарамастан таулы қыраттар мен тегiс таулы жерлердегi барлық ормандар жатады. </w:t>
      </w:r>
      <w:r>
        <w:br/>
      </w:r>
      <w:r>
        <w:rPr>
          <w:rFonts w:ascii="Times New Roman"/>
          <w:b w:val="false"/>
          <w:i w:val="false"/>
          <w:color w:val="000000"/>
          <w:sz w:val="28"/>
        </w:rPr>
        <w:t>
</w:t>
      </w:r>
      <w:r>
        <w:rPr>
          <w:rFonts w:ascii="Times New Roman"/>
          <w:b w:val="false"/>
          <w:i w:val="false"/>
          <w:color w:val="000000"/>
          <w:sz w:val="28"/>
        </w:rPr>
        <w:t xml:space="preserve">
      46. Тау ормандары табиғи жағдайларының кешенi, ағаш-бұта өсiмдiктерiнiң тұқымдық құрамы мен орманның қайта жаңару жағдайларына қарай былай бөлiнедi: </w:t>
      </w:r>
      <w:r>
        <w:br/>
      </w:r>
      <w:r>
        <w:rPr>
          <w:rFonts w:ascii="Times New Roman"/>
          <w:b w:val="false"/>
          <w:i w:val="false"/>
          <w:color w:val="000000"/>
          <w:sz w:val="28"/>
        </w:rPr>
        <w:t>
</w:t>
      </w:r>
      <w:r>
        <w:rPr>
          <w:rFonts w:ascii="Times New Roman"/>
          <w:b w:val="false"/>
          <w:i w:val="false"/>
          <w:color w:val="000000"/>
          <w:sz w:val="28"/>
        </w:rPr>
        <w:t xml:space="preserve">
      1) Қалба тауларының қарағайлы ормандарын, Кендi Алтайдың қою түстi қылқан жапырақты ормандарын, Оңтүстiк Алтай мен Сауырдың жапырақты ормандарын қамтитын Қазақстан Алтайының ормандары; </w:t>
      </w:r>
      <w:r>
        <w:br/>
      </w:r>
      <w:r>
        <w:rPr>
          <w:rFonts w:ascii="Times New Roman"/>
          <w:b w:val="false"/>
          <w:i w:val="false"/>
          <w:color w:val="000000"/>
          <w:sz w:val="28"/>
        </w:rPr>
        <w:t>
</w:t>
      </w:r>
      <w:r>
        <w:rPr>
          <w:rFonts w:ascii="Times New Roman"/>
          <w:b w:val="false"/>
          <w:i w:val="false"/>
          <w:color w:val="000000"/>
          <w:sz w:val="28"/>
        </w:rPr>
        <w:t xml:space="preserve">
      2) Солтүстiк Тянь-Шань мен Жоңғар Алатауының қылқан-жапырақты-жапырақты ормандары; </w:t>
      </w:r>
      <w:r>
        <w:br/>
      </w:r>
      <w:r>
        <w:rPr>
          <w:rFonts w:ascii="Times New Roman"/>
          <w:b w:val="false"/>
          <w:i w:val="false"/>
          <w:color w:val="000000"/>
          <w:sz w:val="28"/>
        </w:rPr>
        <w:t>
</w:t>
      </w:r>
      <w:r>
        <w:rPr>
          <w:rFonts w:ascii="Times New Roman"/>
          <w:b w:val="false"/>
          <w:i w:val="false"/>
          <w:color w:val="000000"/>
          <w:sz w:val="28"/>
        </w:rPr>
        <w:t xml:space="preserve">
      3) Батыс Тянь-Шань мен Қаратаудың арша-жемiстi ағаш ормандары. </w:t>
      </w:r>
      <w:r>
        <w:br/>
      </w:r>
      <w:r>
        <w:rPr>
          <w:rFonts w:ascii="Times New Roman"/>
          <w:b w:val="false"/>
          <w:i w:val="false"/>
          <w:color w:val="000000"/>
          <w:sz w:val="28"/>
        </w:rPr>
        <w:t>
</w:t>
      </w:r>
      <w:r>
        <w:rPr>
          <w:rFonts w:ascii="Times New Roman"/>
          <w:b w:val="false"/>
          <w:i w:val="false"/>
          <w:color w:val="000000"/>
          <w:sz w:val="28"/>
        </w:rPr>
        <w:t xml:space="preserve">
      47. Батыс Тянь-Шань мен Қаратаудың арша-жемiстi ағаш ормандарында басты мақсатта пайдалану үшiн ағаш кесу жүргізiлмейдi. </w:t>
      </w:r>
      <w:r>
        <w:br/>
      </w:r>
      <w:r>
        <w:rPr>
          <w:rFonts w:ascii="Times New Roman"/>
          <w:b w:val="false"/>
          <w:i w:val="false"/>
          <w:color w:val="000000"/>
          <w:sz w:val="28"/>
        </w:rPr>
        <w:t xml:space="preserve">
      Қазақтың шағын адырының тау ормандарына, шағын адыр бойынша шоқ ағашты ормандардың және Баян-Қарақаралы тауларының оңтүстік шетiне Жазық жерлердегі ормандар мен Қазақтың шағын адырлы ормандарында басты мақсатта пайдалану үшiн ағаш кесу тәртiбi қолданылады. </w:t>
      </w:r>
    </w:p>
    <w:bookmarkEnd w:id="26"/>
    <w:bookmarkStart w:name="z18" w:id="27"/>
    <w:p>
      <w:pPr>
        <w:spacing w:after="0"/>
        <w:ind w:left="0"/>
        <w:jc w:val="left"/>
      </w:pPr>
      <w:r>
        <w:rPr>
          <w:rFonts w:ascii="Times New Roman"/>
          <w:b/>
          <w:i w:val="false"/>
          <w:color w:val="000000"/>
        </w:rPr>
        <w:t xml:space="preserve"> 
6. Қалба тауларының қарағайлы ормандары </w:t>
      </w:r>
    </w:p>
    <w:bookmarkEnd w:id="27"/>
    <w:bookmarkStart w:name="z181" w:id="28"/>
    <w:p>
      <w:pPr>
        <w:spacing w:after="0"/>
        <w:ind w:left="0"/>
        <w:jc w:val="both"/>
      </w:pPr>
      <w:r>
        <w:rPr>
          <w:rFonts w:ascii="Times New Roman"/>
          <w:b w:val="false"/>
          <w:i w:val="false"/>
          <w:color w:val="000000"/>
          <w:sz w:val="28"/>
        </w:rPr>
        <w:t xml:space="preserve">
      48. Топырақтың эрозияға қарсы төзiмдiлiгiне қарамастан барлық экспозициялардың қиялы, еңiстi және тік баурайларында өсетiн жуандығы 0,6-1,0 орман түрлерінің барлық топтарының қарағайлы екпелерiнде ерiктi-iрiктеп кесу жүргiзіледi. </w:t>
      </w:r>
      <w:r>
        <w:br/>
      </w:r>
      <w:r>
        <w:rPr>
          <w:rFonts w:ascii="Times New Roman"/>
          <w:b w:val="false"/>
          <w:i w:val="false"/>
          <w:color w:val="000000"/>
          <w:sz w:val="28"/>
        </w:rPr>
        <w:t xml:space="preserve">
      Ағаш кесу қарқындылығы екпелердiң жуандығына байланысты, бiрақ одан қор бойынша 30 пайыздан астам мөлшерде асып кетпеу керек. Екпелердiң жуандығын 0,5-тен төмендемеуге жол берiлмейдi. Екiншi және үшiншi кезектер 20 жылдан соң өткiзiледi, кеспеағаш көлемi - 10 гектардан аспайды (6-кесте, 1.1-тармақ). </w:t>
      </w:r>
    </w:p>
    <w:bookmarkEnd w:id="28"/>
    <w:bookmarkStart w:name="z19" w:id="29"/>
    <w:p>
      <w:pPr>
        <w:spacing w:after="0"/>
        <w:ind w:left="0"/>
        <w:jc w:val="left"/>
      </w:pPr>
      <w:r>
        <w:rPr>
          <w:rFonts w:ascii="Times New Roman"/>
          <w:b/>
          <w:i w:val="false"/>
          <w:color w:val="000000"/>
        </w:rPr>
        <w:t xml:space="preserve"> 
7. Кендi Алтайдың қою түсті қылқан жапырақты </w:t>
      </w:r>
      <w:r>
        <w:br/>
      </w:r>
      <w:r>
        <w:rPr>
          <w:rFonts w:ascii="Times New Roman"/>
          <w:b/>
          <w:i w:val="false"/>
          <w:color w:val="000000"/>
        </w:rPr>
        <w:t xml:space="preserve">
(майқарағайлы және шыршалы) ормандары </w:t>
      </w:r>
    </w:p>
    <w:bookmarkEnd w:id="29"/>
    <w:bookmarkStart w:name="z182" w:id="30"/>
    <w:p>
      <w:pPr>
        <w:spacing w:after="0"/>
        <w:ind w:left="0"/>
        <w:jc w:val="both"/>
      </w:pPr>
      <w:r>
        <w:rPr>
          <w:rFonts w:ascii="Times New Roman"/>
          <w:b w:val="false"/>
          <w:i w:val="false"/>
          <w:color w:val="000000"/>
          <w:sz w:val="28"/>
        </w:rPr>
        <w:t xml:space="preserve">
      49. Бiр жастағы майқарағай және шырша екпелерiнде, төзiмдi және төзiмсiз топырақты солтүстiк экспозициялардың қиялы, еңiстi баурайларында (6-кесте, 2.1-тармақ), сондай-ақ топырағы төзiмдi құламаны баурайларда (6-кесте, 2.7-тармақ) бiртiндеп ағаш кесу жүргiзiледi. </w:t>
      </w:r>
      <w:r>
        <w:br/>
      </w:r>
      <w:r>
        <w:rPr>
          <w:rFonts w:ascii="Times New Roman"/>
          <w:b w:val="false"/>
          <w:i w:val="false"/>
          <w:color w:val="000000"/>
          <w:sz w:val="28"/>
        </w:rPr>
        <w:t xml:space="preserve">
      Жуандығы 0,9-1,0 екпелерде біртіндеп үш кезекпен ағаш кесу жүргiзiледi. Бiрiншi кезекте жуандығын 0,6 - 0,7-ге дейін кемiте отырып, қордың 30 пайызына дейiн, екiншi кезекте - 40 пайыздан аспайтын мөлшерi шабылады. </w:t>
      </w:r>
      <w:r>
        <w:br/>
      </w:r>
      <w:r>
        <w:rPr>
          <w:rFonts w:ascii="Times New Roman"/>
          <w:b w:val="false"/>
          <w:i w:val="false"/>
          <w:color w:val="000000"/>
          <w:sz w:val="28"/>
        </w:rPr>
        <w:t xml:space="preserve">
      Жуандығы 0,6-0,8 екпелерде бiрiншi кезекте қордың 40 пайызына дейiнгi мөлшерi iрiктелiп, бiртіндеп екі кезекпен ағаш кесу жүргiзiледi. </w:t>
      </w:r>
      <w:r>
        <w:br/>
      </w:r>
      <w:r>
        <w:rPr>
          <w:rFonts w:ascii="Times New Roman"/>
          <w:b w:val="false"/>
          <w:i w:val="false"/>
          <w:color w:val="000000"/>
          <w:sz w:val="28"/>
        </w:rPr>
        <w:t xml:space="preserve">
      Екi жағдайда соңғы кезек жақсы қайта жаңғыру орын алған кезде жүргiзiледi. </w:t>
      </w:r>
      <w:r>
        <w:br/>
      </w:r>
      <w:r>
        <w:rPr>
          <w:rFonts w:ascii="Times New Roman"/>
          <w:b w:val="false"/>
          <w:i w:val="false"/>
          <w:color w:val="000000"/>
          <w:sz w:val="28"/>
        </w:rPr>
        <w:t xml:space="preserve">
      Ағаш кесудiң қайталану мерзiмi - 10-15 жыл. Кеспеағаш көлемiн қиялы және еңiсті баурайларда 20 гектардан, тiк қияларда - 15 гектардан арттыруға жол берілмейді. </w:t>
      </w:r>
      <w:r>
        <w:br/>
      </w:r>
      <w:r>
        <w:rPr>
          <w:rFonts w:ascii="Times New Roman"/>
          <w:b w:val="false"/>
          <w:i w:val="false"/>
          <w:color w:val="000000"/>
          <w:sz w:val="28"/>
        </w:rPr>
        <w:t>
</w:t>
      </w:r>
      <w:r>
        <w:rPr>
          <w:rFonts w:ascii="Times New Roman"/>
          <w:b w:val="false"/>
          <w:i w:val="false"/>
          <w:color w:val="000000"/>
          <w:sz w:val="28"/>
        </w:rPr>
        <w:t xml:space="preserve">
      50. Топырағы төзiмдi солтүстік экспозициялардың қиялы және еңiстi баурайларында (6-кесте, 2.2-тармақ) және топырағы төзiмсiз солтүстiк экспозициялардың қиялы баурайларында (6-кесте, 2.4-тармақ) жуандығы 0,6-1,0 әртүрлi жастағы майқарағай мен шырша екпелерiнде, егер сүрекдiңдердiң орташа жастағы және өсiп-жетiлiп қалған бөлiгiнiң жуандығы 0,4-тен кем болмаса, ұзақ мерзiмдi-бiртiндеп кесу жүргiзiледi. </w:t>
      </w:r>
      <w:r>
        <w:br/>
      </w:r>
      <w:r>
        <w:rPr>
          <w:rFonts w:ascii="Times New Roman"/>
          <w:b w:val="false"/>
          <w:i w:val="false"/>
          <w:color w:val="000000"/>
          <w:sz w:val="28"/>
        </w:rPr>
        <w:t xml:space="preserve">
      Бiрiншi кезекте пiсiп-жетiлген, қураған және уақыты өтiп кеткен ағаштарды аластау есебiнен қордың 50 пайызына дейiн кесiледi. Екпелердiң жуандығын 0,3-0,5-тен төмендетуге жол берiлмейдi. Қорытынды кезек жақсы қайта жаңғыру орын алған (шәкiл бойынша) кезде жүргiзiледi. Ағаш кесудiң қайталану мерзiмi - қалған ұрпақ пiсiп-жетiлу жасына жеткеннен кейiн - 30-40 жыл. Кеспеағаш алқабын 20 гектардан асыруға жол берiлмейдi. </w:t>
      </w:r>
      <w:r>
        <w:br/>
      </w:r>
      <w:r>
        <w:rPr>
          <w:rFonts w:ascii="Times New Roman"/>
          <w:b w:val="false"/>
          <w:i w:val="false"/>
          <w:color w:val="000000"/>
          <w:sz w:val="28"/>
        </w:rPr>
        <w:t>
</w:t>
      </w:r>
      <w:r>
        <w:rPr>
          <w:rFonts w:ascii="Times New Roman"/>
          <w:b w:val="false"/>
          <w:i w:val="false"/>
          <w:color w:val="000000"/>
          <w:sz w:val="28"/>
        </w:rPr>
        <w:t xml:space="preserve">
      51. Жуандығы 0,6-1,0 майқарағай мен шырша екпелерiнде ерiктi-iрiктеп кесу: </w:t>
      </w:r>
      <w:r>
        <w:br/>
      </w:r>
      <w:r>
        <w:rPr>
          <w:rFonts w:ascii="Times New Roman"/>
          <w:b w:val="false"/>
          <w:i w:val="false"/>
          <w:color w:val="000000"/>
          <w:sz w:val="28"/>
        </w:rPr>
        <w:t>
</w:t>
      </w:r>
      <w:r>
        <w:rPr>
          <w:rFonts w:ascii="Times New Roman"/>
          <w:b w:val="false"/>
          <w:i w:val="false"/>
          <w:color w:val="000000"/>
          <w:sz w:val="28"/>
        </w:rPr>
        <w:t xml:space="preserve">
      1) егер орташа жастағы және өсiп-жетiлiп қалған ағаштардың жуандығы 0,4-тен кем болса, топырағы төзiмдi солтүстiк экспозициялардың қиялы және еңiстi баурайларындағы (6-кесте, 2.3-тармақ), топырағы төзiмсiз солтүстiк экспозициялардың қиялы баурайларындағы (6-кесте, 2.5-тармақ) әртүрлi жастағы екпелерiнде; </w:t>
      </w:r>
      <w:r>
        <w:br/>
      </w:r>
      <w:r>
        <w:rPr>
          <w:rFonts w:ascii="Times New Roman"/>
          <w:b w:val="false"/>
          <w:i w:val="false"/>
          <w:color w:val="000000"/>
          <w:sz w:val="28"/>
        </w:rPr>
        <w:t>
</w:t>
      </w:r>
      <w:r>
        <w:rPr>
          <w:rFonts w:ascii="Times New Roman"/>
          <w:b w:val="false"/>
          <w:i w:val="false"/>
          <w:color w:val="000000"/>
          <w:sz w:val="28"/>
        </w:rPr>
        <w:t xml:space="preserve">
      2) топырағы төзiмсiз солтүстік экспозициялардың еңiстi (6-кесте, 2.6-тармақ) және топырағы төзiмдi солтүстiк экспозициялардың тiк қиялы баурайларында (6-кесте, 2.9-тармақ) әртүрлi жастағы екпелерiнде; </w:t>
      </w:r>
      <w:r>
        <w:br/>
      </w:r>
      <w:r>
        <w:rPr>
          <w:rFonts w:ascii="Times New Roman"/>
          <w:b w:val="false"/>
          <w:i w:val="false"/>
          <w:color w:val="000000"/>
          <w:sz w:val="28"/>
        </w:rPr>
        <w:t>
</w:t>
      </w:r>
      <w:r>
        <w:rPr>
          <w:rFonts w:ascii="Times New Roman"/>
          <w:b w:val="false"/>
          <w:i w:val="false"/>
          <w:color w:val="000000"/>
          <w:sz w:val="28"/>
        </w:rPr>
        <w:t xml:space="preserve">
      3) топырағы төзiмсiз солтүстiк экспозициялардың тiк қиялы баурайларында әртүрлi жастағы және бiр жастағы екпелерде; </w:t>
      </w:r>
      <w:r>
        <w:br/>
      </w:r>
      <w:r>
        <w:rPr>
          <w:rFonts w:ascii="Times New Roman"/>
          <w:b w:val="false"/>
          <w:i w:val="false"/>
          <w:color w:val="000000"/>
          <w:sz w:val="28"/>
        </w:rPr>
        <w:t>
</w:t>
      </w:r>
      <w:r>
        <w:rPr>
          <w:rFonts w:ascii="Times New Roman"/>
          <w:b w:val="false"/>
          <w:i w:val="false"/>
          <w:color w:val="000000"/>
          <w:sz w:val="28"/>
        </w:rPr>
        <w:t xml:space="preserve">
      4) топырақтың төзiмдiлiгiне қарамастан оңтүстiк экспозициялардың қиялы, еңiстi және тiк қиялы бiр жастағы және әртүрлi жастағы екпелерiнде (6-кесте, 2,10, 2.11-тармақтар) жүргiзiледi. </w:t>
      </w:r>
      <w:r>
        <w:br/>
      </w:r>
      <w:r>
        <w:rPr>
          <w:rFonts w:ascii="Times New Roman"/>
          <w:b w:val="false"/>
          <w:i w:val="false"/>
          <w:color w:val="000000"/>
          <w:sz w:val="28"/>
        </w:rPr>
        <w:t xml:space="preserve">
      Топырағы төзiмдi солтүстiк экспозициялардың баурайларында ағаш кесудiң қарқындылығын екпелердiң жуандығын 0,5-тен төмен болмайтын мөлшерге жеткiзiп, бастапқы қордың 30 пайызынан, топырағы төзiмсiз оңтүстiк экспозициялардың баурайларында - 20 пайызынан астам арттыруға жол берiлмейдi. </w:t>
      </w:r>
      <w:r>
        <w:br/>
      </w:r>
      <w:r>
        <w:rPr>
          <w:rFonts w:ascii="Times New Roman"/>
          <w:b w:val="false"/>
          <w:i w:val="false"/>
          <w:color w:val="000000"/>
          <w:sz w:val="28"/>
        </w:rPr>
        <w:t xml:space="preserve">
      Екiншi және үшiншi кезектер бiр жастағы екпелерде 10 жылдан кейiн, әртүрлi жастағы екпелерде - 20 жылдан кейiн жүргiзiледi. </w:t>
      </w:r>
      <w:r>
        <w:br/>
      </w:r>
      <w:r>
        <w:rPr>
          <w:rFonts w:ascii="Times New Roman"/>
          <w:b w:val="false"/>
          <w:i w:val="false"/>
          <w:color w:val="000000"/>
          <w:sz w:val="28"/>
        </w:rPr>
        <w:t xml:space="preserve">
      Кеспеағаштың көлемi баурайлардың құламалығына қарай 15-20 гектардан аспайтын мөлшерде белгiленедi. </w:t>
      </w:r>
    </w:p>
    <w:bookmarkEnd w:id="30"/>
    <w:bookmarkStart w:name="z20" w:id="31"/>
    <w:p>
      <w:pPr>
        <w:spacing w:after="0"/>
        <w:ind w:left="0"/>
        <w:jc w:val="left"/>
      </w:pPr>
      <w:r>
        <w:rPr>
          <w:rFonts w:ascii="Times New Roman"/>
          <w:b/>
          <w:i w:val="false"/>
          <w:color w:val="000000"/>
        </w:rPr>
        <w:t xml:space="preserve"> 
8. Солтүстiк Тянь-Шань мен Жоңғар Алатауының шыршалы </w:t>
      </w:r>
      <w:r>
        <w:br/>
      </w:r>
      <w:r>
        <w:rPr>
          <w:rFonts w:ascii="Times New Roman"/>
          <w:b/>
          <w:i w:val="false"/>
          <w:color w:val="000000"/>
        </w:rPr>
        <w:t xml:space="preserve">
және майқарағайлы ормандары </w:t>
      </w:r>
    </w:p>
    <w:bookmarkEnd w:id="31"/>
    <w:bookmarkStart w:name="z189" w:id="32"/>
    <w:p>
      <w:pPr>
        <w:spacing w:after="0"/>
        <w:ind w:left="0"/>
        <w:jc w:val="both"/>
      </w:pPr>
      <w:r>
        <w:rPr>
          <w:rFonts w:ascii="Times New Roman"/>
          <w:b w:val="false"/>
          <w:i w:val="false"/>
          <w:color w:val="000000"/>
          <w:sz w:val="28"/>
        </w:rPr>
        <w:t xml:space="preserve">
      52. Топырағы төзiмдi барлық экспозицияның қиялы және еңiстi баурайларындағы бiр жастағы шыршалы екпелерде әрбiр кезекте қордың 30-40 пайызы кесiлiп, екi-үш кезекте бiртiндеп кесу жүргізiледi (6-кесте, 3.1-тармақ). </w:t>
      </w:r>
      <w:r>
        <w:br/>
      </w:r>
      <w:r>
        <w:rPr>
          <w:rFonts w:ascii="Times New Roman"/>
          <w:b w:val="false"/>
          <w:i w:val="false"/>
          <w:color w:val="000000"/>
          <w:sz w:val="28"/>
        </w:rPr>
        <w:t>
</w:t>
      </w:r>
      <w:r>
        <w:rPr>
          <w:rFonts w:ascii="Times New Roman"/>
          <w:b w:val="false"/>
          <w:i w:val="false"/>
          <w:color w:val="000000"/>
          <w:sz w:val="28"/>
        </w:rPr>
        <w:t xml:space="preserve">
      53. Жуандығы 0,6-1,0 шыршалы екпелерде epiкті-iрiктеп кесу: </w:t>
      </w:r>
      <w:r>
        <w:br/>
      </w:r>
      <w:r>
        <w:rPr>
          <w:rFonts w:ascii="Times New Roman"/>
          <w:b w:val="false"/>
          <w:i w:val="false"/>
          <w:color w:val="000000"/>
          <w:sz w:val="28"/>
        </w:rPr>
        <w:t>
</w:t>
      </w:r>
      <w:r>
        <w:rPr>
          <w:rFonts w:ascii="Times New Roman"/>
          <w:b w:val="false"/>
          <w:i w:val="false"/>
          <w:color w:val="000000"/>
          <w:sz w:val="28"/>
        </w:rPr>
        <w:t xml:space="preserve">
      1) топырақтың төзiмдiлiгiне қарамастан барлық экспозицияның қиялы және еңiстi баурайларындағы әртүрлi жастағы екпелерде (6-кесте, 3.2-тармақ); </w:t>
      </w:r>
      <w:r>
        <w:br/>
      </w:r>
      <w:r>
        <w:rPr>
          <w:rFonts w:ascii="Times New Roman"/>
          <w:b w:val="false"/>
          <w:i w:val="false"/>
          <w:color w:val="000000"/>
          <w:sz w:val="28"/>
        </w:rPr>
        <w:t>
</w:t>
      </w:r>
      <w:r>
        <w:rPr>
          <w:rFonts w:ascii="Times New Roman"/>
          <w:b w:val="false"/>
          <w:i w:val="false"/>
          <w:color w:val="000000"/>
          <w:sz w:val="28"/>
        </w:rPr>
        <w:t xml:space="preserve">
      2) топырақтың төзiмділігiне қарамастан барлық экспозициялардың тiк қиялы баурайларындағы бiр жастағы және әртүрлi жастағы екпелерде (6-кесте, 3.4-тармақ) жүргiзiледi. </w:t>
      </w:r>
      <w:r>
        <w:br/>
      </w:r>
      <w:r>
        <w:rPr>
          <w:rFonts w:ascii="Times New Roman"/>
          <w:b w:val="false"/>
          <w:i w:val="false"/>
          <w:color w:val="000000"/>
          <w:sz w:val="28"/>
        </w:rPr>
        <w:t xml:space="preserve">
      Ағаш кесудiң жиiлiгiн екпелердiң жуандығын 0,5-тен төмен болмайтын мөлшерге жеткiзiп, бастапқы қордың 25-30 пайызынан астам арттыруға жол берiлмейдi. </w:t>
      </w:r>
      <w:r>
        <w:br/>
      </w:r>
      <w:r>
        <w:rPr>
          <w:rFonts w:ascii="Times New Roman"/>
          <w:b w:val="false"/>
          <w:i w:val="false"/>
          <w:color w:val="000000"/>
          <w:sz w:val="28"/>
        </w:rPr>
        <w:t xml:space="preserve">
      Екiншi және үшiншi кезектер 25-30 жылдан кейiн өткiзiледi. </w:t>
      </w:r>
      <w:r>
        <w:br/>
      </w:r>
      <w:r>
        <w:rPr>
          <w:rFonts w:ascii="Times New Roman"/>
          <w:b w:val="false"/>
          <w:i w:val="false"/>
          <w:color w:val="000000"/>
          <w:sz w:val="28"/>
        </w:rPr>
        <w:t xml:space="preserve">
      Кеспеағаштың көлемi баурайлардың құламалығына қарай 15-20 гектардан аспайтын мөлшерде белгiленедi. </w:t>
      </w:r>
      <w:r>
        <w:br/>
      </w:r>
      <w:r>
        <w:rPr>
          <w:rFonts w:ascii="Times New Roman"/>
          <w:b w:val="false"/>
          <w:i w:val="false"/>
          <w:color w:val="000000"/>
          <w:sz w:val="28"/>
        </w:rPr>
        <w:t>
</w:t>
      </w:r>
      <w:r>
        <w:rPr>
          <w:rFonts w:ascii="Times New Roman"/>
          <w:b w:val="false"/>
          <w:i w:val="false"/>
          <w:color w:val="000000"/>
          <w:sz w:val="28"/>
        </w:rPr>
        <w:t xml:space="preserve">
      54. Топырағы төзiмдi және төзiмсiз барлық экспозициялардың қиялы еңiстi және тiк қиялы баурайларындағы майқарағайлы бiр жастағы және әртүрлi жастағы екпелерде ерiктi-iрiктеп кесу жүргiзiледi (6-кесте, 3.3, 3.5-тармақтар). </w:t>
      </w:r>
      <w:r>
        <w:br/>
      </w:r>
      <w:r>
        <w:rPr>
          <w:rFonts w:ascii="Times New Roman"/>
          <w:b w:val="false"/>
          <w:i w:val="false"/>
          <w:color w:val="000000"/>
          <w:sz w:val="28"/>
        </w:rPr>
        <w:t xml:space="preserve">
      Топырағы төзiмсiз тiк қиялы баурайларда ағаш кесудiң жиiлiгiн екпелердiң жуандығын 0,5-тен төмен болмайтын мөлшерге жеткiзiп, бастапқы қордың 20 пайызынан, қиялы және еңiстi баурайларда 30 пайызынан астам арттыруға жол берiлмейдi. </w:t>
      </w:r>
      <w:r>
        <w:br/>
      </w:r>
      <w:r>
        <w:rPr>
          <w:rFonts w:ascii="Times New Roman"/>
          <w:b w:val="false"/>
          <w:i w:val="false"/>
          <w:color w:val="000000"/>
          <w:sz w:val="28"/>
        </w:rPr>
        <w:t xml:space="preserve">
      Кеспеағаштың көлемi баурайлардың құламалығына қарай 15-20 гектардан аспайтын мөлшерде белгiленедi. </w:t>
      </w:r>
    </w:p>
    <w:bookmarkEnd w:id="32"/>
    <w:bookmarkStart w:name="z21" w:id="33"/>
    <w:p>
      <w:pPr>
        <w:spacing w:after="0"/>
        <w:ind w:left="0"/>
        <w:jc w:val="left"/>
      </w:pPr>
      <w:r>
        <w:rPr>
          <w:rFonts w:ascii="Times New Roman"/>
          <w:b/>
          <w:i w:val="false"/>
          <w:color w:val="000000"/>
        </w:rPr>
        <w:t xml:space="preserve"> 
9. Оңтүстiк Алтай мен Сауырдың жапырақты ормандары </w:t>
      </w:r>
    </w:p>
    <w:bookmarkEnd w:id="33"/>
    <w:bookmarkStart w:name="z194" w:id="34"/>
    <w:p>
      <w:pPr>
        <w:spacing w:after="0"/>
        <w:ind w:left="0"/>
        <w:jc w:val="both"/>
      </w:pPr>
      <w:r>
        <w:rPr>
          <w:rFonts w:ascii="Times New Roman"/>
          <w:b w:val="false"/>
          <w:i w:val="false"/>
          <w:color w:val="000000"/>
          <w:sz w:val="28"/>
        </w:rPr>
        <w:t xml:space="preserve">
      55. Топырағы төзiмдi барлық экспозициялардың қиялы және еңiстi баурайларындағы (6-кесте, 4.1-тармақ), сондай-ақ топырағы төзiмсiз барлық экспозициялардың қиялы және еңiстi баурайларындағы (6-кесте, 4.2-тармақ) бiр жастағы жапырақты екпелерде бiртiндеп кесу жүргiзiледi. </w:t>
      </w:r>
      <w:r>
        <w:br/>
      </w:r>
      <w:r>
        <w:rPr>
          <w:rFonts w:ascii="Times New Roman"/>
          <w:b w:val="false"/>
          <w:i w:val="false"/>
          <w:color w:val="000000"/>
          <w:sz w:val="28"/>
        </w:rPr>
        <w:t xml:space="preserve">
      Жуандығы 0,9-1,0 екпелерде бiрiншi кезекте қордың 30 пайызына дейiнгi мөлшерi кесiлiп, үш кезектi бiртiндеп кесу жүргiзiледi. Екiншi кезекте 40 пайызынан аспайтын мөлшерi кесiледi. </w:t>
      </w:r>
      <w:r>
        <w:br/>
      </w:r>
      <w:r>
        <w:rPr>
          <w:rFonts w:ascii="Times New Roman"/>
          <w:b w:val="false"/>
          <w:i w:val="false"/>
          <w:color w:val="000000"/>
          <w:sz w:val="28"/>
        </w:rPr>
        <w:t xml:space="preserve">
      Жуандығы 0,6-0,8 екпелерде бiрiншi кезекте қордың 40 пайызына дейiнгi мөлшерi iрiктеле отырып, екi кезектi бiртiндеп кесу жүргiзiледi. Ағаш кесудi қайталау мерзiмi - 10 жыл. Кеспеағаштың көлемiн 20 гектардан, соңғы кезек кезiнде - 10 гектардан астам мөлшерге арттыруға жол берiлмейдi. </w:t>
      </w:r>
      <w:r>
        <w:br/>
      </w:r>
      <w:r>
        <w:rPr>
          <w:rFonts w:ascii="Times New Roman"/>
          <w:b w:val="false"/>
          <w:i w:val="false"/>
          <w:color w:val="000000"/>
          <w:sz w:val="28"/>
        </w:rPr>
        <w:t xml:space="preserve">
      Екi жағдайда қорытынды кезек жақсы қайта жаңару орын алған жағдайда жүргізіледі. </w:t>
      </w:r>
      <w:r>
        <w:br/>
      </w:r>
      <w:r>
        <w:rPr>
          <w:rFonts w:ascii="Times New Roman"/>
          <w:b w:val="false"/>
          <w:i w:val="false"/>
          <w:color w:val="000000"/>
          <w:sz w:val="28"/>
        </w:rPr>
        <w:t>
</w:t>
      </w:r>
      <w:r>
        <w:rPr>
          <w:rFonts w:ascii="Times New Roman"/>
          <w:b w:val="false"/>
          <w:i w:val="false"/>
          <w:color w:val="000000"/>
          <w:sz w:val="28"/>
        </w:rPr>
        <w:t xml:space="preserve">
      56. Топырағы төзiмдi солтүстiк экспозициялардың қиялы және еңiстi баурайларында (6-кесте, 4.3-тармақ) және топырағы төзiмдi оңтүстiк экспозициялардың қиялы баурайларында өсетiн әртүрлi жастағы жапырақты екпелерде (6-кесте, 4.5-тармақ), егер өсiп-жетiлу жасына жетпеген сүрекдiңдердiң жуандығы кемiнде 0,4-тi құраса, бiртiндеп ұзақ мерзiмдi кесу жүргiзiледi. </w:t>
      </w:r>
      <w:r>
        <w:br/>
      </w:r>
      <w:r>
        <w:rPr>
          <w:rFonts w:ascii="Times New Roman"/>
          <w:b w:val="false"/>
          <w:i w:val="false"/>
          <w:color w:val="000000"/>
          <w:sz w:val="28"/>
        </w:rPr>
        <w:t xml:space="preserve">
      Бiрiншi кезекте қураған, пiсiп-жетiлген және ұзақ тұрып қалған ағаштарды аластау есебiнен қордың 50 пайызына дейiнгi мөлшерi кесiледi. Екпелердiң жуандығын 0,3-0,5-тен төмендетуге жол берiлмейді. Қорытынды кезек жақсы қайта жаңару орын алған жағдайда (шәкiл бойынша) жүргiзiледi. Қайталану мерзiмi - 30 жыл. Кеспеағаштың көлемiн 10 гектардан астам мөлшерге арттыруға жол берiлмейдi. </w:t>
      </w:r>
      <w:r>
        <w:br/>
      </w:r>
      <w:r>
        <w:rPr>
          <w:rFonts w:ascii="Times New Roman"/>
          <w:b w:val="false"/>
          <w:i w:val="false"/>
          <w:color w:val="000000"/>
          <w:sz w:val="28"/>
        </w:rPr>
        <w:t>
</w:t>
      </w:r>
      <w:r>
        <w:rPr>
          <w:rFonts w:ascii="Times New Roman"/>
          <w:b w:val="false"/>
          <w:i w:val="false"/>
          <w:color w:val="000000"/>
          <w:sz w:val="28"/>
        </w:rPr>
        <w:t xml:space="preserve">
      57. Жуандығы 0,6-1,0 жапырақты екпелерде ерiктi-iрiктеп кесу: </w:t>
      </w:r>
      <w:r>
        <w:br/>
      </w:r>
      <w:r>
        <w:rPr>
          <w:rFonts w:ascii="Times New Roman"/>
          <w:b w:val="false"/>
          <w:i w:val="false"/>
          <w:color w:val="000000"/>
          <w:sz w:val="28"/>
        </w:rPr>
        <w:t>
</w:t>
      </w:r>
      <w:r>
        <w:rPr>
          <w:rFonts w:ascii="Times New Roman"/>
          <w:b w:val="false"/>
          <w:i w:val="false"/>
          <w:color w:val="000000"/>
          <w:sz w:val="28"/>
        </w:rPr>
        <w:t xml:space="preserve">
      1) егер өсiп-жетілу жасына жетпеген сүрекдiңнiң жуандығы 0,4-тен кем болса, топырағы төзiмдi солтүстік экспозициялардың қиялы және еңiстi баурайларындағы (6-кесте, 4.4-тармақ), оңтүстiк экспозициялардың қиялы баурайларындағы (6-кесте, 4.6-тармақ) әртүрлі жастағы екпелерде; </w:t>
      </w:r>
      <w:r>
        <w:br/>
      </w:r>
      <w:r>
        <w:rPr>
          <w:rFonts w:ascii="Times New Roman"/>
          <w:b w:val="false"/>
          <w:i w:val="false"/>
          <w:color w:val="000000"/>
          <w:sz w:val="28"/>
        </w:rPr>
        <w:t>
</w:t>
      </w:r>
      <w:r>
        <w:rPr>
          <w:rFonts w:ascii="Times New Roman"/>
          <w:b w:val="false"/>
          <w:i w:val="false"/>
          <w:color w:val="000000"/>
          <w:sz w:val="28"/>
        </w:rPr>
        <w:t xml:space="preserve">
      2) топырағы төзiмсiз барлық экспозициялардың қиялы және еңiсті баурайларындағы әртүрлi жастағы екпелерде (6-кесте, 4.8-тармақ); </w:t>
      </w:r>
      <w:r>
        <w:br/>
      </w:r>
      <w:r>
        <w:rPr>
          <w:rFonts w:ascii="Times New Roman"/>
          <w:b w:val="false"/>
          <w:i w:val="false"/>
          <w:color w:val="000000"/>
          <w:sz w:val="28"/>
        </w:rPr>
        <w:t>
</w:t>
      </w:r>
      <w:r>
        <w:rPr>
          <w:rFonts w:ascii="Times New Roman"/>
          <w:b w:val="false"/>
          <w:i w:val="false"/>
          <w:color w:val="000000"/>
          <w:sz w:val="28"/>
        </w:rPr>
        <w:t xml:space="preserve">
      3) топырағы төзiмдi оңтүстiк экспозициялардың еңiсті баурайларындағы әртүрлi жастағы екпелерде (6-кесте, 4.7-тармақ); </w:t>
      </w:r>
      <w:r>
        <w:br/>
      </w:r>
      <w:r>
        <w:rPr>
          <w:rFonts w:ascii="Times New Roman"/>
          <w:b w:val="false"/>
          <w:i w:val="false"/>
          <w:color w:val="000000"/>
          <w:sz w:val="28"/>
        </w:rPr>
        <w:t>
</w:t>
      </w:r>
      <w:r>
        <w:rPr>
          <w:rFonts w:ascii="Times New Roman"/>
          <w:b w:val="false"/>
          <w:i w:val="false"/>
          <w:color w:val="000000"/>
          <w:sz w:val="28"/>
        </w:rPr>
        <w:t xml:space="preserve">
      4) топырағы төзiмсiз барлық экспозициялардың тiк қиялы баурайларындағы әртүрлi және бiр жастағы екпелерде (6-кесте, 4.10-тармақ); </w:t>
      </w:r>
      <w:r>
        <w:br/>
      </w:r>
      <w:r>
        <w:rPr>
          <w:rFonts w:ascii="Times New Roman"/>
          <w:b w:val="false"/>
          <w:i w:val="false"/>
          <w:color w:val="000000"/>
          <w:sz w:val="28"/>
        </w:rPr>
        <w:t>
</w:t>
      </w:r>
      <w:r>
        <w:rPr>
          <w:rFonts w:ascii="Times New Roman"/>
          <w:b w:val="false"/>
          <w:i w:val="false"/>
          <w:color w:val="000000"/>
          <w:sz w:val="28"/>
        </w:rPr>
        <w:t xml:space="preserve">
      5) топырағы төзiмдi барлық экспозициялардың тік қиялы баурайларындағы бiр және әртүрлi жастағы екпелерде (6-кесте, 4.9-тармақ) жүргiзiледi. </w:t>
      </w:r>
      <w:r>
        <w:br/>
      </w:r>
      <w:r>
        <w:rPr>
          <w:rFonts w:ascii="Times New Roman"/>
          <w:b w:val="false"/>
          <w:i w:val="false"/>
          <w:color w:val="000000"/>
          <w:sz w:val="28"/>
        </w:rPr>
        <w:t xml:space="preserve">
      Топырағы төзiмдi баурайларда ағаш кесудiң жиілігін 30 пайыздан, топырағы төзiмсiз тiк қиялы баурайларда - 20 пайыздан астам мөлшерге (ағаш сүйретiп шығару жолын тартуға кесiлген сүрек көлемiн есепке алмай) арттыруға жол берiлмейдi. Екiншi және үшiншi кезектер бiр жастағы екпелерде 10 жылдан кейiн, әртүрлi жастағы екпелерде - 20 жылдан кейiн жүргізiледi. </w:t>
      </w:r>
      <w:r>
        <w:br/>
      </w:r>
      <w:r>
        <w:rPr>
          <w:rFonts w:ascii="Times New Roman"/>
          <w:b w:val="false"/>
          <w:i w:val="false"/>
          <w:color w:val="000000"/>
          <w:sz w:val="28"/>
        </w:rPr>
        <w:t xml:space="preserve">
      Тiк қиялы баурайларда кеспеағаштың көлемiн 15 гектардан, қиялы және еңiстi баурайларда - 20 гектардан астам мөлшерге арттыруға жол берiлмейдi. </w:t>
      </w:r>
      <w:r>
        <w:br/>
      </w:r>
      <w:r>
        <w:rPr>
          <w:rFonts w:ascii="Times New Roman"/>
          <w:b w:val="false"/>
          <w:i w:val="false"/>
          <w:color w:val="000000"/>
          <w:sz w:val="28"/>
        </w:rPr>
        <w:t>
</w:t>
      </w:r>
      <w:r>
        <w:rPr>
          <w:rFonts w:ascii="Times New Roman"/>
          <w:b w:val="false"/>
          <w:i w:val="false"/>
          <w:color w:val="000000"/>
          <w:sz w:val="28"/>
        </w:rPr>
        <w:t xml:space="preserve">
      58. Жапырақты-майқарағайлы екпелерде бiрiншi кезекте кесуге майқарағай ағаштары жатады. </w:t>
      </w:r>
    </w:p>
    <w:bookmarkEnd w:id="34"/>
    <w:bookmarkStart w:name="z22" w:id="35"/>
    <w:p>
      <w:pPr>
        <w:spacing w:after="0"/>
        <w:ind w:left="0"/>
        <w:jc w:val="left"/>
      </w:pPr>
      <w:r>
        <w:rPr>
          <w:rFonts w:ascii="Times New Roman"/>
          <w:b/>
          <w:i w:val="false"/>
          <w:color w:val="000000"/>
        </w:rPr>
        <w:t xml:space="preserve"> 
10. Қалба тауларының, Кендi Алтайдың, Оңтүстiк Алтайдың, Сауырдың, Солтүстiк Тянь-Шаньнiң және Жоңғар Алатауының жапырақты ағаш ормандары </w:t>
      </w:r>
    </w:p>
    <w:bookmarkEnd w:id="35"/>
    <w:bookmarkStart w:name="z203" w:id="36"/>
    <w:p>
      <w:pPr>
        <w:spacing w:after="0"/>
        <w:ind w:left="0"/>
        <w:jc w:val="both"/>
      </w:pPr>
      <w:r>
        <w:rPr>
          <w:rFonts w:ascii="Times New Roman"/>
          <w:b w:val="false"/>
          <w:i w:val="false"/>
          <w:color w:val="000000"/>
          <w:sz w:val="28"/>
        </w:rPr>
        <w:t xml:space="preserve">
      59. Топырағы төзiмсiз барлық экспозициялардың еңiстi және тiк қиялы баурайларында алдын ала қайта жаңғырудың орын алуына қарамастан ормандардың байырғы және туынды түрлерiнiң жуандығы 0,6-1,0 қайың екпелерiнде (6-кесте, 5.1-тармақ), сондай-ақ топырағы төзiмдi барлық экспозициялардың қиялы, еңiстi және тік қиялы баурайларында және топырағы төзiмсiз қиялы баурайларында қылқан жапырақты ағаш тұқымдарының жақсы (шәкiл бойынша) қайта жаңғыруы орын алған жағдайда орманның туынды түрлерiнiң екпелерiнде (6-кесте, 5.4-тармақ) бiртiндеп екi кезектi ағаш кесу жүргiзiледi. </w:t>
      </w:r>
      <w:r>
        <w:br/>
      </w:r>
      <w:r>
        <w:rPr>
          <w:rFonts w:ascii="Times New Roman"/>
          <w:b w:val="false"/>
          <w:i w:val="false"/>
          <w:color w:val="000000"/>
          <w:sz w:val="28"/>
        </w:rPr>
        <w:t xml:space="preserve">
      Бiрiншi кезекте iрiктеу - қордың 50 процентiне дейiнгi мөлшерi. Екпелердiң жуандығын 0,3-0,5-тен төмендетуге жол берiлмейдi. Қорытынды кезек жақсы (шәкiл бойынша) қайта жаңғыру орын алған жағдайда жүргiзiледi. Қайталану мерзiмi - 10 жыл. Кеспеағаш ауданын 15 гектардан, ал қорытынды кезек кезiнде 30 гектардан астам мөлшерге арттыруға жол берiлмейдi. </w:t>
      </w:r>
      <w:r>
        <w:br/>
      </w:r>
      <w:r>
        <w:rPr>
          <w:rFonts w:ascii="Times New Roman"/>
          <w:b w:val="false"/>
          <w:i w:val="false"/>
          <w:color w:val="000000"/>
          <w:sz w:val="28"/>
        </w:rPr>
        <w:t>
</w:t>
      </w:r>
      <w:r>
        <w:rPr>
          <w:rFonts w:ascii="Times New Roman"/>
          <w:b w:val="false"/>
          <w:i w:val="false"/>
          <w:color w:val="000000"/>
          <w:sz w:val="28"/>
        </w:rPr>
        <w:t xml:space="preserve">
      60. Алдын ала қайта жаңғыруына қарамастан орманның байырғы түрлерiнiң қайыңдықтарында, ал қылқан жапырақты ағаш тұқымдары қанағаттанарлық және қанағаттанарлықсыз дәрежеде (шәкiл бойынша) қайта жаңғыруы орын алған жағдайда орманның туынды түрлерiнiң екпелерiнде жаппай кеспеағаштық кесу топырағы төзiмдi барлық экспозициялардың қиялы, еңiстi және тiк қиялы баурайларында (6-кесте, 5.2-тармақ) және топырағы төзiмсiз қиялы баурайларда (6-кесте, 5.3-тармақ) жүргiзiледi. Кеспеағаштың енi - 100 м. Кеспеағаштың жанасуы - тiкелей, жанасу мерзiмi - 2 жыл, кеспеағаштың көлемi баурайлардың құламалығына қарай 10-15 гектардан аспайды. </w:t>
      </w:r>
      <w:r>
        <w:br/>
      </w:r>
      <w:r>
        <w:rPr>
          <w:rFonts w:ascii="Times New Roman"/>
          <w:b w:val="false"/>
          <w:i w:val="false"/>
          <w:color w:val="000000"/>
          <w:sz w:val="28"/>
        </w:rPr>
        <w:t xml:space="preserve">
      Пiсiп-жетiлу жасына жетпеген қылқан жапырақты тұқымдар ағаштарын (құрғап бара жатқан және қу ағаштардан басқа) кесуге жол берiлмейдi. </w:t>
      </w:r>
      <w:r>
        <w:br/>
      </w:r>
      <w:r>
        <w:rPr>
          <w:rFonts w:ascii="Times New Roman"/>
          <w:b w:val="false"/>
          <w:i w:val="false"/>
          <w:color w:val="000000"/>
          <w:sz w:val="28"/>
        </w:rPr>
        <w:t>
</w:t>
      </w:r>
      <w:r>
        <w:rPr>
          <w:rFonts w:ascii="Times New Roman"/>
          <w:b w:val="false"/>
          <w:i w:val="false"/>
          <w:color w:val="000000"/>
          <w:sz w:val="28"/>
        </w:rPr>
        <w:t xml:space="preserve">
      61. Орманның түрiне және топырақтың төзiмдiлiгiне қарамастан барлық экспозициялардың қиялы, еңiстi және тiк қиялы баурайларында өсетiн көктерек, терек және ағашқа ұқсас тал екпелерiнде жаппай кеспеағаштық кесу жүргiзiледi (6-кесте, 5.6-тармақ). Өскiннiң пайда болуы үшiн ағаш кесудi жүргiзудiң ең жақсы мерзiмi - қазанның екiншi жартысынан сәуiрдiң орта тұсына дейiн. Томарды қиып, оның қабығын сыдыруға жол берiлмейдi. </w:t>
      </w:r>
      <w:r>
        <w:br/>
      </w:r>
      <w:r>
        <w:rPr>
          <w:rFonts w:ascii="Times New Roman"/>
          <w:b w:val="false"/>
          <w:i w:val="false"/>
          <w:color w:val="000000"/>
          <w:sz w:val="28"/>
        </w:rPr>
        <w:t xml:space="preserve">
      Пiсiп-жетiлу жасына жеткен қылқан жапырақты ағаштардың бiрлi-жарым қоспасы орман шымылдығы астында қылқан жапырақты өскiн болмаған жағдайда кесуге жатпайды. Егер сүрекдiң шымылдығы астында қылқан жапырақты ағаш тұқымдарының жақсы (шәкiл бойынша) қайта жаңғыруы орын алса, пiсiп-жетiлу жасына жеткен қылқан жапырақты ағаштар кесу процесiнде кесiлуi мүмкiн. Кеспеағаштың жанасуы - тiкелей, жанасу мерзiмi - 1 жыл. Кеспеағаштың көлемi - 100 м. Кеспеағаштың көлемiн баурайлардың құламалығына қарай 10-15 гектардан астам мөлшерге арттыруға жол берiлмейдi. </w:t>
      </w:r>
      <w:r>
        <w:br/>
      </w:r>
      <w:r>
        <w:rPr>
          <w:rFonts w:ascii="Times New Roman"/>
          <w:b w:val="false"/>
          <w:i w:val="false"/>
          <w:color w:val="000000"/>
          <w:sz w:val="28"/>
        </w:rPr>
        <w:t>
</w:t>
      </w:r>
      <w:r>
        <w:rPr>
          <w:rFonts w:ascii="Times New Roman"/>
          <w:b w:val="false"/>
          <w:i w:val="false"/>
          <w:color w:val="000000"/>
          <w:sz w:val="28"/>
        </w:rPr>
        <w:t xml:space="preserve">
      62. Барлық экспозициялардың қиялы және еңiстi баурайларындағы тау бұталары жыңғылдарында әр белдеуден кейiн жанасатын енi 40 м кеспеағаштарда жаппай кеспеағаштық кесу жүргiзiледi, кеспеағаштың ауданы 2,5 гектардан аспайды (6-кесте, 5.7-тармақ). Қалдырылған белдеулер өскiн 1 м биiктiкке жеткен соң 2 жылдан кейiн кесiледi. </w:t>
      </w:r>
      <w:r>
        <w:br/>
      </w:r>
      <w:r>
        <w:rPr>
          <w:rFonts w:ascii="Times New Roman"/>
          <w:b w:val="false"/>
          <w:i w:val="false"/>
          <w:color w:val="000000"/>
          <w:sz w:val="28"/>
        </w:rPr>
        <w:t>
</w:t>
      </w:r>
      <w:r>
        <w:rPr>
          <w:rFonts w:ascii="Times New Roman"/>
          <w:b w:val="false"/>
          <w:i w:val="false"/>
          <w:color w:val="000000"/>
          <w:sz w:val="28"/>
        </w:rPr>
        <w:t xml:space="preserve">
      63. Барлық экспозициялардың қиялы, еңiсті және тік қиялы баурайларындағы мемлекеттiк орман қорының "өзендер, көлдер, су қоймалары, арналар және басқа да су объектiлерiнiң жағалауларындағы ормандардың тыйым салынған белдеулерi" санатының өскiндiк тәсiлмен қайта жаңғыратын жайылмалы жапырақты сүрекдіңдерде және бұта жыңғылдарында жаппай кеспеағаштық кесу (6-кесте, 5.8, 5.9-тармақтар) жүргiзiледi. Кеспеағаш енi - 75 метрге дейiн, бұталарда - 40 метр. Жанасуы - тiкелей. Жанасу мерзiмi - 3 жыл, бұталарда - 2 жыл. Кеспеағаш бағыты өзен ағысына көлденең, кесу бағыты - өзен ағысына қарсы. Кеспеағаш ауданы - 2,5 гектарға дейiн. </w:t>
      </w:r>
      <w:r>
        <w:br/>
      </w:r>
      <w:r>
        <w:rPr>
          <w:rFonts w:ascii="Times New Roman"/>
          <w:b w:val="false"/>
          <w:i w:val="false"/>
          <w:color w:val="000000"/>
          <w:sz w:val="28"/>
        </w:rPr>
        <w:t xml:space="preserve">
      Келесi кеспеағаштарды кесу кеспеағашта жақсы (шәкiл бойынша) қайта жаңғыру орын алғаннан кейiн немесе өскін кемiнде 1 м биiктiкке жеткеннен кейiн жүзеге асырылады. </w:t>
      </w:r>
      <w:r>
        <w:br/>
      </w:r>
      <w:r>
        <w:rPr>
          <w:rFonts w:ascii="Times New Roman"/>
          <w:b w:val="false"/>
          <w:i w:val="false"/>
          <w:color w:val="000000"/>
          <w:sz w:val="28"/>
        </w:rPr>
        <w:t xml:space="preserve">
      1 гектарға дейiнгi және одан кем таксациялық телiмдер кесуге тұтас күйiнде белгіленедi. </w:t>
      </w:r>
    </w:p>
    <w:bookmarkEnd w:id="36"/>
    <w:bookmarkStart w:name="z23" w:id="37"/>
    <w:p>
      <w:pPr>
        <w:spacing w:after="0"/>
        <w:ind w:left="0"/>
        <w:jc w:val="left"/>
      </w:pPr>
      <w:r>
        <w:rPr>
          <w:rFonts w:ascii="Times New Roman"/>
          <w:b/>
          <w:i w:val="false"/>
          <w:color w:val="000000"/>
        </w:rPr>
        <w:t xml:space="preserve"> 
11. Басты мақсатта пайдалану үшiн ағаш кесуді жүргiзуге қойылатын орман өсiру-экологиялық талаптар </w:t>
      </w:r>
    </w:p>
    <w:bookmarkEnd w:id="37"/>
    <w:bookmarkStart w:name="z208" w:id="38"/>
    <w:p>
      <w:pPr>
        <w:spacing w:after="0"/>
        <w:ind w:left="0"/>
        <w:jc w:val="both"/>
      </w:pPr>
      <w:r>
        <w:rPr>
          <w:rFonts w:ascii="Times New Roman"/>
          <w:b w:val="false"/>
          <w:i w:val="false"/>
          <w:color w:val="000000"/>
          <w:sz w:val="28"/>
        </w:rPr>
        <w:t xml:space="preserve">
      64. Басты мақсатта пайдалану үшiн iрiктеп және бiртiндеп ағаш кесудi (соңғы кезектен басқа) жүргiзу үшiн кеспеағаштар бөлу кезiнде пiсiп-жетiлу жасына жетпеген қылқан жапырақты және қатты жапырақты ағаш тұқымдары кесуге белгiленбейдi. </w:t>
      </w:r>
      <w:r>
        <w:br/>
      </w:r>
      <w:r>
        <w:rPr>
          <w:rFonts w:ascii="Times New Roman"/>
          <w:b w:val="false"/>
          <w:i w:val="false"/>
          <w:color w:val="000000"/>
          <w:sz w:val="28"/>
        </w:rPr>
        <w:t xml:space="preserve">
      Қайта жаңғырмаған ағашы кесiлген жерлерге жанасатын екпелерде кеспеағаштарды жаппай кесуге бөлуге және бiртiндеп кесудiң қорытынды кезегiне "жақсы" деген бағамен табиғи қайта жаңғыру немесе орман дақылдары отырғызу орын алған жағдайда ғана жол берiледi. </w:t>
      </w:r>
      <w:r>
        <w:br/>
      </w:r>
      <w:r>
        <w:rPr>
          <w:rFonts w:ascii="Times New Roman"/>
          <w:b w:val="false"/>
          <w:i w:val="false"/>
          <w:color w:val="000000"/>
          <w:sz w:val="28"/>
        </w:rPr>
        <w:t>
</w:t>
      </w:r>
      <w:r>
        <w:rPr>
          <w:rFonts w:ascii="Times New Roman"/>
          <w:b w:val="false"/>
          <w:i w:val="false"/>
          <w:color w:val="000000"/>
          <w:sz w:val="28"/>
        </w:rPr>
        <w:t xml:space="preserve">
      65. Жаппай тар кеспеағаштық кесу кезiнде кеспеағаштардағы алаңшаның енi: </w:t>
      </w:r>
      <w:r>
        <w:br/>
      </w:r>
      <w:r>
        <w:rPr>
          <w:rFonts w:ascii="Times New Roman"/>
          <w:b w:val="false"/>
          <w:i w:val="false"/>
          <w:color w:val="000000"/>
          <w:sz w:val="28"/>
        </w:rPr>
        <w:t>
</w:t>
      </w:r>
      <w:r>
        <w:rPr>
          <w:rFonts w:ascii="Times New Roman"/>
          <w:b w:val="false"/>
          <w:i w:val="false"/>
          <w:color w:val="000000"/>
          <w:sz w:val="28"/>
        </w:rPr>
        <w:t xml:space="preserve">
      1) жазық жерлердегі ормандарда және Қазақтың шағын адырлы ормандарында - сүрекдіңдердiң бiр жарым еселік биiктігінен аспайтын мөлшерде; </w:t>
      </w:r>
      <w:r>
        <w:br/>
      </w:r>
      <w:r>
        <w:rPr>
          <w:rFonts w:ascii="Times New Roman"/>
          <w:b w:val="false"/>
          <w:i w:val="false"/>
          <w:color w:val="000000"/>
          <w:sz w:val="28"/>
        </w:rPr>
        <w:t>
</w:t>
      </w:r>
      <w:r>
        <w:rPr>
          <w:rFonts w:ascii="Times New Roman"/>
          <w:b w:val="false"/>
          <w:i w:val="false"/>
          <w:color w:val="000000"/>
          <w:sz w:val="28"/>
        </w:rPr>
        <w:t xml:space="preserve">
      2) баурайының құламалығы 15 градусқа дейiнгі тау ормандарында - сүрекдiңдердiң екi еселiк биiктiгiнен, ал кеспеағаштарды қиғаш тауларда кесу кезiнде - 100 метрден аспайтын мөлшерде белгiленедi. </w:t>
      </w:r>
      <w:r>
        <w:br/>
      </w:r>
      <w:r>
        <w:rPr>
          <w:rFonts w:ascii="Times New Roman"/>
          <w:b w:val="false"/>
          <w:i w:val="false"/>
          <w:color w:val="000000"/>
          <w:sz w:val="28"/>
        </w:rPr>
        <w:t>
</w:t>
      </w:r>
      <w:r>
        <w:rPr>
          <w:rFonts w:ascii="Times New Roman"/>
          <w:b w:val="false"/>
          <w:i w:val="false"/>
          <w:color w:val="000000"/>
          <w:sz w:val="28"/>
        </w:rPr>
        <w:t xml:space="preserve">
      66. Орманның табиғи жолмен қайта жаңғыруын есепке ала отырып басты мақсатта пайдалану үшiн ағаш кесудi жүргізу үшiн белгiленген екпелерде мал жаю сексеуiлдi қоса алғанда, қылқан жапырақты және қатты жапырақты сүрекдіңдерде кесуден бес жыл бұрын тоқтатылады. </w:t>
      </w:r>
      <w:r>
        <w:br/>
      </w:r>
      <w:r>
        <w:rPr>
          <w:rFonts w:ascii="Times New Roman"/>
          <w:b w:val="false"/>
          <w:i w:val="false"/>
          <w:color w:val="000000"/>
          <w:sz w:val="28"/>
        </w:rPr>
        <w:t>
</w:t>
      </w:r>
      <w:r>
        <w:rPr>
          <w:rFonts w:ascii="Times New Roman"/>
          <w:b w:val="false"/>
          <w:i w:val="false"/>
          <w:color w:val="000000"/>
          <w:sz w:val="28"/>
        </w:rPr>
        <w:t xml:space="preserve">
      67. Кеспеағаштарда сүрек дайындау мен оларды сүйретiп шығаруды топырақ эрозиясының пайда болуына жол бермейтiн, ормандардың, су айдындарының және басқа да табиғи объектiлердiң жай-күйiне теріс әсер етпейтiн немесе оны шектейтiн, шаруашылық жағынан бағалы тұқымдардың өскiнi мен жас шыбығын сақтауды қамтамасыз ететiн тәсiлдермен және құралдармен жүргiзу қажет (2-14-қосымша). </w:t>
      </w:r>
      <w:r>
        <w:br/>
      </w:r>
      <w:r>
        <w:rPr>
          <w:rFonts w:ascii="Times New Roman"/>
          <w:b w:val="false"/>
          <w:i w:val="false"/>
          <w:color w:val="000000"/>
          <w:sz w:val="28"/>
        </w:rPr>
        <w:t xml:space="preserve">
      Қазақтың шағын адырлы ормандарында құламалығы 10 градустан астам және тау ормандарында 15 градустан астам баурайларда трактормен сүйретiп шығаруға ағаш кесу қалдықтарымен бекiтiлген сүйретiп шығару соқпақтарымен ғана жол берiледi. </w:t>
      </w:r>
      <w:r>
        <w:br/>
      </w:r>
      <w:r>
        <w:rPr>
          <w:rFonts w:ascii="Times New Roman"/>
          <w:b w:val="false"/>
          <w:i w:val="false"/>
          <w:color w:val="000000"/>
          <w:sz w:val="28"/>
        </w:rPr>
        <w:t xml:space="preserve">
      Сүректi сыпталған ағаш түрiнде де, сортименттер түрiнде де сүйретiп шығаруға рұқсат етiледi. </w:t>
      </w:r>
      <w:r>
        <w:br/>
      </w:r>
      <w:r>
        <w:rPr>
          <w:rFonts w:ascii="Times New Roman"/>
          <w:b w:val="false"/>
          <w:i w:val="false"/>
          <w:color w:val="000000"/>
          <w:sz w:val="28"/>
        </w:rPr>
        <w:t>
</w:t>
      </w:r>
      <w:r>
        <w:rPr>
          <w:rFonts w:ascii="Times New Roman"/>
          <w:b w:val="false"/>
          <w:i w:val="false"/>
          <w:color w:val="000000"/>
          <w:sz w:val="28"/>
        </w:rPr>
        <w:t xml:space="preserve">
       68. Қарсыз кезеңде ағаш кесу процесiнде жерге үлестi қысымы 0,4-0,5 кг/см </w:t>
      </w:r>
      <w:r>
        <w:rPr>
          <w:rFonts w:ascii="Times New Roman"/>
          <w:b w:val="false"/>
          <w:i w:val="false"/>
          <w:color w:val="000000"/>
          <w:vertAlign w:val="superscript"/>
        </w:rPr>
        <w:t xml:space="preserve">2 </w:t>
      </w:r>
      <w:r>
        <w:rPr>
          <w:rFonts w:ascii="Times New Roman"/>
          <w:b w:val="false"/>
          <w:i w:val="false"/>
          <w:color w:val="000000"/>
          <w:sz w:val="28"/>
        </w:rPr>
        <w:t xml:space="preserve">-ден аспайтын ағаш дайындау техникасын пайдалану керек. </w:t>
      </w:r>
      <w:r>
        <w:br/>
      </w:r>
      <w:r>
        <w:rPr>
          <w:rFonts w:ascii="Times New Roman"/>
          <w:b w:val="false"/>
          <w:i w:val="false"/>
          <w:color w:val="000000"/>
          <w:sz w:val="28"/>
        </w:rPr>
        <w:t>
</w:t>
      </w:r>
      <w:r>
        <w:rPr>
          <w:rFonts w:ascii="Times New Roman"/>
          <w:b w:val="false"/>
          <w:i w:val="false"/>
          <w:color w:val="000000"/>
          <w:sz w:val="28"/>
        </w:rPr>
        <w:t xml:space="preserve">
      69. Кесілетін ағаштардың басым көпшiлiгі үшiн ағаштарды бір бағытта құлату әдiсi қолданылады, ол алаңшаларда 45 градустан аспайтын бұрышпен сүйретiп шығару жолына қарай төбесi жағымен жүргізiледi. Ағаштарды жүйесiз құлату мен сүйретіп шығаруға жол берiлмейдi. </w:t>
      </w:r>
      <w:r>
        <w:br/>
      </w:r>
      <w:r>
        <w:rPr>
          <w:rFonts w:ascii="Times New Roman"/>
          <w:b w:val="false"/>
          <w:i w:val="false"/>
          <w:color w:val="000000"/>
          <w:sz w:val="28"/>
        </w:rPr>
        <w:t xml:space="preserve">
      Тым ылғалданған саз балшықты және балшықты топырақтарда өсетiн барлық сүрекдіңдерде ағаш кесудi жүргiзуге қысқы кезеңде ғана жол берiледi. </w:t>
      </w:r>
      <w:r>
        <w:br/>
      </w:r>
      <w:r>
        <w:rPr>
          <w:rFonts w:ascii="Times New Roman"/>
          <w:b w:val="false"/>
          <w:i w:val="false"/>
          <w:color w:val="000000"/>
          <w:sz w:val="28"/>
        </w:rPr>
        <w:t>
</w:t>
      </w:r>
      <w:r>
        <w:rPr>
          <w:rFonts w:ascii="Times New Roman"/>
          <w:b w:val="false"/>
          <w:i w:val="false"/>
          <w:color w:val="000000"/>
          <w:sz w:val="28"/>
        </w:rPr>
        <w:t xml:space="preserve">
      70. Кейiннен табиғи қайта жаңғырту жоспарланып отырған кеспеағаштарда ағаш дайындау процесiнде тұқымдықтардың, тұқымдық топтардың, шоқ ағаштар мен жолақтардың сақталуын қамтамасыз ету қажет: </w:t>
      </w:r>
      <w:r>
        <w:br/>
      </w:r>
      <w:r>
        <w:rPr>
          <w:rFonts w:ascii="Times New Roman"/>
          <w:b w:val="false"/>
          <w:i w:val="false"/>
          <w:color w:val="000000"/>
          <w:sz w:val="28"/>
        </w:rPr>
        <w:t>
</w:t>
      </w:r>
      <w:r>
        <w:rPr>
          <w:rFonts w:ascii="Times New Roman"/>
          <w:b w:val="false"/>
          <w:i w:val="false"/>
          <w:color w:val="000000"/>
          <w:sz w:val="28"/>
        </w:rPr>
        <w:t xml:space="preserve">
      1) табиғи қайта жаңғыру белгiленген жаппай кесу жүргізiлетiн кеспеағаштарда (тар кеспеағаштық кесудi қоспағанда) жеке дара тұрған желге төзiмдi тұқымдықтар түрiндегi тұқым шашқыштар қалдырылады. Қарағайлы тау ормандарында оларды алаң бойынша бiркелкi орналасқан 3-5 ағаштан тұратын топтармен 1 гектарға 15-20 дана мөлшерiнде қалдыру керек; </w:t>
      </w:r>
      <w:r>
        <w:br/>
      </w:r>
      <w:r>
        <w:rPr>
          <w:rFonts w:ascii="Times New Roman"/>
          <w:b w:val="false"/>
          <w:i w:val="false"/>
          <w:color w:val="000000"/>
          <w:sz w:val="28"/>
        </w:rPr>
        <w:t>
</w:t>
      </w:r>
      <w:r>
        <w:rPr>
          <w:rFonts w:ascii="Times New Roman"/>
          <w:b w:val="false"/>
          <w:i w:val="false"/>
          <w:color w:val="000000"/>
          <w:sz w:val="28"/>
        </w:rPr>
        <w:t xml:space="preserve">
      2) қылқан жапырақты ағаш тұқымдарының тұқымдықтарын қалдырумен бiрге майқарағайлы және шыршалы ормандарының тұқымдық құрамын жақсарту және оларды сауықтыру мақсатында 1 гектарға 20-25 ағаш мөлшерiнде қайың тұқым шашқыштары да қалдырылады; </w:t>
      </w:r>
      <w:r>
        <w:br/>
      </w:r>
      <w:r>
        <w:rPr>
          <w:rFonts w:ascii="Times New Roman"/>
          <w:b w:val="false"/>
          <w:i w:val="false"/>
          <w:color w:val="000000"/>
          <w:sz w:val="28"/>
        </w:rPr>
        <w:t>
</w:t>
      </w:r>
      <w:r>
        <w:rPr>
          <w:rFonts w:ascii="Times New Roman"/>
          <w:b w:val="false"/>
          <w:i w:val="false"/>
          <w:color w:val="000000"/>
          <w:sz w:val="28"/>
        </w:rPr>
        <w:t xml:space="preserve">
      3) таза және қайың араласқан самырсын ағаштарында тұқым шашқыштар 3-5 ағаштан тұратын топтармен кемiнде 25-30 дана, ал самырсын-майқарағай екпелерiнде - 1 гектарға басты тұқымның 30-35 ағашы қалдырады; </w:t>
      </w:r>
      <w:r>
        <w:br/>
      </w:r>
      <w:r>
        <w:rPr>
          <w:rFonts w:ascii="Times New Roman"/>
          <w:b w:val="false"/>
          <w:i w:val="false"/>
          <w:color w:val="000000"/>
          <w:sz w:val="28"/>
        </w:rPr>
        <w:t>
</w:t>
      </w:r>
      <w:r>
        <w:rPr>
          <w:rFonts w:ascii="Times New Roman"/>
          <w:b w:val="false"/>
          <w:i w:val="false"/>
          <w:color w:val="000000"/>
          <w:sz w:val="28"/>
        </w:rPr>
        <w:t xml:space="preserve">
      4) шым топырақта өсетiн қылқан жапырақты ағаш тұқымдары араласқан жапырақты туынды екпелерде араларындағы қашықтық 100 метрге жуық болатын көлемi 0,1-0,25 га аралас қылқан жапырақты-қайың шоқ ағаштары қалдырылады. Нашар шымдалған топырақтарда шоқ ағаштар мөлшерi 0,3-0,4 гектарға дейiн жеткiзiледi, ал олардың арасындағы қашықтық 150-200 метрге дейiн ұлғайтылады; </w:t>
      </w:r>
      <w:r>
        <w:br/>
      </w:r>
      <w:r>
        <w:rPr>
          <w:rFonts w:ascii="Times New Roman"/>
          <w:b w:val="false"/>
          <w:i w:val="false"/>
          <w:color w:val="000000"/>
          <w:sz w:val="28"/>
        </w:rPr>
        <w:t>
</w:t>
      </w:r>
      <w:r>
        <w:rPr>
          <w:rFonts w:ascii="Times New Roman"/>
          <w:b w:val="false"/>
          <w:i w:val="false"/>
          <w:color w:val="000000"/>
          <w:sz w:val="28"/>
        </w:rPr>
        <w:t xml:space="preserve">
      5) кеспеағаштарда: </w:t>
      </w:r>
      <w:r>
        <w:br/>
      </w:r>
      <w:r>
        <w:rPr>
          <w:rFonts w:ascii="Times New Roman"/>
          <w:b w:val="false"/>
          <w:i w:val="false"/>
          <w:color w:val="000000"/>
          <w:sz w:val="28"/>
        </w:rPr>
        <w:t xml:space="preserve">
      табиғи жолмен жақсы қайта жаңғыратын немесе жасанды жолмен қалпына келтiруге белгiленген; </w:t>
      </w:r>
      <w:r>
        <w:br/>
      </w:r>
      <w:r>
        <w:rPr>
          <w:rFonts w:ascii="Times New Roman"/>
          <w:b w:val="false"/>
          <w:i w:val="false"/>
          <w:color w:val="000000"/>
          <w:sz w:val="28"/>
        </w:rPr>
        <w:t xml:space="preserve">
      жапырақты ағаш тұқымдарының; </w:t>
      </w:r>
      <w:r>
        <w:br/>
      </w:r>
      <w:r>
        <w:rPr>
          <w:rFonts w:ascii="Times New Roman"/>
          <w:b w:val="false"/>
          <w:i w:val="false"/>
          <w:color w:val="000000"/>
          <w:sz w:val="28"/>
        </w:rPr>
        <w:t xml:space="preserve">
      құмайт, құмды және тасты топырақтардағы қарағайлы ормандардың құрғақ түрлерiнiң, сондай-ақ топырағы тым көп шымданған жас және ылғалды қарағайлы ормандардың тұқым шашқыштары қалдырылмайды; </w:t>
      </w:r>
      <w:r>
        <w:br/>
      </w:r>
      <w:r>
        <w:rPr>
          <w:rFonts w:ascii="Times New Roman"/>
          <w:b w:val="false"/>
          <w:i w:val="false"/>
          <w:color w:val="000000"/>
          <w:sz w:val="28"/>
        </w:rPr>
        <w:t>
</w:t>
      </w:r>
      <w:r>
        <w:rPr>
          <w:rFonts w:ascii="Times New Roman"/>
          <w:b w:val="false"/>
          <w:i w:val="false"/>
          <w:color w:val="000000"/>
          <w:sz w:val="28"/>
        </w:rPr>
        <w:t xml:space="preserve">
      6) ағаштар топтары бiрлi-жарым ағаштар түрiндегi тұқым шашқыштарды дiңдерiндегi қабықты жеңiл-желпi қырып (шырайландырып) белгiлеп, бояумен нөмiрлейдi. Тұқымдық гүл өсетiн топырақты шектеу шектесетiн ағаштарда сыртқы жағында қабығында жеңiл сүйкеу және бұрыштағы ағаштарда дiңгегiнiң маңындағы қабығын қыру жолымен жүргізiледi. Тұқымдықтар мен тұқымдық топтардағы ағаштар, сондай-ақ тұқымдық гүл өсетiн тұқымдық ағаштар бояумен белгiленедi. </w:t>
      </w:r>
      <w:r>
        <w:br/>
      </w:r>
      <w:r>
        <w:rPr>
          <w:rFonts w:ascii="Times New Roman"/>
          <w:b w:val="false"/>
          <w:i w:val="false"/>
          <w:color w:val="000000"/>
          <w:sz w:val="28"/>
        </w:rPr>
        <w:t>
</w:t>
      </w:r>
      <w:r>
        <w:rPr>
          <w:rFonts w:ascii="Times New Roman"/>
          <w:b w:val="false"/>
          <w:i w:val="false"/>
          <w:color w:val="000000"/>
          <w:sz w:val="28"/>
        </w:rPr>
        <w:t>
      71. Ағаш кесудi жүргізу кезiнде қолданылып жүрген ормандағы </w:t>
      </w:r>
      <w:r>
        <w:rPr>
          <w:rFonts w:ascii="Times New Roman"/>
          <w:b w:val="false"/>
          <w:i w:val="false"/>
          <w:color w:val="000000"/>
          <w:sz w:val="28"/>
        </w:rPr>
        <w:t>санитарлық ережелер</w:t>
      </w:r>
      <w:r>
        <w:rPr>
          <w:rFonts w:ascii="Times New Roman"/>
          <w:b w:val="false"/>
          <w:i w:val="false"/>
          <w:color w:val="000000"/>
          <w:sz w:val="28"/>
        </w:rPr>
        <w:t xml:space="preserve"> мен ағаш дайындаудағы техника қауiпсiздiгiн сақтау қажет. </w:t>
      </w:r>
      <w:r>
        <w:br/>
      </w:r>
      <w:r>
        <w:rPr>
          <w:rFonts w:ascii="Times New Roman"/>
          <w:b w:val="false"/>
          <w:i w:val="false"/>
          <w:color w:val="000000"/>
          <w:sz w:val="28"/>
        </w:rPr>
        <w:t>
</w:t>
      </w:r>
      <w:r>
        <w:rPr>
          <w:rFonts w:ascii="Times New Roman"/>
          <w:b w:val="false"/>
          <w:i w:val="false"/>
          <w:color w:val="000000"/>
          <w:sz w:val="28"/>
        </w:rPr>
        <w:t xml:space="preserve">
      72. Кесiлген ағаштарды өрт қаупі бар кезеңде кеспеағаштарда қалдырған жағдайда оларды бұтақтарынан тазарту қажет, ал дайындалған ағаш өнiмiн қатар-қатар немесе текшелеп жинап қою керек. Бұл ретте жазға қалдырылған сүрегi және (немесе) ағаш кесу қалдықтары бар ағаш кесу орындарын көктем кезінде кейіннен кеспеағашта қосымша тазалап, тиiсті өртке қарсы және санитарлық жай-күйге келтiру керек. </w:t>
      </w:r>
      <w:r>
        <w:br/>
      </w:r>
      <w:r>
        <w:rPr>
          <w:rFonts w:ascii="Times New Roman"/>
          <w:b w:val="false"/>
          <w:i w:val="false"/>
          <w:color w:val="000000"/>
          <w:sz w:val="28"/>
        </w:rPr>
        <w:t>
</w:t>
      </w:r>
      <w:r>
        <w:rPr>
          <w:rFonts w:ascii="Times New Roman"/>
          <w:b w:val="false"/>
          <w:i w:val="false"/>
          <w:color w:val="000000"/>
          <w:sz w:val="28"/>
        </w:rPr>
        <w:t xml:space="preserve">
      73. Басты мақсатта пайдалану үшiн ағаш кесудi жүргізу кезiнде сексеуiл тоғайларында дайындаудың сым арқанмен сүйреп тарту тәсiлiн қолдануға тыйым салынады. Сексеуiлдi сындыру қолмен немесе тумервалды пайдалана отырып жүргізіледi, оның жұмыс бөлiгі жер бетiнен 40 см деңгейде орнатылады. </w:t>
      </w:r>
      <w:r>
        <w:br/>
      </w:r>
      <w:r>
        <w:rPr>
          <w:rFonts w:ascii="Times New Roman"/>
          <w:b w:val="false"/>
          <w:i w:val="false"/>
          <w:color w:val="000000"/>
          <w:sz w:val="28"/>
        </w:rPr>
        <w:t>
</w:t>
      </w:r>
      <w:r>
        <w:rPr>
          <w:rFonts w:ascii="Times New Roman"/>
          <w:b w:val="false"/>
          <w:i w:val="false"/>
          <w:color w:val="000000"/>
          <w:sz w:val="28"/>
        </w:rPr>
        <w:t xml:space="preserve">
      74. Барлық ағаш кесу жұмыстарынан кейiн орман пайдаланушылар өскiндi ағаш кесу қалдықтары мен топырақ үйiндiлерiнен босату жолымен барлық қалған өскiндi түзетiп қоюы, сынған және қатты зақымданған өскiндi ағаш кесу қалдықтарымен бiрге кесiп және алып тастауы; ой-шұңқырларды тегiстеу, фашиндер орнату, ағаш кесу қалдықтарын төсеу және нығыздау жолымен топырақ эрозиясының пайда болған ошақтарын жоюы, жоғарғы қоймалар мен тиеу алаңдары орналасқан жерлердi ормандарды молықтыру жөнiндегi жұмыстарды жүргізуге жарамды күйге келтiруi қажет. </w:t>
      </w:r>
      <w:r>
        <w:br/>
      </w:r>
      <w:r>
        <w:rPr>
          <w:rFonts w:ascii="Times New Roman"/>
          <w:b w:val="false"/>
          <w:i w:val="false"/>
          <w:color w:val="000000"/>
          <w:sz w:val="28"/>
        </w:rPr>
        <w:t>
</w:t>
      </w:r>
      <w:r>
        <w:rPr>
          <w:rFonts w:ascii="Times New Roman"/>
          <w:b w:val="false"/>
          <w:i w:val="false"/>
          <w:color w:val="000000"/>
          <w:sz w:val="28"/>
        </w:rPr>
        <w:t xml:space="preserve">
      75. Кеспеағаштағы жоғарғы қоймалар мен тиеу алаңдары орналасқан 10 гектардан кем алаңның кеспеағаш алаңының 4 пайызынан астам, ал 10 гектардан астам алаңның 2 пайызынан астам артып кетуiне жол берiлмейдi. </w:t>
      </w:r>
      <w:r>
        <w:br/>
      </w:r>
      <w:r>
        <w:rPr>
          <w:rFonts w:ascii="Times New Roman"/>
          <w:b w:val="false"/>
          <w:i w:val="false"/>
          <w:color w:val="000000"/>
          <w:sz w:val="28"/>
        </w:rPr>
        <w:t>
</w:t>
      </w:r>
      <w:r>
        <w:rPr>
          <w:rFonts w:ascii="Times New Roman"/>
          <w:b w:val="false"/>
          <w:i w:val="false"/>
          <w:color w:val="000000"/>
          <w:sz w:val="28"/>
        </w:rPr>
        <w:t xml:space="preserve">
      76. Кеспеағаштарды ағаш кесу қалдықтарынан (бұталардан, бұтақтардан, ұшар басынан) тазарту ағаш кесу қалдықтарын пайдалану, орманның қайта жаңғыру жағдайларын жақсарту, сондай-ақ орман өрттерiнiң шығуының, орман үшiн зиянды жәндiктердiң көбеюiнiң және саңырауқұлақ ауруларының алдын алу және қатерiн жою мақсатында ағаш кесумен бiр мезгiлде жүргiзіледi. </w:t>
      </w:r>
      <w:r>
        <w:br/>
      </w:r>
      <w:r>
        <w:rPr>
          <w:rFonts w:ascii="Times New Roman"/>
          <w:b w:val="false"/>
          <w:i w:val="false"/>
          <w:color w:val="000000"/>
          <w:sz w:val="28"/>
        </w:rPr>
        <w:t>
</w:t>
      </w:r>
      <w:r>
        <w:rPr>
          <w:rFonts w:ascii="Times New Roman"/>
          <w:b w:val="false"/>
          <w:i w:val="false"/>
          <w:color w:val="000000"/>
          <w:sz w:val="28"/>
        </w:rPr>
        <w:t xml:space="preserve">
      77. Ағаш кесу қалдықтары бiрiншi кезекте өнеркәсiптiк ұқсату және халыққа сату үшiн пайдаланылады. Бұл жағдайларда олар өрт қауiпсiздiгі шараларын сақтап, ағаш сүйретiп шығаратын соқпақтар бойы мен жолдарда сүрекдiңнiң алаңқайлары мен бос жерлерiне (терезелерде) үйiп қойылады. </w:t>
      </w:r>
      <w:r>
        <w:br/>
      </w:r>
      <w:r>
        <w:rPr>
          <w:rFonts w:ascii="Times New Roman"/>
          <w:b w:val="false"/>
          <w:i w:val="false"/>
          <w:color w:val="000000"/>
          <w:sz w:val="28"/>
        </w:rPr>
        <w:t>
</w:t>
      </w:r>
      <w:r>
        <w:rPr>
          <w:rFonts w:ascii="Times New Roman"/>
          <w:b w:val="false"/>
          <w:i w:val="false"/>
          <w:color w:val="000000"/>
          <w:sz w:val="28"/>
        </w:rPr>
        <w:t xml:space="preserve">
      78. Ағаш кесу қалдықтарын пайдалану мүмкiндiгi болмаған жағдайда кеспеағашты тазарту мынадай тәсiлдермен жүргізiледi: </w:t>
      </w:r>
      <w:r>
        <w:br/>
      </w:r>
      <w:r>
        <w:rPr>
          <w:rFonts w:ascii="Times New Roman"/>
          <w:b w:val="false"/>
          <w:i w:val="false"/>
          <w:color w:val="000000"/>
          <w:sz w:val="28"/>
        </w:rPr>
        <w:t>
</w:t>
      </w:r>
      <w:r>
        <w:rPr>
          <w:rFonts w:ascii="Times New Roman"/>
          <w:b w:val="false"/>
          <w:i w:val="false"/>
          <w:color w:val="000000"/>
          <w:sz w:val="28"/>
        </w:rPr>
        <w:t xml:space="preserve">
      1) орманның құрғақ түрлерi мен топырағы әлсiз және тастақ жерлерде өсетін екпелерде ұзындығы 1 метрге дейiнгі ағаш кесу қалдықтарын ұнтақтау және оларды ағашы кесiлген бүкiл алаңға бiркелкi етiп шашып тастау жолымен; </w:t>
      </w:r>
      <w:r>
        <w:br/>
      </w:r>
      <w:r>
        <w:rPr>
          <w:rFonts w:ascii="Times New Roman"/>
          <w:b w:val="false"/>
          <w:i w:val="false"/>
          <w:color w:val="000000"/>
          <w:sz w:val="28"/>
        </w:rPr>
        <w:t>
</w:t>
      </w:r>
      <w:r>
        <w:rPr>
          <w:rFonts w:ascii="Times New Roman"/>
          <w:b w:val="false"/>
          <w:i w:val="false"/>
          <w:color w:val="000000"/>
          <w:sz w:val="28"/>
        </w:rPr>
        <w:t xml:space="preserve">
      2) орманның шөпті-батпақты және шөптi-сфагнумды (жаңа, дымқыл, шикi, ылғалды) түрлерінде оларды енi 2 метрге дейiн жалдарға немесе шiру үшiн қалдыра отырып, диаметрi 3 метрден және биiктiгi 0,5-0,6 метрден аспайтын үйiндiге жинау жолымен. Шiру үшін қылқан жапырақты ормандарда 1 гектарға 200, жапырақты ормандарда - 100 данадан астам мөлшерде үйiндiлер қалдыруға жол берiлмейдi; </w:t>
      </w:r>
      <w:r>
        <w:br/>
      </w:r>
      <w:r>
        <w:rPr>
          <w:rFonts w:ascii="Times New Roman"/>
          <w:b w:val="false"/>
          <w:i w:val="false"/>
          <w:color w:val="000000"/>
          <w:sz w:val="28"/>
        </w:rPr>
        <w:t>
</w:t>
      </w:r>
      <w:r>
        <w:rPr>
          <w:rFonts w:ascii="Times New Roman"/>
          <w:b w:val="false"/>
          <w:i w:val="false"/>
          <w:color w:val="000000"/>
          <w:sz w:val="28"/>
        </w:rPr>
        <w:t xml:space="preserve">
      3) кейiннен оларды сүйрету барысында нығыздай отырып, ағаш сүйрету жолдарына жинау жолымен; </w:t>
      </w:r>
      <w:r>
        <w:br/>
      </w:r>
      <w:r>
        <w:rPr>
          <w:rFonts w:ascii="Times New Roman"/>
          <w:b w:val="false"/>
          <w:i w:val="false"/>
          <w:color w:val="000000"/>
          <w:sz w:val="28"/>
        </w:rPr>
        <w:t>
</w:t>
      </w:r>
      <w:r>
        <w:rPr>
          <w:rFonts w:ascii="Times New Roman"/>
          <w:b w:val="false"/>
          <w:i w:val="false"/>
          <w:color w:val="000000"/>
          <w:sz w:val="28"/>
        </w:rPr>
        <w:t xml:space="preserve">
      4) оларды кеспеағаштан тыс жерге алаңқайларға шығару, оларды кейiннен өрт қаупi бар кезеңде қолдан өртей отырып, үйiндiге жинау жолымен; </w:t>
      </w:r>
      <w:r>
        <w:br/>
      </w:r>
      <w:r>
        <w:rPr>
          <w:rFonts w:ascii="Times New Roman"/>
          <w:b w:val="false"/>
          <w:i w:val="false"/>
          <w:color w:val="000000"/>
          <w:sz w:val="28"/>
        </w:rPr>
        <w:t>
</w:t>
      </w:r>
      <w:r>
        <w:rPr>
          <w:rFonts w:ascii="Times New Roman"/>
          <w:b w:val="false"/>
          <w:i w:val="false"/>
          <w:color w:val="000000"/>
          <w:sz w:val="28"/>
        </w:rPr>
        <w:t xml:space="preserve">
      5) ағаш кесу қалдықтарын үйiндiлерге жинау кезiнде үйiндiлер орман шетiнен 10 м және текшелеп жиналған орман өнiмiнен 5 м жақын орналастырылмайды. </w:t>
      </w:r>
      <w:r>
        <w:br/>
      </w:r>
      <w:r>
        <w:rPr>
          <w:rFonts w:ascii="Times New Roman"/>
          <w:b w:val="false"/>
          <w:i w:val="false"/>
          <w:color w:val="000000"/>
          <w:sz w:val="28"/>
        </w:rPr>
        <w:t xml:space="preserve">
      Кеспеағашты тазартудың аталған тәсiлдерi аралас күйiнде қолданылуы мүмкін. </w:t>
      </w:r>
      <w:r>
        <w:br/>
      </w:r>
      <w:r>
        <w:rPr>
          <w:rFonts w:ascii="Times New Roman"/>
          <w:b w:val="false"/>
          <w:i w:val="false"/>
          <w:color w:val="000000"/>
          <w:sz w:val="28"/>
        </w:rPr>
        <w:t>
      Орман иеленушi ағаш кесу орындарын тазартудың тәсiлдерiн </w:t>
      </w:r>
      <w:r>
        <w:rPr>
          <w:rFonts w:ascii="Times New Roman"/>
          <w:b w:val="false"/>
          <w:i w:val="false"/>
          <w:color w:val="000000"/>
          <w:sz w:val="28"/>
        </w:rPr>
        <w:t>ағаш кесу билетінде</w:t>
      </w:r>
      <w:r>
        <w:rPr>
          <w:rFonts w:ascii="Times New Roman"/>
          <w:b w:val="false"/>
          <w:i w:val="false"/>
          <w:color w:val="000000"/>
          <w:sz w:val="28"/>
        </w:rPr>
        <w:t xml:space="preserve"> көрсетедi. </w:t>
      </w:r>
      <w:r>
        <w:br/>
      </w:r>
      <w:r>
        <w:rPr>
          <w:rFonts w:ascii="Times New Roman"/>
          <w:b w:val="false"/>
          <w:i w:val="false"/>
          <w:color w:val="000000"/>
          <w:sz w:val="28"/>
        </w:rPr>
        <w:t xml:space="preserve">
      Қар қалыңдығы 50 сантиметрден асатын қысқы кезеңде ағаш кесудi жүргiзу кезiнде кеспеағашты, ерекшелiк ретiнде, өрт қаупi бар маусым басталғанға дейiн көктемде тазартуға жол берiледi. </w:t>
      </w:r>
      <w:r>
        <w:br/>
      </w:r>
      <w:r>
        <w:rPr>
          <w:rFonts w:ascii="Times New Roman"/>
          <w:b w:val="false"/>
          <w:i w:val="false"/>
          <w:color w:val="000000"/>
          <w:sz w:val="28"/>
        </w:rPr>
        <w:t xml:space="preserve">
      Кеспеағашта ағаш кесу қалдықтарын оның көлемiнiң 20 пайыздан астам мөлшерiн қалдыруға жол берiлмейдi. </w:t>
      </w:r>
      <w:r>
        <w:br/>
      </w:r>
      <w:r>
        <w:rPr>
          <w:rFonts w:ascii="Times New Roman"/>
          <w:b w:val="false"/>
          <w:i w:val="false"/>
          <w:color w:val="000000"/>
          <w:sz w:val="28"/>
        </w:rPr>
        <w:t>
</w:t>
      </w:r>
      <w:r>
        <w:rPr>
          <w:rFonts w:ascii="Times New Roman"/>
          <w:b w:val="false"/>
          <w:i w:val="false"/>
          <w:color w:val="000000"/>
          <w:sz w:val="28"/>
        </w:rPr>
        <w:t xml:space="preserve">
      79. Барлық ағаш кесу жұмыстары аяқталғаннан кейiн кеспеағашты қаз-қалпындағы күйiнде қарап шығу және құжаттарды зерделеу негiзiнде басты тұқымдардың өскiнi мен жас шыбықтарының сақталуын қоса алғанда, ағаш кесудi орындау сапасы және негiзгi орман өсiру талаптарының сақталу деңгейi тексерiледi, сондай-ақ: </w:t>
      </w:r>
      <w:r>
        <w:br/>
      </w:r>
      <w:r>
        <w:rPr>
          <w:rFonts w:ascii="Times New Roman"/>
          <w:b w:val="false"/>
          <w:i w:val="false"/>
          <w:color w:val="000000"/>
          <w:sz w:val="28"/>
        </w:rPr>
        <w:t>
</w:t>
      </w:r>
      <w:r>
        <w:rPr>
          <w:rFonts w:ascii="Times New Roman"/>
          <w:b w:val="false"/>
          <w:i w:val="false"/>
          <w:color w:val="000000"/>
          <w:sz w:val="28"/>
        </w:rPr>
        <w:t>
      1) орман шаруашылығы саласындағы уәкiлетті орган (бұдан әрі – уәкілетті орган) айқындайтын тәртiппен ағаш кесу орындарын </w:t>
      </w:r>
      <w:r>
        <w:rPr>
          <w:rFonts w:ascii="Times New Roman"/>
          <w:b w:val="false"/>
          <w:i w:val="false"/>
          <w:color w:val="000000"/>
          <w:sz w:val="28"/>
        </w:rPr>
        <w:t>куәландыру</w:t>
      </w:r>
      <w:r>
        <w:rPr>
          <w:rFonts w:ascii="Times New Roman"/>
          <w:b w:val="false"/>
          <w:i w:val="false"/>
          <w:color w:val="000000"/>
          <w:sz w:val="28"/>
        </w:rPr>
        <w:t xml:space="preserve"> жүргiзiледi және акті жасалады, оған өз бетiмен кесiлген сүректiң көлемi, зақымдалған ағаштардың саны және ағаш кесу кезiнде жол берiлген басқа да бұзушылықтар көрсетiле отырып, бүкiл учаскеде дайындалған сүректің мөлшерi текше метрмен енгiзiледi. Акті учаскеде дайындалған сүректiң мөлшерiн растайтын құжат ретiнде ағаш кесу билетiне қоса тiркеледi;</w:t>
      </w:r>
      <w:r>
        <w:br/>
      </w:r>
      <w:r>
        <w:rPr>
          <w:rFonts w:ascii="Times New Roman"/>
          <w:b w:val="false"/>
          <w:i w:val="false"/>
          <w:color w:val="000000"/>
          <w:sz w:val="28"/>
        </w:rPr>
        <w:t>
</w:t>
      </w:r>
      <w:r>
        <w:rPr>
          <w:rFonts w:ascii="Times New Roman"/>
          <w:b w:val="false"/>
          <w:i w:val="false"/>
          <w:color w:val="000000"/>
          <w:sz w:val="28"/>
        </w:rPr>
        <w:t xml:space="preserve">
      2) ағаш кесу орындарын куәландыру актiсi жасалғаннан кейiн бiр айлық мерзiмде орман мекемесiнiң лауазымды тұлғасы қадағалау және бақылау тәртібiмен акт бойынша орманшылықтан орындалған жұмыстар көлемiнiң кемiнде 20 пайызын қабылдайды. </w:t>
      </w:r>
      <w:r>
        <w:br/>
      </w:r>
      <w:r>
        <w:rPr>
          <w:rFonts w:ascii="Times New Roman"/>
          <w:b w:val="false"/>
          <w:i w:val="false"/>
          <w:color w:val="000000"/>
          <w:sz w:val="28"/>
        </w:rPr>
        <w:t xml:space="preserve">
      Орманшылық бойынша ағаш жұмсау кiтаптары мен кеспеағаштар абристерi, қайта есептеу ведомстволары, орман орналастыру материалдарындағы жүргiзiлген ағаш кесулер туралы белгiлер және тұрақты сынақ алаңдары бойынша материалдар тексерiледi; </w:t>
      </w:r>
      <w:r>
        <w:br/>
      </w:r>
      <w:r>
        <w:rPr>
          <w:rFonts w:ascii="Times New Roman"/>
          <w:b w:val="false"/>
          <w:i w:val="false"/>
          <w:color w:val="000000"/>
          <w:sz w:val="28"/>
        </w:rPr>
        <w:t>
</w:t>
      </w:r>
      <w:r>
        <w:rPr>
          <w:rFonts w:ascii="Times New Roman"/>
          <w:b w:val="false"/>
          <w:i w:val="false"/>
          <w:color w:val="000000"/>
          <w:sz w:val="28"/>
        </w:rPr>
        <w:t>
      3) бiртiндеп және iрiктеп кесудiң әрбiр кезегі аяқтағаннан кейiн кеспеағаштарда құламалығы 15 градусқа дейiнгі баурайларда қатты бүлiнген (дiң сыртының үштен бiрiнiң қабығын сыдыру, тамырларының зақымдануы, бүкіл массасының үштен бiрiнен астамы мөлшерiнде ұшар басының сынуы) ағаштар санының түбiрiнде қалдырылатын ағаштардың жалпы санының 8 пайызынан, ал құламалығы 5 градустан астам баурайларда - 12 пайызынан асып кетуiне жол берiлмейдi.</w:t>
      </w:r>
      <w:r>
        <w:br/>
      </w:r>
      <w:r>
        <w:rPr>
          <w:rFonts w:ascii="Times New Roman"/>
          <w:b w:val="false"/>
          <w:i w:val="false"/>
          <w:color w:val="000000"/>
          <w:sz w:val="28"/>
        </w:rPr>
        <w:t>
      </w:t>
      </w:r>
      <w:r>
        <w:rPr>
          <w:rFonts w:ascii="Times New Roman"/>
          <w:b w:val="false"/>
          <w:i w:val="false"/>
          <w:color w:val="ff0000"/>
          <w:sz w:val="28"/>
        </w:rPr>
        <w:t xml:space="preserve">Ескерту. 79-тармаққа өзгеріс енгізілді - ҚР Үкіметінің 18.10.2013 </w:t>
      </w:r>
      <w:r>
        <w:rPr>
          <w:rFonts w:ascii="Times New Roman"/>
          <w:b w:val="false"/>
          <w:i w:val="false"/>
          <w:color w:val="00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80. Ағаш дайындау процесінде ағаш сүйретіп шығару жолдарының және тиеу алаңдарының барлық ауданымен бiрге алғанда топырақты минералдандырудың жалпы көлемiнiң кеспеағаштың жалпы көлемiнен 20 пайыздан астам мөлшерде асып кетуіне жол берiлмейдi. </w:t>
      </w:r>
      <w:r>
        <w:br/>
      </w:r>
      <w:r>
        <w:rPr>
          <w:rFonts w:ascii="Times New Roman"/>
          <w:b w:val="false"/>
          <w:i w:val="false"/>
          <w:color w:val="000000"/>
          <w:sz w:val="28"/>
        </w:rPr>
        <w:t>
</w:t>
      </w:r>
      <w:r>
        <w:rPr>
          <w:rFonts w:ascii="Times New Roman"/>
          <w:b w:val="false"/>
          <w:i w:val="false"/>
          <w:color w:val="000000"/>
          <w:sz w:val="28"/>
        </w:rPr>
        <w:t xml:space="preserve">
      81. Ағаш кесуден кейiн орманның табиғи қайта жаңғыруының жай-күйi барлық ағаш дайындау операцияларынан кейiн сақталып қалған өскiн, ағаш кесу орындарын тазартуды және өскiннiң түзетілуiн есепке алу арқылы, ал оның өмiршеңдiгі ағаш кесу орындарын куәландыру кезiнде анықталады. Қайта жаңғыруды бағалау шәкiлдер бойынша айқындалады (2-14-қосымша). </w:t>
      </w:r>
      <w:r>
        <w:br/>
      </w:r>
      <w:r>
        <w:rPr>
          <w:rFonts w:ascii="Times New Roman"/>
          <w:b w:val="false"/>
          <w:i w:val="false"/>
          <w:color w:val="000000"/>
          <w:sz w:val="28"/>
        </w:rPr>
        <w:t xml:space="preserve">
      Есептеу нәтижелерi бойынша акт жасалып, онда өскіннің мөлшерi мен сақталу пайызы, оның жай-күйiнiң жалпы сипаттамасы және алаң бойынша орналасуы, ағашы кесiлген жердің қажет тұқымдармен күтілетін қайта жаңғыруын бағалау, ағашы кесiлген жерлердегi орманды молықтыру жөнінде iс-шаралар өткiзу қажеттiлiгi мен олардың тәсілдерi көрсетіледi. </w:t>
      </w:r>
      <w:r>
        <w:br/>
      </w:r>
      <w:r>
        <w:rPr>
          <w:rFonts w:ascii="Times New Roman"/>
          <w:b w:val="false"/>
          <w:i w:val="false"/>
          <w:color w:val="000000"/>
          <w:sz w:val="28"/>
        </w:rPr>
        <w:t>
</w:t>
      </w:r>
      <w:r>
        <w:rPr>
          <w:rFonts w:ascii="Times New Roman"/>
          <w:b w:val="false"/>
          <w:i w:val="false"/>
          <w:color w:val="000000"/>
          <w:sz w:val="28"/>
        </w:rPr>
        <w:t xml:space="preserve">
      82. Дайындау маусымына және ағаш кесу тәсілiне қарай алаңшадағы өскiн мен жас шыбықтың оның ағаш кесуге дейiн есепке алынған мөлшерiнiң 50 пайызынан 80 пайызына дейiн сақталуын қамтамасыз ету қажет (7-кесте). </w:t>
      </w:r>
      <w:r>
        <w:br/>
      </w:r>
      <w:r>
        <w:rPr>
          <w:rFonts w:ascii="Times New Roman"/>
          <w:b w:val="false"/>
          <w:i w:val="false"/>
          <w:color w:val="000000"/>
          <w:sz w:val="28"/>
        </w:rPr>
        <w:t>
</w:t>
      </w:r>
      <w:r>
        <w:rPr>
          <w:rFonts w:ascii="Times New Roman"/>
          <w:b w:val="false"/>
          <w:i w:val="false"/>
          <w:color w:val="000000"/>
          <w:sz w:val="28"/>
        </w:rPr>
        <w:t xml:space="preserve">
      83. Ағашы кесiлген жерлерде қажеттi тұқымдардың жақсы қайта жаңғыруы орын алған жағдайда оларда орманды молықтыру жөнiнде iс- шаралар жүргiзу қажет болмайды, ал қанағаттанарлық дәрежеде қайта жаңғырған жағдайда табиғи қайта жаңғыруға жәрдемдесу шаралары немесе iшiнара орман дақылдары белгiленедi. </w:t>
      </w:r>
      <w:r>
        <w:br/>
      </w:r>
      <w:r>
        <w:rPr>
          <w:rFonts w:ascii="Times New Roman"/>
          <w:b w:val="false"/>
          <w:i w:val="false"/>
          <w:color w:val="000000"/>
          <w:sz w:val="28"/>
        </w:rPr>
        <w:t>
</w:t>
      </w:r>
      <w:r>
        <w:rPr>
          <w:rFonts w:ascii="Times New Roman"/>
          <w:b w:val="false"/>
          <w:i w:val="false"/>
          <w:color w:val="000000"/>
          <w:sz w:val="28"/>
        </w:rPr>
        <w:t xml:space="preserve">
      84. Табиғи қайта жаңғырумен қамтамасыз етiлмеген ағашы кесiлген жерлерде орман пайдаланушылар мiндеттi түрде ағаш кесуден кейiн екі жыл iшiнде шаруашылық жағынан бағалы тұқымдардың орман дақылдарын отырғызу жөнiнде жұмыстар жүргiзедi. </w:t>
      </w:r>
      <w:r>
        <w:br/>
      </w:r>
      <w:r>
        <w:rPr>
          <w:rFonts w:ascii="Times New Roman"/>
          <w:b w:val="false"/>
          <w:i w:val="false"/>
          <w:color w:val="000000"/>
          <w:sz w:val="28"/>
        </w:rPr>
        <w:t>
</w:t>
      </w:r>
      <w:r>
        <w:rPr>
          <w:rFonts w:ascii="Times New Roman"/>
          <w:b w:val="false"/>
          <w:i w:val="false"/>
          <w:color w:val="000000"/>
          <w:sz w:val="28"/>
        </w:rPr>
        <w:t xml:space="preserve">
      85. Орманның табиғи қайта жаңғыруына жәрдемдесу жөнiндегі іс-шаралар өткiзiлген, орман дақылдары отырғызылған немесе табиғи өсiп-өнуге қалдырылған орман құрайтын барлық тұқымдардың жаппай ағаш кесiлген жерлерде, сондай-ақ ағашы кесiлген жердiң сыртқы жағына жанасқан 10 метрлiк белдеулерде өскiннiң көп бөлiгi жануарлардың оның жоғары басын бүлдіруiне мүмкiндiк бермейтін биiктiкке жеткенге дейiн мал жаю мен шөп шабуға жол берiлмейдi. </w:t>
      </w:r>
    </w:p>
    <w:bookmarkEnd w:id="38"/>
    <w:p>
      <w:pPr>
        <w:spacing w:after="0"/>
        <w:ind w:left="0"/>
        <w:jc w:val="left"/>
      </w:pPr>
      <w:r>
        <w:rPr>
          <w:rFonts w:ascii="Times New Roman"/>
          <w:b/>
          <w:i w:val="false"/>
          <w:color w:val="000000"/>
        </w:rPr>
        <w:t xml:space="preserve"> 3-бөлiм. </w:t>
      </w:r>
    </w:p>
    <w:bookmarkStart w:name="z24" w:id="39"/>
    <w:p>
      <w:pPr>
        <w:spacing w:after="0"/>
        <w:ind w:left="0"/>
        <w:jc w:val="left"/>
      </w:pPr>
      <w:r>
        <w:rPr>
          <w:rFonts w:ascii="Times New Roman"/>
          <w:b/>
          <w:i w:val="false"/>
          <w:color w:val="000000"/>
        </w:rPr>
        <w:t xml:space="preserve"> 
6-тарау. Мемлекеттік орман қорының учаскелерiнде </w:t>
      </w:r>
      <w:r>
        <w:br/>
      </w:r>
      <w:r>
        <w:rPr>
          <w:rFonts w:ascii="Times New Roman"/>
          <w:b/>
          <w:i w:val="false"/>
          <w:color w:val="000000"/>
        </w:rPr>
        <w:t xml:space="preserve">
аралық пайдалану үшiн ағаш кесу </w:t>
      </w:r>
    </w:p>
    <w:bookmarkEnd w:id="39"/>
    <w:bookmarkStart w:name="z244" w:id="40"/>
    <w:p>
      <w:pPr>
        <w:spacing w:after="0"/>
        <w:ind w:left="0"/>
        <w:jc w:val="both"/>
      </w:pPr>
      <w:r>
        <w:rPr>
          <w:rFonts w:ascii="Times New Roman"/>
          <w:b w:val="false"/>
          <w:i w:val="false"/>
          <w:color w:val="000000"/>
          <w:sz w:val="28"/>
        </w:rPr>
        <w:t xml:space="preserve">
      86. Мақсаттары мен мiндеттерiне байланысты аралық пайдалану үшiн ағаш кесу мынадай түрлерге бөлiнедi: </w:t>
      </w:r>
      <w:r>
        <w:br/>
      </w:r>
      <w:r>
        <w:rPr>
          <w:rFonts w:ascii="Times New Roman"/>
          <w:b w:val="false"/>
          <w:i w:val="false"/>
          <w:color w:val="000000"/>
          <w:sz w:val="28"/>
        </w:rPr>
        <w:t>
</w:t>
      </w:r>
      <w:r>
        <w:rPr>
          <w:rFonts w:ascii="Times New Roman"/>
          <w:b w:val="false"/>
          <w:i w:val="false"/>
          <w:color w:val="000000"/>
          <w:sz w:val="28"/>
        </w:rPr>
        <w:t xml:space="preserve">
      1) орманды күтіп-баптау үшiн кесу; </w:t>
      </w:r>
      <w:r>
        <w:br/>
      </w:r>
      <w:r>
        <w:rPr>
          <w:rFonts w:ascii="Times New Roman"/>
          <w:b w:val="false"/>
          <w:i w:val="false"/>
          <w:color w:val="000000"/>
          <w:sz w:val="28"/>
        </w:rPr>
        <w:t>
</w:t>
      </w:r>
      <w:r>
        <w:rPr>
          <w:rFonts w:ascii="Times New Roman"/>
          <w:b w:val="false"/>
          <w:i w:val="false"/>
          <w:color w:val="000000"/>
          <w:sz w:val="28"/>
        </w:rPr>
        <w:t xml:space="preserve">
      2) iрiктеп санитарлық кесу; </w:t>
      </w:r>
      <w:r>
        <w:br/>
      </w:r>
      <w:r>
        <w:rPr>
          <w:rFonts w:ascii="Times New Roman"/>
          <w:b w:val="false"/>
          <w:i w:val="false"/>
          <w:color w:val="000000"/>
          <w:sz w:val="28"/>
        </w:rPr>
        <w:t>
</w:t>
      </w:r>
      <w:r>
        <w:rPr>
          <w:rFonts w:ascii="Times New Roman"/>
          <w:b w:val="false"/>
          <w:i w:val="false"/>
          <w:color w:val="000000"/>
          <w:sz w:val="28"/>
        </w:rPr>
        <w:t xml:space="preserve">
      3) құндылығы аз орман екпелерiн, сондай-ақ қорғаныштық, су қорғау және басқа функцияларынан айырылып бара жатқан екпелердi қайта жаңартуға байланысты кесу; </w:t>
      </w:r>
      <w:r>
        <w:br/>
      </w:r>
      <w:r>
        <w:rPr>
          <w:rFonts w:ascii="Times New Roman"/>
          <w:b w:val="false"/>
          <w:i w:val="false"/>
          <w:color w:val="000000"/>
          <w:sz w:val="28"/>
        </w:rPr>
        <w:t>
</w:t>
      </w:r>
      <w:r>
        <w:rPr>
          <w:rFonts w:ascii="Times New Roman"/>
          <w:b w:val="false"/>
          <w:i w:val="false"/>
          <w:color w:val="000000"/>
          <w:sz w:val="28"/>
        </w:rPr>
        <w:t xml:space="preserve">
      4) жас шыбықтар арасындағы бiрлi-жарым ағаштарды кесу. </w:t>
      </w:r>
    </w:p>
    <w:bookmarkEnd w:id="40"/>
    <w:bookmarkStart w:name="z25" w:id="41"/>
    <w:p>
      <w:pPr>
        <w:spacing w:after="0"/>
        <w:ind w:left="0"/>
        <w:jc w:val="left"/>
      </w:pPr>
      <w:r>
        <w:rPr>
          <w:rFonts w:ascii="Times New Roman"/>
          <w:b/>
          <w:i w:val="false"/>
          <w:color w:val="000000"/>
        </w:rPr>
        <w:t xml:space="preserve"> 
12. Орманды күтіп-баптау мақсатында ағаш кесуді жүргізудiң міндеті, түрлері және негiзгi орман өсiру қағидаттары </w:t>
      </w:r>
    </w:p>
    <w:bookmarkEnd w:id="41"/>
    <w:bookmarkStart w:name="z249" w:id="42"/>
    <w:p>
      <w:pPr>
        <w:spacing w:after="0"/>
        <w:ind w:left="0"/>
        <w:jc w:val="both"/>
      </w:pPr>
      <w:r>
        <w:rPr>
          <w:rFonts w:ascii="Times New Roman"/>
          <w:b w:val="false"/>
          <w:i w:val="false"/>
          <w:color w:val="000000"/>
          <w:sz w:val="28"/>
        </w:rPr>
        <w:t xml:space="preserve">
      87. Орманды күтiп-баптау мақсатында ағаш кесу жоғары дәрежеде пiсiп-жетілген (0,8-1,0) екпелер пайда болған сәттен бастап жүргiзiледi және әдетте басты мақсатта пайдалану үшiн ағаш кесу жүргiзуге жол берiлетiн екпелерде басты мақсатта пайдалану үшiн ағаш кесуге дейiн жарты сыныпта аяқталады және басты мақсатта пайдалану үшiн ағаш кесуге жол берiлмейтiн екпелерде өсу кезеңi бойына жүргiзiледi. </w:t>
      </w:r>
      <w:r>
        <w:br/>
      </w:r>
      <w:r>
        <w:rPr>
          <w:rFonts w:ascii="Times New Roman"/>
          <w:b w:val="false"/>
          <w:i w:val="false"/>
          <w:color w:val="000000"/>
          <w:sz w:val="28"/>
        </w:rPr>
        <w:t>
</w:t>
      </w:r>
      <w:r>
        <w:rPr>
          <w:rFonts w:ascii="Times New Roman"/>
          <w:b w:val="false"/>
          <w:i w:val="false"/>
          <w:color w:val="000000"/>
          <w:sz w:val="28"/>
        </w:rPr>
        <w:t>
      88. Орманды күтiп-баптау мақсатында ағаш кесу Қазақстан Республикасының </w:t>
      </w:r>
      <w:r>
        <w:rPr>
          <w:rFonts w:ascii="Times New Roman"/>
          <w:b w:val="false"/>
          <w:i w:val="false"/>
          <w:color w:val="000000"/>
          <w:sz w:val="28"/>
        </w:rPr>
        <w:t>Орман </w:t>
      </w:r>
      <w:r>
        <w:rPr>
          <w:rFonts w:ascii="Times New Roman"/>
          <w:b w:val="false"/>
          <w:i w:val="false"/>
          <w:color w:val="000000"/>
          <w:sz w:val="28"/>
        </w:rPr>
        <w:t>кодексiнде</w:t>
      </w:r>
      <w:r>
        <w:rPr>
          <w:rFonts w:ascii="Times New Roman"/>
          <w:b w:val="false"/>
          <w:i w:val="false"/>
          <w:color w:val="000000"/>
          <w:sz w:val="28"/>
        </w:rPr>
        <w:t xml:space="preserve"> белгiленген орман пайдалануды шектеу режимдерi ескерiле отырып, мемлекеттiк орман қорының барлық санаттарының ормандарында жүргізіледi. </w:t>
      </w:r>
      <w:r>
        <w:br/>
      </w:r>
      <w:r>
        <w:rPr>
          <w:rFonts w:ascii="Times New Roman"/>
          <w:b w:val="false"/>
          <w:i w:val="false"/>
          <w:color w:val="000000"/>
          <w:sz w:val="28"/>
        </w:rPr>
        <w:t>
</w:t>
      </w:r>
      <w:r>
        <w:rPr>
          <w:rFonts w:ascii="Times New Roman"/>
          <w:b w:val="false"/>
          <w:i w:val="false"/>
          <w:color w:val="000000"/>
          <w:sz w:val="28"/>
        </w:rPr>
        <w:t xml:space="preserve">
      89. Екпелердiң жасына (даму кезеңiне) және тұқымдық құрамына қарай орманды күтiп-баптау мақсатында ағаш кесудiң мынадай түрлерi: жарықтандыру, тазарту, сирету және өтпелi ағаш кесу жүргiзiледi. </w:t>
      </w:r>
      <w:r>
        <w:br/>
      </w:r>
      <w:r>
        <w:rPr>
          <w:rFonts w:ascii="Times New Roman"/>
          <w:b w:val="false"/>
          <w:i w:val="false"/>
          <w:color w:val="000000"/>
          <w:sz w:val="28"/>
        </w:rPr>
        <w:t xml:space="preserve">
      Ағаш кесудiң жекелеген түрлерiнiң мақсаты мыналар болып табылады: </w:t>
      </w:r>
      <w:r>
        <w:br/>
      </w:r>
      <w:r>
        <w:rPr>
          <w:rFonts w:ascii="Times New Roman"/>
          <w:b w:val="false"/>
          <w:i w:val="false"/>
          <w:color w:val="000000"/>
          <w:sz w:val="28"/>
        </w:rPr>
        <w:t xml:space="preserve">
      жарықтандыру - аралас жас шыбықтарда құрамды күтiп-баптау және жиiлiгiн реттеу. Тазарту жасында күтiп-баптаудың осы түрi негiзiнен басты тұқымдардың екпелер құрамына қажеттi мөлшерде қатысуын қамтамасыз етуге тиiс; </w:t>
      </w:r>
      <w:r>
        <w:br/>
      </w:r>
      <w:r>
        <w:rPr>
          <w:rFonts w:ascii="Times New Roman"/>
          <w:b w:val="false"/>
          <w:i w:val="false"/>
          <w:color w:val="000000"/>
          <w:sz w:val="28"/>
        </w:rPr>
        <w:t xml:space="preserve">
      тазарту - екпелер құрамы мен пiшiнiн күтiп-баптау, сондай-ақ оның жиiлiгiн реттеу; </w:t>
      </w:r>
      <w:r>
        <w:br/>
      </w:r>
      <w:r>
        <w:rPr>
          <w:rFonts w:ascii="Times New Roman"/>
          <w:b w:val="false"/>
          <w:i w:val="false"/>
          <w:color w:val="000000"/>
          <w:sz w:val="28"/>
        </w:rPr>
        <w:t xml:space="preserve">
      сирету - екпелердiң сапасы мен құрылымын жақсарту үшiн дiң мен ұшарбастың пiшiнiн күтiп-баптау; </w:t>
      </w:r>
      <w:r>
        <w:br/>
      </w:r>
      <w:r>
        <w:rPr>
          <w:rFonts w:ascii="Times New Roman"/>
          <w:b w:val="false"/>
          <w:i w:val="false"/>
          <w:color w:val="000000"/>
          <w:sz w:val="28"/>
        </w:rPr>
        <w:t xml:space="preserve">
      өтпелi ағаш кесу - таңдаулы ағаштарда өскiндi көбейту, техникалық тұрғыдан пiсiп-жетiлген сүректiң сапасын бiр мезгiлде арттыра отырып, оны өсiру мерзiмiн қысқарту және екпелердi басты ағаш кесулерге дайындау мақсатында екпелердi баптап-күту. </w:t>
      </w:r>
      <w:r>
        <w:br/>
      </w:r>
      <w:r>
        <w:rPr>
          <w:rFonts w:ascii="Times New Roman"/>
          <w:b w:val="false"/>
          <w:i w:val="false"/>
          <w:color w:val="000000"/>
          <w:sz w:val="28"/>
        </w:rPr>
        <w:t>
</w:t>
      </w:r>
      <w:r>
        <w:rPr>
          <w:rFonts w:ascii="Times New Roman"/>
          <w:b w:val="false"/>
          <w:i w:val="false"/>
          <w:color w:val="000000"/>
          <w:sz w:val="28"/>
        </w:rPr>
        <w:t xml:space="preserve">
      90. Күтiп-баптау мақсатында ағаш кесу кешiктiріліп немесе тұрақсыз жүргiзiлген, екпелер әртүрлi жастағы екпелер болып, күтiп-баптау мақсатында ағаш кесудiң жекелеген түрлерiнiң алаңдарын бөлiп алу мүмкiн болмайтын жағдайларда күтiп-баптау мақсатында ағаш кесудiң барлық түрлерiнiң нысаналы мiндеттерiн белгiлi бiр учаскеде бiр мезгiлде шешуге немесе оларды кешендi түрде жүргiзуге жол берiледi. </w:t>
      </w:r>
      <w:r>
        <w:br/>
      </w:r>
      <w:r>
        <w:rPr>
          <w:rFonts w:ascii="Times New Roman"/>
          <w:b w:val="false"/>
          <w:i w:val="false"/>
          <w:color w:val="000000"/>
          <w:sz w:val="28"/>
        </w:rPr>
        <w:t>
</w:t>
      </w:r>
      <w:r>
        <w:rPr>
          <w:rFonts w:ascii="Times New Roman"/>
          <w:b w:val="false"/>
          <w:i w:val="false"/>
          <w:color w:val="000000"/>
          <w:sz w:val="28"/>
        </w:rPr>
        <w:t xml:space="preserve">
       91. Күтiп-баптау мақсатында ағаш кесу екпелердiң селекциялық-генетикалық қасиеттерi мен биологиялық орнықтылығын төмендетпей, орманды одан әрi кезең-кезеңмен пайдалану ескерiле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92. Осы Ереженiң 89-тармағында аталған күтiп-баптау мақсатында ағаш кесу түрлерi оларды қолдану рұқсат етілген екпелерде олардың жасына, құрамына, өнiмдiлiгiне, ұшарбастарының майысуына немесе жуандығына байланысты жүргiзiледi (8-кесте). </w:t>
      </w:r>
      <w:r>
        <w:br/>
      </w:r>
      <w:r>
        <w:rPr>
          <w:rFonts w:ascii="Times New Roman"/>
          <w:b w:val="false"/>
          <w:i w:val="false"/>
          <w:color w:val="000000"/>
          <w:sz w:val="28"/>
        </w:rPr>
        <w:t>
</w:t>
      </w:r>
      <w:r>
        <w:rPr>
          <w:rFonts w:ascii="Times New Roman"/>
          <w:b w:val="false"/>
          <w:i w:val="false"/>
          <w:color w:val="000000"/>
          <w:sz w:val="28"/>
        </w:rPr>
        <w:t xml:space="preserve">
      93. Күтiп-баптау мақсатында ағаш кесудi жүргiзу кезiнде ағаштарды жiктеу жүргiзiледi, барлық дарақтар шаруашылық және биологиялық белгiлерi бойынша үш санатқа: I - таңдаулылар, II - қосалқылар, III - аластауға тиiстiлер деп бөлiнетiн биотоптар бөлiп алынады: </w:t>
      </w:r>
      <w:r>
        <w:br/>
      </w:r>
      <w:r>
        <w:rPr>
          <w:rFonts w:ascii="Times New Roman"/>
          <w:b w:val="false"/>
          <w:i w:val="false"/>
          <w:color w:val="000000"/>
          <w:sz w:val="28"/>
        </w:rPr>
        <w:t>
</w:t>
      </w:r>
      <w:r>
        <w:rPr>
          <w:rFonts w:ascii="Times New Roman"/>
          <w:b w:val="false"/>
          <w:i w:val="false"/>
          <w:color w:val="000000"/>
          <w:sz w:val="28"/>
        </w:rPr>
        <w:t xml:space="preserve">
      1) таңдаулыларға - биiктiктеп жақсы өскен, зақымданбаған түзу, толық сүректi және бұтақтарынан жақсы тазартылған діңі бар, терең тамырланған, қылқан жапырақтары (жапырақтары) қалыпты өскен, бiркелкi дамыған, жiңiшке бұтақты, жіңішке үшкір ұшарбасы бар басты тұқымның сау ағаштары жатады. Жапырақты екпелерде тұқымдық ағаштарға және шiрiкке төзiмдi ағаштардың нысандарына артықшылық беру керек. Таңдаулы ағаштар негізiнен Крафт бойынша өсудiң I, II және III сыныптарының ағаштарынан және олардың өсу орнының жағдайларына сәйкес келуiн ескере отырып iрiктеп алынады. Күрделi екпелерде мұндай ағаштар бiрiншi қабаттан да, екiншi дәрежелi қабаттардан да iрiктеп алынады. </w:t>
      </w:r>
      <w:r>
        <w:br/>
      </w:r>
      <w:r>
        <w:rPr>
          <w:rFonts w:ascii="Times New Roman"/>
          <w:b w:val="false"/>
          <w:i w:val="false"/>
          <w:color w:val="000000"/>
          <w:sz w:val="28"/>
        </w:rPr>
        <w:t xml:space="preserve">
      Екпелердiң жекелеген топтарында I санаттағы ағаштар болмаған жағдайда өсiп тұрғандарының салыстырмалы түрде таңдаулылары қалдырылады. </w:t>
      </w:r>
      <w:r>
        <w:br/>
      </w:r>
      <w:r>
        <w:rPr>
          <w:rFonts w:ascii="Times New Roman"/>
          <w:b w:val="false"/>
          <w:i w:val="false"/>
          <w:color w:val="000000"/>
          <w:sz w:val="28"/>
        </w:rPr>
        <w:t xml:space="preserve">
      Күтiп-баптау кезiнде таңдаулы ағаштар iшiнен пiсiп-жетілу жасына дейiн қалдырылатын мақсатты ағаштар бөлiп алынады. Бұл ағаштар сирету жасынан бастап бөлiнедi; </w:t>
      </w:r>
      <w:r>
        <w:br/>
      </w:r>
      <w:r>
        <w:rPr>
          <w:rFonts w:ascii="Times New Roman"/>
          <w:b w:val="false"/>
          <w:i w:val="false"/>
          <w:color w:val="000000"/>
          <w:sz w:val="28"/>
        </w:rPr>
        <w:t>
</w:t>
      </w:r>
      <w:r>
        <w:rPr>
          <w:rFonts w:ascii="Times New Roman"/>
          <w:b w:val="false"/>
          <w:i w:val="false"/>
          <w:color w:val="000000"/>
          <w:sz w:val="28"/>
        </w:rPr>
        <w:t xml:space="preserve">
      2) қосалқыларға - таңдаулы ағаштардың бұтақтарынан тазаруына, олардың дiңдерi мен ұшарбастарының қалыптасуына ықпал ететiн, топырақ қорғау және топырақ жақсарту функцияларын орындайтын негiзiнен шымылдықтың төменгi бөлiгiндегi немесе екiншi қабатты құрайтын ағаштар жатады. Оларға сондай-ақ егер олар алаңқайлар мен орман шетінде орналасқан болса, таңдаулылар санатына енбеген жоғарғы шымылдықтың бiрлi-жарым ағаштары, сондай-ақ егер олар басты тұқымның өскiнiне кедергi жасамаса, аласа ағаш нысанындағы бұталар мен ағаштар жатады; </w:t>
      </w:r>
      <w:r>
        <w:br/>
      </w:r>
      <w:r>
        <w:rPr>
          <w:rFonts w:ascii="Times New Roman"/>
          <w:b w:val="false"/>
          <w:i w:val="false"/>
          <w:color w:val="000000"/>
          <w:sz w:val="28"/>
        </w:rPr>
        <w:t>
</w:t>
      </w:r>
      <w:r>
        <w:rPr>
          <w:rFonts w:ascii="Times New Roman"/>
          <w:b w:val="false"/>
          <w:i w:val="false"/>
          <w:color w:val="000000"/>
          <w:sz w:val="28"/>
        </w:rPr>
        <w:t xml:space="preserve">
      3) аластауға жататын ағаштарға: </w:t>
      </w:r>
      <w:r>
        <w:br/>
      </w:r>
      <w:r>
        <w:rPr>
          <w:rFonts w:ascii="Times New Roman"/>
          <w:b w:val="false"/>
          <w:i w:val="false"/>
          <w:color w:val="000000"/>
          <w:sz w:val="28"/>
        </w:rPr>
        <w:t xml:space="preserve">
      кеуiп қалған, дауыл әсерiнен құлаған, қураған, өсуiн тоқтату дәрежесiне дейiн саңырауқұлақ ауруларынан және зиянкестерден зақымданған; </w:t>
      </w:r>
      <w:r>
        <w:br/>
      </w:r>
      <w:r>
        <w:rPr>
          <w:rFonts w:ascii="Times New Roman"/>
          <w:b w:val="false"/>
          <w:i w:val="false"/>
          <w:color w:val="000000"/>
          <w:sz w:val="28"/>
        </w:rPr>
        <w:t xml:space="preserve">
      егер бұл ағаштар екпеде пайдалы рөл атқармаса, күтiп-баптау мақсатында ағаш кесуден кейiн оңала алмаса (тегіс, шар тәрiздi және үрмелi ұшарбасы бар) және оларды кесу үлкен ашық алаңқайлар құрамаса, қисайған, қос тармақты, жоғарғы басы жоқ, iрi-iрi өгей бұтақшалары бар, қатты өсiп, ұшарбасы тым төмен иiлген және қатты сүйiрленген, көп күйзелiс көрген; </w:t>
      </w:r>
      <w:r>
        <w:br/>
      </w:r>
      <w:r>
        <w:rPr>
          <w:rFonts w:ascii="Times New Roman"/>
          <w:b w:val="false"/>
          <w:i w:val="false"/>
          <w:color w:val="000000"/>
          <w:sz w:val="28"/>
        </w:rPr>
        <w:t xml:space="preserve">
      iрiктеп алынған таңдаулы және қосалқы ағаштардың өсуiне және ұшарбастарының қалыптасуына бөгет жасайтын (сабалайтын, тартатын, қысатын және тағы да басқалар) ағаштар, егер оларды кесу екпелердiң бүлiнуiне душар етсе, iлеспе тұқымдар мен басты тұқымның өкiлдерi; </w:t>
      </w:r>
      <w:r>
        <w:br/>
      </w:r>
      <w:r>
        <w:rPr>
          <w:rFonts w:ascii="Times New Roman"/>
          <w:b w:val="false"/>
          <w:i w:val="false"/>
          <w:color w:val="000000"/>
          <w:sz w:val="28"/>
        </w:rPr>
        <w:t xml:space="preserve">
      егер олар өте қалың шоғырлар құраса, жекелеген қалыпты дамыған және күйзелмеген ағаштар жатады. </w:t>
      </w:r>
      <w:r>
        <w:br/>
      </w:r>
      <w:r>
        <w:rPr>
          <w:rFonts w:ascii="Times New Roman"/>
          <w:b w:val="false"/>
          <w:i w:val="false"/>
          <w:color w:val="000000"/>
          <w:sz w:val="28"/>
        </w:rPr>
        <w:t xml:space="preserve">
      Егер олар оқшауланып өссе және кеуiп қалмаған болса, қуыстар мен құс ұялары бар, дiңдерiнiң техникалық қасиеттерi нашар ағаштар кесуге тағайындалмайды. </w:t>
      </w:r>
      <w:r>
        <w:br/>
      </w:r>
      <w:r>
        <w:rPr>
          <w:rFonts w:ascii="Times New Roman"/>
          <w:b w:val="false"/>
          <w:i w:val="false"/>
          <w:color w:val="000000"/>
          <w:sz w:val="28"/>
        </w:rPr>
        <w:t>
</w:t>
      </w:r>
      <w:r>
        <w:rPr>
          <w:rFonts w:ascii="Times New Roman"/>
          <w:b w:val="false"/>
          <w:i w:val="false"/>
          <w:color w:val="000000"/>
          <w:sz w:val="28"/>
        </w:rPr>
        <w:t xml:space="preserve">
      94. Күтiп-баптау мақсатында ағаш кесуге тартылатын барлық екпелерде учаскелерде таңдаулы және қосалқы (пайдалы) ағаштарды қалдыруға және тиiсiнше осы Ереженiң 93-тармағында келтiрiлген жiктемелер мен нұсқамаларға сәйкес кесуге жататын ағаштарды аластауға мүмкiндiк беретiн күтіп-баптаудың төменгi және жоғарғы әдiстерi бiр мезгiлде қолданылады. </w:t>
      </w:r>
      <w:r>
        <w:br/>
      </w:r>
      <w:r>
        <w:rPr>
          <w:rFonts w:ascii="Times New Roman"/>
          <w:b w:val="false"/>
          <w:i w:val="false"/>
          <w:color w:val="000000"/>
          <w:sz w:val="28"/>
        </w:rPr>
        <w:t>
</w:t>
      </w:r>
      <w:r>
        <w:rPr>
          <w:rFonts w:ascii="Times New Roman"/>
          <w:b w:val="false"/>
          <w:i w:val="false"/>
          <w:color w:val="000000"/>
          <w:sz w:val="28"/>
        </w:rPr>
        <w:t xml:space="preserve">
      95. Таза екпелерде негізiнен екпенiң бағынысты бөлiгінен мөлшерi мен өсу сыныптары әртүрлі ағаштарды шаба отырып, күтіп-баптау мақсатында ағаш кесудiң белсендi төменгi әдiсi қолданылады. </w:t>
      </w:r>
      <w:r>
        <w:br/>
      </w:r>
      <w:r>
        <w:rPr>
          <w:rFonts w:ascii="Times New Roman"/>
          <w:b w:val="false"/>
          <w:i w:val="false"/>
          <w:color w:val="000000"/>
          <w:sz w:val="28"/>
        </w:rPr>
        <w:t>
</w:t>
      </w:r>
      <w:r>
        <w:rPr>
          <w:rFonts w:ascii="Times New Roman"/>
          <w:b w:val="false"/>
          <w:i w:val="false"/>
          <w:color w:val="000000"/>
          <w:sz w:val="28"/>
        </w:rPr>
        <w:t xml:space="preserve">
      96. Аралас және күрделi екпелерде ағаштар кесу өнiмдiлігі жоғары және өрттерге барынша төзiмдi екпе қалыптастыру үшiн орман шымылдығының барлық бөлiктерiнде жүргiзiледi. </w:t>
      </w:r>
      <w:r>
        <w:br/>
      </w:r>
      <w:r>
        <w:rPr>
          <w:rFonts w:ascii="Times New Roman"/>
          <w:b w:val="false"/>
          <w:i w:val="false"/>
          <w:color w:val="000000"/>
          <w:sz w:val="28"/>
        </w:rPr>
        <w:t>
</w:t>
      </w:r>
      <w:r>
        <w:rPr>
          <w:rFonts w:ascii="Times New Roman"/>
          <w:b w:val="false"/>
          <w:i w:val="false"/>
          <w:color w:val="000000"/>
          <w:sz w:val="28"/>
        </w:rPr>
        <w:t xml:space="preserve">
      97. Күтіп-баптау мақсатында ағаш кесу үшiн ағаштар iрiктеу оларда бiр немесе бiрнеше таңдаулы ағаш таңдап алынатын жекелеген биотоптар бойынша жүргiзiледi, ал содан соң оларға қосалқы (пайдалы) ағаштар және аластауға жататын ағаштар белгiленедi. </w:t>
      </w:r>
      <w:r>
        <w:br/>
      </w:r>
      <w:r>
        <w:rPr>
          <w:rFonts w:ascii="Times New Roman"/>
          <w:b w:val="false"/>
          <w:i w:val="false"/>
          <w:color w:val="000000"/>
          <w:sz w:val="28"/>
        </w:rPr>
        <w:t>
</w:t>
      </w:r>
      <w:r>
        <w:rPr>
          <w:rFonts w:ascii="Times New Roman"/>
          <w:b w:val="false"/>
          <w:i w:val="false"/>
          <w:color w:val="000000"/>
          <w:sz w:val="28"/>
        </w:rPr>
        <w:t xml:space="preserve">
      98. Жарықтандырылған және тазартылған жерлерде ағаштарды кесуге белгі салу бүкiл учаскеде жүргізiлмейдi. Бұл үшiн учаскенiң үйреншiкті жерлерiнде кейіннен мұқият кесуге ұшырайтын және бүкiл ауданда күтiп-баптау жұмысын жүргізу үшiн үлгi ретiнде пайдаланылатын бiрнеше сынақ алаңы немесе жолақтық сынама салынады. </w:t>
      </w:r>
      <w:r>
        <w:br/>
      </w:r>
      <w:r>
        <w:rPr>
          <w:rFonts w:ascii="Times New Roman"/>
          <w:b w:val="false"/>
          <w:i w:val="false"/>
          <w:color w:val="000000"/>
          <w:sz w:val="28"/>
        </w:rPr>
        <w:t>
</w:t>
      </w:r>
      <w:r>
        <w:rPr>
          <w:rFonts w:ascii="Times New Roman"/>
          <w:b w:val="false"/>
          <w:i w:val="false"/>
          <w:color w:val="000000"/>
          <w:sz w:val="28"/>
        </w:rPr>
        <w:t xml:space="preserve">
      99. Сирету және өтпелi кесу кезiнде ағаштар кесуге учаскенiң бүкiл алаңында, бiрақ онда таңдаулы ағаштарды бiркелкi орналастыру мүмкiндігі ескеріле отырып iрiктеледi. </w:t>
      </w:r>
      <w:r>
        <w:br/>
      </w:r>
      <w:r>
        <w:rPr>
          <w:rFonts w:ascii="Times New Roman"/>
          <w:b w:val="false"/>
          <w:i w:val="false"/>
          <w:color w:val="000000"/>
          <w:sz w:val="28"/>
        </w:rPr>
        <w:t>
</w:t>
      </w:r>
      <w:r>
        <w:rPr>
          <w:rFonts w:ascii="Times New Roman"/>
          <w:b w:val="false"/>
          <w:i w:val="false"/>
          <w:color w:val="000000"/>
          <w:sz w:val="28"/>
        </w:rPr>
        <w:t xml:space="preserve">
      100. Басты тұқым ағаштары бiркелкi бөлiнбеген жас шыбықтарда басты тұқым топтарында күтiп-баптау мақсатында ағаш кесудiң шоғырлық тәсiлi қолданылады, мұнда басты тұқым топтарында және екiншi дәрежелi ағаш шымылдығы биiктiгiнiң жартысына тең қашықтықта олардың айналасындағы iлеспе тұқымдардың барлық ағашы шабылады. Қалған алаңда күтiп-баптау мақсатында ағаш кесу жүргізiлмейдi. </w:t>
      </w:r>
      <w:r>
        <w:br/>
      </w:r>
      <w:r>
        <w:rPr>
          <w:rFonts w:ascii="Times New Roman"/>
          <w:b w:val="false"/>
          <w:i w:val="false"/>
          <w:color w:val="000000"/>
          <w:sz w:val="28"/>
        </w:rPr>
        <w:t>
</w:t>
      </w:r>
      <w:r>
        <w:rPr>
          <w:rFonts w:ascii="Times New Roman"/>
          <w:b w:val="false"/>
          <w:i w:val="false"/>
          <w:color w:val="000000"/>
          <w:sz w:val="28"/>
        </w:rPr>
        <w:t xml:space="preserve">
      101. Бiр қабатты қылқан жапырақты-жапырақты екпелерде қылқан жапырақты ағаш тұқымдары биотоптарындағы екіншi дәрежелi тұқымдар толық аластатылады (жоғарғы әдiспен күтіп-баптау), олардың қою, таза биотоптары шамалы сиретiледi (төменгі әдiспен күтiп-баптау) және жапырақты ағаш тұқымдарының биотоптары сәл ғана сиретiледi. </w:t>
      </w:r>
      <w:r>
        <w:br/>
      </w:r>
      <w:r>
        <w:rPr>
          <w:rFonts w:ascii="Times New Roman"/>
          <w:b w:val="false"/>
          <w:i w:val="false"/>
          <w:color w:val="000000"/>
          <w:sz w:val="28"/>
        </w:rPr>
        <w:t>
</w:t>
      </w:r>
      <w:r>
        <w:rPr>
          <w:rFonts w:ascii="Times New Roman"/>
          <w:b w:val="false"/>
          <w:i w:val="false"/>
          <w:color w:val="000000"/>
          <w:sz w:val="28"/>
        </w:rPr>
        <w:t xml:space="preserve">
      102. Бiр қабатты жапырақты-қылқан жапырақты жас шыбықтарда және екiншi қабаттағы басты тұқыммен күрделi әртүрлi жастағы екпелерде жапырақты тұқымды ағаштарды кесу учаскенiң бүкiл алаңында жүргiзiледi, бұл ретте қылқан жапырақты ағаш тұқымдары өскiнiнiң бiркелкi орналасуын және соңғыларының орманның қалдырылатын бөлiгiнiң құрамында басым болуын қамтамасыз ету керек. </w:t>
      </w:r>
      <w:r>
        <w:br/>
      </w:r>
      <w:r>
        <w:rPr>
          <w:rFonts w:ascii="Times New Roman"/>
          <w:b w:val="false"/>
          <w:i w:val="false"/>
          <w:color w:val="000000"/>
          <w:sz w:val="28"/>
        </w:rPr>
        <w:t>
</w:t>
      </w:r>
      <w:r>
        <w:rPr>
          <w:rFonts w:ascii="Times New Roman"/>
          <w:b w:val="false"/>
          <w:i w:val="false"/>
          <w:color w:val="000000"/>
          <w:sz w:val="28"/>
        </w:rPr>
        <w:t xml:space="preserve">
      103. Қылқан жапырақты ағаш тұқымдары тым көлегейленіп, 0,5-тен кем мөлшерде түйiскен болса, жапырақты ағаш шымылдығын шабу белдеулермен жүргiзiледi. Белдеулер ені екiншi дәрежелi қабаттың екі биiктiгіне тең етiп белгіленедi. Бұл ретте бiріншi кезекте күтiп-баптау жапырақты ағаш тұқымдарының барлық ағаштары таңдалып, қылқан жапырақты ағаштар қалдырылатын учаскенің бүкіл алқабының кем дегенде 50 пайызында жүргізiледi. Кесу белдеулерi қалдырылатын ені дәл осындай қорғаныштық ықтырмалармен алмасып отырады. Белдеулер бағыты құрғақшылық жағдайларда батыстан шығысқа қарай, ал таулы аудандарда - баурайға көлденең күйiнде қабылданады. 4-5 жылдан соң қалдырылған ықтырмалардағы жапырақты ағаш тұқымдарының ағаштары кесіледi және бiр мезгiлде бұдан бұрын кесiлген белдеулерiндегi басты тұқымды күтiп-баптау жүргiзiледi. </w:t>
      </w:r>
      <w:r>
        <w:br/>
      </w:r>
      <w:r>
        <w:rPr>
          <w:rFonts w:ascii="Times New Roman"/>
          <w:b w:val="false"/>
          <w:i w:val="false"/>
          <w:color w:val="000000"/>
          <w:sz w:val="28"/>
        </w:rPr>
        <w:t>
</w:t>
      </w:r>
      <w:r>
        <w:rPr>
          <w:rFonts w:ascii="Times New Roman"/>
          <w:b w:val="false"/>
          <w:i w:val="false"/>
          <w:color w:val="000000"/>
          <w:sz w:val="28"/>
        </w:rPr>
        <w:t xml:space="preserve">
      104. Белдеулiк (дәлiздiк) күтiп-баптау ілеспе тұқым немесе басты тұқым бұталарының жекелеген қатарлары шабылатын, ал қалған қатарларда селекциялық сирету жүргiзiлетiн аралас орман дақылдарына да, таза орман дақылдарында да қолданылады. </w:t>
      </w:r>
      <w:r>
        <w:br/>
      </w:r>
      <w:r>
        <w:rPr>
          <w:rFonts w:ascii="Times New Roman"/>
          <w:b w:val="false"/>
          <w:i w:val="false"/>
          <w:color w:val="000000"/>
          <w:sz w:val="28"/>
        </w:rPr>
        <w:t>
</w:t>
      </w:r>
      <w:r>
        <w:rPr>
          <w:rFonts w:ascii="Times New Roman"/>
          <w:b w:val="false"/>
          <w:i w:val="false"/>
          <w:color w:val="000000"/>
          <w:sz w:val="28"/>
        </w:rPr>
        <w:t xml:space="preserve">
      105. Топтық-әртүрлi жастағы екпелерде күтiп-баптау мақсатында ағаш кесу әдiстерi бiр жастағы сүрекдiңдердi бiртiндеп қалыптастыруға бағытталған ағаштардың әрбiр тобының құрамымен және даму кезеңiмен айқындалады. </w:t>
      </w:r>
      <w:r>
        <w:br/>
      </w:r>
      <w:r>
        <w:rPr>
          <w:rFonts w:ascii="Times New Roman"/>
          <w:b w:val="false"/>
          <w:i w:val="false"/>
          <w:color w:val="000000"/>
          <w:sz w:val="28"/>
        </w:rPr>
        <w:t>
</w:t>
      </w:r>
      <w:r>
        <w:rPr>
          <w:rFonts w:ascii="Times New Roman"/>
          <w:b w:val="false"/>
          <w:i w:val="false"/>
          <w:color w:val="000000"/>
          <w:sz w:val="28"/>
        </w:rPr>
        <w:t>
      106. Күтiп-баптау мақсатында ағаш кесу ылғал үнемi жетiспейтiн немесе ол артығымен болатын жекелеген екпелердi қоспағанда, Қазақстан Республикасының </w:t>
      </w:r>
      <w:r>
        <w:rPr>
          <w:rFonts w:ascii="Times New Roman"/>
          <w:b w:val="false"/>
          <w:i w:val="false"/>
          <w:color w:val="000000"/>
          <w:sz w:val="28"/>
        </w:rPr>
        <w:t>Орман кодексi</w:t>
      </w:r>
      <w:r>
        <w:rPr>
          <w:rFonts w:ascii="Times New Roman"/>
          <w:b w:val="false"/>
          <w:i w:val="false"/>
          <w:color w:val="000000"/>
          <w:sz w:val="28"/>
        </w:rPr>
        <w:t xml:space="preserve"> мен осы Ережеде рұқсат етiлген мемлекеттiк орман қорының барлық учаскелерiнде жүргiзiледi: </w:t>
      </w:r>
      <w:r>
        <w:br/>
      </w:r>
      <w:r>
        <w:rPr>
          <w:rFonts w:ascii="Times New Roman"/>
          <w:b w:val="false"/>
          <w:i w:val="false"/>
          <w:color w:val="000000"/>
          <w:sz w:val="28"/>
        </w:rPr>
        <w:t>
</w:t>
      </w:r>
      <w:r>
        <w:rPr>
          <w:rFonts w:ascii="Times New Roman"/>
          <w:b w:val="false"/>
          <w:i w:val="false"/>
          <w:color w:val="000000"/>
          <w:sz w:val="28"/>
        </w:rPr>
        <w:t xml:space="preserve">
      1) шаруашылық тұрғыдан алғанда қажет емес екпе құрамы, алаң бiрлiгiндегi ағаштар саны (тығыздығы), дiңдердiң әртараптануының жоғары деңгейі және жуандығы, ағаштардың бір бiрiне өзара күштi әсер етуі және сүрекдiңнiң жалпы нашар жай-күйi күтіп-баптау мақсатында ағаш кесудi белгiлеу қажеттiлігінiң негiзгi көрсеткiштерi болып табылады; </w:t>
      </w:r>
      <w:r>
        <w:br/>
      </w:r>
      <w:r>
        <w:rPr>
          <w:rFonts w:ascii="Times New Roman"/>
          <w:b w:val="false"/>
          <w:i w:val="false"/>
          <w:color w:val="000000"/>
          <w:sz w:val="28"/>
        </w:rPr>
        <w:t>
</w:t>
      </w:r>
      <w:r>
        <w:rPr>
          <w:rFonts w:ascii="Times New Roman"/>
          <w:b w:val="false"/>
          <w:i w:val="false"/>
          <w:color w:val="000000"/>
          <w:sz w:val="28"/>
        </w:rPr>
        <w:t xml:space="preserve">
      2) аралас екпелер күтiп-баптау мақсатында ағаш кесуге басты тұқымды ілеспе тұқымдар күйзелткен және тиісті орман өcipу жағдайларына сәйкес келетiн шаруашылық тұрғыда бағалы екпелердiң қалыптасу процесiне iлеспе тұқымдар жайсыз әсер еткен жағдайларда белгiленедi; </w:t>
      </w:r>
      <w:r>
        <w:br/>
      </w:r>
      <w:r>
        <w:rPr>
          <w:rFonts w:ascii="Times New Roman"/>
          <w:b w:val="false"/>
          <w:i w:val="false"/>
          <w:color w:val="000000"/>
          <w:sz w:val="28"/>
        </w:rPr>
        <w:t>
</w:t>
      </w:r>
      <w:r>
        <w:rPr>
          <w:rFonts w:ascii="Times New Roman"/>
          <w:b w:val="false"/>
          <w:i w:val="false"/>
          <w:color w:val="000000"/>
          <w:sz w:val="28"/>
        </w:rPr>
        <w:t xml:space="preserve">
      3) ағаштар шоғыр-шоғыр болып орналасқан таза және аралас сүрекдiңдерде, егер жекелеген шоғырларда (топтарда) басты тұқымдарды екiншi дәрежелі тұқымдардың көлегейлеп тастау қатерi орын алса немесе таза шоғырлар қатты көлегейленiп қалған болса, олардың жалпы түйісуi мен жуандығына қарамастан күтiп-баптау мақсатында ағаш кесу белгіленедi; </w:t>
      </w:r>
      <w:r>
        <w:br/>
      </w:r>
      <w:r>
        <w:rPr>
          <w:rFonts w:ascii="Times New Roman"/>
          <w:b w:val="false"/>
          <w:i w:val="false"/>
          <w:color w:val="000000"/>
          <w:sz w:val="28"/>
        </w:rPr>
        <w:t>
</w:t>
      </w:r>
      <w:r>
        <w:rPr>
          <w:rFonts w:ascii="Times New Roman"/>
          <w:b w:val="false"/>
          <w:i w:val="false"/>
          <w:color w:val="000000"/>
          <w:sz w:val="28"/>
        </w:rPr>
        <w:t xml:space="preserve">
      4) туынды екпелер (уақытша орман түрлері), қай жерде бар болса, сонда басты тұқымдардың (қылқан жапырақты, қатты жапырақты және басқалар) өмiршең ағаштарының жеткiліктi мөлшерi олардың жуандығына қарамастан күтiп-баптау мақсатында кесуге белгiленуi мүмкiн; </w:t>
      </w:r>
      <w:r>
        <w:br/>
      </w:r>
      <w:r>
        <w:rPr>
          <w:rFonts w:ascii="Times New Roman"/>
          <w:b w:val="false"/>
          <w:i w:val="false"/>
          <w:color w:val="000000"/>
          <w:sz w:val="28"/>
        </w:rPr>
        <w:t>
</w:t>
      </w:r>
      <w:r>
        <w:rPr>
          <w:rFonts w:ascii="Times New Roman"/>
          <w:b w:val="false"/>
          <w:i w:val="false"/>
          <w:color w:val="000000"/>
          <w:sz w:val="28"/>
        </w:rPr>
        <w:t xml:space="preserve">
      5) қылқан жапырақты ағаш тұқымдарының өскіні жоқ немесе оның мөлшерi жеткiлiксiз жапырақты туынды жас шыбықтарда болашақта түйiскен екпелер қалыптастыру үшiн қайта жаңарту шараларын жүргізу керек, ал бұл мүмкiн болмаса, онда күтiп-баптау мақсатында ағаш кесудi жапырақты ағаш тұқымдарының сүрекдiңдерiн қалыптастыруға бағдарлау керек. </w:t>
      </w:r>
      <w:r>
        <w:br/>
      </w:r>
      <w:r>
        <w:rPr>
          <w:rFonts w:ascii="Times New Roman"/>
          <w:b w:val="false"/>
          <w:i w:val="false"/>
          <w:color w:val="000000"/>
          <w:sz w:val="28"/>
        </w:rPr>
        <w:t>
</w:t>
      </w:r>
      <w:r>
        <w:rPr>
          <w:rFonts w:ascii="Times New Roman"/>
          <w:b w:val="false"/>
          <w:i w:val="false"/>
          <w:color w:val="000000"/>
          <w:sz w:val="28"/>
        </w:rPr>
        <w:t xml:space="preserve">
      107. Күтiп-баптау мақсатында ағаш кесу ең алдымен таңдаулы орман өсiру жағдайларында аралас, көлегейленген, пiсiп-жетiлу деңгейi жоғары және бонитетi жоғары екпелерде белгiленедi. Өзге де тең жағдайларда күтiп-баптау мақсатында ағаш кесу мынадай ретпен белгiленедi: </w:t>
      </w:r>
      <w:r>
        <w:br/>
      </w:r>
      <w:r>
        <w:rPr>
          <w:rFonts w:ascii="Times New Roman"/>
          <w:b w:val="false"/>
          <w:i w:val="false"/>
          <w:color w:val="000000"/>
          <w:sz w:val="28"/>
        </w:rPr>
        <w:t>
</w:t>
      </w:r>
      <w:r>
        <w:rPr>
          <w:rFonts w:ascii="Times New Roman"/>
          <w:b w:val="false"/>
          <w:i w:val="false"/>
          <w:color w:val="000000"/>
          <w:sz w:val="28"/>
        </w:rPr>
        <w:t xml:space="preserve">
      1) бірiншi кезек - жарықтандыру, тазарту және сирету; </w:t>
      </w:r>
      <w:r>
        <w:br/>
      </w:r>
      <w:r>
        <w:rPr>
          <w:rFonts w:ascii="Times New Roman"/>
          <w:b w:val="false"/>
          <w:i w:val="false"/>
          <w:color w:val="000000"/>
          <w:sz w:val="28"/>
        </w:rPr>
        <w:t xml:space="preserve">
      оларды қажетсіз тұқымдар көлегейлеп тастайтын жағдайларда, кеспеағашты игеру кезiнде сақталып қалған басты тұқымдардың дақылдары мен жас шыбықтарында; </w:t>
      </w:r>
      <w:r>
        <w:br/>
      </w:r>
      <w:r>
        <w:rPr>
          <w:rFonts w:ascii="Times New Roman"/>
          <w:b w:val="false"/>
          <w:i w:val="false"/>
          <w:color w:val="000000"/>
          <w:sz w:val="28"/>
        </w:rPr>
        <w:t xml:space="preserve">
      екiншi дәрежелi тұқымдар шымылдығындағы басты тұқымдары бар жас шыбықтарда; </w:t>
      </w:r>
      <w:r>
        <w:br/>
      </w:r>
      <w:r>
        <w:rPr>
          <w:rFonts w:ascii="Times New Roman"/>
          <w:b w:val="false"/>
          <w:i w:val="false"/>
          <w:color w:val="000000"/>
          <w:sz w:val="28"/>
        </w:rPr>
        <w:t xml:space="preserve">
      бip шымылдықтағы басты және екiншi дәрежелi тұқымдар бар аралас шыбықтарда; </w:t>
      </w:r>
      <w:r>
        <w:br/>
      </w:r>
      <w:r>
        <w:rPr>
          <w:rFonts w:ascii="Times New Roman"/>
          <w:b w:val="false"/>
          <w:i w:val="false"/>
          <w:color w:val="000000"/>
          <w:sz w:val="28"/>
        </w:rPr>
        <w:t xml:space="preserve">
      бағалы тұқымдардың көлегейленiп тасталған таза шыбықтарында, сондай-ақ тұқымдық-өскiннен өсіп-өнген шыбықтарда; </w:t>
      </w:r>
      <w:r>
        <w:br/>
      </w:r>
      <w:r>
        <w:rPr>
          <w:rFonts w:ascii="Times New Roman"/>
          <w:b w:val="false"/>
          <w:i w:val="false"/>
          <w:color w:val="000000"/>
          <w:sz w:val="28"/>
        </w:rPr>
        <w:t xml:space="preserve">
      екiншi дәрежелi тұқымдар шымылдығы астындағы басты тұқымы бар аралас екпелерде; </w:t>
      </w:r>
      <w:r>
        <w:br/>
      </w:r>
      <w:r>
        <w:rPr>
          <w:rFonts w:ascii="Times New Roman"/>
          <w:b w:val="false"/>
          <w:i w:val="false"/>
          <w:color w:val="000000"/>
          <w:sz w:val="28"/>
        </w:rPr>
        <w:t>
</w:t>
      </w:r>
      <w:r>
        <w:rPr>
          <w:rFonts w:ascii="Times New Roman"/>
          <w:b w:val="false"/>
          <w:i w:val="false"/>
          <w:color w:val="000000"/>
          <w:sz w:val="28"/>
        </w:rPr>
        <w:t xml:space="preserve">
      2) екiншi кезек: </w:t>
      </w:r>
      <w:r>
        <w:br/>
      </w:r>
      <w:r>
        <w:rPr>
          <w:rFonts w:ascii="Times New Roman"/>
          <w:b w:val="false"/>
          <w:i w:val="false"/>
          <w:color w:val="000000"/>
          <w:sz w:val="28"/>
        </w:rPr>
        <w:t xml:space="preserve">
      таза екпелердегi сирету; </w:t>
      </w:r>
      <w:r>
        <w:br/>
      </w:r>
      <w:r>
        <w:rPr>
          <w:rFonts w:ascii="Times New Roman"/>
          <w:b w:val="false"/>
          <w:i w:val="false"/>
          <w:color w:val="000000"/>
          <w:sz w:val="28"/>
        </w:rPr>
        <w:t xml:space="preserve">
      аралас және күрделi екпелердегi өтпелi кесу; </w:t>
      </w:r>
      <w:r>
        <w:br/>
      </w:r>
      <w:r>
        <w:rPr>
          <w:rFonts w:ascii="Times New Roman"/>
          <w:b w:val="false"/>
          <w:i w:val="false"/>
          <w:color w:val="000000"/>
          <w:sz w:val="28"/>
        </w:rPr>
        <w:t>
</w:t>
      </w:r>
      <w:r>
        <w:rPr>
          <w:rFonts w:ascii="Times New Roman"/>
          <w:b w:val="false"/>
          <w:i w:val="false"/>
          <w:color w:val="000000"/>
          <w:sz w:val="28"/>
        </w:rPr>
        <w:t xml:space="preserve">
      3) үшiншi кезек - таза екпелердегi өтпелi кесу. </w:t>
      </w:r>
      <w:r>
        <w:br/>
      </w:r>
      <w:r>
        <w:rPr>
          <w:rFonts w:ascii="Times New Roman"/>
          <w:b w:val="false"/>
          <w:i w:val="false"/>
          <w:color w:val="000000"/>
          <w:sz w:val="28"/>
        </w:rPr>
        <w:t>
</w:t>
      </w:r>
      <w:r>
        <w:rPr>
          <w:rFonts w:ascii="Times New Roman"/>
          <w:b w:val="false"/>
          <w:i w:val="false"/>
          <w:color w:val="000000"/>
          <w:sz w:val="28"/>
        </w:rPr>
        <w:t xml:space="preserve">
      108. Ағаштардың бiркелкi орналастыру кезiнде сирету мен өтпелi кесу әдетте жуандығы 0,7-ден жоғары екпелерде белгiленедi. </w:t>
      </w:r>
      <w:r>
        <w:br/>
      </w:r>
      <w:r>
        <w:rPr>
          <w:rFonts w:ascii="Times New Roman"/>
          <w:b w:val="false"/>
          <w:i w:val="false"/>
          <w:color w:val="000000"/>
          <w:sz w:val="28"/>
        </w:rPr>
        <w:t>
</w:t>
      </w:r>
      <w:r>
        <w:rPr>
          <w:rFonts w:ascii="Times New Roman"/>
          <w:b w:val="false"/>
          <w:i w:val="false"/>
          <w:color w:val="000000"/>
          <w:sz w:val="28"/>
        </w:rPr>
        <w:t xml:space="preserve">
      109. Бонитетi V сыныптан төмен екпелер күтiп-баптау мақсатындағы ағаш кесуге белгiленбейдi. </w:t>
      </w:r>
      <w:r>
        <w:br/>
      </w:r>
      <w:r>
        <w:rPr>
          <w:rFonts w:ascii="Times New Roman"/>
          <w:b w:val="false"/>
          <w:i w:val="false"/>
          <w:color w:val="000000"/>
          <w:sz w:val="28"/>
        </w:rPr>
        <w:t>
</w:t>
      </w:r>
      <w:r>
        <w:rPr>
          <w:rFonts w:ascii="Times New Roman"/>
          <w:b w:val="false"/>
          <w:i w:val="false"/>
          <w:color w:val="000000"/>
          <w:sz w:val="28"/>
        </w:rPr>
        <w:t xml:space="preserve">
      110. Күтiп-баптау мақсатында ағаш кесу уақыты: </w:t>
      </w:r>
      <w:r>
        <w:br/>
      </w:r>
      <w:r>
        <w:rPr>
          <w:rFonts w:ascii="Times New Roman"/>
          <w:b w:val="false"/>
          <w:i w:val="false"/>
          <w:color w:val="000000"/>
          <w:sz w:val="28"/>
        </w:rPr>
        <w:t>
</w:t>
      </w:r>
      <w:r>
        <w:rPr>
          <w:rFonts w:ascii="Times New Roman"/>
          <w:b w:val="false"/>
          <w:i w:val="false"/>
          <w:color w:val="000000"/>
          <w:sz w:val="28"/>
        </w:rPr>
        <w:t xml:space="preserve">
      1) аралас және күрделi шыбықтарда күтіп-баптау мақсатында ағаш кесу басты тұқымдарды екiншi дәрежелі тұқымдардың көлегейлеп тастау қатерi байқала салысымен, ал таза шыбықтарда - ұшарбастар қысылып, жапырақтары түсе басталған бойда жүргiзiледi. Жасанды жолмен өсiрiлген қарағай шыбықтарында бiрiншi peт күтіп-баптау қатарлардағы ағаштардың ұшарбастары түйiскен сәттен бастап жүргiзiледi; </w:t>
      </w:r>
      <w:r>
        <w:br/>
      </w:r>
      <w:r>
        <w:rPr>
          <w:rFonts w:ascii="Times New Roman"/>
          <w:b w:val="false"/>
          <w:i w:val="false"/>
          <w:color w:val="000000"/>
          <w:sz w:val="28"/>
        </w:rPr>
        <w:t>
</w:t>
      </w:r>
      <w:r>
        <w:rPr>
          <w:rFonts w:ascii="Times New Roman"/>
          <w:b w:val="false"/>
          <w:i w:val="false"/>
          <w:color w:val="000000"/>
          <w:sz w:val="28"/>
        </w:rPr>
        <w:t xml:space="preserve">
      2) ағаштардың жапырақтары түсiп қалған жағдайда жарықтандыру мен тазарту бүкiл вегетациялық кезең бойы жүргiзiледi. Жергiлiктi климаттық жағдайларға байланысты ағаш кесу мерзiмі вегетациялық кезеңнің басталуына, орта тұсына немесе аяғына белгiленуі мүмкiн; </w:t>
      </w:r>
      <w:r>
        <w:br/>
      </w:r>
      <w:r>
        <w:rPr>
          <w:rFonts w:ascii="Times New Roman"/>
          <w:b w:val="false"/>
          <w:i w:val="false"/>
          <w:color w:val="000000"/>
          <w:sz w:val="28"/>
        </w:rPr>
        <w:t>
</w:t>
      </w:r>
      <w:r>
        <w:rPr>
          <w:rFonts w:ascii="Times New Roman"/>
          <w:b w:val="false"/>
          <w:i w:val="false"/>
          <w:color w:val="000000"/>
          <w:sz w:val="28"/>
        </w:rPr>
        <w:t xml:space="preserve">
      3) кеш сиретiлген, дiңдерi тым шығыңқы және жеткiлiкті дәрежеде орнықты емес қалың шыбықтарда, сондай-ақ далалық аймақтың жапырақты шыбықтарында оны негiзiнен көктем кезiнде жүргізуге болады; </w:t>
      </w:r>
      <w:r>
        <w:br/>
      </w:r>
      <w:r>
        <w:rPr>
          <w:rFonts w:ascii="Times New Roman"/>
          <w:b w:val="false"/>
          <w:i w:val="false"/>
          <w:color w:val="000000"/>
          <w:sz w:val="28"/>
        </w:rPr>
        <w:t>
</w:t>
      </w:r>
      <w:r>
        <w:rPr>
          <w:rFonts w:ascii="Times New Roman"/>
          <w:b w:val="false"/>
          <w:i w:val="false"/>
          <w:color w:val="000000"/>
          <w:sz w:val="28"/>
        </w:rPr>
        <w:t xml:space="preserve">
      4) далалық аудандардағы қарағайдың орман дақылдарын қоса алғанда, шабылатын ағаштарды жаңа жылдық шыршалар ретiнде сату мақсатында күз аяғы мен қыс басында ағаш кесуге жол беріледі; </w:t>
      </w:r>
      <w:r>
        <w:br/>
      </w:r>
      <w:r>
        <w:rPr>
          <w:rFonts w:ascii="Times New Roman"/>
          <w:b w:val="false"/>
          <w:i w:val="false"/>
          <w:color w:val="000000"/>
          <w:sz w:val="28"/>
        </w:rPr>
        <w:t>
</w:t>
      </w:r>
      <w:r>
        <w:rPr>
          <w:rFonts w:ascii="Times New Roman"/>
          <w:b w:val="false"/>
          <w:i w:val="false"/>
          <w:color w:val="000000"/>
          <w:sz w:val="28"/>
        </w:rPr>
        <w:t xml:space="preserve">
      5) сирету мен өтпелi ағаш кесудi қар аз кезде жүргiзген жөн. </w:t>
      </w:r>
      <w:r>
        <w:br/>
      </w:r>
      <w:r>
        <w:rPr>
          <w:rFonts w:ascii="Times New Roman"/>
          <w:b w:val="false"/>
          <w:i w:val="false"/>
          <w:color w:val="000000"/>
          <w:sz w:val="28"/>
        </w:rPr>
        <w:t xml:space="preserve">
      Күтiп-баптау мақсатында ағаш кесу объектiлерiн және оны жүргізу уақытын таңдау аңшылық шаруашылығы, жанама орман пайдалану және табиғат қорғау мүдделерi ескерiле отырып жүргiзiледi. </w:t>
      </w:r>
      <w:r>
        <w:br/>
      </w:r>
      <w:r>
        <w:rPr>
          <w:rFonts w:ascii="Times New Roman"/>
          <w:b w:val="false"/>
          <w:i w:val="false"/>
          <w:color w:val="000000"/>
          <w:sz w:val="28"/>
        </w:rPr>
        <w:t>
</w:t>
      </w:r>
      <w:r>
        <w:rPr>
          <w:rFonts w:ascii="Times New Roman"/>
          <w:b w:val="false"/>
          <w:i w:val="false"/>
          <w:color w:val="000000"/>
          <w:sz w:val="28"/>
        </w:rPr>
        <w:t xml:space="preserve">
      111. Күтiп-баптау мақсатында ағаш кесудiң қарқындылығы мен қайталануы: </w:t>
      </w:r>
      <w:r>
        <w:br/>
      </w:r>
      <w:r>
        <w:rPr>
          <w:rFonts w:ascii="Times New Roman"/>
          <w:b w:val="false"/>
          <w:i w:val="false"/>
          <w:color w:val="000000"/>
          <w:sz w:val="28"/>
        </w:rPr>
        <w:t>
</w:t>
      </w:r>
      <w:r>
        <w:rPr>
          <w:rFonts w:ascii="Times New Roman"/>
          <w:b w:val="false"/>
          <w:i w:val="false"/>
          <w:color w:val="000000"/>
          <w:sz w:val="28"/>
        </w:rPr>
        <w:t xml:space="preserve">
      1) күтіп-баптау мақсатында ағаш кесудiң қарқындылығы немесе ағаш шымылдығының жабылу және екпелердiң жуандығы деңгейiмен, немесе тиiсiнше кесуге дейiнгi дiңдер саны мен екпелер қорының пайызымен көрсетiлетiн шабылатын дiндер мен екпелер қорының мөлшерімен, немесе 1 гектарға шаққанда ағаштар кесу алаңдарының бастапқы сомасын төмендету деңгейiмен айқындалады; </w:t>
      </w:r>
      <w:r>
        <w:br/>
      </w:r>
      <w:r>
        <w:rPr>
          <w:rFonts w:ascii="Times New Roman"/>
          <w:b w:val="false"/>
          <w:i w:val="false"/>
          <w:color w:val="000000"/>
          <w:sz w:val="28"/>
        </w:rPr>
        <w:t>
</w:t>
      </w:r>
      <w:r>
        <w:rPr>
          <w:rFonts w:ascii="Times New Roman"/>
          <w:b w:val="false"/>
          <w:i w:val="false"/>
          <w:color w:val="000000"/>
          <w:sz w:val="28"/>
        </w:rPr>
        <w:t xml:space="preserve">
      2) opманды күтіп-баптау мақсатында ағаш кесудiң қарқындылығы ормандардың тағайындалуына, орманның түріне, құрамына, жасына, жуандығына, бонитет сыныбына, екпелердiң құрылымына, жалпы жай-күйiне және күтiп-баптау мақсатында ағаш кесудiң мақсатына қарай белгiленедi; </w:t>
      </w:r>
      <w:r>
        <w:br/>
      </w:r>
      <w:r>
        <w:rPr>
          <w:rFonts w:ascii="Times New Roman"/>
          <w:b w:val="false"/>
          <w:i w:val="false"/>
          <w:color w:val="000000"/>
          <w:sz w:val="28"/>
        </w:rPr>
        <w:t>
</w:t>
      </w:r>
      <w:r>
        <w:rPr>
          <w:rFonts w:ascii="Times New Roman"/>
          <w:b w:val="false"/>
          <w:i w:val="false"/>
          <w:color w:val="000000"/>
          <w:sz w:val="28"/>
        </w:rPr>
        <w:t xml:space="preserve">
      3) көрсеткiштердiң төмендеу шамасы бойынша күтіп-баптау мақсатында ағаш кесу қарқындылығының мынадай дәрежелерi болады: өте баяу - 10 пайызға дейiн, баяу - 11-20%, бiрқалыпты - 21-35%; күшті - 36-50% және өте күшті 50%-дан астам; </w:t>
      </w:r>
      <w:r>
        <w:br/>
      </w:r>
      <w:r>
        <w:rPr>
          <w:rFonts w:ascii="Times New Roman"/>
          <w:b w:val="false"/>
          <w:i w:val="false"/>
          <w:color w:val="000000"/>
          <w:sz w:val="28"/>
        </w:rPr>
        <w:t>
</w:t>
      </w:r>
      <w:r>
        <w:rPr>
          <w:rFonts w:ascii="Times New Roman"/>
          <w:b w:val="false"/>
          <w:i w:val="false"/>
          <w:color w:val="000000"/>
          <w:sz w:val="28"/>
        </w:rPr>
        <w:t xml:space="preserve">
      4) шыбықтарда күтіп-баптау мақсатында ағаш кесу қарқындылығы әдетте ағаш шымылдығы жабылуының төмендеу дәрежесiмен айқындалады. Орта жастағы және пiсiп-жетiліп қалған ағаштарда, ал орман шаруашылығын қарқынды жүргізу аймағында (далалық және орманды далалық аймақтар) және сирету жасындағы сүрекдіңдерде - таксациялық жуандығы мен шабылған сүрек қоры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5) орта жастағы және пiсiп-жетіліп қалған екпелермен салыстырғанда жас шыбықтарда неғұрлым қарқынды ағаш кесу қолайлы болады. </w:t>
      </w:r>
      <w:r>
        <w:br/>
      </w:r>
      <w:r>
        <w:rPr>
          <w:rFonts w:ascii="Times New Roman"/>
          <w:b w:val="false"/>
          <w:i w:val="false"/>
          <w:color w:val="000000"/>
          <w:sz w:val="28"/>
        </w:rPr>
        <w:t xml:space="preserve">
      Өсу шапшаңдығымен едәуiр өзгешеленетін тұқымдардан тұратын аралас екпелерде кесу қарқындылығы таза екпелермен салыстырғанда жоғары. </w:t>
      </w:r>
      <w:r>
        <w:br/>
      </w:r>
      <w:r>
        <w:rPr>
          <w:rFonts w:ascii="Times New Roman"/>
          <w:b w:val="false"/>
          <w:i w:val="false"/>
          <w:color w:val="000000"/>
          <w:sz w:val="28"/>
        </w:rPr>
        <w:t xml:space="preserve">
      Тез өсетiн және жарық сүйгiш тұқымдардан тұратын екпелерде күтіп-баптау мақсатында ағаш кесу қарқындылығы баяу өсетiн және көлеңкеге шыдамды екпелермен салыстырғанда неғұрлым жоғары, ал бонитеттерi жоғары сүрекдiңдерде - өнiмдiлігі төмен екпелермен салыстырғанда неғұрлым күштi. </w:t>
      </w:r>
      <w:r>
        <w:br/>
      </w:r>
      <w:r>
        <w:rPr>
          <w:rFonts w:ascii="Times New Roman"/>
          <w:b w:val="false"/>
          <w:i w:val="false"/>
          <w:color w:val="000000"/>
          <w:sz w:val="28"/>
        </w:rPr>
        <w:t xml:space="preserve">
      Желге онша төзiмдi емес тұқымдардан тұратын қалың екпелерде, ылғалы көп және майда топырақтарда өсетiн сүрекдіңдерде күтіп-баптау мақсатында ағаш кесу қарқындылығы салыстырмалы түрде баяу болуға тиiс; </w:t>
      </w:r>
      <w:r>
        <w:br/>
      </w:r>
      <w:r>
        <w:rPr>
          <w:rFonts w:ascii="Times New Roman"/>
          <w:b w:val="false"/>
          <w:i w:val="false"/>
          <w:color w:val="000000"/>
          <w:sz w:val="28"/>
        </w:rPr>
        <w:t>
</w:t>
      </w:r>
      <w:r>
        <w:rPr>
          <w:rFonts w:ascii="Times New Roman"/>
          <w:b w:val="false"/>
          <w:i w:val="false"/>
          <w:color w:val="000000"/>
          <w:sz w:val="28"/>
        </w:rPr>
        <w:t xml:space="preserve">
      6) күтiп-баптау мақсатында ағаш кесудiң қайталануы белгілі бір учаскеде олардың бiр түрiн жүргізу жиiлiгiн бiлдiредi, екпенiң жай-күйiне, шаруашылық жүргізудiң экономикалық жағдайларына байланысты және екпенiң өнiмділігі мен оны сирету қарқындылығына, сондай-ақ жұмыстардың механикаландырылу деңгейiмен байланысты болады. Таза екпелерде қайталану күрделi және аралас екпелермен салыстырғанда сирек. Орман өсу жағдайлары неғұрлым жақсы және екпелер жас болса, күтiп-баптау мақсатында ағаш кесу солғұрлым жиi жүргiзiлетiн болады; </w:t>
      </w:r>
      <w:r>
        <w:br/>
      </w:r>
      <w:r>
        <w:rPr>
          <w:rFonts w:ascii="Times New Roman"/>
          <w:b w:val="false"/>
          <w:i w:val="false"/>
          <w:color w:val="000000"/>
          <w:sz w:val="28"/>
        </w:rPr>
        <w:t>
</w:t>
      </w:r>
      <w:r>
        <w:rPr>
          <w:rFonts w:ascii="Times New Roman"/>
          <w:b w:val="false"/>
          <w:i w:val="false"/>
          <w:color w:val="000000"/>
          <w:sz w:val="28"/>
        </w:rPr>
        <w:t xml:space="preserve">
      7) аралас талдарда күтiп-баптау мақсатында ағаш кесудiң қайталануы 5 жылды, таза шыбықтарда - 10 жылды, ал I-III бонитеттердің сүрекдiңдерiнде сирету және өтпелi кесу 10-15 жылды және IV-V бонитеттердің екпелерiнде - 15-20 жылды құрайды. </w:t>
      </w:r>
      <w:r>
        <w:br/>
      </w:r>
      <w:r>
        <w:rPr>
          <w:rFonts w:ascii="Times New Roman"/>
          <w:b w:val="false"/>
          <w:i w:val="false"/>
          <w:color w:val="000000"/>
          <w:sz w:val="28"/>
        </w:rPr>
        <w:t>
</w:t>
      </w:r>
      <w:r>
        <w:rPr>
          <w:rFonts w:ascii="Times New Roman"/>
          <w:b w:val="false"/>
          <w:i w:val="false"/>
          <w:color w:val="000000"/>
          <w:sz w:val="28"/>
        </w:rPr>
        <w:t xml:space="preserve">
      112. Күтiп-баптау мақсатында ағаш кесу алаңдарын жоспарлау және бөлу: </w:t>
      </w:r>
      <w:r>
        <w:br/>
      </w:r>
      <w:r>
        <w:rPr>
          <w:rFonts w:ascii="Times New Roman"/>
          <w:b w:val="false"/>
          <w:i w:val="false"/>
          <w:color w:val="000000"/>
          <w:sz w:val="28"/>
        </w:rPr>
        <w:t>
</w:t>
      </w:r>
      <w:r>
        <w:rPr>
          <w:rFonts w:ascii="Times New Roman"/>
          <w:b w:val="false"/>
          <w:i w:val="false"/>
          <w:color w:val="000000"/>
          <w:sz w:val="28"/>
        </w:rPr>
        <w:t xml:space="preserve">
      1) өсiруге және күтiп-баптау мақсатында ағаш кесуге алаңдар бөлу, ағаштар iрiктеу, оларды таңбалау және шыбықтарды қоспағанда, екпелерде қайта есептеу кесуге дейiн бір жыл бұрын - жапырақты ағаштар бойынша көктемгi-жазғы кезеңде, ал қылқан жапырақты ағаштар бойынша - жыл бойына жүргiзiледi; </w:t>
      </w:r>
      <w:r>
        <w:br/>
      </w:r>
      <w:r>
        <w:rPr>
          <w:rFonts w:ascii="Times New Roman"/>
          <w:b w:val="false"/>
          <w:i w:val="false"/>
          <w:color w:val="000000"/>
          <w:sz w:val="28"/>
        </w:rPr>
        <w:t>
</w:t>
      </w:r>
      <w:r>
        <w:rPr>
          <w:rFonts w:ascii="Times New Roman"/>
          <w:b w:val="false"/>
          <w:i w:val="false"/>
          <w:color w:val="000000"/>
          <w:sz w:val="28"/>
        </w:rPr>
        <w:t xml:space="preserve">
      2) кәдiмгі учаскелерде шыбықтарды кесуге бөлу кезiнде бүкiл учаскеде жарықтандыру мен тазарту жүргізу үшін эталон ретiнде қызмет ететiн бақылау сынақ алаңдары немесе жолақтық сынақ үлгілерi қалдырылады. Олардың көлемi бүкiл учаскенiң кемiнде 3-5 пайызын және күтiп-баптау мақсатында ағаш кесудің әрбiр түрi бойынша кемiнде 0,5 гектарды құрайды; </w:t>
      </w:r>
      <w:r>
        <w:br/>
      </w:r>
      <w:r>
        <w:rPr>
          <w:rFonts w:ascii="Times New Roman"/>
          <w:b w:val="false"/>
          <w:i w:val="false"/>
          <w:color w:val="000000"/>
          <w:sz w:val="28"/>
        </w:rPr>
        <w:t>
</w:t>
      </w:r>
      <w:r>
        <w:rPr>
          <w:rFonts w:ascii="Times New Roman"/>
          <w:b w:val="false"/>
          <w:i w:val="false"/>
          <w:color w:val="000000"/>
          <w:sz w:val="28"/>
        </w:rPr>
        <w:t xml:space="preserve">
      3) сирету және өтпелi ағаш кесу кезiнде кесуге белгіленген ағаштар диаметрi 8 см (жер бетiнен 1,3 м биiктiкте) және одан да жоғары ағаштардан бастап жуандығының 2-4 сантиметрлiк сатысы бойынша қайта есептелiп, олар iскерлiк, жартылай iскерлiк және отындық ағаштарға бөлiнiп, көлденең сызықпен белгi қойылады және тамыр мойнынан таңбаланады. </w:t>
      </w:r>
      <w:r>
        <w:br/>
      </w:r>
      <w:r>
        <w:rPr>
          <w:rFonts w:ascii="Times New Roman"/>
          <w:b w:val="false"/>
          <w:i w:val="false"/>
          <w:color w:val="000000"/>
          <w:sz w:val="28"/>
        </w:rPr>
        <w:t xml:space="preserve">
      Бiр мезгілде кесуге бөлiнген ағаштарда кейіннен биіктiк кестесін жасау және кестелер бойынша екпелердiң биiктiк разрядын айқындау үшiн жуандығының 5 орталық сатысында 3 ағаштың биiктiгi өлшенедi; </w:t>
      </w:r>
      <w:r>
        <w:br/>
      </w:r>
      <w:r>
        <w:rPr>
          <w:rFonts w:ascii="Times New Roman"/>
          <w:b w:val="false"/>
          <w:i w:val="false"/>
          <w:color w:val="000000"/>
          <w:sz w:val="28"/>
        </w:rPr>
        <w:t>
</w:t>
      </w:r>
      <w:r>
        <w:rPr>
          <w:rFonts w:ascii="Times New Roman"/>
          <w:b w:val="false"/>
          <w:i w:val="false"/>
          <w:color w:val="000000"/>
          <w:sz w:val="28"/>
        </w:rPr>
        <w:t xml:space="preserve">
      4) күтiп-баптау мақсатында ағаш кесуге учаскелер бөлу және сынау алаңдарын, шыбықтарда эталондық кесу, сондай-ақ сирету мен өтпелi ағаш кесу кезiнде ағаштарды кесуге iрiктеу орманшының немесе оның көмекшiсiнiң басшылығымен жүргiзiледi. Бұл ретте бағдар ретiнде және практика жүзiнде көрнекiлеп көрсету үшiн әрбiр орман мекемесi учаскелерінде ағаш тұқымдары басым барлық екпелерде және күтіп-баптау мақсатында ағаш кесудiң әрбiр түрi бойынша қалдырылатын екi секциялық (бiрi - бақылау, екiншiсi - ағаш кесiлетiн) тұрақты сынау алаңдары пайдаланылады. </w:t>
      </w:r>
      <w:r>
        <w:br/>
      </w:r>
      <w:r>
        <w:rPr>
          <w:rFonts w:ascii="Times New Roman"/>
          <w:b w:val="false"/>
          <w:i w:val="false"/>
          <w:color w:val="000000"/>
          <w:sz w:val="28"/>
        </w:rPr>
        <w:t xml:space="preserve">
      Өздерiне бөлiнген учаскелерде күтiп-баптау мақсатында ағаш кесудi жүргiзудiң негізгі шарттары күтiп-баптау мақсатында ағаш кесу бойынша учаскенi игерудiң технологиялық картасында көрсетiледi. </w:t>
      </w:r>
      <w:r>
        <w:br/>
      </w:r>
      <w:r>
        <w:rPr>
          <w:rFonts w:ascii="Times New Roman"/>
          <w:b w:val="false"/>
          <w:i w:val="false"/>
          <w:color w:val="000000"/>
          <w:sz w:val="28"/>
        </w:rPr>
        <w:t>
</w:t>
      </w:r>
      <w:r>
        <w:rPr>
          <w:rFonts w:ascii="Times New Roman"/>
          <w:b w:val="false"/>
          <w:i w:val="false"/>
          <w:color w:val="000000"/>
          <w:sz w:val="28"/>
        </w:rPr>
        <w:t xml:space="preserve">
      113. Кесiлетiн сүректi есепке алу: </w:t>
      </w:r>
      <w:r>
        <w:br/>
      </w:r>
      <w:r>
        <w:rPr>
          <w:rFonts w:ascii="Times New Roman"/>
          <w:b w:val="false"/>
          <w:i w:val="false"/>
          <w:color w:val="000000"/>
          <w:sz w:val="28"/>
        </w:rPr>
        <w:t>
</w:t>
      </w:r>
      <w:r>
        <w:rPr>
          <w:rFonts w:ascii="Times New Roman"/>
          <w:b w:val="false"/>
          <w:i w:val="false"/>
          <w:color w:val="000000"/>
          <w:sz w:val="28"/>
        </w:rPr>
        <w:t xml:space="preserve">
      1) жарықтандыру және тазарту кезiнде барлық шабылатын сүректiң көлемi сынақ алаңдарында немесе жолақтық сынақ үлгiлерiнде дайындалған оның мөлшерi бойынша айқындалады, ол өз кезегiнде осы аудан үшiн бекiтiлген шағын көлемдi дiндер көлемiнiң кестелерi бойынша немесе кейіннен тиiстi коэффициенттер бойынша тығыз текше метрлерге көшiрiлiп, қоймалық текше метрлермен айқындалады (9-кесте); </w:t>
      </w:r>
      <w:r>
        <w:br/>
      </w:r>
      <w:r>
        <w:rPr>
          <w:rFonts w:ascii="Times New Roman"/>
          <w:b w:val="false"/>
          <w:i w:val="false"/>
          <w:color w:val="000000"/>
          <w:sz w:val="28"/>
        </w:rPr>
        <w:t>
</w:t>
      </w:r>
      <w:r>
        <w:rPr>
          <w:rFonts w:ascii="Times New Roman"/>
          <w:b w:val="false"/>
          <w:i w:val="false"/>
          <w:color w:val="000000"/>
          <w:sz w:val="28"/>
        </w:rPr>
        <w:t xml:space="preserve">
      2) сирету және өтпелi ағаш кесу кезiнде шабылатын сүрек қоры кесуге белгіленген ағаштарды қайта есептеу деректерi бойынша анықталады. Бұл ретте 1,3 м биiктiкте диаметрi 8 сантиметрден аз ағаштар бойынша қор учаскенiң бүкiл көлемiне көшiре отырып, арнайы қалдырылатын сынақ алаңдарында қоймалық текше метрлермен айқындалады. Мұндай алаңдардың мөлшерi учаске көлемiнің 2-3 пайызын, бiрақ кемiнде 0,5 гектарды құрайды. </w:t>
      </w:r>
      <w:r>
        <w:br/>
      </w:r>
      <w:r>
        <w:rPr>
          <w:rFonts w:ascii="Times New Roman"/>
          <w:b w:val="false"/>
          <w:i w:val="false"/>
          <w:color w:val="000000"/>
          <w:sz w:val="28"/>
        </w:rPr>
        <w:t xml:space="preserve">
      Диаметрi 8 сантиметрден астам (1,3 м биiктiкте) ағаштарда қорды және сортты ағаштардың шығымын есептеу осы аудан үшін бекiтiлген биiктiк сызбасы мен сортты ағаштар кестелері бойынша белгiленген биiктiк разрядтары бойынша әрбiр тұқым үшiн жүргізiледi. </w:t>
      </w:r>
      <w:r>
        <w:br/>
      </w:r>
      <w:r>
        <w:rPr>
          <w:rFonts w:ascii="Times New Roman"/>
          <w:b w:val="false"/>
          <w:i w:val="false"/>
          <w:color w:val="000000"/>
          <w:sz w:val="28"/>
        </w:rPr>
        <w:t xml:space="preserve">
      Технологиялық дәліздер (ағаш сүйрету жолдары) кесу көзделген күтiп-баптау мақсатында ағаш кесу учаскелерінде оларда кесiлетін сүрек осы ағаш кесу кезiнде дайындалатын көлемге енгiзiледi. </w:t>
      </w:r>
      <w:r>
        <w:br/>
      </w:r>
      <w:r>
        <w:rPr>
          <w:rFonts w:ascii="Times New Roman"/>
          <w:b w:val="false"/>
          <w:i w:val="false"/>
          <w:color w:val="000000"/>
          <w:sz w:val="28"/>
        </w:rPr>
        <w:t>
</w:t>
      </w:r>
      <w:r>
        <w:rPr>
          <w:rFonts w:ascii="Times New Roman"/>
          <w:b w:val="false"/>
          <w:i w:val="false"/>
          <w:color w:val="000000"/>
          <w:sz w:val="28"/>
        </w:rPr>
        <w:t>
      3) сирету мен өтпелi ағаш кесуге арналған </w:t>
      </w:r>
      <w:r>
        <w:rPr>
          <w:rFonts w:ascii="Times New Roman"/>
          <w:b w:val="false"/>
          <w:i w:val="false"/>
          <w:color w:val="000000"/>
          <w:sz w:val="28"/>
        </w:rPr>
        <w:t>ағаш кесу билеттерi</w:t>
      </w:r>
      <w:r>
        <w:rPr>
          <w:rFonts w:ascii="Times New Roman"/>
          <w:b w:val="false"/>
          <w:i w:val="false"/>
          <w:color w:val="000000"/>
          <w:sz w:val="28"/>
        </w:rPr>
        <w:t xml:space="preserve"> дiңдердiң саны бойынша ("түбiрлер" бойынша), ал жарықтандыру мен тазартуға арналған ағаш кесу билеттерi - мөлшерлi саны бойынша ескерiле отырып жазып берiледi. </w:t>
      </w:r>
      <w:r>
        <w:br/>
      </w:r>
      <w:r>
        <w:rPr>
          <w:rFonts w:ascii="Times New Roman"/>
          <w:b w:val="false"/>
          <w:i w:val="false"/>
          <w:color w:val="000000"/>
          <w:sz w:val="28"/>
        </w:rPr>
        <w:t xml:space="preserve">
       Егер сирету мен өтпелi ағаш кесудi жүргiзу кезiнде учаскеде кесiлетiн ағаштардың 15 пайыздан астамының жер бетiнен 1,3 м биiктiктегi диаметрi 10 сантиметрден кем болса, ағаш кесу билетi дайындалатын сүректi мөлшерлi саны бойынша есепке алу тәсiлi көрсетiле отырып берiледi; </w:t>
      </w:r>
      <w:r>
        <w:br/>
      </w:r>
      <w:r>
        <w:rPr>
          <w:rFonts w:ascii="Times New Roman"/>
          <w:b w:val="false"/>
          <w:i w:val="false"/>
          <w:color w:val="000000"/>
          <w:sz w:val="28"/>
        </w:rPr>
        <w:t>
</w:t>
      </w:r>
      <w:r>
        <w:rPr>
          <w:rFonts w:ascii="Times New Roman"/>
          <w:b w:val="false"/>
          <w:i w:val="false"/>
          <w:color w:val="000000"/>
          <w:sz w:val="28"/>
        </w:rPr>
        <w:t xml:space="preserve">
      4) орманшылық бойынша кеспеағашты материалдық және ақшалай тұрғыда бағалау нәтижелерiнiң негізiнде бүкiл орман мекемесi бойынша кезектi жылдық кеспеағаштың жиынтық ведомосы қалыптасатын жылдық кеспеағаш ведомосы жасалады. </w:t>
      </w:r>
      <w:r>
        <w:br/>
      </w:r>
      <w:r>
        <w:rPr>
          <w:rFonts w:ascii="Times New Roman"/>
          <w:b w:val="false"/>
          <w:i w:val="false"/>
          <w:color w:val="000000"/>
          <w:sz w:val="28"/>
        </w:rPr>
        <w:t xml:space="preserve">
      Күтiп-баптау мақсатында ағаш кесуге бөлiнген барлық учаскелерге абристер жасалады, олар күтiп-баптау мақсатында ағаш кесу бойынша жылдық кеспеағаштың альбомы түрiнде түптеледi, кезектi жылдық кеспеағаштың ведомосымен бiрге - бiр данасы орман мекемесiнде, екiншiсi - орманшылықта сақталады; </w:t>
      </w:r>
      <w:r>
        <w:br/>
      </w:r>
      <w:r>
        <w:rPr>
          <w:rFonts w:ascii="Times New Roman"/>
          <w:b w:val="false"/>
          <w:i w:val="false"/>
          <w:color w:val="000000"/>
          <w:sz w:val="28"/>
        </w:rPr>
        <w:t>
</w:t>
      </w:r>
      <w:r>
        <w:rPr>
          <w:rFonts w:ascii="Times New Roman"/>
          <w:b w:val="false"/>
          <w:i w:val="false"/>
          <w:color w:val="000000"/>
          <w:sz w:val="28"/>
        </w:rPr>
        <w:t>
      5) ағашы кесілген алаңдар туралы деректер орманшылық бойынша жүргізілетін орманның шығыс кітабына енгізіледі, ал учаскелердің өздері Қазақстан Республикасы Үкіметінің 2011 жылғы 12 желтоқсандағы № 1512 қаулысымен бекітілген Мемлекеттік орман қоры учаскелерінде кеспеағаштарды бөліп беру мен мөлшерлеу </w:t>
      </w:r>
      <w:r>
        <w:rPr>
          <w:rFonts w:ascii="Times New Roman"/>
          <w:b w:val="false"/>
          <w:i w:val="false"/>
          <w:color w:val="000000"/>
          <w:sz w:val="28"/>
        </w:rPr>
        <w:t>қағидаларына</w:t>
      </w:r>
      <w:r>
        <w:rPr>
          <w:rFonts w:ascii="Times New Roman"/>
          <w:b w:val="false"/>
          <w:i w:val="false"/>
          <w:color w:val="000000"/>
          <w:sz w:val="28"/>
        </w:rPr>
        <w:t xml:space="preserve"> сәйкес алаңы, ағаш кесу жылы және ағаш кесу түрінің қысқартылған белгісі көрсетіліп, планшеттерге көкшіл бояумен тұтас сызықпен белгіленеді. Бір мезгілде мөлшерлеу сипаттамасына ағаш кесу жылы, ағаш кесілген алаң, ағаш кесудің түрі, тұқымдары бойынша кесілетін қор, ал өскіндер үшін – кесуден кейінгі ағаштың құрамы мен жуандығы енгізіледі.</w:t>
      </w:r>
      <w:r>
        <w:br/>
      </w:r>
      <w:r>
        <w:rPr>
          <w:rFonts w:ascii="Times New Roman"/>
          <w:b w:val="false"/>
          <w:i w:val="false"/>
          <w:color w:val="000000"/>
          <w:sz w:val="28"/>
        </w:rPr>
        <w:t>
      </w:t>
      </w:r>
      <w:r>
        <w:rPr>
          <w:rFonts w:ascii="Times New Roman"/>
          <w:b w:val="false"/>
          <w:i w:val="false"/>
          <w:color w:val="ff0000"/>
          <w:sz w:val="28"/>
        </w:rPr>
        <w:t xml:space="preserve">Ескерту. 113-тармаққа өзгерістер енгізілді - ҚР Үкіметінің 2012.03.07 </w:t>
      </w:r>
      <w:r>
        <w:rPr>
          <w:rFonts w:ascii="Times New Roman"/>
          <w:b w:val="false"/>
          <w:i w:val="false"/>
          <w:color w:val="000000"/>
          <w:sz w:val="28"/>
        </w:rPr>
        <w:t>№ 305</w:t>
      </w:r>
      <w:r>
        <w:rPr>
          <w:rFonts w:ascii="Times New Roman"/>
          <w:b w:val="false"/>
          <w:i w:val="false"/>
          <w:color w:val="ff0000"/>
          <w:sz w:val="28"/>
        </w:rPr>
        <w:t xml:space="preserve">; 18.10.2013 </w:t>
      </w:r>
      <w:r>
        <w:rPr>
          <w:rFonts w:ascii="Times New Roman"/>
          <w:b w:val="false"/>
          <w:i w:val="false"/>
          <w:color w:val="000000"/>
          <w:sz w:val="28"/>
        </w:rPr>
        <w:t>N 1102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bookmarkEnd w:id="42"/>
    <w:bookmarkStart w:name="z26" w:id="43"/>
    <w:p>
      <w:pPr>
        <w:spacing w:after="0"/>
        <w:ind w:left="0"/>
        <w:jc w:val="left"/>
      </w:pPr>
      <w:r>
        <w:rPr>
          <w:rFonts w:ascii="Times New Roman"/>
          <w:b/>
          <w:i w:val="false"/>
          <w:color w:val="000000"/>
        </w:rPr>
        <w:t xml:space="preserve"> 
13. Тұқымы, пiшiнi және жас құрылымы әртүрлi екпелерде </w:t>
      </w:r>
      <w:r>
        <w:br/>
      </w:r>
      <w:r>
        <w:rPr>
          <w:rFonts w:ascii="Times New Roman"/>
          <w:b/>
          <w:i w:val="false"/>
          <w:color w:val="000000"/>
        </w:rPr>
        <w:t xml:space="preserve">
күтіп-баптау мақсатында ағаш кесудiң ерекшелiктерi </w:t>
      </w:r>
    </w:p>
    <w:bookmarkEnd w:id="43"/>
    <w:bookmarkStart w:name="z307" w:id="44"/>
    <w:p>
      <w:pPr>
        <w:spacing w:after="0"/>
        <w:ind w:left="0"/>
        <w:jc w:val="both"/>
      </w:pPr>
      <w:r>
        <w:rPr>
          <w:rFonts w:ascii="Times New Roman"/>
          <w:b w:val="false"/>
          <w:i w:val="false"/>
          <w:color w:val="000000"/>
          <w:sz w:val="28"/>
        </w:rPr>
        <w:t xml:space="preserve">
      114. Таза қарағайлы екпелерде ағаш кесу 10-кестеде келтiрiлген көрсеткiштер ескеріле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таза қарағайлы екпелерде (екiншi дәрежелi тұқымдардың 1 бiрлiгiне дейiн) жарықтандыру жүргiзiлмейдi; </w:t>
      </w:r>
      <w:r>
        <w:br/>
      </w:r>
      <w:r>
        <w:rPr>
          <w:rFonts w:ascii="Times New Roman"/>
          <w:b w:val="false"/>
          <w:i w:val="false"/>
          <w:color w:val="000000"/>
          <w:sz w:val="28"/>
        </w:rPr>
        <w:t>
</w:t>
      </w:r>
      <w:r>
        <w:rPr>
          <w:rFonts w:ascii="Times New Roman"/>
          <w:b w:val="false"/>
          <w:i w:val="false"/>
          <w:color w:val="000000"/>
          <w:sz w:val="28"/>
        </w:rPr>
        <w:t xml:space="preserve">
      2) тазарту олардың төзiмдiлiгi мен су режимін арттыру мақсатында биотоптар мен тік қиялардағы ағаштары қисық өскен қалың қарағайлы жас өскiндерде ғана жүргiзiледi. Егер оларда ағаштардың орналасуы бiркелкi болса және өспей қалған ағаштар байқалмаса, онда тазарту тағайындалмайды және күтiп-баптау мақсатында ағаш кесудi бастау мерзiмi жастың 2 сыныбына жылжытылады. </w:t>
      </w:r>
      <w:r>
        <w:br/>
      </w:r>
      <w:r>
        <w:rPr>
          <w:rFonts w:ascii="Times New Roman"/>
          <w:b w:val="false"/>
          <w:i w:val="false"/>
          <w:color w:val="000000"/>
          <w:sz w:val="28"/>
        </w:rPr>
        <w:t xml:space="preserve">
      Қарағайдың қатардағы дақылдарында "саңылау" қалдырмай, бойлап өспей қалған, ауру және бүлiнген ағаштарды (бұтақты, ұшарбасы көп, қисық және т.б.) аластау арқылы екпелерді біркелкi сирету жүргiзiледi. Оларда сондай-ақ әрбiр бесiнші қатарды жаппай кесуге жол беріледі және технологиялық дәліздер жасау мен өрт қаупiн азайту мақсатында олардан дақылдардың жекелеген блоктарын немесе секцияларын қалыптастыратын әрбiр 200-250 м сайын орташа биiктiктегi ағаштарда енi 1,5-2 болатын жаппай қарама-қарсы ағаш кесу жүргiзiледi. </w:t>
      </w:r>
      <w:r>
        <w:br/>
      </w:r>
      <w:r>
        <w:rPr>
          <w:rFonts w:ascii="Times New Roman"/>
          <w:b w:val="false"/>
          <w:i w:val="false"/>
          <w:color w:val="000000"/>
          <w:sz w:val="28"/>
        </w:rPr>
        <w:t xml:space="preserve">
      Қарағайдың ықтырма дақылдарында ағаш кесу жойылып бара жатқан ағаштар есебiнен жүргiзiледi. Орман шетіндегi қатарларда ағаш жинау ең аз мөлшерде жүргiзiледi; </w:t>
      </w:r>
      <w:r>
        <w:br/>
      </w:r>
      <w:r>
        <w:rPr>
          <w:rFonts w:ascii="Times New Roman"/>
          <w:b w:val="false"/>
          <w:i w:val="false"/>
          <w:color w:val="000000"/>
          <w:sz w:val="28"/>
        </w:rPr>
        <w:t>
</w:t>
      </w:r>
      <w:r>
        <w:rPr>
          <w:rFonts w:ascii="Times New Roman"/>
          <w:b w:val="false"/>
          <w:i w:val="false"/>
          <w:color w:val="000000"/>
          <w:sz w:val="28"/>
        </w:rPr>
        <w:t xml:space="preserve">
      3) сирету кезiнде тек ауру, зақымданған және бойлап өспей қалған дарақтарды ғана жинап, қарағайдың ең таңдаулы ағаштарын қалдыруға және оларды бiркелкi орналастыруға ұмтылу қажет, бұл ретте сүрекдіңнің жуандығын қатты төмендетуге жол берiлмейдi; </w:t>
      </w:r>
      <w:r>
        <w:br/>
      </w:r>
      <w:r>
        <w:rPr>
          <w:rFonts w:ascii="Times New Roman"/>
          <w:b w:val="false"/>
          <w:i w:val="false"/>
          <w:color w:val="000000"/>
          <w:sz w:val="28"/>
        </w:rPr>
        <w:t>
</w:t>
      </w:r>
      <w:r>
        <w:rPr>
          <w:rFonts w:ascii="Times New Roman"/>
          <w:b w:val="false"/>
          <w:i w:val="false"/>
          <w:color w:val="000000"/>
          <w:sz w:val="28"/>
        </w:rPr>
        <w:t xml:space="preserve">
      4) өтпелi кесудiң бастапқы кезектерi жуандығы жоғары деңгейдегi қарағай екпелерiнде ғана жүргiзiледi. Басты мақсатта пайдалану үшiн ағаш кесуге тыйым салынған екпелерде өтпелi кесудiң кейiнгi кезектерiн өткiзу кезiнде учаскелерде қарағай өскінінің болуын және орналасуын ескеру, өтпелi ағаш кесудi немесе аналық екпенi қарағайдың жас ұрпағымен толық ауыстырып болғанға дейiн қорғаныштық, су қорғау және басқа да экологиялық функцияларынан айырыла бастаған екпелерге қолданылатын ағаш кесу тәсiлдерiн бiртiндеп пайдалана отырып, оның өсуiне бөгет жасайтын ағаштарды жинау керек. </w:t>
      </w:r>
      <w:r>
        <w:br/>
      </w:r>
      <w:r>
        <w:rPr>
          <w:rFonts w:ascii="Times New Roman"/>
          <w:b w:val="false"/>
          <w:i w:val="false"/>
          <w:color w:val="000000"/>
          <w:sz w:val="28"/>
        </w:rPr>
        <w:t xml:space="preserve">
      Бұл арада орман шымылдығын орынсыз көп сиретiп жiберген жағдайда топырақтың құрғап қалу қатері аса зор болатын жаңа жағдайлар ғана оған кiрмейдi, сондықтан негiзгі шымылдықтағы ағаштар әдетте кесiлмейдi. </w:t>
      </w:r>
      <w:r>
        <w:br/>
      </w:r>
      <w:r>
        <w:rPr>
          <w:rFonts w:ascii="Times New Roman"/>
          <w:b w:val="false"/>
          <w:i w:val="false"/>
          <w:color w:val="000000"/>
          <w:sz w:val="28"/>
        </w:rPr>
        <w:t>
</w:t>
      </w:r>
      <w:r>
        <w:rPr>
          <w:rFonts w:ascii="Times New Roman"/>
          <w:b w:val="false"/>
          <w:i w:val="false"/>
          <w:color w:val="000000"/>
          <w:sz w:val="28"/>
        </w:rPr>
        <w:t xml:space="preserve">
      115. Аралас қарағайлы екпелерде күтiп-баптау мақсатында ағаш кесу 11-кестеде келтiрiлген көрсеткiштердi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аралас қарағайлы-жапырақты талдарда жарықтандыру шөп тектес өсiмдiктер сиреп кетiп, қарағайдың басты бәсекелесі жапырақты ағаш тұқымдары болатын сәттен бастап жүргiзiледi. Орман өсу жағдайларына байланысты оны қарағайдың орташа биiктiгi 2-2,5 м болатын 5-15 жас мөлшерiнде тағайындайды. Күтiп-баптау мақсатында ағаш кесу қарағай ағаштарының бойлап өсуi нашарлай бастаған уақыттан бастап айқындалады. </w:t>
      </w:r>
      <w:r>
        <w:br/>
      </w:r>
      <w:r>
        <w:rPr>
          <w:rFonts w:ascii="Times New Roman"/>
          <w:b w:val="false"/>
          <w:i w:val="false"/>
          <w:color w:val="000000"/>
          <w:sz w:val="28"/>
        </w:rPr>
        <w:t xml:space="preserve">
      Жарықтандыру 40%-дан астам мөлшерде жапырақты ағаш тұқымдары бар қалың өскен талдарда 5-8 жастан және орман шымылдығы 0,7-0,8-ден астам мөлшерде жанасқан жағдайда 11-13 жастан басталады. Жапырақты ағаш тұқымдары 20-40% мөлшерде болған жағдайда майысып өскен талдарда оны 13-15 жаста өткiзедi. </w:t>
      </w:r>
      <w:r>
        <w:br/>
      </w:r>
      <w:r>
        <w:rPr>
          <w:rFonts w:ascii="Times New Roman"/>
          <w:b w:val="false"/>
          <w:i w:val="false"/>
          <w:color w:val="000000"/>
          <w:sz w:val="28"/>
        </w:rPr>
        <w:t xml:space="preserve">
      Қарағай ағаштарының мөлшерi жеткiлiксiз болған жағдайда (ұшарбасының жанасуы 0,5-0,6-дан аз) және олар қатты зардап шеккенде жарықтандыруды орман жолақтарымен немесе әр тұстан ойып-ойып өткiзедi. Бұл жағдайда тұқымдықтар болған жағдайда алқаптарға қосымша қарағай отырғызу үшін жапырақты орман шымылдығын қарағайдың өз тұқымын өзi шашуын туғызу үшiн ұшарбасының жанасуын 50 пайызға дейiн сирету, немесе табиғи түлеп өсуiне жәрдемдесу шараларын жүргiзу, немесе жекелеген орман дақылдарын отырғызу керек. </w:t>
      </w:r>
      <w:r>
        <w:br/>
      </w:r>
      <w:r>
        <w:rPr>
          <w:rFonts w:ascii="Times New Roman"/>
          <w:b w:val="false"/>
          <w:i w:val="false"/>
          <w:color w:val="000000"/>
          <w:sz w:val="28"/>
        </w:rPr>
        <w:t xml:space="preserve">
      Жарықтандыру, егер талдар iшiнде қарағай таза тұрақты топтар күйінде өсiп тұрса және алаңда бiркелкi орналастырылған болса, сондай-ақ орман шымылдығының жанасуы 0,7 және одан кем екпелерде жүргiзiлмейдi; </w:t>
      </w:r>
      <w:r>
        <w:br/>
      </w:r>
      <w:r>
        <w:rPr>
          <w:rFonts w:ascii="Times New Roman"/>
          <w:b w:val="false"/>
          <w:i w:val="false"/>
          <w:color w:val="000000"/>
          <w:sz w:val="28"/>
        </w:rPr>
        <w:t>
</w:t>
      </w:r>
      <w:r>
        <w:rPr>
          <w:rFonts w:ascii="Times New Roman"/>
          <w:b w:val="false"/>
          <w:i w:val="false"/>
          <w:color w:val="000000"/>
          <w:sz w:val="28"/>
        </w:rPr>
        <w:t xml:space="preserve">
      2) тазарту ең алдымен жарықтандыру дер кезiнде жүргiзілмеген және қарағай ағаштары орынсыз көп зардап шеккен аралас екпелерде жүргiзiледi. 25 жасқа дейiн жүйелi күтiм жасалмаған осындай екпелерде, бiрiншi кезекте, қарағай ағаштарының өмiршеңдік деңгейi және олардың негiзiнде қарағай басым екпелер қалыптастыру мүмкiндiгi анықталады. Егер мұндай екпелердi қалыптастыру мүмкiн болмаса, қайта жаңарту iс-шаралары белгіленедi немесе жапырақты ағаш екпелерi қалыптастырылады. </w:t>
      </w:r>
      <w:r>
        <w:br/>
      </w:r>
      <w:r>
        <w:rPr>
          <w:rFonts w:ascii="Times New Roman"/>
          <w:b w:val="false"/>
          <w:i w:val="false"/>
          <w:color w:val="000000"/>
          <w:sz w:val="28"/>
        </w:rPr>
        <w:t xml:space="preserve">
      Ал күтiп-баптау жүйелi түрде жүргiзiлiп тұрған жағдайда аралас қарағайлы екпелерде тазарту осы Ереженiң 102-тармағының ұсынымдарына сәйкес жүргiзiледi; </w:t>
      </w:r>
      <w:r>
        <w:br/>
      </w:r>
      <w:r>
        <w:rPr>
          <w:rFonts w:ascii="Times New Roman"/>
          <w:b w:val="false"/>
          <w:i w:val="false"/>
          <w:color w:val="000000"/>
          <w:sz w:val="28"/>
        </w:rPr>
        <w:t>
</w:t>
      </w:r>
      <w:r>
        <w:rPr>
          <w:rFonts w:ascii="Times New Roman"/>
          <w:b w:val="false"/>
          <w:i w:val="false"/>
          <w:color w:val="000000"/>
          <w:sz w:val="28"/>
        </w:rPr>
        <w:t xml:space="preserve">
      3) аралас қарағайлы екпелерде сирету жұмысын жүргiзу кезiнде қарағайдың ең таңдаулы ағаштары және басқа тұқымдардың қажеттi қоспасы құрамда сақталып қалады, олардың алаң бойынша бiркелкi орналастырылуы қамтамасыз етіледi. Нашар және дер кезiнде жиналмаған ағаштар, сондай-ақ жапырақты ағаш тұқымдарының артық қоспасы кесіледi. Қайталама сирету екпелерде қарағайды жапырақты ағаштар тұқымдары басып кету фактісi орын алғанда немесе бойлап өспей қалған ағаштардың көп мөлшерi болғанда тағайындалады; </w:t>
      </w:r>
      <w:r>
        <w:br/>
      </w:r>
      <w:r>
        <w:rPr>
          <w:rFonts w:ascii="Times New Roman"/>
          <w:b w:val="false"/>
          <w:i w:val="false"/>
          <w:color w:val="000000"/>
          <w:sz w:val="28"/>
        </w:rPr>
        <w:t>
</w:t>
      </w:r>
      <w:r>
        <w:rPr>
          <w:rFonts w:ascii="Times New Roman"/>
          <w:b w:val="false"/>
          <w:i w:val="false"/>
          <w:color w:val="000000"/>
          <w:sz w:val="28"/>
        </w:rPr>
        <w:t xml:space="preserve">
      4) өтпелi кесу кезiнде аралас қарағайлы екпелердiң жоғарғы шымылдығының құрамындағы жапырақты ағаш тұқымдарының қоспасы барынша азайтылады (I бiрлiк). Бiр мезгiлде майда тоғай қарағайдың өз тұқымын өзi шашуын кешiктiрсе, ол сиретiлетiн болады. </w:t>
      </w:r>
      <w:r>
        <w:br/>
      </w:r>
      <w:r>
        <w:rPr>
          <w:rFonts w:ascii="Times New Roman"/>
          <w:b w:val="false"/>
          <w:i w:val="false"/>
          <w:color w:val="000000"/>
          <w:sz w:val="28"/>
        </w:rPr>
        <w:t xml:space="preserve">
      Қалдырылатын ағаштар арасындағы орташа қашықтық тазарту кезiнде сүрекдiңнiң орташа биiктiгiнiң 1/4, ал сирету және өтпелi кесу кезiнде - 1/5 болуы тиiс. </w:t>
      </w:r>
      <w:r>
        <w:br/>
      </w:r>
      <w:r>
        <w:rPr>
          <w:rFonts w:ascii="Times New Roman"/>
          <w:b w:val="false"/>
          <w:i w:val="false"/>
          <w:color w:val="000000"/>
          <w:sz w:val="28"/>
        </w:rPr>
        <w:t xml:space="preserve">
      Аралас қарағайлы екпелерде кесудiң барлық түрiн өткiзу кезiнде бiрiншi кезекте көктерек, ал содан соң қайың ағаштары кесiледi. Күтiп-баптау мақсатында жүйелi түрде кесу кезiнде жапырақты ағаштар қоспасы мүмкiндiгiнше екiншi қабатқа көшiріледi. </w:t>
      </w:r>
      <w:r>
        <w:br/>
      </w:r>
      <w:r>
        <w:rPr>
          <w:rFonts w:ascii="Times New Roman"/>
          <w:b w:val="false"/>
          <w:i w:val="false"/>
          <w:color w:val="000000"/>
          <w:sz w:val="28"/>
        </w:rPr>
        <w:t xml:space="preserve">
      Құмайт топырақтарда көктеректiң өсуiнiң бiрқатар жағдайлары қарағайдың таралуына жәрдемдеседі, сондықтан оны кесу қалыптасқан тұрақты қарағай биотоптарын жарықтандыру мақсатында ғана жүргізілуге тиiс. </w:t>
      </w:r>
      <w:r>
        <w:br/>
      </w:r>
      <w:r>
        <w:rPr>
          <w:rFonts w:ascii="Times New Roman"/>
          <w:b w:val="false"/>
          <w:i w:val="false"/>
          <w:color w:val="000000"/>
          <w:sz w:val="28"/>
        </w:rPr>
        <w:t>
</w:t>
      </w:r>
      <w:r>
        <w:rPr>
          <w:rFonts w:ascii="Times New Roman"/>
          <w:b w:val="false"/>
          <w:i w:val="false"/>
          <w:color w:val="000000"/>
          <w:sz w:val="28"/>
        </w:rPr>
        <w:t xml:space="preserve">
      116. Жапырақты ағаш екпелерiнде күтіп-баптау мақсатыңда кесу қарағай екпелерiндегi сияқты жүргiзiледi. Оны өткiзу кезiнде екiншi қабат пен майда тоғай қалыптастыру үшін көлеңкеге төзiмдi тұқымдар (шырша, майқарағай) мен бұталар қоспасын сақтап қалу қажет. </w:t>
      </w:r>
      <w:r>
        <w:br/>
      </w:r>
      <w:r>
        <w:rPr>
          <w:rFonts w:ascii="Times New Roman"/>
          <w:b w:val="false"/>
          <w:i w:val="false"/>
          <w:color w:val="000000"/>
          <w:sz w:val="28"/>
        </w:rPr>
        <w:t xml:space="preserve">
      Жапырақты ағаш екпелерiнде күтiп-баптау мақсатында кесу қарқындылығы қарағай екпелерi үшiн күтiп-баптау мақсатында кесу көрсеткiштерi бойынша (10 және 11-кестелер) және осы Ереженiң 125, 126-тармақтарында баяндалған тау жағдайында күтiп-баптау мақсатында кесу ерекшелiктерi ескеріле отырып айқындалады. </w:t>
      </w:r>
      <w:r>
        <w:br/>
      </w:r>
      <w:r>
        <w:rPr>
          <w:rFonts w:ascii="Times New Roman"/>
          <w:b w:val="false"/>
          <w:i w:val="false"/>
          <w:color w:val="000000"/>
          <w:sz w:val="28"/>
        </w:rPr>
        <w:t>
</w:t>
      </w:r>
      <w:r>
        <w:rPr>
          <w:rFonts w:ascii="Times New Roman"/>
          <w:b w:val="false"/>
          <w:i w:val="false"/>
          <w:color w:val="000000"/>
          <w:sz w:val="28"/>
        </w:rPr>
        <w:t xml:space="preserve">
      117. Таза және аралас самырсын екпелерiнде: </w:t>
      </w:r>
      <w:r>
        <w:br/>
      </w:r>
      <w:r>
        <w:rPr>
          <w:rFonts w:ascii="Times New Roman"/>
          <w:b w:val="false"/>
          <w:i w:val="false"/>
          <w:color w:val="000000"/>
          <w:sz w:val="28"/>
        </w:rPr>
        <w:t>
</w:t>
      </w:r>
      <w:r>
        <w:rPr>
          <w:rFonts w:ascii="Times New Roman"/>
          <w:b w:val="false"/>
          <w:i w:val="false"/>
          <w:color w:val="000000"/>
          <w:sz w:val="28"/>
        </w:rPr>
        <w:t xml:space="preserve">
      1) күтiп-баптау мақсатында кесу олардың жуандығы 0,7 және одан жоғары болған жағдайда жүргiзiледi. Ол сондай-ақ құрамында 1-2 бiрлiктен астам самырсыны бар жаңғақ кәсiпшiлiгі аймағының барлық тұқымдар екпелерiнiң талдарында жүргiзiледі; </w:t>
      </w:r>
      <w:r>
        <w:br/>
      </w:r>
      <w:r>
        <w:rPr>
          <w:rFonts w:ascii="Times New Roman"/>
          <w:b w:val="false"/>
          <w:i w:val="false"/>
          <w:color w:val="000000"/>
          <w:sz w:val="28"/>
        </w:rPr>
        <w:t>
</w:t>
      </w:r>
      <w:r>
        <w:rPr>
          <w:rFonts w:ascii="Times New Roman"/>
          <w:b w:val="false"/>
          <w:i w:val="false"/>
          <w:color w:val="000000"/>
          <w:sz w:val="28"/>
        </w:rPr>
        <w:t xml:space="preserve">
      2) оны өткізу кезiндегi негiзгi мiндет екпелер құрамында самырсынның болу үлесiн ұлғайту, ағаштардың жемiс бере бастау мерзiмiн қысқарту және олардың жаңғақ беру қабiлетiн арттыру (12-кесте) болып табылады. </w:t>
      </w:r>
      <w:r>
        <w:br/>
      </w:r>
      <w:r>
        <w:rPr>
          <w:rFonts w:ascii="Times New Roman"/>
          <w:b w:val="false"/>
          <w:i w:val="false"/>
          <w:color w:val="000000"/>
          <w:sz w:val="28"/>
        </w:rPr>
        <w:t xml:space="preserve">
      Кесуге учаскелер iрiктеу кезiнде жолдарға жақын маңда және келiп-кетуге оңай жерлерде орналасқан тау беткейлерiнiң төменгі бөлiктерiндегі самырсынның талдары мен орта жастағы екпелерiне айрықша назар аударылады; </w:t>
      </w:r>
      <w:r>
        <w:br/>
      </w:r>
      <w:r>
        <w:rPr>
          <w:rFonts w:ascii="Times New Roman"/>
          <w:b w:val="false"/>
          <w:i w:val="false"/>
          <w:color w:val="000000"/>
          <w:sz w:val="28"/>
        </w:rPr>
        <w:t>
</w:t>
      </w:r>
      <w:r>
        <w:rPr>
          <w:rFonts w:ascii="Times New Roman"/>
          <w:b w:val="false"/>
          <w:i w:val="false"/>
          <w:color w:val="000000"/>
          <w:sz w:val="28"/>
        </w:rPr>
        <w:t xml:space="preserve">
      3) самырсын ормандарында күтiп-баптау мақсатында кесудi жүргiзу кезiнде әсiресе шөп қабатының өсiп-өну қаупi бар тау беткейлерiнiң төменгi бөлiгiнде "саңылаулардың" пайда болуына жол бермей, бiрнеше ұрпақтан тұратын әртүрлі жастағы екпелердiң қалыптасуына ұмтылу керек. Самырсын ағаштары жуан, кең көлемдi және төмен иiлген ұшарбасын қалыптастыруы үшін оларға емiн-еркiн өсiп тұру жағдайдың қалыптастыру да мiндетті шарт болып табылады; </w:t>
      </w:r>
      <w:r>
        <w:br/>
      </w:r>
      <w:r>
        <w:rPr>
          <w:rFonts w:ascii="Times New Roman"/>
          <w:b w:val="false"/>
          <w:i w:val="false"/>
          <w:color w:val="000000"/>
          <w:sz w:val="28"/>
        </w:rPr>
        <w:t>
</w:t>
      </w:r>
      <w:r>
        <w:rPr>
          <w:rFonts w:ascii="Times New Roman"/>
          <w:b w:val="false"/>
          <w:i w:val="false"/>
          <w:color w:val="000000"/>
          <w:sz w:val="28"/>
        </w:rPr>
        <w:t xml:space="preserve">
      4) шаруашылық жаңғақтардың барынша көп мөлшерiн алу бағдарланған 60-80 жастағы самырсын екпелерiнде ағаш кесу әрбiр гектар орманға самырсынның 100-150 таңдаулы ағашын бiркелкi орналастырып, сүрекдіңдердің жанасуын 0,3-0,4-кe жеткiзiп, жоғары жиiлiкпен жүргiзiледi. </w:t>
      </w:r>
      <w:r>
        <w:br/>
      </w:r>
      <w:r>
        <w:rPr>
          <w:rFonts w:ascii="Times New Roman"/>
          <w:b w:val="false"/>
          <w:i w:val="false"/>
          <w:color w:val="000000"/>
          <w:sz w:val="28"/>
        </w:rPr>
        <w:t>
</w:t>
      </w:r>
      <w:r>
        <w:rPr>
          <w:rFonts w:ascii="Times New Roman"/>
          <w:b w:val="false"/>
          <w:i w:val="false"/>
          <w:color w:val="000000"/>
          <w:sz w:val="28"/>
        </w:rPr>
        <w:t xml:space="preserve">
      118. Шырша және майқарағай екпелерiнде күтiп-баптау мақсатында ағаш кесу 13-кестеде келтiрiлген көрсеткiштер ескерiле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шырша және майқарағай жас шыбықтарында жарықтандыру әдетте жүргізiлмейдi, өйткенi бұл тұқымдар көлеңкеге айтарлықтай төзiмдi, ал олардың қалпына келу кезеңi ұзақ мерзiмдi болып келедi; </w:t>
      </w:r>
      <w:r>
        <w:br/>
      </w:r>
      <w:r>
        <w:rPr>
          <w:rFonts w:ascii="Times New Roman"/>
          <w:b w:val="false"/>
          <w:i w:val="false"/>
          <w:color w:val="000000"/>
          <w:sz w:val="28"/>
        </w:rPr>
        <w:t>
</w:t>
      </w:r>
      <w:r>
        <w:rPr>
          <w:rFonts w:ascii="Times New Roman"/>
          <w:b w:val="false"/>
          <w:i w:val="false"/>
          <w:color w:val="000000"/>
          <w:sz w:val="28"/>
        </w:rPr>
        <w:t xml:space="preserve">
      2) таза және аралас шырша мен майқарағай жас шыбықтарында тазарту болымсыз қарқындылықпен жүргізiледi, бұл ретте әлсiреген және ауру дарақтар, сондай-ақ дiңiнiң пiшiнi нашар ағаштар кесiледi. Қалың шоқ ағаштарда ол ағаштарды алаң бойынша бiркелкi бөлу мақсатында жүргiзiледi; </w:t>
      </w:r>
      <w:r>
        <w:br/>
      </w:r>
      <w:r>
        <w:rPr>
          <w:rFonts w:ascii="Times New Roman"/>
          <w:b w:val="false"/>
          <w:i w:val="false"/>
          <w:color w:val="000000"/>
          <w:sz w:val="28"/>
        </w:rPr>
        <w:t>
</w:t>
      </w:r>
      <w:r>
        <w:rPr>
          <w:rFonts w:ascii="Times New Roman"/>
          <w:b w:val="false"/>
          <w:i w:val="false"/>
          <w:color w:val="000000"/>
          <w:sz w:val="28"/>
        </w:rPr>
        <w:t xml:space="preserve">
      3) шырша-жапырақты ағаш жас шыбықтарында желге, қарға, зиянкестерге жақсы қарсы тұратын және жақсы қорғаныштық қасиеттермен ерекшеленетін әртүрлі жастағы екпелер қалыптастыру керек; </w:t>
      </w:r>
      <w:r>
        <w:br/>
      </w:r>
      <w:r>
        <w:rPr>
          <w:rFonts w:ascii="Times New Roman"/>
          <w:b w:val="false"/>
          <w:i w:val="false"/>
          <w:color w:val="000000"/>
          <w:sz w:val="28"/>
        </w:rPr>
        <w:t>
</w:t>
      </w:r>
      <w:r>
        <w:rPr>
          <w:rFonts w:ascii="Times New Roman"/>
          <w:b w:val="false"/>
          <w:i w:val="false"/>
          <w:color w:val="000000"/>
          <w:sz w:val="28"/>
        </w:rPr>
        <w:t xml:space="preserve">
      4) жапырақты ағаш тұқымдарының шымылдығы астында екiншi қабатта орналасқан шырша және майқарағай жас шыбықтарында жапырақты ағаштар қоспасымен қылқан жапырақты екпелер қалыптастыру мақсатында тазарту кезiнде зардап шеккен, құрып бара жатқан және зақымданған ағаштар есебiнен шырша мен майқарағайдың жоғарғы шымылдығын, сондай-ақ олардың қалың биотоптарын қатты сирету жүргiзiледi; </w:t>
      </w:r>
      <w:r>
        <w:br/>
      </w:r>
      <w:r>
        <w:rPr>
          <w:rFonts w:ascii="Times New Roman"/>
          <w:b w:val="false"/>
          <w:i w:val="false"/>
          <w:color w:val="000000"/>
          <w:sz w:val="28"/>
        </w:rPr>
        <w:t>
</w:t>
      </w:r>
      <w:r>
        <w:rPr>
          <w:rFonts w:ascii="Times New Roman"/>
          <w:b w:val="false"/>
          <w:i w:val="false"/>
          <w:color w:val="000000"/>
          <w:sz w:val="28"/>
        </w:rPr>
        <w:t xml:space="preserve">
      5) аралас екпелерде шырша мен майқарағайдың өсуi үшiн оңтайлы жағдайларға қарқындылығы күштi дәліздік (алқаптық) күтiп-баптау кезiнде қол жеткiзiледi. Бұл ретте жоғарғы шымылдық ағашының биiктігіне тең ендi алқапта жапырақты ағаш тұқымдары кесiледi, ал ауру және зақымданған ағаштардан басқа барлық қылқан жапырақты ағаштар және жапырақты ағаштардың таңдаулы үлгiлерi сақталады. </w:t>
      </w:r>
      <w:r>
        <w:br/>
      </w:r>
      <w:r>
        <w:rPr>
          <w:rFonts w:ascii="Times New Roman"/>
          <w:b w:val="false"/>
          <w:i w:val="false"/>
          <w:color w:val="000000"/>
          <w:sz w:val="28"/>
        </w:rPr>
        <w:t xml:space="preserve">
      Күтiп-бапталатын белдеулер арасында енi дәл осындай күтiп-бапталмайтын белдеулер қалдырылады, оларда күтiп-баптау қайталама тазарту кезiнде жүргiзiледi; </w:t>
      </w:r>
      <w:r>
        <w:br/>
      </w:r>
      <w:r>
        <w:rPr>
          <w:rFonts w:ascii="Times New Roman"/>
          <w:b w:val="false"/>
          <w:i w:val="false"/>
          <w:color w:val="000000"/>
          <w:sz w:val="28"/>
        </w:rPr>
        <w:t>
</w:t>
      </w:r>
      <w:r>
        <w:rPr>
          <w:rFonts w:ascii="Times New Roman"/>
          <w:b w:val="false"/>
          <w:i w:val="false"/>
          <w:color w:val="000000"/>
          <w:sz w:val="28"/>
        </w:rPr>
        <w:t xml:space="preserve">
      6) таза шырша және майқарағай екпелерiнде сирету негiзiнен желге төзiмдi екпелер қалыптастыру мақсатында жүргiзiледi. Жоғарғы шымылдықтың таңдаулы ағаштары сақталады. Екпелердiң жуандығы 0,8-ден төмендемеуге тиiс. Егер таза қалың екпелерде ағаш кесу бұдан бұрын жүргiзiлмесе, оларда сирету қарқынды жиiлiкпен жүргізiлмейдi, бiрақ жиi қайталанады; </w:t>
      </w:r>
      <w:r>
        <w:br/>
      </w:r>
      <w:r>
        <w:rPr>
          <w:rFonts w:ascii="Times New Roman"/>
          <w:b w:val="false"/>
          <w:i w:val="false"/>
          <w:color w:val="000000"/>
          <w:sz w:val="28"/>
        </w:rPr>
        <w:t>
</w:t>
      </w:r>
      <w:r>
        <w:rPr>
          <w:rFonts w:ascii="Times New Roman"/>
          <w:b w:val="false"/>
          <w:i w:val="false"/>
          <w:color w:val="000000"/>
          <w:sz w:val="28"/>
        </w:rPr>
        <w:t xml:space="preserve">
      7) аралас екпелерде шыршаның көлеңкеленуін жою мақсатында орман шымылдығын бiркелкi сирету жүргiзiледi. Жұмсақ жапырақты тұқымдардың артық қоспасы шауып тасталады және олардың орман құрамына қатысуы 3-4 бiрлiкке дейiн азайтылады. Екпелердiң жуандығын 0,7-ден кем мөлшерге төмендетуге жол берiлмейдi; </w:t>
      </w:r>
      <w:r>
        <w:br/>
      </w:r>
      <w:r>
        <w:rPr>
          <w:rFonts w:ascii="Times New Roman"/>
          <w:b w:val="false"/>
          <w:i w:val="false"/>
          <w:color w:val="000000"/>
          <w:sz w:val="28"/>
        </w:rPr>
        <w:t>
</w:t>
      </w:r>
      <w:r>
        <w:rPr>
          <w:rFonts w:ascii="Times New Roman"/>
          <w:b w:val="false"/>
          <w:i w:val="false"/>
          <w:color w:val="000000"/>
          <w:sz w:val="28"/>
        </w:rPr>
        <w:t xml:space="preserve">
      8) жоғарғы шымылдығы жапырақты тұқымдардан және төменгісi шырша мен майқарағайдан тұратын күрделi екпелерде жапырақты тұқымдардың қатысуымен қылқанжапырақты екпелер қалыптастырылады. Жоғарғы қабатты сирету бүкiл аудан бойынша бiркелкi немесе басты тұқымдар шоғыр-шоғыр болып орналасқан жағдайда жеке топтармен жүргiзiледi. Бiр мезгілде бойлап өспей қалған, ауру және құрып бара жатқан ағаштарды шабу есебiнен басты тұқымдар қабатында да баяу қарқынды күтiп-баптау жүргiзiледi. </w:t>
      </w:r>
      <w:r>
        <w:br/>
      </w:r>
      <w:r>
        <w:rPr>
          <w:rFonts w:ascii="Times New Roman"/>
          <w:b w:val="false"/>
          <w:i w:val="false"/>
          <w:color w:val="000000"/>
          <w:sz w:val="28"/>
        </w:rPr>
        <w:t xml:space="preserve">
      Ағаш шабудың қарқындылығы шырша мен майқарағайдың күйзелiске ұшырау дәрежесіне байланысты. Аз күйзелiске ұшыраған жағдайда қарқындылығы күштi ағаш кесу пайдаланылады; </w:t>
      </w:r>
      <w:r>
        <w:br/>
      </w:r>
      <w:r>
        <w:rPr>
          <w:rFonts w:ascii="Times New Roman"/>
          <w:b w:val="false"/>
          <w:i w:val="false"/>
          <w:color w:val="000000"/>
          <w:sz w:val="28"/>
        </w:rPr>
        <w:t>
</w:t>
      </w:r>
      <w:r>
        <w:rPr>
          <w:rFonts w:ascii="Times New Roman"/>
          <w:b w:val="false"/>
          <w:i w:val="false"/>
          <w:color w:val="000000"/>
          <w:sz w:val="28"/>
        </w:rPr>
        <w:t xml:space="preserve">
      9) жуандығы жоғары дәрежедегi таза шыршалы және майқарағайлы екпелерде өтпелi ағаш кесу таңдаулы ағаштардың өсуіне бөгет жасайтын нашар ағаштарды шабу жолымен жүргiзiледi. Екпелердiң жуандығын 0,8-ден кем мөлшерде төмендетуге жол берiлмейдi. </w:t>
      </w:r>
      <w:r>
        <w:br/>
      </w:r>
      <w:r>
        <w:rPr>
          <w:rFonts w:ascii="Times New Roman"/>
          <w:b w:val="false"/>
          <w:i w:val="false"/>
          <w:color w:val="000000"/>
          <w:sz w:val="28"/>
        </w:rPr>
        <w:t xml:space="preserve">
      Аралас екпелерде олар таңдаулы қылқан жапырақты ағаштарды күтiп-баптау мақсатын көздейдi. Жапырақты ағаш тұқымдарының қоспасы шабылады және екпе құрамында 2 бiрлiкке дейiн жеткiзiледi. </w:t>
      </w:r>
      <w:r>
        <w:br/>
      </w:r>
      <w:r>
        <w:rPr>
          <w:rFonts w:ascii="Times New Roman"/>
          <w:b w:val="false"/>
          <w:i w:val="false"/>
          <w:color w:val="000000"/>
          <w:sz w:val="28"/>
        </w:rPr>
        <w:t xml:space="preserve">
      Жоғарғы қабатта жапырақты ағаш тұқымдары қатысатын күрделi екпелерде өтпелi ағаш кесу кезiнде шырша мен майқарағайдың таңдаулы ағаштарын баптап-күту жұмыстары жүргізiледi. Жапырақты ағаштар қоспасы екпе құрамында 2 бiрлiкке дейiн азайтылады. Бiр мезгiлде қайта жаңғыртуды қамтамасыз ету мақсатында майда тоғайларды сирету жүргізiледi. </w:t>
      </w:r>
      <w:r>
        <w:br/>
      </w:r>
      <w:r>
        <w:rPr>
          <w:rFonts w:ascii="Times New Roman"/>
          <w:b w:val="false"/>
          <w:i w:val="false"/>
          <w:color w:val="000000"/>
          <w:sz w:val="28"/>
        </w:rPr>
        <w:t xml:space="preserve">
      Аралас және күрделi екпелерде екпелердiң жуандығын 0,7 кем мөлшерде төмендетуге жол берiлмейдi. </w:t>
      </w:r>
      <w:r>
        <w:br/>
      </w:r>
      <w:r>
        <w:rPr>
          <w:rFonts w:ascii="Times New Roman"/>
          <w:b w:val="false"/>
          <w:i w:val="false"/>
          <w:color w:val="000000"/>
          <w:sz w:val="28"/>
        </w:rPr>
        <w:t>
</w:t>
      </w:r>
      <w:r>
        <w:rPr>
          <w:rFonts w:ascii="Times New Roman"/>
          <w:b w:val="false"/>
          <w:i w:val="false"/>
          <w:color w:val="000000"/>
          <w:sz w:val="28"/>
        </w:rPr>
        <w:t xml:space="preserve">
      119. Қайың екпелерiнде күтіп-баптау мақсатында ағаш кесу 14-кестеде келтiрiлген көрсеткiштер ескерiле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бұтақшалы қайың ормандарын қылқан жапырақты тұқымдар (қарағай, майқарағай және шырша) араласқан тұқымдық аралас және күрделi екпелерге көшiру мақсатында жүзеге асырылады. Қылқан жапырақты ағаш тұқымдарының өскiні мен шыбықтарының мөлшерiне және оларды алқап бойынша орналастыру сипатына байланысты күтiп-баптау мақсатында ағаш кесудiң бiркелкi, белдеулiк немесе шоғырлық тәсiлдерi қолданылады. Ойпат жерлерде өсетiн орманды дала аймағының шоқ ағашты қайындықтарында күтiп-баптау мақсатында ағаш кесу де желдiң өтiн азайту жолымен олардың астындағы учаскелердi тұщыландыруға олардың ықпалын күшейту мақсатында пайдаланылады (жоғарғы әдiспен), ал қалған шоқ ағашты қайыңдықтарда керiсiнше оларды қардың бiркелкi бөлiнуiне жәрдемдесетiн екпелердiң жел өтiне ұшырауын күшейту жолымен (төменгi әдiспен) олардың қорғаныштық мәнiн күшейту мақсатында пайдаланады; </w:t>
      </w:r>
      <w:r>
        <w:br/>
      </w:r>
      <w:r>
        <w:rPr>
          <w:rFonts w:ascii="Times New Roman"/>
          <w:b w:val="false"/>
          <w:i w:val="false"/>
          <w:color w:val="000000"/>
          <w:sz w:val="28"/>
        </w:rPr>
        <w:t>
</w:t>
      </w:r>
      <w:r>
        <w:rPr>
          <w:rFonts w:ascii="Times New Roman"/>
          <w:b w:val="false"/>
          <w:i w:val="false"/>
          <w:color w:val="000000"/>
          <w:sz w:val="28"/>
        </w:rPr>
        <w:t xml:space="preserve">
      2) таза қайың шыбықтарында оларда басқа бағалы тұқымдар болмаған жағдайда жарықтандыру әдетте жүргiзiлмейдi. </w:t>
      </w:r>
      <w:r>
        <w:br/>
      </w:r>
      <w:r>
        <w:rPr>
          <w:rFonts w:ascii="Times New Roman"/>
          <w:b w:val="false"/>
          <w:i w:val="false"/>
          <w:color w:val="000000"/>
          <w:sz w:val="28"/>
        </w:rPr>
        <w:t xml:space="preserve">
      Қарағай, шырша мен майқарағай араласқан қайың талдарында жарықтандыруды басты және неғұрлым бағалы тұқымдардың (оларды таза биотоптар күйiнде қалдырған жөн) қатысуын ұлғайту және ауру, өспей қалған, зақымданған және нашар бұтақшалы қайың ағаштарын, сондай-ақ қылқан жапырақты ағаш тұқымдарының көлегейлеп тастайтын ағаштарды жинау есебiнен екпелердiң қажет құрамын қалыптастыру үшiн пайдаланады; </w:t>
      </w:r>
      <w:r>
        <w:br/>
      </w:r>
      <w:r>
        <w:rPr>
          <w:rFonts w:ascii="Times New Roman"/>
          <w:b w:val="false"/>
          <w:i w:val="false"/>
          <w:color w:val="000000"/>
          <w:sz w:val="28"/>
        </w:rPr>
        <w:t>
</w:t>
      </w:r>
      <w:r>
        <w:rPr>
          <w:rFonts w:ascii="Times New Roman"/>
          <w:b w:val="false"/>
          <w:i w:val="false"/>
          <w:color w:val="000000"/>
          <w:sz w:val="28"/>
        </w:rPr>
        <w:t xml:space="preserve">
      3) тұқымдық және бұтақшалы қайың шыбықтарында тазарту артық жиiлiктi жою, бұтақшалардың кесiлген түбiрде бiркелкi орналасуын қамтамасыз ету және мүмкiндiгiнше тұқымнан өсiп-өнген ағаштар iшiнен таңдаулы нұсқаларды одан әрi өсiру үшiн iріктеп алу мақсатында жүргiзiледi. Оларда қылқан жапырақты және басқа да бағалы тұқымды ағаштардың қоспасын арттыруға бағытталған екпелер құрамын да күтiп-баптау одан әрi жалғасады. </w:t>
      </w:r>
      <w:r>
        <w:br/>
      </w:r>
      <w:r>
        <w:rPr>
          <w:rFonts w:ascii="Times New Roman"/>
          <w:b w:val="false"/>
          <w:i w:val="false"/>
          <w:color w:val="000000"/>
          <w:sz w:val="28"/>
        </w:rPr>
        <w:t xml:space="preserve">
      Орман дақылдарында қайың 1 гектарда 6-8 мың дана болған жағдайда алғашқы ағаш кесудi өткiзу кезiнде қордың 15-25 пайызын және бар ағаштардың 20-30 пайызын таңдап алу керек; </w:t>
      </w:r>
      <w:r>
        <w:br/>
      </w:r>
      <w:r>
        <w:rPr>
          <w:rFonts w:ascii="Times New Roman"/>
          <w:b w:val="false"/>
          <w:i w:val="false"/>
          <w:color w:val="000000"/>
          <w:sz w:val="28"/>
        </w:rPr>
        <w:t>
</w:t>
      </w:r>
      <w:r>
        <w:rPr>
          <w:rFonts w:ascii="Times New Roman"/>
          <w:b w:val="false"/>
          <w:i w:val="false"/>
          <w:color w:val="000000"/>
          <w:sz w:val="28"/>
        </w:rPr>
        <w:t xml:space="preserve">
      4) таза қайың екпелерiнде сирету жұмысын жүргiзу кезiнде қайыңның тұқымдық және бұтақшалы үлгiлерiнiң таңдаулы ағаштары қалдырылады. Aуpу, бойлап өспей қалған және зақымданған ағаштар шабылады, қайыңның бұтақшалы ұялары сиретiледi, оларда 2-3-тен таңдаулы дiндер қалдырылады. </w:t>
      </w:r>
      <w:r>
        <w:br/>
      </w:r>
      <w:r>
        <w:rPr>
          <w:rFonts w:ascii="Times New Roman"/>
          <w:b w:val="false"/>
          <w:i w:val="false"/>
          <w:color w:val="000000"/>
          <w:sz w:val="28"/>
        </w:rPr>
        <w:t xml:space="preserve">
      Аралас екпелерде таңдаулы ағаштар қайыңнан да, қоспасы екпе құрамында болуы қажет басқа тұқымдардан да iрiктеп алынады. </w:t>
      </w:r>
      <w:r>
        <w:br/>
      </w:r>
      <w:r>
        <w:rPr>
          <w:rFonts w:ascii="Times New Roman"/>
          <w:b w:val="false"/>
          <w:i w:val="false"/>
          <w:color w:val="000000"/>
          <w:sz w:val="28"/>
        </w:rPr>
        <w:t xml:space="preserve">
      Өмiршең қылқан жапырақты өскiннiң жеткiлiктi мөлшерi болған жағдайда сирету арқылы қылқан жапырақты ағаш тұқымдарынан екiншi қабат қалыптастырылады, ал жоғарғы қайың шымылдығы көп мөлшерде сиретiледi, бiрақ екпенiң жуандығы 0,7-ден кем мөлшерге төмендетiлмейдi; </w:t>
      </w:r>
      <w:r>
        <w:br/>
      </w:r>
      <w:r>
        <w:rPr>
          <w:rFonts w:ascii="Times New Roman"/>
          <w:b w:val="false"/>
          <w:i w:val="false"/>
          <w:color w:val="000000"/>
          <w:sz w:val="28"/>
        </w:rPr>
        <w:t>
</w:t>
      </w:r>
      <w:r>
        <w:rPr>
          <w:rFonts w:ascii="Times New Roman"/>
          <w:b w:val="false"/>
          <w:i w:val="false"/>
          <w:color w:val="000000"/>
          <w:sz w:val="28"/>
        </w:rPr>
        <w:t xml:space="preserve">
      5) өтпелi кесу қайың екпелерiнде сиретуге ұқсас жүргiзiледi. Таза қайың ормандарында өтпелi кесу кезiнде қайыңның таңдаулы тұқымдық және бұтақшалы ағаштарын күтiп-баптау жалғаса бередi. Аралас қайың ормандарында таңдаулы ағаштар сонымен бiрге екпе құрамына қатысуы жөн болатын қылқан жапырақты және басқа да бағалы тұқымдар iшiнен iрiктеп алынады. Өсiп тұрған майда тоғай күтіп-баптау кезiнде сақталады, ал қажет болған жағдайда - жасартылады. </w:t>
      </w:r>
      <w:r>
        <w:br/>
      </w:r>
      <w:r>
        <w:rPr>
          <w:rFonts w:ascii="Times New Roman"/>
          <w:b w:val="false"/>
          <w:i w:val="false"/>
          <w:color w:val="000000"/>
          <w:sz w:val="28"/>
        </w:rPr>
        <w:t>
</w:t>
      </w:r>
      <w:r>
        <w:rPr>
          <w:rFonts w:ascii="Times New Roman"/>
          <w:b w:val="false"/>
          <w:i w:val="false"/>
          <w:color w:val="000000"/>
          <w:sz w:val="28"/>
        </w:rPr>
        <w:t xml:space="preserve">
      120. Көктерек екпелерiнде күтіп-баптау мақсатында ағаш кесу 15-кестеде келтiрiлген көрсеткiштер ескеріле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сүрекдiңдердi сауықтыру және таза көктерек тоғайларын қылқан жапырақты ағаш тұқымдары қатысатын аралас екпелерге ауыстыру мақсатында барлық қылқанжапырақты ағаштарды және өзегiн шiрiк шалмаған таңдаулы көктерек дарақтарын қалдыру және ауру, бойлап өспей қалған үлгілерiн жинау 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2) жарықтандыру қарағаймен және балқарағаймен араласқан көктерек екпелерiнде ғана жүргiзiледi. Оларды жүргiзу кезiнде қажет тұқымдарды күйзелiске ұшыраудан барынша жарықтандыру үшiн екпелер жоғары қарқынмен бiркелкi сиретіледi. Зақымданған бойлап өспей қалған қисық өскен және ұшарбасы көп, бағалы тұқымдарды көлегейлеп тастайтын көктерек дарақтары шабылып, оның таңдаулы үлгiлерi қалдырылады; </w:t>
      </w:r>
      <w:r>
        <w:br/>
      </w:r>
      <w:r>
        <w:rPr>
          <w:rFonts w:ascii="Times New Roman"/>
          <w:b w:val="false"/>
          <w:i w:val="false"/>
          <w:color w:val="000000"/>
          <w:sz w:val="28"/>
        </w:rPr>
        <w:t>
</w:t>
      </w:r>
      <w:r>
        <w:rPr>
          <w:rFonts w:ascii="Times New Roman"/>
          <w:b w:val="false"/>
          <w:i w:val="false"/>
          <w:color w:val="000000"/>
          <w:sz w:val="28"/>
        </w:rPr>
        <w:t xml:space="preserve">
      3) таза көктерек екпелерiнде тазарту жүргiзілмейдi. Аралас көктерек екпелерiнде тазарту кезiнде қылқан жапырақты ағаш тұқымдарының және шаруашылық тұрғыдан бағалы жапырақты ағаш тұқымдарының қоспасын, сондай-ақ көктеректiң таңдаулы сау даналарын күтiп-баптау жұмысы жүргiзiледi. Бағалы тұқымдарды көлегейлеп тастайтын көктерек шабылады. Көктерек шымылдығы астында қылқан жапырақты ағаш тұқымдары өскiнiнiң жеткiлiктi мөлшерi болған жағдайда осы шыбықтарды қылқан жапырақты-жапырақты екпелерге ауыстыру мақсатында көктерек шымылдығын қатты сирету жүргізiледi; </w:t>
      </w:r>
      <w:r>
        <w:br/>
      </w:r>
      <w:r>
        <w:rPr>
          <w:rFonts w:ascii="Times New Roman"/>
          <w:b w:val="false"/>
          <w:i w:val="false"/>
          <w:color w:val="000000"/>
          <w:sz w:val="28"/>
        </w:rPr>
        <w:t>
</w:t>
      </w:r>
      <w:r>
        <w:rPr>
          <w:rFonts w:ascii="Times New Roman"/>
          <w:b w:val="false"/>
          <w:i w:val="false"/>
          <w:color w:val="000000"/>
          <w:sz w:val="28"/>
        </w:rPr>
        <w:t xml:space="preserve">
      4) аралас және таза көктерек екпелерiнде сирету жүргiзу кезiнде күтiп-баптау бағалы тұқымдар мен көктеректiң таңдаулы ағаштарына жасалады. Таңдаулы ағаштар ретiнде діңнiң пiшiнi жақсы өсу сыныбы I-II көктерек ағаштары iрiктеп алынады. 1 гектар жерге алаң бойынша бiркелкi орналастырылған 3000-3200-ден аспайтын мөлшерде таңдаулы ағаштар қалдырылады; </w:t>
      </w:r>
      <w:r>
        <w:br/>
      </w:r>
      <w:r>
        <w:rPr>
          <w:rFonts w:ascii="Times New Roman"/>
          <w:b w:val="false"/>
          <w:i w:val="false"/>
          <w:color w:val="000000"/>
          <w:sz w:val="28"/>
        </w:rPr>
        <w:t>
</w:t>
      </w:r>
      <w:r>
        <w:rPr>
          <w:rFonts w:ascii="Times New Roman"/>
          <w:b w:val="false"/>
          <w:i w:val="false"/>
          <w:color w:val="000000"/>
          <w:sz w:val="28"/>
        </w:rPr>
        <w:t xml:space="preserve">
      5) өтпелi ағаш кесу негiзiнен бонитет сыныбы I-ІІ көктерек екпелерiнде жүргізiледi. </w:t>
      </w:r>
      <w:r>
        <w:br/>
      </w:r>
      <w:r>
        <w:rPr>
          <w:rFonts w:ascii="Times New Roman"/>
          <w:b w:val="false"/>
          <w:i w:val="false"/>
          <w:color w:val="000000"/>
          <w:sz w:val="28"/>
        </w:rPr>
        <w:t xml:space="preserve">
      Таза көктерек екпелерiнде өтпелi ағаш кесу кезiнде көктеректiң таңдаулы ағаштарын, аралас екпелерде - бағалы тұқымдардың қоспасын және көктеректiң таңдаулы ағаштарын күтiп-баптау жалғаса бередi. </w:t>
      </w:r>
      <w:r>
        <w:br/>
      </w:r>
      <w:r>
        <w:rPr>
          <w:rFonts w:ascii="Times New Roman"/>
          <w:b w:val="false"/>
          <w:i w:val="false"/>
          <w:color w:val="000000"/>
          <w:sz w:val="28"/>
        </w:rPr>
        <w:t>
</w:t>
      </w:r>
      <w:r>
        <w:rPr>
          <w:rFonts w:ascii="Times New Roman"/>
          <w:b w:val="false"/>
          <w:i w:val="false"/>
          <w:color w:val="000000"/>
          <w:sz w:val="28"/>
        </w:rPr>
        <w:t xml:space="preserve">
      121. Жалпақ жапырақты ағаш тұқымдары (емен, шаған, шегіршiн) қатысатын екпелерде күтiп-баптау мақсатында ағаш кесудiң барлық түрi басты тұқымдардың сақталуын қамтамасыз ету және оларға қатысуын көбейту мақсатында жүргiзiледi: </w:t>
      </w:r>
      <w:r>
        <w:br/>
      </w:r>
      <w:r>
        <w:rPr>
          <w:rFonts w:ascii="Times New Roman"/>
          <w:b w:val="false"/>
          <w:i w:val="false"/>
          <w:color w:val="000000"/>
          <w:sz w:val="28"/>
        </w:rPr>
        <w:t>
</w:t>
      </w:r>
      <w:r>
        <w:rPr>
          <w:rFonts w:ascii="Times New Roman"/>
          <w:b w:val="false"/>
          <w:i w:val="false"/>
          <w:color w:val="000000"/>
          <w:sz w:val="28"/>
        </w:rPr>
        <w:t xml:space="preserve">
      1) оларда жарықтандыру жүргiзу кезiнде басты тұқымдар төбесiнiң көлеңкеленуiн жою, бiрақ бүйiрiнiң көлеңкеленуiн ("тонын") сақтау қажет; </w:t>
      </w:r>
      <w:r>
        <w:br/>
      </w:r>
      <w:r>
        <w:rPr>
          <w:rFonts w:ascii="Times New Roman"/>
          <w:b w:val="false"/>
          <w:i w:val="false"/>
          <w:color w:val="000000"/>
          <w:sz w:val="28"/>
        </w:rPr>
        <w:t>
</w:t>
      </w:r>
      <w:r>
        <w:rPr>
          <w:rFonts w:ascii="Times New Roman"/>
          <w:b w:val="false"/>
          <w:i w:val="false"/>
          <w:color w:val="000000"/>
          <w:sz w:val="28"/>
        </w:rPr>
        <w:t xml:space="preserve">
      2) бұдан бұрын күтіп-баптау жүргізiлмеген, жоғарғы шымылдығы екiншi дәрежелi тұқымдардан (ақтерек, терек, қаратерек, ақтал) тұратын, жоғары дәрежеде пiсiп-жетілген жалпақ жапырақты ағаш тұқымдары (10-20 жыл) қатысатын шыбықтарда жоғарғы шымылдықты сирету оның қабысуын 0,4-0,5-ке дейiн төмендетiп жүргізiледi; </w:t>
      </w:r>
      <w:r>
        <w:br/>
      </w:r>
      <w:r>
        <w:rPr>
          <w:rFonts w:ascii="Times New Roman"/>
          <w:b w:val="false"/>
          <w:i w:val="false"/>
          <w:color w:val="000000"/>
          <w:sz w:val="28"/>
        </w:rPr>
        <w:t>
</w:t>
      </w:r>
      <w:r>
        <w:rPr>
          <w:rFonts w:ascii="Times New Roman"/>
          <w:b w:val="false"/>
          <w:i w:val="false"/>
          <w:color w:val="000000"/>
          <w:sz w:val="28"/>
        </w:rPr>
        <w:t xml:space="preserve">
      3) шегiршiн екпелерiнде таңдаулы ағаштарды iрiктеу кезiнде тұқымдық даналарға, ал өскiндiк екпелерде - жақсы тамырланған және дiңi мен ұшар басының пiшiнi таңдаулы ағаштарға артықшылық берiледi. Бұтақшаның ұясы сиретiледi. Айырланған, қисық өскен, ұшарбасы тым қоюланған және жуан бұтақтары бар, ұзақ тұрып қалған және орнықсыз (түбiрiнде биiк тұрған) дарақтар аластатылады. </w:t>
      </w:r>
      <w:r>
        <w:br/>
      </w:r>
      <w:r>
        <w:rPr>
          <w:rFonts w:ascii="Times New Roman"/>
          <w:b w:val="false"/>
          <w:i w:val="false"/>
          <w:color w:val="000000"/>
          <w:sz w:val="28"/>
        </w:rPr>
        <w:t xml:space="preserve">
      Ағаш кесу мүмкiндігінше вегетациялық кезеңнiң бас кезiнде жүргізiледi. Шегіршiннiң тiршiлiк етуге қабiлеттi даналарының жеткiлiктi мөлшерi жоқ шыбықтарда (өсiмдiктердiң көпшiлiгінде ұшарбастар тым нашар дамыған және олардың ұшарбастары қурап бара жатқан жағдайда) күтiп-баптау мақсатында ағаш кесудi жоғарғы шымылдық тұқымдарынан екпелер қалыптастыруға бағдар ұстану керек. </w:t>
      </w:r>
      <w:r>
        <w:br/>
      </w:r>
      <w:r>
        <w:rPr>
          <w:rFonts w:ascii="Times New Roman"/>
          <w:b w:val="false"/>
          <w:i w:val="false"/>
          <w:color w:val="000000"/>
          <w:sz w:val="28"/>
        </w:rPr>
        <w:t>
</w:t>
      </w:r>
      <w:r>
        <w:rPr>
          <w:rFonts w:ascii="Times New Roman"/>
          <w:b w:val="false"/>
          <w:i w:val="false"/>
          <w:color w:val="000000"/>
          <w:sz w:val="28"/>
        </w:rPr>
        <w:t xml:space="preserve">
      122. Қаратерек пен ақтерек екпелерiнде күтіп-баптау мақсатында ағаш кесу көктеректермен іс жүзiнде бiрдей және 16-кестеде келтiрiлген көрсеткiштер ескерiле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ақтерек екпелерiнде күтiп-баптау мақсатында ағаш кесудi жүргізу кезiнде төменгi бұтақтарды кесiп тастаған жөн; </w:t>
      </w:r>
      <w:r>
        <w:br/>
      </w:r>
      <w:r>
        <w:rPr>
          <w:rFonts w:ascii="Times New Roman"/>
          <w:b w:val="false"/>
          <w:i w:val="false"/>
          <w:color w:val="000000"/>
          <w:sz w:val="28"/>
        </w:rPr>
        <w:t>
</w:t>
      </w:r>
      <w:r>
        <w:rPr>
          <w:rFonts w:ascii="Times New Roman"/>
          <w:b w:val="false"/>
          <w:i w:val="false"/>
          <w:color w:val="000000"/>
          <w:sz w:val="28"/>
        </w:rPr>
        <w:t xml:space="preserve">
      2) қаратерек пен ақтерек екпелерiнде жарықтандыру әдетте жүргiзiлмейдi; </w:t>
      </w:r>
      <w:r>
        <w:br/>
      </w:r>
      <w:r>
        <w:rPr>
          <w:rFonts w:ascii="Times New Roman"/>
          <w:b w:val="false"/>
          <w:i w:val="false"/>
          <w:color w:val="000000"/>
          <w:sz w:val="28"/>
        </w:rPr>
        <w:t>
</w:t>
      </w:r>
      <w:r>
        <w:rPr>
          <w:rFonts w:ascii="Times New Roman"/>
          <w:b w:val="false"/>
          <w:i w:val="false"/>
          <w:color w:val="000000"/>
          <w:sz w:val="28"/>
        </w:rPr>
        <w:t xml:space="preserve">
      3) едәуір мөлшерде талдар қатысатын қаратерек пен ақтерек екпелерiнде тазарту негізiнен соңғыларын жинау есебiнен жүргiзiледi. Шыбықтарда таңдаулы ағаштарды iрiктеу кезiнде тұқымдық даналарға артықшылық берiледi. Бойлап өспей қалған, ауру және дiңiнiң пiшiнi нашар ағаштар аластатуға жатады. Сау ағаштар iшiндегi басқа ағаш тұқымдарының қоспасы сақталады; </w:t>
      </w:r>
      <w:r>
        <w:br/>
      </w:r>
      <w:r>
        <w:rPr>
          <w:rFonts w:ascii="Times New Roman"/>
          <w:b w:val="false"/>
          <w:i w:val="false"/>
          <w:color w:val="000000"/>
          <w:sz w:val="28"/>
        </w:rPr>
        <w:t>
</w:t>
      </w:r>
      <w:r>
        <w:rPr>
          <w:rFonts w:ascii="Times New Roman"/>
          <w:b w:val="false"/>
          <w:i w:val="false"/>
          <w:color w:val="000000"/>
          <w:sz w:val="28"/>
        </w:rPr>
        <w:t xml:space="preserve">
      4) сирету мен өтпелi ағаш кесудi жүргiзу кезiнде қаратерек пен ақтеректiң қалдырылған таңдаулы ағаштарын одан әрi күтiп-баптау жалғаса бередi; </w:t>
      </w:r>
      <w:r>
        <w:br/>
      </w:r>
      <w:r>
        <w:rPr>
          <w:rFonts w:ascii="Times New Roman"/>
          <w:b w:val="false"/>
          <w:i w:val="false"/>
          <w:color w:val="000000"/>
          <w:sz w:val="28"/>
        </w:rPr>
        <w:t>
</w:t>
      </w:r>
      <w:r>
        <w:rPr>
          <w:rFonts w:ascii="Times New Roman"/>
          <w:b w:val="false"/>
          <w:i w:val="false"/>
          <w:color w:val="000000"/>
          <w:sz w:val="28"/>
        </w:rPr>
        <w:t xml:space="preserve">
      5) терек дақылдарындағы оңтайлы құрылымға дүркін-дүркін қатты сиретудi жүргізу кезiнде қол жеткiзiледi. </w:t>
      </w:r>
      <w:r>
        <w:br/>
      </w:r>
      <w:r>
        <w:rPr>
          <w:rFonts w:ascii="Times New Roman"/>
          <w:b w:val="false"/>
          <w:i w:val="false"/>
          <w:color w:val="000000"/>
          <w:sz w:val="28"/>
        </w:rPr>
        <w:t xml:space="preserve">
      Оларда күтіп-баптау мақсатында ағаш кесудi 4-5 жылда қайталай отырып 5 жастан 20 жасқа дейiн жүргiзу керек, өйткенi 20 жастан асқан екпелерде олар ерекше нәтиже бере қоймайды. </w:t>
      </w:r>
      <w:r>
        <w:br/>
      </w:r>
      <w:r>
        <w:rPr>
          <w:rFonts w:ascii="Times New Roman"/>
          <w:b w:val="false"/>
          <w:i w:val="false"/>
          <w:color w:val="000000"/>
          <w:sz w:val="28"/>
        </w:rPr>
        <w:t>
</w:t>
      </w:r>
      <w:r>
        <w:rPr>
          <w:rFonts w:ascii="Times New Roman"/>
          <w:b w:val="false"/>
          <w:i w:val="false"/>
          <w:color w:val="000000"/>
          <w:sz w:val="28"/>
        </w:rPr>
        <w:t xml:space="preserve">
      123. Ақтал екпелерiнде күтiп-баптау мақсатында ағаш кесу ұзындығы бойынша жеткiлiктi дәрежеде дамыған ұшарбастары бар жақсы өскен ағаштардан тұратын сүрекдіңдер ecipуге бағытталған, ол 16-кестеде келтiрiлген көрсеткiштер ескеріле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ақтал екпелерiнде жарықтандыру әдетте жүргiзiлмейдi; </w:t>
      </w:r>
      <w:r>
        <w:br/>
      </w:r>
      <w:r>
        <w:rPr>
          <w:rFonts w:ascii="Times New Roman"/>
          <w:b w:val="false"/>
          <w:i w:val="false"/>
          <w:color w:val="000000"/>
          <w:sz w:val="28"/>
        </w:rPr>
        <w:t>
</w:t>
      </w:r>
      <w:r>
        <w:rPr>
          <w:rFonts w:ascii="Times New Roman"/>
          <w:b w:val="false"/>
          <w:i w:val="false"/>
          <w:color w:val="000000"/>
          <w:sz w:val="28"/>
        </w:rPr>
        <w:t xml:space="preserve">
      2) тазарту ағаштардың ұшарбастары қосыла бастайтын және олар биiктiгi бойынша айырмашылыққа ұшырайтын 6-10 жаста жүргiзіледi. Бұл ретте бойы өспей қалған ағаштар аластатылады. Ақталдың тұқымдық дарақтары сақталып оларды көлегейлеп тастаған өскіндерден босатылады. Бұтақшалы ақтал екпелерiнде бұтақшалар тым көбейiп кеткен жағдайда оны сирету бар дiндер санының 50 пайызына дейiн жинай отырып жүргiзiледi. </w:t>
      </w:r>
      <w:r>
        <w:br/>
      </w:r>
      <w:r>
        <w:rPr>
          <w:rFonts w:ascii="Times New Roman"/>
          <w:b w:val="false"/>
          <w:i w:val="false"/>
          <w:color w:val="000000"/>
          <w:sz w:val="28"/>
        </w:rPr>
        <w:t xml:space="preserve">
      Ақтал дақылдарында тазарту табиғи жас шыбықтардағы сияқты жүргiзiледi; </w:t>
      </w:r>
      <w:r>
        <w:br/>
      </w:r>
      <w:r>
        <w:rPr>
          <w:rFonts w:ascii="Times New Roman"/>
          <w:b w:val="false"/>
          <w:i w:val="false"/>
          <w:color w:val="000000"/>
          <w:sz w:val="28"/>
        </w:rPr>
        <w:t>
</w:t>
      </w:r>
      <w:r>
        <w:rPr>
          <w:rFonts w:ascii="Times New Roman"/>
          <w:b w:val="false"/>
          <w:i w:val="false"/>
          <w:color w:val="000000"/>
          <w:sz w:val="28"/>
        </w:rPr>
        <w:t xml:space="preserve">
      3) ақталдың тұқымдық сүрекдiңдерiнде сирету 11-15 жаста жүргізiледi. Оларды жүргiзу кезiнде бойлап өспей қалған, кеуiп бара жатқан, дiнi мен ұшарбасының пiшiнi нашар ағаштар аластатылады, ал бұтақшалы екпелерде - бұтақшаның қалың ұялары сиретiледi және бар тұқымдық ақталды күтiп-баптау жалғаса бередi; </w:t>
      </w:r>
      <w:r>
        <w:br/>
      </w:r>
      <w:r>
        <w:rPr>
          <w:rFonts w:ascii="Times New Roman"/>
          <w:b w:val="false"/>
          <w:i w:val="false"/>
          <w:color w:val="000000"/>
          <w:sz w:val="28"/>
        </w:rPr>
        <w:t>
</w:t>
      </w:r>
      <w:r>
        <w:rPr>
          <w:rFonts w:ascii="Times New Roman"/>
          <w:b w:val="false"/>
          <w:i w:val="false"/>
          <w:color w:val="000000"/>
          <w:sz w:val="28"/>
        </w:rPr>
        <w:t xml:space="preserve">
      4) өтпелi ағаш кесу кезiнде ақталдың таңдаулы ағаштары неғұрлым дамыған iрi даналар iшiнен iрiктеп алынады. Бойлап өспей қалған, сондай-ақ басқалардың өсуiне бөгет жасайтын ағаштар шауып тасталады. Басқа шапшаң өсетiн тұқымдардың (терек, қайың және басқалары) қоспалары сақталады. </w:t>
      </w:r>
      <w:r>
        <w:br/>
      </w:r>
      <w:r>
        <w:rPr>
          <w:rFonts w:ascii="Times New Roman"/>
          <w:b w:val="false"/>
          <w:i w:val="false"/>
          <w:color w:val="000000"/>
          <w:sz w:val="28"/>
        </w:rPr>
        <w:t xml:space="preserve">
      Күтiп-баптау мақсатында белгiлi бiр түрдi кесудi қайталау әдетте қажет етiлмейдi. </w:t>
      </w:r>
      <w:r>
        <w:br/>
      </w:r>
      <w:r>
        <w:rPr>
          <w:rFonts w:ascii="Times New Roman"/>
          <w:b w:val="false"/>
          <w:i w:val="false"/>
          <w:color w:val="000000"/>
          <w:sz w:val="28"/>
        </w:rPr>
        <w:t>
</w:t>
      </w:r>
      <w:r>
        <w:rPr>
          <w:rFonts w:ascii="Times New Roman"/>
          <w:b w:val="false"/>
          <w:i w:val="false"/>
          <w:color w:val="000000"/>
          <w:sz w:val="28"/>
        </w:rPr>
        <w:t xml:space="preserve">
      124. Гpeк жаңғағы екпелерiнде күтiп-баптау мақсатында ағаш кесудің негiзгi мiндетi жемiс беруiн арттыру және қорғаныштық ролiн бiр мезгілде сақтай отырып, олардың жай-күйiн жақсарту болып табылады. Оларды ұшар бастары жақсы дамыған гектардағы ағаштардың белгiлі бiр мөлшерiн өсiру үшiн пайдаланады. </w:t>
      </w:r>
      <w:r>
        <w:br/>
      </w:r>
      <w:r>
        <w:rPr>
          <w:rFonts w:ascii="Times New Roman"/>
          <w:b w:val="false"/>
          <w:i w:val="false"/>
          <w:color w:val="000000"/>
          <w:sz w:val="28"/>
        </w:rPr>
        <w:t xml:space="preserve">
      Грек жаңғағы екпелерiнде күтiп-баптау мақсатында ағаш кесу мынадай тәртiппен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1) жарықтандыру 7-8 жаста бiр рет өткiзiледi. Бұл ретте екпелердiң артық жиiлiгiн азайту үшiн бойлап өспей қалған үсiкке шалынған және зақымданған өсiмдiктер аластатылады; </w:t>
      </w:r>
      <w:r>
        <w:br/>
      </w:r>
      <w:r>
        <w:rPr>
          <w:rFonts w:ascii="Times New Roman"/>
          <w:b w:val="false"/>
          <w:i w:val="false"/>
          <w:color w:val="000000"/>
          <w:sz w:val="28"/>
        </w:rPr>
        <w:t>
</w:t>
      </w:r>
      <w:r>
        <w:rPr>
          <w:rFonts w:ascii="Times New Roman"/>
          <w:b w:val="false"/>
          <w:i w:val="false"/>
          <w:color w:val="000000"/>
          <w:sz w:val="28"/>
        </w:rPr>
        <w:t xml:space="preserve">
      2) тазарту өсiмдiктердi алқапта бiркелкi орналастыра отырып шаруашылық жағынан бағалы тұқымдары бар өсiмдiктердi iрiктеуді қамтамасыз ету үшiн жүргізiледi. Оларда ағаштардың емiн-еркiн тұруын қамтамасыз ету көзделедi, бiрақ жуандығын 0,4-тен кемiтуге жол берiлмейдi; </w:t>
      </w:r>
      <w:r>
        <w:br/>
      </w:r>
      <w:r>
        <w:rPr>
          <w:rFonts w:ascii="Times New Roman"/>
          <w:b w:val="false"/>
          <w:i w:val="false"/>
          <w:color w:val="000000"/>
          <w:sz w:val="28"/>
        </w:rPr>
        <w:t>
</w:t>
      </w:r>
      <w:r>
        <w:rPr>
          <w:rFonts w:ascii="Times New Roman"/>
          <w:b w:val="false"/>
          <w:i w:val="false"/>
          <w:color w:val="000000"/>
          <w:sz w:val="28"/>
        </w:rPr>
        <w:t xml:space="preserve">
      3) грек жаңғағы екпелерiнде күтіп-баптау мақсатында ағаш кесудiң келесi кезеңiнде ағаштарда жақсы дамыған ұшарбастар қалыптастыруға және олардың жемiс беруi үшiн барынша толық жағдай жасауға күш жұмсалып, кесу ұшарбастардың 0,6 және одан жоғары мөлшерде түйiсуi жағдайында жүргiзiледi. Бiр гектарға қалдырылатын ағаштар саны екпелердiң мынадай өлшемдерiне бағдар ұстана отырып, олардың нақты биiктеп өсуi бойынша белгiленедi: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1233"/>
        <w:gridCol w:w="1273"/>
        <w:gridCol w:w="1193"/>
        <w:gridCol w:w="1493"/>
        <w:gridCol w:w="127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биiктігі, 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жуандығы жағдай- </w:t>
            </w:r>
            <w:r>
              <w:br/>
            </w:r>
            <w:r>
              <w:rPr>
                <w:rFonts w:ascii="Times New Roman"/>
                <w:b w:val="false"/>
                <w:i w:val="false"/>
                <w:color w:val="000000"/>
                <w:sz w:val="20"/>
              </w:rPr>
              <w:t xml:space="preserve">
ында қалдырылатын </w:t>
            </w:r>
            <w:r>
              <w:br/>
            </w:r>
            <w:r>
              <w:rPr>
                <w:rFonts w:ascii="Times New Roman"/>
                <w:b w:val="false"/>
                <w:i w:val="false"/>
                <w:color w:val="000000"/>
                <w:sz w:val="20"/>
              </w:rPr>
              <w:t xml:space="preserve">
дiңдер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жуандығы жағдай- </w:t>
            </w:r>
            <w:r>
              <w:br/>
            </w:r>
            <w:r>
              <w:rPr>
                <w:rFonts w:ascii="Times New Roman"/>
                <w:b w:val="false"/>
                <w:i w:val="false"/>
                <w:color w:val="000000"/>
                <w:sz w:val="20"/>
              </w:rPr>
              <w:t xml:space="preserve">
ында қалдырылатын </w:t>
            </w:r>
            <w:r>
              <w:br/>
            </w:r>
            <w:r>
              <w:rPr>
                <w:rFonts w:ascii="Times New Roman"/>
                <w:b w:val="false"/>
                <w:i w:val="false"/>
                <w:color w:val="000000"/>
                <w:sz w:val="20"/>
              </w:rPr>
              <w:t xml:space="preserve">
дiндер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bl>
    <w:p>
      <w:pPr>
        <w:spacing w:after="0"/>
        <w:ind w:left="0"/>
        <w:jc w:val="both"/>
      </w:pPr>
      <w:r>
        <w:rPr>
          <w:rFonts w:ascii="Times New Roman"/>
          <w:b w:val="false"/>
          <w:i w:val="false"/>
          <w:color w:val="000000"/>
          <w:sz w:val="28"/>
        </w:rPr>
        <w:t xml:space="preserve">      кестесінің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1233"/>
        <w:gridCol w:w="1273"/>
        <w:gridCol w:w="1193"/>
        <w:gridCol w:w="1493"/>
        <w:gridCol w:w="1273"/>
      </w:tblGrid>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биiктігі, м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жуандығы жағдай- </w:t>
            </w:r>
            <w:r>
              <w:br/>
            </w:r>
            <w:r>
              <w:rPr>
                <w:rFonts w:ascii="Times New Roman"/>
                <w:b w:val="false"/>
                <w:i w:val="false"/>
                <w:color w:val="000000"/>
                <w:sz w:val="20"/>
              </w:rPr>
              <w:t xml:space="preserve">
ында қалдырылатын </w:t>
            </w:r>
            <w:r>
              <w:br/>
            </w:r>
            <w:r>
              <w:rPr>
                <w:rFonts w:ascii="Times New Roman"/>
                <w:b w:val="false"/>
                <w:i w:val="false"/>
                <w:color w:val="000000"/>
                <w:sz w:val="20"/>
              </w:rPr>
              <w:t xml:space="preserve">
дiңдер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жуандығы жағдай- </w:t>
            </w:r>
            <w:r>
              <w:br/>
            </w:r>
            <w:r>
              <w:rPr>
                <w:rFonts w:ascii="Times New Roman"/>
                <w:b w:val="false"/>
                <w:i w:val="false"/>
                <w:color w:val="000000"/>
                <w:sz w:val="20"/>
              </w:rPr>
              <w:t xml:space="preserve">
ында қалдырылатын </w:t>
            </w:r>
            <w:r>
              <w:br/>
            </w:r>
            <w:r>
              <w:rPr>
                <w:rFonts w:ascii="Times New Roman"/>
                <w:b w:val="false"/>
                <w:i w:val="false"/>
                <w:color w:val="000000"/>
                <w:sz w:val="20"/>
              </w:rPr>
              <w:t xml:space="preserve">
дiндер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bookmarkStart w:name="z364" w:id="45"/>
    <w:p>
      <w:pPr>
        <w:spacing w:after="0"/>
        <w:ind w:left="0"/>
        <w:jc w:val="both"/>
      </w:pPr>
      <w:r>
        <w:rPr>
          <w:rFonts w:ascii="Times New Roman"/>
          <w:b w:val="false"/>
          <w:i w:val="false"/>
          <w:color w:val="000000"/>
          <w:sz w:val="28"/>
        </w:rPr>
        <w:t xml:space="preserve">
      4) ағаш кесудiң әрбiр кезеңi кезінде грек жаңғағы екпелерiнiң түйiсуiн кесу айналымының кезеңiн ескере отырып қалыптастыру керек, өйткенi келесi кесу сәтiне қарай ол 0,6-дан көп болмауға тиiс, ал кесуден кейiн 0,4-тен төмендемеуi тиiс. Күтiп-баптаудың кезеңдiлiгi екпелердiң 8 метрге дейiнгi орташа биiктiгiн 1 метрге, ал кейiннен - 2 метрге көбейту үшiн қажет кезеңге тең кезеңділiк қабылданады. Күтiп-баптау мақсатында ағаш кесудiң соңғы тәсiлi ұшарбастардың түйiсуi күтiп-баптаудан кейiн 0,4-ке, ал 1 гектардағы ағаштар саны 40 данаға жеткiзiлетiн екпелердiң орташа биiктігі 14-15 метр болуы жағдайында жүргiзiледi. </w:t>
      </w:r>
      <w:r>
        <w:br/>
      </w:r>
      <w:r>
        <w:rPr>
          <w:rFonts w:ascii="Times New Roman"/>
          <w:b w:val="false"/>
          <w:i w:val="false"/>
          <w:color w:val="000000"/>
          <w:sz w:val="28"/>
        </w:rPr>
        <w:t xml:space="preserve">
      Күтiп-баптау мақсатында ағаш кесу дер кезiнде жүргiзiлмеген екпелерде қалдырылатын ағаштар саны ағаш шымылдығының тиiстi дәрежеде түйiсуiн қамтамасыз ету үшiн көбейтіледi; </w:t>
      </w:r>
      <w:r>
        <w:br/>
      </w:r>
      <w:r>
        <w:rPr>
          <w:rFonts w:ascii="Times New Roman"/>
          <w:b w:val="false"/>
          <w:i w:val="false"/>
          <w:color w:val="000000"/>
          <w:sz w:val="28"/>
        </w:rPr>
        <w:t>
</w:t>
      </w:r>
      <w:r>
        <w:rPr>
          <w:rFonts w:ascii="Times New Roman"/>
          <w:b w:val="false"/>
          <w:i w:val="false"/>
          <w:color w:val="000000"/>
          <w:sz w:val="28"/>
        </w:rPr>
        <w:t xml:space="preserve">
      5) грек жаңғағы ағаштарын шабу негiзiнен ағаш шымылдығының төменгi бөлігiнде жүргізiледi. Ұшарбастары өте жақсы дамыған, биiк өскен, шаруашылық жағынан бағалы тұқымдары бар, мол жемiс беретiн, аурулар мен зиянкестерге қарсы төзімді дарақтар қалдырылады. 1 гектардағы 40-80 дана мөлшердегi таңдаулы ағаштар жер бетiнен 1,3 метр биiктiкте бояумен белгiленедi, оларда 1,5 метр биiктiкке дейiн дiңi тазартылады, сынған және зақымданған бұталары алып тасталады; </w:t>
      </w:r>
      <w:r>
        <w:br/>
      </w:r>
      <w:r>
        <w:rPr>
          <w:rFonts w:ascii="Times New Roman"/>
          <w:b w:val="false"/>
          <w:i w:val="false"/>
          <w:color w:val="000000"/>
          <w:sz w:val="28"/>
        </w:rPr>
        <w:t>
</w:t>
      </w:r>
      <w:r>
        <w:rPr>
          <w:rFonts w:ascii="Times New Roman"/>
          <w:b w:val="false"/>
          <w:i w:val="false"/>
          <w:color w:val="000000"/>
          <w:sz w:val="28"/>
        </w:rPr>
        <w:t xml:space="preserve">
       6) грек жаңғағының екпелерiнде күтiп-баптау мақсатында ағаш кесудi жүргiзу қатар аралықтардағы және дiң айналасындағы топырақты күтiп-баптаумен және кесiлген ағаштардың түбiрлерiнен шығатын бұтақшаларды кесiп тастаумен ұштастырылады. Таңдаулы ағаштардың ұшарбастарын күтіп-баптау және олардың дiңдерiн қалыптастыру бақ үлгісiндегі дақылдарда жүргiзiлетiн жұмыстарға ұқсас жағдайда жүзеге асырылады. </w:t>
      </w:r>
    </w:p>
    <w:bookmarkEnd w:id="45"/>
    <w:bookmarkStart w:name="z27" w:id="46"/>
    <w:p>
      <w:pPr>
        <w:spacing w:after="0"/>
        <w:ind w:left="0"/>
        <w:jc w:val="left"/>
      </w:pPr>
      <w:r>
        <w:rPr>
          <w:rFonts w:ascii="Times New Roman"/>
          <w:b/>
          <w:i w:val="false"/>
          <w:color w:val="000000"/>
        </w:rPr>
        <w:t xml:space="preserve"> 
14. Тау ормандарында күтiп-баптау мақсатында ағаш </w:t>
      </w:r>
      <w:r>
        <w:br/>
      </w:r>
      <w:r>
        <w:rPr>
          <w:rFonts w:ascii="Times New Roman"/>
          <w:b/>
          <w:i w:val="false"/>
          <w:color w:val="000000"/>
        </w:rPr>
        <w:t xml:space="preserve">
кесудiң ерекшелiктерi </w:t>
      </w:r>
    </w:p>
    <w:bookmarkEnd w:id="46"/>
    <w:bookmarkStart w:name="z367" w:id="47"/>
    <w:p>
      <w:pPr>
        <w:spacing w:after="0"/>
        <w:ind w:left="0"/>
        <w:jc w:val="both"/>
      </w:pPr>
      <w:r>
        <w:rPr>
          <w:rFonts w:ascii="Times New Roman"/>
          <w:b w:val="false"/>
          <w:i w:val="false"/>
          <w:color w:val="000000"/>
          <w:sz w:val="28"/>
        </w:rPr>
        <w:t xml:space="preserve">
      125. Тау ормандарында күтiп-баптау мақсатында ағаш кесу олардың сапалық жай-күйiн арттыруға, қорғаныштық, эрозияға қарсы және суды реттеушілік маңыздарын сақтауға және жақсартуға бағытталған. Ол баурайлардың құламалылығы мен экспозицияларын, сүрекдiңнiң жуандығын және топырақтың төзiмдiлігін ескере отырып жүргізiледi. Онда тамыр жүйесi мен ұшарбасы жақсы дамыған төзiмдi ағаштардан тұратын әртүрлi жастағы және аралас екпелер құруға мүмкiндiгiнше ұмтылу керек. Тау ормандарында күтiп-баптау мақсатында ағаш кесу кезiнде шағын тоғайлар сақталады және жасарту мақсатында ғана сиретiледi. </w:t>
      </w:r>
      <w:r>
        <w:br/>
      </w:r>
      <w:r>
        <w:rPr>
          <w:rFonts w:ascii="Times New Roman"/>
          <w:b w:val="false"/>
          <w:i w:val="false"/>
          <w:color w:val="000000"/>
          <w:sz w:val="28"/>
        </w:rPr>
        <w:t>
</w:t>
      </w:r>
      <w:r>
        <w:rPr>
          <w:rFonts w:ascii="Times New Roman"/>
          <w:b w:val="false"/>
          <w:i w:val="false"/>
          <w:color w:val="000000"/>
          <w:sz w:val="28"/>
        </w:rPr>
        <w:t xml:space="preserve">
      126. Тау ормандарында күтiп-баптау мақсатында ағаш кесудiң қарқындылығы теңiз деңгейiнен биiктiктiң, баурайлар құламалылығының ұлғаюына, топырақтың төзiмдiлiгі мен қуаттылығының азаюына байланысты, сондай-ақ оңтүстiк баурайларда төмендейдi. </w:t>
      </w:r>
      <w:r>
        <w:br/>
      </w:r>
      <w:r>
        <w:rPr>
          <w:rFonts w:ascii="Times New Roman"/>
          <w:b w:val="false"/>
          <w:i w:val="false"/>
          <w:color w:val="000000"/>
          <w:sz w:val="28"/>
        </w:rPr>
        <w:t xml:space="preserve">
      Құламалылығы 10 </w:t>
      </w:r>
      <w:r>
        <w:rPr>
          <w:rFonts w:ascii="Times New Roman"/>
          <w:b w:val="false"/>
          <w:i w:val="false"/>
          <w:color w:val="000000"/>
          <w:vertAlign w:val="superscript"/>
        </w:rPr>
        <w:t xml:space="preserve">о </w:t>
      </w:r>
      <w:r>
        <w:rPr>
          <w:rFonts w:ascii="Times New Roman"/>
          <w:b w:val="false"/>
          <w:i w:val="false"/>
          <w:color w:val="000000"/>
          <w:sz w:val="28"/>
        </w:rPr>
        <w:t xml:space="preserve">дейiн барлық баурайларда және топырағының қуаттылығы жеткiлiктi (70 см астам) құламалылығы 20 </w:t>
      </w:r>
      <w:r>
        <w:rPr>
          <w:rFonts w:ascii="Times New Roman"/>
          <w:b w:val="false"/>
          <w:i w:val="false"/>
          <w:color w:val="000000"/>
          <w:vertAlign w:val="superscript"/>
        </w:rPr>
        <w:t xml:space="preserve">о </w:t>
      </w:r>
      <w:r>
        <w:rPr>
          <w:rFonts w:ascii="Times New Roman"/>
          <w:b w:val="false"/>
          <w:i w:val="false"/>
          <w:color w:val="000000"/>
          <w:sz w:val="28"/>
        </w:rPr>
        <w:t xml:space="preserve">дейiн солтүстiк баурайларда күтiп-баптау мақсатында ағаш кесу жазық жерлердегi ормандардың осындай екпелерiндегi ағаш кесу сияқты жүргiзiледi. </w:t>
      </w:r>
      <w:r>
        <w:br/>
      </w:r>
      <w:r>
        <w:rPr>
          <w:rFonts w:ascii="Times New Roman"/>
          <w:b w:val="false"/>
          <w:i w:val="false"/>
          <w:color w:val="000000"/>
          <w:sz w:val="28"/>
        </w:rPr>
        <w:t xml:space="preserve">
      Күтiп-баптау мақсатында ағаш кесу жүргiзiлгеннен кейiн екпелердiң қалдырылатын бөлiгiнiң жуандығын мына мөлшерден төмендетуге жол берiлмейдi: </w:t>
      </w:r>
      <w:r>
        <w:br/>
      </w:r>
      <w:r>
        <w:rPr>
          <w:rFonts w:ascii="Times New Roman"/>
          <w:b w:val="false"/>
          <w:i w:val="false"/>
          <w:color w:val="000000"/>
          <w:sz w:val="28"/>
        </w:rPr>
        <w:t xml:space="preserve">
      солтүстік экспозициялардың 20 </w:t>
      </w:r>
      <w:r>
        <w:rPr>
          <w:rFonts w:ascii="Times New Roman"/>
          <w:b w:val="false"/>
          <w:i w:val="false"/>
          <w:color w:val="000000"/>
          <w:vertAlign w:val="superscript"/>
        </w:rPr>
        <w:t xml:space="preserve">о </w:t>
      </w:r>
      <w:r>
        <w:rPr>
          <w:rFonts w:ascii="Times New Roman"/>
          <w:b w:val="false"/>
          <w:i w:val="false"/>
          <w:color w:val="000000"/>
          <w:sz w:val="28"/>
        </w:rPr>
        <w:t xml:space="preserve">-қа дейiнгi баурайларында - 0,7; </w:t>
      </w:r>
      <w:r>
        <w:br/>
      </w:r>
      <w:r>
        <w:rPr>
          <w:rFonts w:ascii="Times New Roman"/>
          <w:b w:val="false"/>
          <w:i w:val="false"/>
          <w:color w:val="000000"/>
          <w:sz w:val="28"/>
        </w:rPr>
        <w:t xml:space="preserve">
      оңтүстік экспозициялардың 20 </w:t>
      </w:r>
      <w:r>
        <w:rPr>
          <w:rFonts w:ascii="Times New Roman"/>
          <w:b w:val="false"/>
          <w:i w:val="false"/>
          <w:color w:val="000000"/>
          <w:vertAlign w:val="superscript"/>
        </w:rPr>
        <w:t xml:space="preserve">о </w:t>
      </w:r>
      <w:r>
        <w:rPr>
          <w:rFonts w:ascii="Times New Roman"/>
          <w:b w:val="false"/>
          <w:i w:val="false"/>
          <w:color w:val="000000"/>
          <w:sz w:val="28"/>
        </w:rPr>
        <w:t xml:space="preserve">-қа дейiнгi баурайларында - 0,8; </w:t>
      </w:r>
      <w:r>
        <w:br/>
      </w:r>
      <w:r>
        <w:rPr>
          <w:rFonts w:ascii="Times New Roman"/>
          <w:b w:val="false"/>
          <w:i w:val="false"/>
          <w:color w:val="000000"/>
          <w:sz w:val="28"/>
        </w:rPr>
        <w:t xml:space="preserve">
      солтүстік экспозициялардың 20 </w:t>
      </w:r>
      <w:r>
        <w:rPr>
          <w:rFonts w:ascii="Times New Roman"/>
          <w:b w:val="false"/>
          <w:i w:val="false"/>
          <w:color w:val="000000"/>
          <w:vertAlign w:val="superscript"/>
        </w:rPr>
        <w:t xml:space="preserve">о </w:t>
      </w:r>
      <w:r>
        <w:rPr>
          <w:rFonts w:ascii="Times New Roman"/>
          <w:b w:val="false"/>
          <w:i w:val="false"/>
          <w:color w:val="000000"/>
          <w:sz w:val="28"/>
        </w:rPr>
        <w:t xml:space="preserve">-тан асатын баурайларында - 0,8; </w:t>
      </w:r>
      <w:r>
        <w:br/>
      </w:r>
      <w:r>
        <w:rPr>
          <w:rFonts w:ascii="Times New Roman"/>
          <w:b w:val="false"/>
          <w:i w:val="false"/>
          <w:color w:val="000000"/>
          <w:sz w:val="28"/>
        </w:rPr>
        <w:t xml:space="preserve">
      оңтүстік экспозициялардың 20 </w:t>
      </w:r>
      <w:r>
        <w:rPr>
          <w:rFonts w:ascii="Times New Roman"/>
          <w:b w:val="false"/>
          <w:i w:val="false"/>
          <w:color w:val="000000"/>
          <w:vertAlign w:val="superscript"/>
        </w:rPr>
        <w:t xml:space="preserve">о </w:t>
      </w:r>
      <w:r>
        <w:rPr>
          <w:rFonts w:ascii="Times New Roman"/>
          <w:b w:val="false"/>
          <w:i w:val="false"/>
          <w:color w:val="000000"/>
          <w:sz w:val="28"/>
        </w:rPr>
        <w:t xml:space="preserve">-тан асатын баурайларында - 0,9. </w:t>
      </w:r>
      <w:r>
        <w:br/>
      </w:r>
      <w:r>
        <w:rPr>
          <w:rFonts w:ascii="Times New Roman"/>
          <w:b w:val="false"/>
          <w:i w:val="false"/>
          <w:color w:val="000000"/>
          <w:sz w:val="28"/>
        </w:rPr>
        <w:t xml:space="preserve">
      Төзiмдiлiгi нашар топырақтарда (құмайт және құмды) және көшкiн болатын учаскелерде күтiп-баптау мақсатында ағаш кесу құлап қалуы мүмкiн жекелеген қисайған ағаштары шабумен ғана шектеледi. </w:t>
      </w:r>
      <w:r>
        <w:br/>
      </w:r>
      <w:r>
        <w:rPr>
          <w:rFonts w:ascii="Times New Roman"/>
          <w:b w:val="false"/>
          <w:i w:val="false"/>
          <w:color w:val="000000"/>
          <w:sz w:val="28"/>
        </w:rPr>
        <w:t xml:space="preserve">
      Аралас шыбықтарда басты тұқымдарды екiншi дәрежелi тұқымдар көлегейлеп тастайтын кезде соңғыларының түйiсуiн солтүстiк экспозициялардың құламалығы 20 </w:t>
      </w:r>
      <w:r>
        <w:rPr>
          <w:rFonts w:ascii="Times New Roman"/>
          <w:b w:val="false"/>
          <w:i w:val="false"/>
          <w:color w:val="000000"/>
          <w:vertAlign w:val="superscript"/>
        </w:rPr>
        <w:t xml:space="preserve">о </w:t>
      </w:r>
      <w:r>
        <w:rPr>
          <w:rFonts w:ascii="Times New Roman"/>
          <w:b w:val="false"/>
          <w:i w:val="false"/>
          <w:color w:val="000000"/>
          <w:sz w:val="28"/>
        </w:rPr>
        <w:t xml:space="preserve">-қа дейiнгi баурайларында - 0,5-ке дейiн, оңтүстiк экспозицияларда - 0,6-ға дейiн, солтүстiк экспозициялардың құламалығы 21-30 </w:t>
      </w:r>
      <w:r>
        <w:rPr>
          <w:rFonts w:ascii="Times New Roman"/>
          <w:b w:val="false"/>
          <w:i w:val="false"/>
          <w:color w:val="000000"/>
          <w:vertAlign w:val="superscript"/>
        </w:rPr>
        <w:t xml:space="preserve">о </w:t>
      </w:r>
      <w:r>
        <w:rPr>
          <w:rFonts w:ascii="Times New Roman"/>
          <w:b w:val="false"/>
          <w:i w:val="false"/>
          <w:color w:val="000000"/>
          <w:sz w:val="28"/>
        </w:rPr>
        <w:t xml:space="preserve">-қа дейiнгi баурайларында - 0,6-ға дейiн, оңтүстік экспозицияларда - 0,7-ге дейiн төмендетуге жол берiледi. </w:t>
      </w:r>
      <w:r>
        <w:br/>
      </w:r>
      <w:r>
        <w:rPr>
          <w:rFonts w:ascii="Times New Roman"/>
          <w:b w:val="false"/>
          <w:i w:val="false"/>
          <w:color w:val="000000"/>
          <w:sz w:val="28"/>
        </w:rPr>
        <w:t xml:space="preserve">
      Оңтүстік экспозициялардың баурайларында өтпелi ағаш кесу таза екпелерде жуандығы 1,0 болған жағдайда ғана жүргiзiледi. </w:t>
      </w:r>
      <w:r>
        <w:br/>
      </w:r>
      <w:r>
        <w:rPr>
          <w:rFonts w:ascii="Times New Roman"/>
          <w:b w:val="false"/>
          <w:i w:val="false"/>
          <w:color w:val="000000"/>
          <w:sz w:val="28"/>
        </w:rPr>
        <w:t xml:space="preserve">
      Баурайлар құламалығы 30 </w:t>
      </w:r>
      <w:r>
        <w:rPr>
          <w:rFonts w:ascii="Times New Roman"/>
          <w:b w:val="false"/>
          <w:i w:val="false"/>
          <w:color w:val="000000"/>
          <w:vertAlign w:val="superscript"/>
        </w:rPr>
        <w:t xml:space="preserve">о </w:t>
      </w:r>
      <w:r>
        <w:rPr>
          <w:rFonts w:ascii="Times New Roman"/>
          <w:b w:val="false"/>
          <w:i w:val="false"/>
          <w:color w:val="000000"/>
          <w:sz w:val="28"/>
        </w:rPr>
        <w:t xml:space="preserve">асатын барлық экспозициялардың баурайларында сирету мен өтпелi кесу, құрып бара жатқан ағаштарды шабуды қоспағанда, белгiленбейдi. </w:t>
      </w:r>
    </w:p>
    <w:bookmarkEnd w:id="47"/>
    <w:bookmarkStart w:name="z28" w:id="48"/>
    <w:p>
      <w:pPr>
        <w:spacing w:after="0"/>
        <w:ind w:left="0"/>
        <w:jc w:val="left"/>
      </w:pPr>
      <w:r>
        <w:rPr>
          <w:rFonts w:ascii="Times New Roman"/>
          <w:b/>
          <w:i w:val="false"/>
          <w:color w:val="000000"/>
        </w:rPr>
        <w:t xml:space="preserve"> 
15. Мемлекеттiк орман қорының жекелеген санаттарының </w:t>
      </w:r>
      <w:r>
        <w:br/>
      </w:r>
      <w:r>
        <w:rPr>
          <w:rFonts w:ascii="Times New Roman"/>
          <w:b/>
          <w:i w:val="false"/>
          <w:color w:val="000000"/>
        </w:rPr>
        <w:t xml:space="preserve">
орман учаскелерінде күтiп-баптау мақсатында ағаш </w:t>
      </w:r>
      <w:r>
        <w:br/>
      </w:r>
      <w:r>
        <w:rPr>
          <w:rFonts w:ascii="Times New Roman"/>
          <w:b/>
          <w:i w:val="false"/>
          <w:color w:val="000000"/>
        </w:rPr>
        <w:t xml:space="preserve">
кесу ерекшелiктерi </w:t>
      </w:r>
    </w:p>
    <w:bookmarkEnd w:id="48"/>
    <w:bookmarkStart w:name="z369" w:id="49"/>
    <w:p>
      <w:pPr>
        <w:spacing w:after="0"/>
        <w:ind w:left="0"/>
        <w:jc w:val="both"/>
      </w:pPr>
      <w:r>
        <w:rPr>
          <w:rFonts w:ascii="Times New Roman"/>
          <w:b w:val="false"/>
          <w:i w:val="false"/>
          <w:color w:val="000000"/>
          <w:sz w:val="28"/>
        </w:rPr>
        <w:t xml:space="preserve">
      127. Орман генетикалық резерваттары мен мемлекеттiк орман табиғат ескерткiштерiн қоса алғанда, ғылыми маңызы бар орман учаскелерiнде және тұрақты сынақ алаңдары орналасқан орман учаскелерiнде күтiп-баптау мақсатында ағаш кесу жүргiзiлмейдi. Мұндай учаскелердiң айналасында қорғаныштық аймақтар құрылады, ал олардың өздерi ұқыпты күзетуге жатады. </w:t>
      </w:r>
      <w:r>
        <w:br/>
      </w:r>
      <w:r>
        <w:rPr>
          <w:rFonts w:ascii="Times New Roman"/>
          <w:b w:val="false"/>
          <w:i w:val="false"/>
          <w:color w:val="000000"/>
          <w:sz w:val="28"/>
        </w:rPr>
        <w:t>
</w:t>
      </w:r>
      <w:r>
        <w:rPr>
          <w:rFonts w:ascii="Times New Roman"/>
          <w:b w:val="false"/>
          <w:i w:val="false"/>
          <w:color w:val="000000"/>
          <w:sz w:val="28"/>
        </w:rPr>
        <w:t xml:space="preserve">
      128. Көне және эндемикалық тұқымдары бар, өнiмдiлiгі мен гендiк қасиеттерi бойынша бiрегей сирек кездесетiн ерекше құнды орман алаптары мен ерекше қорғаныштық учаскелердiң ормандарына байланысты оларды күтiп-баптау мақсатында ағаш кесу олардың өсiп-өнуi және табиғи қайта жаңғыруы үшiн жайлы жағдайлар жасауды көздейдi. Олар екiншi дәрежелi тұқымдардың ерекше құнды орман учаскелерiне терiс әсер етуiн болдырмауға және олардың орнықтылығын сақтауға тиiс. </w:t>
      </w:r>
      <w:r>
        <w:br/>
      </w:r>
      <w:r>
        <w:rPr>
          <w:rFonts w:ascii="Times New Roman"/>
          <w:b w:val="false"/>
          <w:i w:val="false"/>
          <w:color w:val="000000"/>
          <w:sz w:val="28"/>
        </w:rPr>
        <w:t>
</w:t>
      </w:r>
      <w:r>
        <w:rPr>
          <w:rFonts w:ascii="Times New Roman"/>
          <w:b w:val="false"/>
          <w:i w:val="false"/>
          <w:color w:val="000000"/>
          <w:sz w:val="28"/>
        </w:rPr>
        <w:t xml:space="preserve">
      129. Жаңғақ кәсiпшiлiгі аймақтарында және орман жемiс екпелерiнде, әдетте, оларды қалыптастыру үшiн ең жоғары және ұзақ уақытқа жемiс салу үшiн қолайлы жағдай туғызу мақсатында учаске алаңы бойынша ағаш шымылдығының болымсыз тұтасқан және тегіс орналасқан сүрекдiңнiң таза немесе болар-болмас араласқан екiншi дәрежелi тұқымдары қолданылады. Осындай екпелердiң түрлерiн қалыптастыру үшiн негізiнен мақсатты ағаш тұқымдарын күтiп-баптау арқылы бiркелкi сирету әдiсi қолданылады. </w:t>
      </w:r>
      <w:r>
        <w:br/>
      </w:r>
      <w:r>
        <w:rPr>
          <w:rFonts w:ascii="Times New Roman"/>
          <w:b w:val="false"/>
          <w:i w:val="false"/>
          <w:color w:val="000000"/>
          <w:sz w:val="28"/>
        </w:rPr>
        <w:t>
</w:t>
      </w:r>
      <w:r>
        <w:rPr>
          <w:rFonts w:ascii="Times New Roman"/>
          <w:b w:val="false"/>
          <w:i w:val="false"/>
          <w:color w:val="000000"/>
          <w:sz w:val="28"/>
        </w:rPr>
        <w:t xml:space="preserve">
      130. Мемлекеттік орман жолақтарында күтiп-баптау мақсатында ағаш кесу олардың орналасқан жерi мен жай-күйін ескере отырып жүргізiледі және олардың төзiмдiлігі мен тиiмдiлiгін арттыруға бағытталады. Су айрығының жолақтарында олардың cу реттегiш қасиеттерін күшейту үшiн жүргізiледi. Күтiп-баптау тұқымдардың өзара әсерi ескерiле отырып, екпе шымылдығының барлық бөлiктерiнде жүргiзiледi. 0,7-0,6 аспайтын ағаш кесудің тәсiлiнде екпелердiң тұйықталуын төмендетуге жол берiлмейдi. </w:t>
      </w:r>
      <w:r>
        <w:br/>
      </w:r>
      <w:r>
        <w:rPr>
          <w:rFonts w:ascii="Times New Roman"/>
          <w:b w:val="false"/>
          <w:i w:val="false"/>
          <w:color w:val="000000"/>
          <w:sz w:val="28"/>
        </w:rPr>
        <w:t xml:space="preserve">
      Жер үсті ағыстарын жер астына ауыстыру және эрозиялық процестердiң алдын алу мақсатында өзен аңғарларындағы тік жар қабатының жағалауындағы алқаптарда күтiп-баптау мақсатында ағаш кесу тұтасуы 0,8-0,7 кем болмайтын екпелердi қалыптастыру үшiн жүргiзіледi. </w:t>
      </w:r>
      <w:r>
        <w:br/>
      </w:r>
      <w:r>
        <w:rPr>
          <w:rFonts w:ascii="Times New Roman"/>
          <w:b w:val="false"/>
          <w:i w:val="false"/>
          <w:color w:val="000000"/>
          <w:sz w:val="28"/>
        </w:rPr>
        <w:t xml:space="preserve">
      Құм баурайының шымылдығында гидрологиялық жағдайлардың ерекшелiктерi мен минералдық қоректiлiктiң жеткiлiксiздігін ескеру қажет. Осындай алқаптарда күтiп-баптау мақсатында ағаш кесу кезiнде ағаш шымылдығындағы өскiндер мен 0,6 кем болмайтын екпелердiң тұтасуын мiндетті түрде сақтау қажет. </w:t>
      </w:r>
      <w:r>
        <w:br/>
      </w:r>
      <w:r>
        <w:rPr>
          <w:rFonts w:ascii="Times New Roman"/>
          <w:b w:val="false"/>
          <w:i w:val="false"/>
          <w:color w:val="000000"/>
          <w:sz w:val="28"/>
        </w:rPr>
        <w:t>
</w:t>
      </w:r>
      <w:r>
        <w:rPr>
          <w:rFonts w:ascii="Times New Roman"/>
          <w:b w:val="false"/>
          <w:i w:val="false"/>
          <w:color w:val="000000"/>
          <w:sz w:val="28"/>
        </w:rPr>
        <w:t xml:space="preserve">
      131. Жоғары рекреациялық жүктемені алып жүретiн әрi эстетикалық және орташа қорғаныштық маңызы бар қалалық ормандар мен орман парктерiнде күтіп-баптау мақсатында ағаш кесу халықтың өмiр сүруi үшiн қолайлы ортаны сақтауға, мәдени-сауықтыру және спорттық iс-шараларды жүргiзуге бағытталған неғұрлым төзiмдi, ұзақ жасайтын, әсемдiк екпелер мен орман ландшафтарын қалыптастыруды көздейтiн жеке жобалар бойынша жүргiзiледi. </w:t>
      </w:r>
      <w:r>
        <w:br/>
      </w:r>
      <w:r>
        <w:rPr>
          <w:rFonts w:ascii="Times New Roman"/>
          <w:b w:val="false"/>
          <w:i w:val="false"/>
          <w:color w:val="000000"/>
          <w:sz w:val="28"/>
        </w:rPr>
        <w:t>
</w:t>
      </w:r>
      <w:r>
        <w:rPr>
          <w:rFonts w:ascii="Times New Roman"/>
          <w:b w:val="false"/>
          <w:i w:val="false"/>
          <w:color w:val="000000"/>
          <w:sz w:val="28"/>
        </w:rPr>
        <w:t xml:space="preserve">
      132. Парк ландшафтарын (ашық, жартылай ашық және жабық) қалыптастыру жөнiндегi ағаш кесу әдiстерi сүрекдiңнiң құрылымы, шымылдығының тұтасуы және мақсатты тапсырмаларымен анықталады және табиғи екпелерге сияқты, жасанды екпелерге де қолданылады. </w:t>
      </w:r>
      <w:r>
        <w:br/>
      </w:r>
      <w:r>
        <w:rPr>
          <w:rFonts w:ascii="Times New Roman"/>
          <w:b w:val="false"/>
          <w:i w:val="false"/>
          <w:color w:val="000000"/>
          <w:sz w:val="28"/>
        </w:rPr>
        <w:t>
</w:t>
      </w:r>
      <w:r>
        <w:rPr>
          <w:rFonts w:ascii="Times New Roman"/>
          <w:b w:val="false"/>
          <w:i w:val="false"/>
          <w:color w:val="000000"/>
          <w:sz w:val="28"/>
        </w:rPr>
        <w:t xml:space="preserve">
      133. Елдi мекендер мен емдеу-сауықтыру мекемелерiнiң жасыл аймақтарында күтiп баптау мақсатында ағаш кесу ормандардың рекреациялық жүктемесiне төзiмдiлердi өсiруге бағытталған. Оларды жүргізу кезiнде мүмкіндігінше жапырақты тұқымдардың (2-3 бiрлiкке дейін) қоспасын сақтау және өрт пайда болған жағдайда төменгі жақтағы өрттің жоғарыға көшу ықтималдығын азайту мақсатында ұшарбасы төмен түскен ағаштарды тазартқан жөн. </w:t>
      </w:r>
      <w:r>
        <w:br/>
      </w:r>
      <w:r>
        <w:rPr>
          <w:rFonts w:ascii="Times New Roman"/>
          <w:b w:val="false"/>
          <w:i w:val="false"/>
          <w:color w:val="000000"/>
          <w:sz w:val="28"/>
        </w:rPr>
        <w:t>
</w:t>
      </w:r>
      <w:r>
        <w:rPr>
          <w:rFonts w:ascii="Times New Roman"/>
          <w:b w:val="false"/>
          <w:i w:val="false"/>
          <w:color w:val="000000"/>
          <w:sz w:val="28"/>
        </w:rPr>
        <w:t xml:space="preserve">
      134. Эрозияға қарсы ормандарда күтіп-баптау мақсатында ағаш кесу табиғи процестер барысында олардың функционалдық құндылығы нашарлаған жағдайда ғана жүргiзiледi. Ағаш кесу режимi мен оларды жүргiзу тәсiлдерi тамыр жүйесi мықты әртүрлі жастағы, жуандығы жоғары (жуандығы 0,7-0,8) және аралас екпелердiң қажеттiлігін негізге ала отырып анықталады. Мұндай екпелерде күтiп-баптау мақсатында ағаш кесуден сүректi сүйреу және тасу тек қысқы кезеңде ғана жүргізiледi. </w:t>
      </w:r>
      <w:r>
        <w:br/>
      </w:r>
      <w:r>
        <w:rPr>
          <w:rFonts w:ascii="Times New Roman"/>
          <w:b w:val="false"/>
          <w:i w:val="false"/>
          <w:color w:val="000000"/>
          <w:sz w:val="28"/>
        </w:rPr>
        <w:t>
</w:t>
      </w:r>
      <w:r>
        <w:rPr>
          <w:rFonts w:ascii="Times New Roman"/>
          <w:b w:val="false"/>
          <w:i w:val="false"/>
          <w:color w:val="000000"/>
          <w:sz w:val="28"/>
        </w:rPr>
        <w:t xml:space="preserve">
      135. Өзендер, көлдер, су қоймалары, арналар және басқа да су объектiлерi жағалауларындағы ормандардың тыйым салынған алқаптарында күтiп-баптау мақсатында ағаш кесу аласа ағаштар түрiндегі бұталары бар, топырақтың жоғарғы қабатын тек бұзылудан сақтап қана қоймай, сондай-ақ тиiстi дәрежеде су қорғаныштық және реттеуiш рөлiн атқаруға қабiлеттi төзiмдi және көп жағдайда аралас екпелердi өсiруге бағытталған. Оларды жүргiзу кезiнде екпелердiң тұйықталуын 0,7-0,8-ден төмендетуге жол берiлмейдi. </w:t>
      </w:r>
      <w:r>
        <w:br/>
      </w:r>
      <w:r>
        <w:rPr>
          <w:rFonts w:ascii="Times New Roman"/>
          <w:b w:val="false"/>
          <w:i w:val="false"/>
          <w:color w:val="000000"/>
          <w:sz w:val="28"/>
        </w:rPr>
        <w:t xml:space="preserve">
      Өзендер, көлдер және басқа да су қоймаларының жағалауларындағы алқаптарда күтiп-баптау мақсатында ағаш кесу жер үсті ағыстарын топырақ арасына ауыстыруға қабiлеттi жуандығы жоғары сүрекдiңдердi қалыптастыруға бағытталған. </w:t>
      </w:r>
      <w:r>
        <w:br/>
      </w:r>
      <w:r>
        <w:rPr>
          <w:rFonts w:ascii="Times New Roman"/>
          <w:b w:val="false"/>
          <w:i w:val="false"/>
          <w:color w:val="000000"/>
          <w:sz w:val="28"/>
        </w:rPr>
        <w:t xml:space="preserve">
      Мұндай ормандарда күтiп-баптау мақсатында ағаш кесу мен сүректi сүйреу жер асты қатқан қысқы кезеңде басымырақ жүргiзiледi. </w:t>
      </w:r>
      <w:r>
        <w:br/>
      </w:r>
      <w:r>
        <w:rPr>
          <w:rFonts w:ascii="Times New Roman"/>
          <w:b w:val="false"/>
          <w:i w:val="false"/>
          <w:color w:val="000000"/>
          <w:sz w:val="28"/>
        </w:rPr>
        <w:t>
</w:t>
      </w:r>
      <w:r>
        <w:rPr>
          <w:rFonts w:ascii="Times New Roman"/>
          <w:b w:val="false"/>
          <w:i w:val="false"/>
          <w:color w:val="000000"/>
          <w:sz w:val="28"/>
        </w:rPr>
        <w:t xml:space="preserve">
      136. Халықаралық және республикалық маңызы бар жалпы пайдаланымдағы темiр жол және автомобиль жолдарының, магистральды өткiзгіш құбырлары мен басқа да желiлiк құрылыстар жолақтарындағы қорғаныштық екпелерде күтiп-баптау мақсатында ағаш кесу осы объектiлердi қолайсыз табиғи құбылыстардан қорғауды күшейту, қоршаған ортаның ластануын және тұрғылықты халыққа олардың шулы әсерiн азайту мақсатында жүргізiледi. Олар күрделi нысандағы аралас екпелердi отырғызуға бағытталған. Қардың бiркелкi төселуi мен қар басуды болдырмау үшiн бұл екпелердiң жоғарғы шымылдығы 0,6-0,7 жуандыққа дейiн сиретiледi, ал түктенетiн және топырақ қорғаныштық бұталар олардың толық тұйықталуы кезiнде 50 пайызға дейiн бiркелкi сиретiледi. Жолға жанасқан енi 25-30 м орман пұшпағындағы технологиялық дәлiздердi кесуге жол берiлмейдi. </w:t>
      </w:r>
      <w:r>
        <w:br/>
      </w:r>
      <w:r>
        <w:rPr>
          <w:rFonts w:ascii="Times New Roman"/>
          <w:b w:val="false"/>
          <w:i w:val="false"/>
          <w:color w:val="000000"/>
          <w:sz w:val="28"/>
        </w:rPr>
        <w:t>
</w:t>
      </w:r>
      <w:r>
        <w:rPr>
          <w:rFonts w:ascii="Times New Roman"/>
          <w:b w:val="false"/>
          <w:i w:val="false"/>
          <w:color w:val="000000"/>
          <w:sz w:val="28"/>
        </w:rPr>
        <w:t xml:space="preserve">
      137. Халықаралық және республикалық маңызы бар жалпы пайдаланымдағы темiр жол мен автомобиль жолдары бойындағы қорғаныштық орман алқаптарында күтiп-баптау мақсатында ағаш кесу осы Ереженiң 136-тармағында келтiрiлгендей жүргізіледi. </w:t>
      </w:r>
    </w:p>
    <w:bookmarkEnd w:id="49"/>
    <w:bookmarkStart w:name="z29" w:id="50"/>
    <w:p>
      <w:pPr>
        <w:spacing w:after="0"/>
        <w:ind w:left="0"/>
        <w:jc w:val="left"/>
      </w:pPr>
      <w:r>
        <w:rPr>
          <w:rFonts w:ascii="Times New Roman"/>
          <w:b/>
          <w:i w:val="false"/>
          <w:color w:val="000000"/>
        </w:rPr>
        <w:t xml:space="preserve"> 
16. Аграрлық мелиоративтік екпелерде күтім жасау </w:t>
      </w:r>
      <w:r>
        <w:br/>
      </w:r>
      <w:r>
        <w:rPr>
          <w:rFonts w:ascii="Times New Roman"/>
          <w:b/>
          <w:i w:val="false"/>
          <w:color w:val="000000"/>
        </w:rPr>
        <w:t xml:space="preserve">
мақсатында ағаш кесу ерекшеліктері </w:t>
      </w:r>
    </w:p>
    <w:bookmarkEnd w:id="50"/>
    <w:bookmarkStart w:name="z380" w:id="51"/>
    <w:p>
      <w:pPr>
        <w:spacing w:after="0"/>
        <w:ind w:left="0"/>
        <w:jc w:val="both"/>
      </w:pPr>
      <w:r>
        <w:rPr>
          <w:rFonts w:ascii="Times New Roman"/>
          <w:b w:val="false"/>
          <w:i w:val="false"/>
          <w:color w:val="000000"/>
          <w:sz w:val="28"/>
        </w:rPr>
        <w:t xml:space="preserve">
      138. Аграрлық мелиоративтiк екпелерде (дала қорғаныштық орман жолақтары мен басқа да қорғаныштық екпелер) күтiм жасау мақсатында ағаш кесу олардың бағытын ескере отырып және олардың мелиоративтiк маңыздылығын күшейту мақсатында жүргiзiледi. Олардың негізiнде орман белдеулерiнде жолақтардың мынадай құрылымдары құрылады әрі қолданады: </w:t>
      </w:r>
      <w:r>
        <w:br/>
      </w:r>
      <w:r>
        <w:rPr>
          <w:rFonts w:ascii="Times New Roman"/>
          <w:b w:val="false"/>
          <w:i w:val="false"/>
          <w:color w:val="000000"/>
          <w:sz w:val="28"/>
        </w:rPr>
        <w:t>
</w:t>
      </w:r>
      <w:r>
        <w:rPr>
          <w:rFonts w:ascii="Times New Roman"/>
          <w:b w:val="false"/>
          <w:i w:val="false"/>
          <w:color w:val="000000"/>
          <w:sz w:val="28"/>
        </w:rPr>
        <w:t xml:space="preserve">
      1) жел соғатын жолақтар - далада қарды бiркелкi бөлу үшiн. Оларда дiңдердiң және жолақтың жер үстіндегi 1,5 метрлiк бөлігінiң арасындағы ашық жер көлемi 60-70 пайызды, ұшарбасы арасында - 15 пайызды құрайды. Мұндай жолақтарда қардың орташа биiктiгi қыс маусымының аяғында 80-90 см дейiн, ал қар шлейфінің жалпы ұзындығы ағаш биiктігiнiң 30 және одан көбіне дейiн жетедi; </w:t>
      </w:r>
      <w:r>
        <w:br/>
      </w:r>
      <w:r>
        <w:rPr>
          <w:rFonts w:ascii="Times New Roman"/>
          <w:b w:val="false"/>
          <w:i w:val="false"/>
          <w:color w:val="000000"/>
          <w:sz w:val="28"/>
        </w:rPr>
        <w:t>
</w:t>
      </w:r>
      <w:r>
        <w:rPr>
          <w:rFonts w:ascii="Times New Roman"/>
          <w:b w:val="false"/>
          <w:i w:val="false"/>
          <w:color w:val="000000"/>
          <w:sz w:val="28"/>
        </w:rPr>
        <w:t xml:space="preserve">
      2) өрнектелген - қатты желдер мен шаң дауылдарының терiс ықпалын әлсiрету үшiн. Оларда бүкiл профилi бойынша ашық жерлер көлемi (дiңдер мен ұшарбасы арасында) 25-35 пайызды құрайды. Мұндай жолақтарда қардың орташа биiктігі 90-140 см дейiн және қар жалының жалпы ұзындығы ағаш биiктігінің 15-29 дейiн жетедi; </w:t>
      </w:r>
      <w:r>
        <w:br/>
      </w:r>
      <w:r>
        <w:rPr>
          <w:rFonts w:ascii="Times New Roman"/>
          <w:b w:val="false"/>
          <w:i w:val="false"/>
          <w:color w:val="000000"/>
          <w:sz w:val="28"/>
        </w:rPr>
        <w:t>
</w:t>
      </w:r>
      <w:r>
        <w:rPr>
          <w:rFonts w:ascii="Times New Roman"/>
          <w:b w:val="false"/>
          <w:i w:val="false"/>
          <w:color w:val="000000"/>
          <w:sz w:val="28"/>
        </w:rPr>
        <w:t xml:space="preserve">
      3) жел соқпайтын (тығыз) - топырақты су эрозиясынан, ал тоғандар мен су қоймаларын лайланып кетуден қорғау үшiн - төтесiн ашық жерлерсiз. Оларда қардың орташа биiктігі 140 см жоғары, ал қар жалының жалпы ұзындығы 15 ағаш биiктiгiнен аспайды. </w:t>
      </w:r>
      <w:r>
        <w:br/>
      </w:r>
      <w:r>
        <w:rPr>
          <w:rFonts w:ascii="Times New Roman"/>
          <w:b w:val="false"/>
          <w:i w:val="false"/>
          <w:color w:val="000000"/>
          <w:sz w:val="28"/>
        </w:rPr>
        <w:t>
</w:t>
      </w:r>
      <w:r>
        <w:rPr>
          <w:rFonts w:ascii="Times New Roman"/>
          <w:b w:val="false"/>
          <w:i w:val="false"/>
          <w:color w:val="000000"/>
          <w:sz w:val="28"/>
        </w:rPr>
        <w:t xml:space="preserve">
      139. Қалыңдығы, тұқымдық құрамы мен жолақтардың жай-күйiне байланысты дала қорғаныштық орман жолақтарында жас шамасына қарай күтiм жасау мақсатында ағаш кесу үш кезеңге бөлiнедi: </w:t>
      </w:r>
      <w:r>
        <w:br/>
      </w:r>
      <w:r>
        <w:rPr>
          <w:rFonts w:ascii="Times New Roman"/>
          <w:b w:val="false"/>
          <w:i w:val="false"/>
          <w:color w:val="000000"/>
          <w:sz w:val="28"/>
        </w:rPr>
        <w:t>
</w:t>
      </w:r>
      <w:r>
        <w:rPr>
          <w:rFonts w:ascii="Times New Roman"/>
          <w:b w:val="false"/>
          <w:i w:val="false"/>
          <w:color w:val="000000"/>
          <w:sz w:val="28"/>
        </w:rPr>
        <w:t xml:space="preserve">
      1) бiрiншi кезең - жолақтардың толық жанасуына дейiн - 3 жастан 6 жасқа дейiн, ал қылқан және қатты жапырақтылар үшiн - 6 жастан 10 жасқа дейiн (жарық түсіру); </w:t>
      </w:r>
      <w:r>
        <w:br/>
      </w:r>
      <w:r>
        <w:rPr>
          <w:rFonts w:ascii="Times New Roman"/>
          <w:b w:val="false"/>
          <w:i w:val="false"/>
          <w:color w:val="000000"/>
          <w:sz w:val="28"/>
        </w:rPr>
        <w:t>
</w:t>
      </w:r>
      <w:r>
        <w:rPr>
          <w:rFonts w:ascii="Times New Roman"/>
          <w:b w:val="false"/>
          <w:i w:val="false"/>
          <w:color w:val="000000"/>
          <w:sz w:val="28"/>
        </w:rPr>
        <w:t xml:space="preserve">
      2) екiншi кезең - жолақтардың тиiстi құрылымын қалыптастыру - 7 жастан 15 жасқа дейiн, ал қатты жапырақтылар үшін - 11 жастан 20 жасқа дейiн (тазарту); </w:t>
      </w:r>
      <w:r>
        <w:br/>
      </w:r>
      <w:r>
        <w:rPr>
          <w:rFonts w:ascii="Times New Roman"/>
          <w:b w:val="false"/>
          <w:i w:val="false"/>
          <w:color w:val="000000"/>
          <w:sz w:val="28"/>
        </w:rPr>
        <w:t>
</w:t>
      </w:r>
      <w:r>
        <w:rPr>
          <w:rFonts w:ascii="Times New Roman"/>
          <w:b w:val="false"/>
          <w:i w:val="false"/>
          <w:color w:val="000000"/>
          <w:sz w:val="28"/>
        </w:rPr>
        <w:t xml:space="preserve">
      3) үшiншi кезең - қажеттi құрылым мен тiршiлiк етуге қабілетті жолақтарды қолдау - 16 жастан бастап және одан жоғары, ал қылқан және қатты жапырақтылар үшін - 21 жастан бастап және одан жоғары. </w:t>
      </w:r>
      <w:r>
        <w:br/>
      </w:r>
      <w:r>
        <w:rPr>
          <w:rFonts w:ascii="Times New Roman"/>
          <w:b w:val="false"/>
          <w:i w:val="false"/>
          <w:color w:val="000000"/>
          <w:sz w:val="28"/>
        </w:rPr>
        <w:t>
</w:t>
      </w:r>
      <w:r>
        <w:rPr>
          <w:rFonts w:ascii="Times New Roman"/>
          <w:b w:val="false"/>
          <w:i w:val="false"/>
          <w:color w:val="000000"/>
          <w:sz w:val="28"/>
        </w:rPr>
        <w:t xml:space="preserve">
      140. Бiрiншi кезеңде күтім жасау мақсатында ағаш кесу ұшар басының жанасу сәтiнен бастап басталады және басты тұқымдардың өсу жағдайын жақсартуға, оларды кедергі келтiретiн тұқымдар мен бұталардан босатуға бағытталады. Топырақ-климаттық жағдайға байланысты бұталардың 25%-дан 50%-ға дейiнi кесiледi. Бұталардың қалған бөлiгiн кесу жолақтың байқалған құрылымына байланысты олардың өсiмiне қарай жүргiзiледi. Бiрiншi кезеңнiң соңына қарай 2500-4000, ал қою қызғылт топырақтарда - 1 гектарға 1500-2500 ағаш қалдырылады. </w:t>
      </w:r>
      <w:r>
        <w:br/>
      </w:r>
      <w:r>
        <w:rPr>
          <w:rFonts w:ascii="Times New Roman"/>
          <w:b w:val="false"/>
          <w:i w:val="false"/>
          <w:color w:val="000000"/>
          <w:sz w:val="28"/>
        </w:rPr>
        <w:t>
</w:t>
      </w:r>
      <w:r>
        <w:rPr>
          <w:rFonts w:ascii="Times New Roman"/>
          <w:b w:val="false"/>
          <w:i w:val="false"/>
          <w:color w:val="000000"/>
          <w:sz w:val="28"/>
        </w:rPr>
        <w:t xml:space="preserve">
      141. Екiншi кезеңде күтім жасау мақсатында ағаш кесудi жүргізу кезiнде басты тұқымдарға күтiм жасау жүргізiледi және тиiстi қар бөлу қасиеттерi бар дала қорғаныштық жолақтың нақты құрылымы қалыптастырылады. Бұл ретте құрғап қалған, ауруға ұшыраған, бүлiнген, кеуіп бара жатқан ағаштар, сондай-ақ басты тұқымдардың өсуiне кедергi келтiретiн өсiмтал тұқымдардың сау ағаштары кесiледi. 1 гектарға 2000-3000, ал қою қызғылт топырақтарда - 1500-2000 ағаш қалдырылады. </w:t>
      </w:r>
      <w:r>
        <w:br/>
      </w:r>
      <w:r>
        <w:rPr>
          <w:rFonts w:ascii="Times New Roman"/>
          <w:b w:val="false"/>
          <w:i w:val="false"/>
          <w:color w:val="000000"/>
          <w:sz w:val="28"/>
        </w:rPr>
        <w:t xml:space="preserve">
      Жел соғатын құрылымы бар жолақты құру кезiнде басты тұқымдарға терiс әсерiн тигізетiн барлық бұталар кесiледi. </w:t>
      </w:r>
      <w:r>
        <w:br/>
      </w:r>
      <w:r>
        <w:rPr>
          <w:rFonts w:ascii="Times New Roman"/>
          <w:b w:val="false"/>
          <w:i w:val="false"/>
          <w:color w:val="000000"/>
          <w:sz w:val="28"/>
        </w:rPr>
        <w:t xml:space="preserve">
      Көлеңкелi-сүрек түрiндегi биiктiгі 1 м және бұталы-сүрек түріндегі биiктiгі 1,5 м орман жолақтарындағы барлық ағаштардың бүйiр бұталарын кесу жүргiзiледi. Бұл кезеңде жел соғатын жолақтар ұшар басы мен дiңдердегi жарық түсiру мөлшерiне бойынша, сондай-ақ қар бөлу қасиеттерi бойынша қалыптастырылады. Ол арқылы күтiм жасаудың қайталанушылығы және оның қарқындылығы реттеледi. </w:t>
      </w:r>
      <w:r>
        <w:br/>
      </w:r>
      <w:r>
        <w:rPr>
          <w:rFonts w:ascii="Times New Roman"/>
          <w:b w:val="false"/>
          <w:i w:val="false"/>
          <w:color w:val="000000"/>
          <w:sz w:val="28"/>
        </w:rPr>
        <w:t xml:space="preserve">
      Өрнектелген құрылым жолақтарын қалыптастыру кезiнде бұталардың жартысына дерлігі жолақтың ұзындығы бойынша бiркелкі кесiледi, ал бұталардың қалған жартысы бiртiндеп жасартылады. Биiктiгi 1,0-1,5 м ағаш бөлiктерiнiң бүйiр бұтақтарын кесу жүргiзiледi. Сүрек шымылдығының ұшар басының тұйықталуы жарық түсіру мөлшерiмен және қар бөлу сипатымен реттеледi. Екпелердiң құрамына кiретiн жемiс ағаштарының ұшар бастарын жемiс салуын арттыру мақсатында сиреткен жөн. </w:t>
      </w:r>
      <w:r>
        <w:br/>
      </w:r>
      <w:r>
        <w:rPr>
          <w:rFonts w:ascii="Times New Roman"/>
          <w:b w:val="false"/>
          <w:i w:val="false"/>
          <w:color w:val="000000"/>
          <w:sz w:val="28"/>
        </w:rPr>
        <w:t>
</w:t>
      </w:r>
      <w:r>
        <w:rPr>
          <w:rFonts w:ascii="Times New Roman"/>
          <w:b w:val="false"/>
          <w:i w:val="false"/>
          <w:color w:val="000000"/>
          <w:sz w:val="28"/>
        </w:rPr>
        <w:t xml:space="preserve">
      142. Yшiнші кезеңде күтiм жасау мақсатында ағаш кесу жолақтың қажеттi құрылымын, өмiршеңдiгін және ұзақ жасауын сақтауды қамтамасыз етедi. Жолақтардың барлық құрылымында күтiм жасау мақсатында ағаш кесудi жүргізу кезiнде кеуіп бара жатқан, ауруға ұшыраған, бүлінген, басты тұқымдарға кедергі келтiретiн қатты әлсiреген ағаштар кесіледi. Шамамен 1500-2000, ал қою қызғылт топырақтарда 1 гектарға - 1000-1500 ағаштар қалдырылады. Осы кезеңде жолақтарда ағаштардың ұшар басының тұйықталуын 0,7-0,8-ден төмендетуге жол берiлмейдi. </w:t>
      </w:r>
      <w:r>
        <w:br/>
      </w:r>
      <w:r>
        <w:rPr>
          <w:rFonts w:ascii="Times New Roman"/>
          <w:b w:val="false"/>
          <w:i w:val="false"/>
          <w:color w:val="000000"/>
          <w:sz w:val="28"/>
        </w:rPr>
        <w:t xml:space="preserve">
      Жел соғатын құрылым жолағында және оның айналасында қардың көп мөлшерде жиналуын болдырмау мақсатында күтім жасау мақсатындағы ағаш кесу кезiнде шеткi қатарларда орналасқан ағаштардың биiктiгi </w:t>
      </w:r>
      <w:r>
        <w:br/>
      </w:r>
      <w:r>
        <w:rPr>
          <w:rFonts w:ascii="Times New Roman"/>
          <w:b w:val="false"/>
          <w:i w:val="false"/>
          <w:color w:val="000000"/>
          <w:sz w:val="28"/>
        </w:rPr>
        <w:t xml:space="preserve">
2 м дейiнгі бұталары кесiледi. </w:t>
      </w:r>
      <w:r>
        <w:br/>
      </w:r>
      <w:r>
        <w:rPr>
          <w:rFonts w:ascii="Times New Roman"/>
          <w:b w:val="false"/>
          <w:i w:val="false"/>
          <w:color w:val="000000"/>
          <w:sz w:val="28"/>
        </w:rPr>
        <w:t xml:space="preserve">
      Өрнектелген және жел соғатын құрылым жолақтарында үшіншi кезеңде оларды жасарту мақсатында бұталарды бiртiндеп кесу жалғасады. </w:t>
      </w:r>
      <w:r>
        <w:br/>
      </w:r>
      <w:r>
        <w:rPr>
          <w:rFonts w:ascii="Times New Roman"/>
          <w:b w:val="false"/>
          <w:i w:val="false"/>
          <w:color w:val="000000"/>
          <w:sz w:val="28"/>
        </w:rPr>
        <w:t>
</w:t>
      </w:r>
      <w:r>
        <w:rPr>
          <w:rFonts w:ascii="Times New Roman"/>
          <w:b w:val="false"/>
          <w:i w:val="false"/>
          <w:color w:val="000000"/>
          <w:sz w:val="28"/>
        </w:rPr>
        <w:t xml:space="preserve">
      143. Эрозияға қарсы, су реттегіш және басқа да қорғаныштық екпелердi өсiру кезiнде күтiм жасау мақсатында ағаш кесу негiзiнен 0,8 кем болмайтын деңгейде сүрек шымылдығының тұйықталуын қолдау мақсатында жүргiзiледi. Ағаштардың төзiмдiлiгiн жоғарылатуға бағытталған, осындай алқаптардың шекараларында өсiрiлетiн екпелердiң шетіне күтiм жасау бiр уақытта жүргiзiледi. </w:t>
      </w:r>
      <w:r>
        <w:br/>
      </w:r>
      <w:r>
        <w:rPr>
          <w:rFonts w:ascii="Times New Roman"/>
          <w:b w:val="false"/>
          <w:i w:val="false"/>
          <w:color w:val="000000"/>
          <w:sz w:val="28"/>
        </w:rPr>
        <w:t>
</w:t>
      </w:r>
      <w:r>
        <w:rPr>
          <w:rFonts w:ascii="Times New Roman"/>
          <w:b w:val="false"/>
          <w:i w:val="false"/>
          <w:color w:val="000000"/>
          <w:sz w:val="28"/>
        </w:rPr>
        <w:t xml:space="preserve">
      144. Сай-сала мен жыра маңындағы орман жолақтары мен алқаптарда сай-саланың баурайын көлеңкелеу, топырақтың шайылуын болдырмау және күтiм жасау мақсатында ағаш кесу арқылы олардың қар жинақтау функцияларын сақтау мақсатында бұталар мен екiншi қатардағы тұқымдардан орман шетiн сақтай отырып, орман шымылдығының жоғары тұйықталуын қолданады. </w:t>
      </w:r>
      <w:r>
        <w:br/>
      </w:r>
      <w:r>
        <w:rPr>
          <w:rFonts w:ascii="Times New Roman"/>
          <w:b w:val="false"/>
          <w:i w:val="false"/>
          <w:color w:val="000000"/>
          <w:sz w:val="28"/>
        </w:rPr>
        <w:t xml:space="preserve">
      Сай-сала мен жыра екпелерiнде күтiм жасау мақсатында ағаш кесу қалың ормандардағыдай жүргiзiледi. </w:t>
      </w:r>
    </w:p>
    <w:bookmarkEnd w:id="51"/>
    <w:bookmarkStart w:name="z31" w:id="52"/>
    <w:p>
      <w:pPr>
        <w:spacing w:after="0"/>
        <w:ind w:left="0"/>
        <w:jc w:val="left"/>
      </w:pPr>
      <w:r>
        <w:rPr>
          <w:rFonts w:ascii="Times New Roman"/>
          <w:b/>
          <w:i w:val="false"/>
          <w:color w:val="000000"/>
        </w:rPr>
        <w:t xml:space="preserve"> 
17. Орманға күтiм жасаудың басқа түрлерi </w:t>
      </w:r>
    </w:p>
    <w:bookmarkEnd w:id="52"/>
    <w:bookmarkStart w:name="z393" w:id="53"/>
    <w:p>
      <w:pPr>
        <w:spacing w:after="0"/>
        <w:ind w:left="0"/>
        <w:jc w:val="both"/>
      </w:pPr>
      <w:r>
        <w:rPr>
          <w:rFonts w:ascii="Times New Roman"/>
          <w:b w:val="false"/>
          <w:i w:val="false"/>
          <w:color w:val="000000"/>
          <w:sz w:val="28"/>
        </w:rPr>
        <w:t xml:space="preserve">
      145. Орманға күтім жасаудың басқа түрлеріне екпелерде бұталарды кесу, орман шетiне күтім жасау мен аласа ағаштарға күтiм жасау жатады, бұл көбiнесе екпелерде күтiм жасау мақсатында ағаш кесудiң бiрнеше түрлерiн жүргiзу арқылы байланысады. </w:t>
      </w:r>
      <w:r>
        <w:br/>
      </w:r>
      <w:r>
        <w:rPr>
          <w:rFonts w:ascii="Times New Roman"/>
          <w:b w:val="false"/>
          <w:i w:val="false"/>
          <w:color w:val="000000"/>
          <w:sz w:val="28"/>
        </w:rPr>
        <w:t>
</w:t>
      </w:r>
      <w:r>
        <w:rPr>
          <w:rFonts w:ascii="Times New Roman"/>
          <w:b w:val="false"/>
          <w:i w:val="false"/>
          <w:color w:val="000000"/>
          <w:sz w:val="28"/>
        </w:rPr>
        <w:t xml:space="preserve">
      146. Қылқан жапырақты екпелерде бұталарды кесу оның сапасын жақсартады және iскерлiк жоғары сортты сүректің шығуын жоғарылатады және жұмсақ жапырақты екпелерде iшкi шiрiктiң пайда болуының алдын алуға жәрдемдеседi, жабайы жемiс тұқымдарында, самырсын мен грек жаңғағында - жемiс берудi жақсартады, бұл негiзiнен орман шаруашылығы қарқынды жүргiзiлетiн аудандарда жүргiзiледi: </w:t>
      </w:r>
      <w:r>
        <w:br/>
      </w:r>
      <w:r>
        <w:rPr>
          <w:rFonts w:ascii="Times New Roman"/>
          <w:b w:val="false"/>
          <w:i w:val="false"/>
          <w:color w:val="000000"/>
          <w:sz w:val="28"/>
        </w:rPr>
        <w:t>
</w:t>
      </w:r>
      <w:r>
        <w:rPr>
          <w:rFonts w:ascii="Times New Roman"/>
          <w:b w:val="false"/>
          <w:i w:val="false"/>
          <w:color w:val="000000"/>
          <w:sz w:val="28"/>
        </w:rPr>
        <w:t xml:space="preserve">
      1) терек плантацияларында және кейбiр жемiс ағаштарында төменгі бөлiгiндегi бұтақтар мен жас өскіндердің тармақтарын жою мiндетті болып табылады; </w:t>
      </w:r>
      <w:r>
        <w:br/>
      </w:r>
      <w:r>
        <w:rPr>
          <w:rFonts w:ascii="Times New Roman"/>
          <w:b w:val="false"/>
          <w:i w:val="false"/>
          <w:color w:val="000000"/>
          <w:sz w:val="28"/>
        </w:rPr>
        <w:t>
</w:t>
      </w:r>
      <w:r>
        <w:rPr>
          <w:rFonts w:ascii="Times New Roman"/>
          <w:b w:val="false"/>
          <w:i w:val="false"/>
          <w:color w:val="000000"/>
          <w:sz w:val="28"/>
        </w:rPr>
        <w:t xml:space="preserve">
      2) екпелерде бұтақтарды кесу әсiресе 10-12 жаста басталады және биiктiгі 6-7 метрге дейiн дiңдердi тазарту мақсатында өлiп қалған және әлсiреген бұталардың пайда болуына қарай 7-10 жыл сайын қайталанады; </w:t>
      </w:r>
      <w:r>
        <w:br/>
      </w:r>
      <w:r>
        <w:rPr>
          <w:rFonts w:ascii="Times New Roman"/>
          <w:b w:val="false"/>
          <w:i w:val="false"/>
          <w:color w:val="000000"/>
          <w:sz w:val="28"/>
        </w:rPr>
        <w:t>
</w:t>
      </w:r>
      <w:r>
        <w:rPr>
          <w:rFonts w:ascii="Times New Roman"/>
          <w:b w:val="false"/>
          <w:i w:val="false"/>
          <w:color w:val="000000"/>
          <w:sz w:val="28"/>
        </w:rPr>
        <w:t xml:space="preserve">
      3) бұтақтарды кесу дiңнiң бүйiр бетiмен қатар, қабық бетiнiң деңгейiнде жүргiзiледi. Бұл ретте қабыққа зақым келтiруге жол берiлмейдi, тегіс кесу керек. </w:t>
      </w:r>
      <w:r>
        <w:br/>
      </w:r>
      <w:r>
        <w:rPr>
          <w:rFonts w:ascii="Times New Roman"/>
          <w:b w:val="false"/>
          <w:i w:val="false"/>
          <w:color w:val="000000"/>
          <w:sz w:val="28"/>
        </w:rPr>
        <w:t xml:space="preserve">
      Тұқымдар (терек) қатарынан қураған бұтақтарды жою қадамен қаптау арқылы жүргiзiлуi мүмкiн; </w:t>
      </w:r>
      <w:r>
        <w:br/>
      </w:r>
      <w:r>
        <w:rPr>
          <w:rFonts w:ascii="Times New Roman"/>
          <w:b w:val="false"/>
          <w:i w:val="false"/>
          <w:color w:val="000000"/>
          <w:sz w:val="28"/>
        </w:rPr>
        <w:t>
</w:t>
      </w:r>
      <w:r>
        <w:rPr>
          <w:rFonts w:ascii="Times New Roman"/>
          <w:b w:val="false"/>
          <w:i w:val="false"/>
          <w:color w:val="000000"/>
          <w:sz w:val="28"/>
        </w:rPr>
        <w:t xml:space="preserve">
      4) өсу кезең басталғанға дейiнгi ерте көктем бұтақтарды кесудi жүргiзу үшiн жақсы уақыт болып табылады. Жаз бен күздiң аяғында орманда саңырауқұлақ ұрықтарын жаппай себу жүргiзiлетiндiктен, бұл уақытта осы жұмыстарды жүргiзбеген жөн. </w:t>
      </w:r>
      <w:r>
        <w:br/>
      </w:r>
      <w:r>
        <w:rPr>
          <w:rFonts w:ascii="Times New Roman"/>
          <w:b w:val="false"/>
          <w:i w:val="false"/>
          <w:color w:val="000000"/>
          <w:sz w:val="28"/>
        </w:rPr>
        <w:t>
</w:t>
      </w:r>
      <w:r>
        <w:rPr>
          <w:rFonts w:ascii="Times New Roman"/>
          <w:b w:val="false"/>
          <w:i w:val="false"/>
          <w:color w:val="000000"/>
          <w:sz w:val="28"/>
        </w:rPr>
        <w:t xml:space="preserve">
      147. Орман шетiне күтiм жасау олардың белдеулерiнiң шекаралық төзiмдiлiгiн жоғарылату мақсатында жүргізiледi. Олардың көмегімен халық аз қоныстанған аудандарға жақын ормандарда орман шекарасы ағаштарда екпелердiң жуандығын 0,4-0,5-ке дейiн сирету арқылы енi 5-10 м белдеуде төмен иiлген ұшарбастарын құру жолымен "жабылады" және халық тығыз қоныстанған аудандарға, жолдарға және аңыздық, сабан және құрғақ шөп қалдырылатын ауыл шаруашылық жерлерге жақын ормандарда дала өрттерiнiң орман өрттерiне ұласып кетуiнiң алдын алу үшiн, керiсiнше, шеткi ағаштардың ұшар бастары төмен иiлген олардың бұтақтарын кесу арқылы көтерiледi. </w:t>
      </w:r>
      <w:r>
        <w:br/>
      </w:r>
      <w:r>
        <w:rPr>
          <w:rFonts w:ascii="Times New Roman"/>
          <w:b w:val="false"/>
          <w:i w:val="false"/>
          <w:color w:val="000000"/>
          <w:sz w:val="28"/>
        </w:rPr>
        <w:t>
</w:t>
      </w:r>
      <w:r>
        <w:rPr>
          <w:rFonts w:ascii="Times New Roman"/>
          <w:b w:val="false"/>
          <w:i w:val="false"/>
          <w:color w:val="000000"/>
          <w:sz w:val="28"/>
        </w:rPr>
        <w:t xml:space="preserve">
      148. Аласа ағаштарға күтім жасау орман мен құнды тұқымдардың өскiндерiнiң өмiрiнде оның атқаратын рөлiне байланысты жүзеге асырылады. Анық терiс әсер туғызған жағдайда ол сиретiледi, толық немесе iшiнара кесiледi, оң әсерi кезiнде - сақталады. Бiрақ бұл шаралар аласа ағаштардың жалпы экологиялық функциялары мен жергiлiктi флора және фауна үшiн оның пайдасы ескерiле отырып жүргiзiледi. </w:t>
      </w:r>
    </w:p>
    <w:bookmarkEnd w:id="53"/>
    <w:bookmarkStart w:name="z32" w:id="54"/>
    <w:p>
      <w:pPr>
        <w:spacing w:after="0"/>
        <w:ind w:left="0"/>
        <w:jc w:val="left"/>
      </w:pPr>
      <w:r>
        <w:rPr>
          <w:rFonts w:ascii="Times New Roman"/>
          <w:b/>
          <w:i w:val="false"/>
          <w:color w:val="000000"/>
        </w:rPr>
        <w:t xml:space="preserve"> 
18. Санитарлық мақсатта iрiктеп ағаш кесу </w:t>
      </w:r>
    </w:p>
    <w:bookmarkEnd w:id="54"/>
    <w:bookmarkStart w:name="z401" w:id="55"/>
    <w:p>
      <w:pPr>
        <w:spacing w:after="0"/>
        <w:ind w:left="0"/>
        <w:jc w:val="both"/>
      </w:pPr>
      <w:r>
        <w:rPr>
          <w:rFonts w:ascii="Times New Roman"/>
          <w:b w:val="false"/>
          <w:i w:val="false"/>
          <w:color w:val="000000"/>
          <w:sz w:val="28"/>
        </w:rPr>
        <w:t xml:space="preserve">
      149. Санитарлық мақсатта iрiктеп ағаш кесу орман қорғаныштық iс-шараларына жатады және ағаштардың iшiнен өсу мерзiмi аяқталған ағаштарды және орман аурулары мен зиянкестерiмен бүлiнгендерiн тазарту жолымен сүрекдiңдердi сауықтыруға бағытталған және алдағы уақытта күтiм жасау мақсатында ағаш кесудiң қарапайым түрлерiн жүргiзу жоспарланбаған шұғыл араласуды талап ететiн санитарлық жай-күйі кезiнде тағайындалады. </w:t>
      </w:r>
      <w:r>
        <w:br/>
      </w:r>
      <w:r>
        <w:rPr>
          <w:rFonts w:ascii="Times New Roman"/>
          <w:b w:val="false"/>
          <w:i w:val="false"/>
          <w:color w:val="000000"/>
          <w:sz w:val="28"/>
        </w:rPr>
        <w:t>
</w:t>
      </w:r>
      <w:r>
        <w:rPr>
          <w:rFonts w:ascii="Times New Roman"/>
          <w:b w:val="false"/>
          <w:i w:val="false"/>
          <w:color w:val="000000"/>
          <w:sz w:val="28"/>
        </w:rPr>
        <w:t xml:space="preserve">
      150. Санитарлық мақсатта iрiктеп ағаш кесу төзiмдiлiгiнен айрылған екпелерде жүргiзіледi, мұндай екпелерде табиғи түрде қурағанмен салыстырғанда зиянкестердiң жаңадан қоныстануы, кеуiп кетуі, қурауы, жел сұлатпа, дауыл құлатқан, қар басқан, қар жапқан, аурулармен зақымданған, діңдік зиянкестер қоныстанған және Ағаштардың санитарлық жай-күйiнiң шәкiлiне сәйкес анықталған жай-күйінің 1,6-дан 3,5-ке дейiн орташа өлшемдi баллы бар ағаштар өсуiн тоқтатқанға дейiнгi өзге де жолмен бүліну пайда болуының жоғарлауы байқалады. </w:t>
      </w:r>
      <w:r>
        <w:br/>
      </w:r>
      <w:r>
        <w:rPr>
          <w:rFonts w:ascii="Times New Roman"/>
          <w:b w:val="false"/>
          <w:i w:val="false"/>
          <w:color w:val="000000"/>
          <w:sz w:val="28"/>
        </w:rPr>
        <w:t>
</w:t>
      </w:r>
      <w:r>
        <w:rPr>
          <w:rFonts w:ascii="Times New Roman"/>
          <w:b w:val="false"/>
          <w:i w:val="false"/>
          <w:color w:val="000000"/>
          <w:sz w:val="28"/>
        </w:rPr>
        <w:t xml:space="preserve">
      151. Санитарлық мақсатта iрiктеп ағаш кесу екпелердiң тұтастығы мен төзiмдiлігінiң бұзылуына әкелмеуi тиiс. Олай болмаған жағдайда екпелер санитарлық мақсатта жаппай ағаш кесуге және қайта жаңғыртуға жатады. Санитарлық мақсатта iріктеп ағаш кескеннен кейiн екпелердiң жуандығы 0,5-тен төмен, ал шырша мен майқарағай екпелері үшiн 0,6-дан төмен болмауы тиiс. Қажет болған жағдайда орман патологиялық тексеру материалдарының негізiнде жуандығы одан әрi төмендетiлуi мүмкiн. </w:t>
      </w:r>
      <w:r>
        <w:br/>
      </w:r>
      <w:r>
        <w:rPr>
          <w:rFonts w:ascii="Times New Roman"/>
          <w:b w:val="false"/>
          <w:i w:val="false"/>
          <w:color w:val="000000"/>
          <w:sz w:val="28"/>
        </w:rPr>
        <w:t xml:space="preserve">
      Гаузер қабық кемiргiшi мен микрофаг зақымдаған, жуандығының төмен болуы олардың табиғи жай-күйi болып табылатын екпелерде (арша, пiсте, сексеуiл және басқалары), сондай-ақ ландшафты ормандарда және Шренк шыршасының таулы ормандарында санитарлық мақсатта iрiктеп ағаш кесу кезiнде жуандықты 0,3-ке дейiн төмендетуге жол беріледі. </w:t>
      </w:r>
      <w:r>
        <w:br/>
      </w:r>
      <w:r>
        <w:rPr>
          <w:rFonts w:ascii="Times New Roman"/>
          <w:b w:val="false"/>
          <w:i w:val="false"/>
          <w:color w:val="000000"/>
          <w:sz w:val="28"/>
        </w:rPr>
        <w:t>
</w:t>
      </w:r>
      <w:r>
        <w:rPr>
          <w:rFonts w:ascii="Times New Roman"/>
          <w:b w:val="false"/>
          <w:i w:val="false"/>
          <w:color w:val="000000"/>
          <w:sz w:val="28"/>
        </w:rPr>
        <w:t xml:space="preserve">
      152. Санитарлық мақсатта iрiктеп ағаш кесудi жүргізу орман орналастыру деректерi немесе арнайы орман патологиялық тексеру негізiнде жоспарланады. </w:t>
      </w:r>
      <w:r>
        <w:br/>
      </w:r>
      <w:r>
        <w:rPr>
          <w:rFonts w:ascii="Times New Roman"/>
          <w:b w:val="false"/>
          <w:i w:val="false"/>
          <w:color w:val="000000"/>
          <w:sz w:val="28"/>
        </w:rPr>
        <w:t>
</w:t>
      </w:r>
      <w:r>
        <w:rPr>
          <w:rFonts w:ascii="Times New Roman"/>
          <w:b w:val="false"/>
          <w:i w:val="false"/>
          <w:color w:val="000000"/>
          <w:sz w:val="28"/>
        </w:rPr>
        <w:t xml:space="preserve">
      153. Ағаштарды кесуге iрiктеудi және таңбалауды орманшылар, олардың көмекшiлерi немесе учаскелiк техниктер (орман шеберлерi) жүргiзедi. </w:t>
      </w:r>
      <w:r>
        <w:br/>
      </w:r>
      <w:r>
        <w:rPr>
          <w:rFonts w:ascii="Times New Roman"/>
          <w:b w:val="false"/>
          <w:i w:val="false"/>
          <w:color w:val="000000"/>
          <w:sz w:val="28"/>
        </w:rPr>
        <w:t>
</w:t>
      </w:r>
      <w:r>
        <w:rPr>
          <w:rFonts w:ascii="Times New Roman"/>
          <w:b w:val="false"/>
          <w:i w:val="false"/>
          <w:color w:val="000000"/>
          <w:sz w:val="28"/>
        </w:rPr>
        <w:t xml:space="preserve">
      154. Өртпен, желмен, қармен мүлдем әлсiреген, орман игеру кезінде айтарлықтай бүлiнген ағаштар оларға дiңдiк зиянкестер қоныстанғанға және аурулармен зақымданғанға дейiн iрiктеуге жатады. Ірiктеп ағаш кесуге ағаштарды iрiктеу кезiнде ағаштың бүлiну (зақымдану) деңгейін, зиянкестер мен ауру қоздырғыштар биологиясының ерекшелiктерін басшылыққа алады. </w:t>
      </w:r>
      <w:r>
        <w:br/>
      </w:r>
      <w:r>
        <w:rPr>
          <w:rFonts w:ascii="Times New Roman"/>
          <w:b w:val="false"/>
          <w:i w:val="false"/>
          <w:color w:val="000000"/>
          <w:sz w:val="28"/>
        </w:rPr>
        <w:t>
</w:t>
      </w:r>
      <w:r>
        <w:rPr>
          <w:rFonts w:ascii="Times New Roman"/>
          <w:b w:val="false"/>
          <w:i w:val="false"/>
          <w:color w:val="000000"/>
          <w:sz w:val="28"/>
        </w:rPr>
        <w:t xml:space="preserve">
      155. Орман өрттерiнен кейiн санитарлық мақсатта ағаш кесуге ағаштарды iрiктеудi ұшар басының, дiңiнiң, түп табандарының отпен бүлiнуiн, ағаштардың жалпы жай-күйiн бағалай отырып жүргiзедi. Жас қарағайларда алғашқы екі жылда дiңдердегi күйiк биiктiгi (қабығы жұқа аймақтың төменгі бөлiгiнiң күйігі қауiптi), сондай-ақ құрғақ және өте құрғақ түрлерде - түп табандары мен тамыр мойындарының күюі (айналасының қауiптi деңгейi 75% немесе одан көп) ағаштардың тiршiлiк етуге бейiмдiлiгiнiң неғұрлым шынайы белгiлерi болып табылады. Балқарағай мен көктерек ұқсас сипатта бағаланады. От шалу салдарынан төзiмсiздеу шырша, қайың және майқарағай жалпы әлсiрейдi, келбетінен айрылады, қурайды. Өртеңдерде жедел ағаш кесуге құлаған ағаштар да жатады. </w:t>
      </w:r>
      <w:r>
        <w:br/>
      </w:r>
      <w:r>
        <w:rPr>
          <w:rFonts w:ascii="Times New Roman"/>
          <w:b w:val="false"/>
          <w:i w:val="false"/>
          <w:color w:val="000000"/>
          <w:sz w:val="28"/>
        </w:rPr>
        <w:t xml:space="preserve">
      Санитарлық мақсатта iрiктеп ағаш кесуге ағаштар отпен бүлiнгеннен кейін шұғыл түрде кірісу қажет және кесуді көктемгi өртеңдерде - келесі жылдың 1 маусымына дейiн, ерте жазда - 1 тамызға дейін, кешiрек жазда және күзде - келесі жылдың 1 мамырына дейiн аяқтау қажет. </w:t>
      </w:r>
      <w:r>
        <w:br/>
      </w:r>
      <w:r>
        <w:rPr>
          <w:rFonts w:ascii="Times New Roman"/>
          <w:b w:val="false"/>
          <w:i w:val="false"/>
          <w:color w:val="000000"/>
          <w:sz w:val="28"/>
        </w:rPr>
        <w:t>
</w:t>
      </w:r>
      <w:r>
        <w:rPr>
          <w:rFonts w:ascii="Times New Roman"/>
          <w:b w:val="false"/>
          <w:i w:val="false"/>
          <w:color w:val="000000"/>
          <w:sz w:val="28"/>
        </w:rPr>
        <w:t xml:space="preserve">
      156. Жел сұлатқан ағаштарды тасу немесе сындыру кезiнде толық немесе iшiнара құлаған немесе сынған ағаштар тазартуға жатады; бұл ретте бүлінген орманды игеру мынадай мерзiмдерде аяқталуы тиiс: бүлiну қоңыр күзде және күзгі-көктемде болған кезде - 1 мамырға дейiн, көктемгi кезде - 1 шілдеге дейiн, ерте жаз кезiнде - 1 тамызға дейiн. Алаңы жағынан желсұлатқан және дауыл құлатқан көлемдi учаскелер ағаш кесу мерзімдерi мен кезектiлігін қадағалау арқылы өзгертiле отырып, 1-2 жылда игеріледі. </w:t>
      </w:r>
      <w:r>
        <w:br/>
      </w:r>
      <w:r>
        <w:rPr>
          <w:rFonts w:ascii="Times New Roman"/>
          <w:b w:val="false"/>
          <w:i w:val="false"/>
          <w:color w:val="000000"/>
          <w:sz w:val="28"/>
        </w:rPr>
        <w:t>
</w:t>
      </w:r>
      <w:r>
        <w:rPr>
          <w:rFonts w:ascii="Times New Roman"/>
          <w:b w:val="false"/>
          <w:i w:val="false"/>
          <w:color w:val="000000"/>
          <w:sz w:val="28"/>
        </w:rPr>
        <w:t xml:space="preserve">
      157. Қар және мұз қату салдарынан бүлiнген екпелерде ұшарбасының 213 және одан астамы бүлiнген ағаштар, сондай-ақ құлаған ағаштар мiндетті түрде кесуге жатады. Мұндай ағаштарды тазартудың ұсынылған мерзiмдерi - 1 шiлдеге дейiн, бiрақ келесi жылдың 1 мамырынан кешіктiрiлмейдi. </w:t>
      </w:r>
      <w:r>
        <w:br/>
      </w:r>
      <w:r>
        <w:rPr>
          <w:rFonts w:ascii="Times New Roman"/>
          <w:b w:val="false"/>
          <w:i w:val="false"/>
          <w:color w:val="000000"/>
          <w:sz w:val="28"/>
        </w:rPr>
        <w:t>
</w:t>
      </w:r>
      <w:r>
        <w:rPr>
          <w:rFonts w:ascii="Times New Roman"/>
          <w:b w:val="false"/>
          <w:i w:val="false"/>
          <w:color w:val="000000"/>
          <w:sz w:val="28"/>
        </w:rPr>
        <w:t xml:space="preserve">
      158. Дiңдiк зиянкестер қоныстанған ағаштарды iрiктеу өрттермен, жел сұлатқан, қар басқан, қурап қалған, шамадан тыс ылғалданған, өндiрiстiк қалдықтармен, қылқан жапырақ кемiргіш жәндіктермен, тамыр шiруiмен және басқа да қауiптi аурулармен, өзге де себептермен немесе себептер кешенiмен бүлiнген немесе әлсiреген екпелерде пайда болған олардың көбею ошақтарында жүргiзiледi. </w:t>
      </w:r>
      <w:r>
        <w:br/>
      </w:r>
      <w:r>
        <w:rPr>
          <w:rFonts w:ascii="Times New Roman"/>
          <w:b w:val="false"/>
          <w:i w:val="false"/>
          <w:color w:val="000000"/>
          <w:sz w:val="28"/>
        </w:rPr>
        <w:t xml:space="preserve">
      Зиянкестер жаңадан қоныстанған ағаштарды iрiктеу, таңбалау және кесу кезiнде ағаштардың құруының түрлi типтері кезiнде зиянды жәндiктердiң қоныстануын сипаттайтын белгiлердi, cүpeк тұқымдары мен зиянкестер түрлерiнiң биологиялық ерекшелiктерiн, аймақтық және ауа райының жағдайын басшылыққа алады, бұл ретте қылқан жапырақты тұқымдарда қабық кемiргiштердiң қоныстануы жетекшi индикатор болып табылады. </w:t>
      </w:r>
      <w:r>
        <w:br/>
      </w:r>
      <w:r>
        <w:rPr>
          <w:rFonts w:ascii="Times New Roman"/>
          <w:b w:val="false"/>
          <w:i w:val="false"/>
          <w:color w:val="000000"/>
          <w:sz w:val="28"/>
        </w:rPr>
        <w:t>
</w:t>
      </w:r>
      <w:r>
        <w:rPr>
          <w:rFonts w:ascii="Times New Roman"/>
          <w:b w:val="false"/>
          <w:i w:val="false"/>
          <w:color w:val="000000"/>
          <w:sz w:val="28"/>
        </w:rPr>
        <w:t xml:space="preserve">
      159. Тамыр аузы мен опенка бүлдiрген қылқан жапырақты екпелерде жай-күйінің III-IV-санатты ағаштары кесуге жатады, бұл ретте аталған аурулармен бүлінген және құрғап қалған ағаштарды iрiктеу кеуіп кеткен учаскелерде де жүргiзiледi. </w:t>
      </w:r>
      <w:r>
        <w:br/>
      </w:r>
      <w:r>
        <w:rPr>
          <w:rFonts w:ascii="Times New Roman"/>
          <w:b w:val="false"/>
          <w:i w:val="false"/>
          <w:color w:val="000000"/>
          <w:sz w:val="28"/>
        </w:rPr>
        <w:t xml:space="preserve">
      Түбiр шiрiктерiнiң ошақтары болған, дiң зиянкестерiнiң саны көбейiп кеткен жағдайларда ауру ағаштарды iрiктеудi жәндiктердiң даму мерзімдерi олардың биологиясының ерекшелiктерi, аурулардың таралу жайы, ошақтың кезеңi ескеріле отырып, жаңадан отырғызылған ағаштарды iрiктеуге тұспа-тұс келтiредi. </w:t>
      </w:r>
      <w:r>
        <w:br/>
      </w:r>
      <w:r>
        <w:rPr>
          <w:rFonts w:ascii="Times New Roman"/>
          <w:b w:val="false"/>
          <w:i w:val="false"/>
          <w:color w:val="000000"/>
          <w:sz w:val="28"/>
        </w:rPr>
        <w:t xml:space="preserve">
      Емен ағаштары мен басқа да жапырақты екпелердегі опенка ошақтарында санитарлық мақсатта iрiктеп ағаш кесу осылай жүргiзiледi. </w:t>
      </w:r>
      <w:r>
        <w:br/>
      </w:r>
      <w:r>
        <w:rPr>
          <w:rFonts w:ascii="Times New Roman"/>
          <w:b w:val="false"/>
          <w:i w:val="false"/>
          <w:color w:val="000000"/>
          <w:sz w:val="28"/>
        </w:rPr>
        <w:t xml:space="preserve">
      Тамыр ауруы ошақтарында санитарлық мақсатта ірiктеп ағаш кесудi басқа да қорғаныштық және орман шаруашылығы iс-шараларымен ұштастыру, сондай-ақ ағаш кесу қарқындылығы әрбiр нақты жағдайға бойынша айқындалады. </w:t>
      </w:r>
      <w:r>
        <w:br/>
      </w:r>
      <w:r>
        <w:rPr>
          <w:rFonts w:ascii="Times New Roman"/>
          <w:b w:val="false"/>
          <w:i w:val="false"/>
          <w:color w:val="000000"/>
          <w:sz w:val="28"/>
        </w:rPr>
        <w:t>
</w:t>
      </w:r>
      <w:r>
        <w:rPr>
          <w:rFonts w:ascii="Times New Roman"/>
          <w:b w:val="false"/>
          <w:i w:val="false"/>
          <w:color w:val="000000"/>
          <w:sz w:val="28"/>
        </w:rPr>
        <w:t xml:space="preserve">
      160. Серянка - шайыр iсiгiмен зақымданған емен екпелерiнде бiрiншi кезекте аурулардың жоғарғы деңгейiмен зақымданған (ұшар басының төменгi бөлiгiндегi зақым дiңнiң айналасының 2/3 қамтиды), қылқан жапырақтары сарғайған, дiңдiк зиянкестер қоныстанған, сондай-ақ Крафт бойынша өсудiң IV-V сыныптарының әлсiреген ағаштары iрiктеп алынуы қажет. Екiншi кезекте шыңдары құрғақ ағаштар кесiледi. Бүлiнудiң бастапқы деңгейiндегі ұшар басы сиреген және қалыпты қылқан жапырақтары бар ағаштар қарағайдың аурумен одан әрi зақымдануына қарай кесiледi. </w:t>
      </w:r>
      <w:r>
        <w:br/>
      </w:r>
      <w:r>
        <w:rPr>
          <w:rFonts w:ascii="Times New Roman"/>
          <w:b w:val="false"/>
          <w:i w:val="false"/>
          <w:color w:val="000000"/>
          <w:sz w:val="28"/>
        </w:rPr>
        <w:t>
</w:t>
      </w:r>
      <w:r>
        <w:rPr>
          <w:rFonts w:ascii="Times New Roman"/>
          <w:b w:val="false"/>
          <w:i w:val="false"/>
          <w:color w:val="000000"/>
          <w:sz w:val="28"/>
        </w:rPr>
        <w:t>
      161. Тамыр микозасымен зақымданған емен ормандарында жай-күйі IV-VI санаттағы ағаштар, ал III-IV санаттағы шегiршiн ағаштарының голланд аурулары ошақтарындағы ағаштар тазартуға жатады. Ағаш кесудi күзгi-қысқы кезеңде жүргізген дұрыс, бұл ретте осы ағаштарды iрiктеу және таңбалау зиянкестер жаңадан қоныстанған ағаштарды iрiктеу уақытына келтiрiледі және оны Қазақстан Республикасы Үкіметінің 2011 жылғы 23 желтоқсандағы № 1591 қаулысымен бекiтілген Ормандардағы  </w:t>
      </w:r>
      <w:r>
        <w:rPr>
          <w:rFonts w:ascii="Times New Roman"/>
          <w:b w:val="false"/>
          <w:i w:val="false"/>
          <w:color w:val="000000"/>
          <w:sz w:val="28"/>
        </w:rPr>
        <w:t>санитарлық қағидаларда</w:t>
      </w:r>
      <w:r>
        <w:rPr>
          <w:rFonts w:ascii="Times New Roman"/>
          <w:b w:val="false"/>
          <w:i w:val="false"/>
          <w:color w:val="000000"/>
          <w:sz w:val="28"/>
        </w:rPr>
        <w:t xml:space="preserve"> айқындалған жәндiктердiң қауiптi түрлерiнiң биологиясын ескеретiн мерзiмдерде жүргiзедi.</w:t>
      </w:r>
      <w:r>
        <w:br/>
      </w:r>
      <w:r>
        <w:rPr>
          <w:rFonts w:ascii="Times New Roman"/>
          <w:b w:val="false"/>
          <w:i w:val="false"/>
          <w:color w:val="000000"/>
          <w:sz w:val="28"/>
        </w:rPr>
        <w:t>
      </w:t>
      </w:r>
      <w:r>
        <w:rPr>
          <w:rFonts w:ascii="Times New Roman"/>
          <w:b w:val="false"/>
          <w:i w:val="false"/>
          <w:color w:val="ff0000"/>
          <w:sz w:val="28"/>
        </w:rPr>
        <w:t xml:space="preserve">Ескерту. 161-тармақ жаңа редакцияда - ҚР Үкіметінің 2012.03.07 </w:t>
      </w:r>
      <w:r>
        <w:rPr>
          <w:rFonts w:ascii="Times New Roman"/>
          <w:b w:val="false"/>
          <w:i w:val="false"/>
          <w:color w:val="000000"/>
          <w:sz w:val="28"/>
        </w:rPr>
        <w:t>№ 305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162. Майқарағай, балқарағай және жапырақты тұқымдардың некроздың iсiк шалған ошақтарында ауру ағаштарды iрiктеу дiңнiң айналасының 1/2 астамы жаралармен зақымданған кезде, сондай-ақ кеуiп бара жатқан және кеуiп кеткен, дiңдiк зиянкестер қоныстанған немесе өңделген кездерде жүргiзіледi. </w:t>
      </w:r>
      <w:r>
        <w:br/>
      </w:r>
      <w:r>
        <w:rPr>
          <w:rFonts w:ascii="Times New Roman"/>
          <w:b w:val="false"/>
          <w:i w:val="false"/>
          <w:color w:val="000000"/>
          <w:sz w:val="28"/>
        </w:rPr>
        <w:t>
</w:t>
      </w:r>
      <w:r>
        <w:rPr>
          <w:rFonts w:ascii="Times New Roman"/>
          <w:b w:val="false"/>
          <w:i w:val="false"/>
          <w:color w:val="000000"/>
          <w:sz w:val="28"/>
        </w:rPr>
        <w:t xml:space="preserve">
      163. Қылқан жапырақты және шаруашылық тұрғыдан құнды жапырақ тұқымдары дiңдердiң шiрiк ауруларына ұшыраған кезде жемiс беретін ағаштар кесуге жатады. Қуыстары бар өмiршең ағаштар (3-5 дана/га дейiн) пайдалы құстар мен аңдардың қоныстануына ықпал ету үшін қалдырылады. Сол сияқты қуыс ағаштар қалдырылады, егер орманның осы учаскесiнде олар анықталса қауiптi зиянкестердiң этномофаг - жәндiктердiң баспанасы ретiнде қызмет етедi. </w:t>
      </w:r>
      <w:r>
        <w:br/>
      </w:r>
      <w:r>
        <w:rPr>
          <w:rFonts w:ascii="Times New Roman"/>
          <w:b w:val="false"/>
          <w:i w:val="false"/>
          <w:color w:val="000000"/>
          <w:sz w:val="28"/>
        </w:rPr>
        <w:t xml:space="preserve">
      Дiңдiк шiрiктермен бүлiнген көктерек, қайың және тал екпелерiнде санитарлық мақсатта iрiктеп ағаш кесу ағаштардың жалпы бүлiнуi 20%-дан аспайтын кезде ормандардың құнды учаскелерiнде (орман паркі шаруашылығы мен санитарлық-гигиеналық ормандар) ғана жүргізiледi. Ормандардың барлық топтарындағы бұл екпелер дiңдiк шiрiктермен айтарлықтай зақымданған кезде аса құнды тұқымдардың сүрекдiңiне айырбастала отырып, қайта жаңғыртуға жатады. </w:t>
      </w:r>
      <w:r>
        <w:br/>
      </w:r>
      <w:r>
        <w:rPr>
          <w:rFonts w:ascii="Times New Roman"/>
          <w:b w:val="false"/>
          <w:i w:val="false"/>
          <w:color w:val="000000"/>
          <w:sz w:val="28"/>
        </w:rPr>
        <w:t>
</w:t>
      </w:r>
      <w:r>
        <w:rPr>
          <w:rFonts w:ascii="Times New Roman"/>
          <w:b w:val="false"/>
          <w:i w:val="false"/>
          <w:color w:val="000000"/>
          <w:sz w:val="28"/>
        </w:rPr>
        <w:t xml:space="preserve">
      164. Паразитті өсiмдiктерi - омела, ремневцветник немесе ломонос, арша және басқалар бар ағаштар келбетiн айтарлық жойған жағдайда ғана кесiледi; шамалы әлсiреген ағаштарда паразит зақымдаған бұтақтар кесіледi. Бұл жұмыстарды орман көбiнесе қысқы уақытта орындайды. </w:t>
      </w:r>
      <w:r>
        <w:br/>
      </w:r>
      <w:r>
        <w:rPr>
          <w:rFonts w:ascii="Times New Roman"/>
          <w:b w:val="false"/>
          <w:i w:val="false"/>
          <w:color w:val="000000"/>
          <w:sz w:val="28"/>
        </w:rPr>
        <w:t>
</w:t>
      </w:r>
      <w:r>
        <w:rPr>
          <w:rFonts w:ascii="Times New Roman"/>
          <w:b w:val="false"/>
          <w:i w:val="false"/>
          <w:color w:val="000000"/>
          <w:sz w:val="28"/>
        </w:rPr>
        <w:t xml:space="preserve">
      165. Атмосфераның өндiрiстiк ластануы (газданған, шаң басқан, түтiн шыққан) аймағында зиянды жәндiктердiң даму мерзiмдерiн ескере отырып дiңдiк зиянкестер қоныстанған ағаштарға, сондай-ақ жай-күйi IV-VI санаттағы ағаштарға кезең-кезеңiмен iрiктеудi жүргiзу қажет. </w:t>
      </w:r>
      <w:r>
        <w:br/>
      </w:r>
      <w:r>
        <w:rPr>
          <w:rFonts w:ascii="Times New Roman"/>
          <w:b w:val="false"/>
          <w:i w:val="false"/>
          <w:color w:val="000000"/>
          <w:sz w:val="28"/>
        </w:rPr>
        <w:t>
</w:t>
      </w:r>
      <w:r>
        <w:rPr>
          <w:rFonts w:ascii="Times New Roman"/>
          <w:b w:val="false"/>
          <w:i w:val="false"/>
          <w:color w:val="000000"/>
          <w:sz w:val="28"/>
        </w:rPr>
        <w:t xml:space="preserve">
      166. Механикалық жолмен бүлiнген ағаштар және тұяқты жануарлар бүлдiрген ағаштары бар екпелерде дiңдерi мен тамыр мойындарының жартысы және одан да көп мөлшерi зақымданған ағаштар (тамыр табандары бүлiнген кезде - олардың жер үстiндегi бөлiгiнiң жартысынан астамы), сүректiң шiрiкпен, мүйiздi кемiргiштермен немесе ағашты бүлдiретiн басқа да жәндiктермен бүліну белгiлерi бар, сондай-ақ сынған, құлаған, кеуіп бара жатқан және кеуiп қалған ағаштар кесуге жатады. </w:t>
      </w:r>
      <w:r>
        <w:br/>
      </w:r>
      <w:r>
        <w:rPr>
          <w:rFonts w:ascii="Times New Roman"/>
          <w:b w:val="false"/>
          <w:i w:val="false"/>
          <w:color w:val="000000"/>
          <w:sz w:val="28"/>
        </w:rPr>
        <w:t>
</w:t>
      </w:r>
      <w:r>
        <w:rPr>
          <w:rFonts w:ascii="Times New Roman"/>
          <w:b w:val="false"/>
          <w:i w:val="false"/>
          <w:color w:val="000000"/>
          <w:sz w:val="28"/>
        </w:rPr>
        <w:t xml:space="preserve">
      167. Шөлейт аймақтың тоғайлы ормандарында санитарлық мақсатта iрiктеп ағаш кесу ағаштардың 30%-на дейiн кеуiп кетуi және екпелердiң жуандығы 0,6-0,9 болған кезде жүргiзiледi. Осы ағаш кесуді жүргізу кезiнде ағаштың жуандығы 0,5-тен, ал тыйым салынған белдеулердегi өзендер жағалауы бойынша - 0,7-ден төмен болмауы тиіс. Тоғайлы ормандарды сауықтыруға бағытталған, зиянкестердi тікелей жоюға қатысты алдын алуды қамтитын неғұрлым тиiмдi iс-шара зиянкестер жаңадан қоныстанған ағаштарды iрiктеу болып табылады. </w:t>
      </w:r>
      <w:r>
        <w:br/>
      </w:r>
      <w:r>
        <w:rPr>
          <w:rFonts w:ascii="Times New Roman"/>
          <w:b w:val="false"/>
          <w:i w:val="false"/>
          <w:color w:val="000000"/>
          <w:sz w:val="28"/>
        </w:rPr>
        <w:t xml:space="preserve">
      Тоғайларда ағаштарға зиянкестердiң қоныстануының негізгі белгілерi: өсiмінiң төмендеуi, өркендердің қысқаруы, жапырақтар көлемiнiң азаюы, ұшарбасының сиреуi болып табылады. Қосымша белгілері: мұртты қоңыз, зер қоңыз және дің ішіне жасырынатын басқа да зиянкестер құрттарының қабық астынан және сүректе жол салуы кезiнде шашылып түсетiн қоңыр түсті ұлпа; наманган және жиделік шұбар мұртты қоңыздар кемiретiн ағаш кертiктерi; ұзынша зер қоңыздардың жұмыртқа салатын қалпақшалары; зер қоңыздар (теректiк кiшкентай, туран-гилдік ұзынша және өзбекстандық), наманган мұртты қоңызы және басқалар қоныстанған кезде пайда болатын қабығы жарылған, қарайып кеткен және сөлi (бляхтар) ағып жатқан орындар. </w:t>
      </w:r>
      <w:r>
        <w:br/>
      </w:r>
      <w:r>
        <w:rPr>
          <w:rFonts w:ascii="Times New Roman"/>
          <w:b w:val="false"/>
          <w:i w:val="false"/>
          <w:color w:val="000000"/>
          <w:sz w:val="28"/>
        </w:rPr>
        <w:t xml:space="preserve">
      Ағаштарды таңбалауды жәндiктер ағаштарға қоныстана салысымен бiрден бастау керек. Күнтiзбелiк мерзiмдер зиянкестер биологиясы басшылыққа ала отырып белгiленедi. Ағаштар кесу таңбаланғаннан кейiн 1-2 аптадан соң жүргiзiледi. </w:t>
      </w:r>
      <w:r>
        <w:br/>
      </w:r>
      <w:r>
        <w:rPr>
          <w:rFonts w:ascii="Times New Roman"/>
          <w:b w:val="false"/>
          <w:i w:val="false"/>
          <w:color w:val="000000"/>
          <w:sz w:val="28"/>
        </w:rPr>
        <w:t>
</w:t>
      </w:r>
      <w:r>
        <w:rPr>
          <w:rFonts w:ascii="Times New Roman"/>
          <w:b w:val="false"/>
          <w:i w:val="false"/>
          <w:color w:val="000000"/>
          <w:sz w:val="28"/>
        </w:rPr>
        <w:t xml:space="preserve">
      168. Ағаштарды сындыруды күзгі-қысқы кезеңде жүргiзу орынды. Сүректi тасып әкетудiң аяқталу мерзiмi мамырдың аяғына дейiн. </w:t>
      </w:r>
      <w:r>
        <w:br/>
      </w:r>
      <w:r>
        <w:rPr>
          <w:rFonts w:ascii="Times New Roman"/>
          <w:b w:val="false"/>
          <w:i w:val="false"/>
          <w:color w:val="000000"/>
          <w:sz w:val="28"/>
        </w:rPr>
        <w:t>
</w:t>
      </w:r>
      <w:r>
        <w:rPr>
          <w:rFonts w:ascii="Times New Roman"/>
          <w:b w:val="false"/>
          <w:i w:val="false"/>
          <w:color w:val="000000"/>
          <w:sz w:val="28"/>
        </w:rPr>
        <w:t xml:space="preserve">
      169. Таулы аймақтарда Шренк шыршалары екпелерiнде ашық сары, өткен жылда қылқан жапырақтары қарқынды түскен және селдiреген қабық кемiргiш ағаштар кесiледi. Жұмыстар күзде, қыста немесе ерте көктемде (наурыз, сәуiр) - зиянкестердiң жазда пайда болуына дейiн жүргізiледi. Оларды жүргiзу мерзімдерi ауа райы жағдайын, тік аймақтылықты және өзгелерiн ескере отырып нақтыланады. </w:t>
      </w:r>
      <w:r>
        <w:br/>
      </w:r>
      <w:r>
        <w:rPr>
          <w:rFonts w:ascii="Times New Roman"/>
          <w:b w:val="false"/>
          <w:i w:val="false"/>
          <w:color w:val="000000"/>
          <w:sz w:val="28"/>
        </w:rPr>
        <w:t>
</w:t>
      </w:r>
      <w:r>
        <w:rPr>
          <w:rFonts w:ascii="Times New Roman"/>
          <w:b w:val="false"/>
          <w:i w:val="false"/>
          <w:color w:val="000000"/>
          <w:sz w:val="28"/>
        </w:rPr>
        <w:t xml:space="preserve">
      170. Арша екпелерiнде қатты әлсiреген және зиянкестер қоныстанған, ұшарбасы 75%-ға селдiреген, сондай-ақ қылқан жапырақтары сарғайған ағаштар кесiледi. </w:t>
      </w:r>
    </w:p>
    <w:bookmarkEnd w:id="55"/>
    <w:bookmarkStart w:name="z33" w:id="56"/>
    <w:p>
      <w:pPr>
        <w:spacing w:after="0"/>
        <w:ind w:left="0"/>
        <w:jc w:val="left"/>
      </w:pPr>
      <w:r>
        <w:rPr>
          <w:rFonts w:ascii="Times New Roman"/>
          <w:b/>
          <w:i w:val="false"/>
          <w:color w:val="000000"/>
        </w:rPr>
        <w:t xml:space="preserve"> 
19. Құндылығы төмен орман екпелерін, сондай-ақ </w:t>
      </w:r>
      <w:r>
        <w:br/>
      </w:r>
      <w:r>
        <w:rPr>
          <w:rFonts w:ascii="Times New Roman"/>
          <w:b/>
          <w:i w:val="false"/>
          <w:color w:val="000000"/>
        </w:rPr>
        <w:t xml:space="preserve">
қорғаныштық, су сақтау және басқа да функцияларын </w:t>
      </w:r>
      <w:r>
        <w:br/>
      </w:r>
      <w:r>
        <w:rPr>
          <w:rFonts w:ascii="Times New Roman"/>
          <w:b/>
          <w:i w:val="false"/>
          <w:color w:val="000000"/>
        </w:rPr>
        <w:t xml:space="preserve">
жоғалтқан екпелердi қайта жаңғыртуға байланысты кесулер </w:t>
      </w:r>
    </w:p>
    <w:bookmarkEnd w:id="56"/>
    <w:bookmarkStart w:name="z423" w:id="57"/>
    <w:p>
      <w:pPr>
        <w:spacing w:after="0"/>
        <w:ind w:left="0"/>
        <w:jc w:val="both"/>
      </w:pPr>
      <w:r>
        <w:rPr>
          <w:rFonts w:ascii="Times New Roman"/>
          <w:b w:val="false"/>
          <w:i w:val="false"/>
          <w:color w:val="000000"/>
          <w:sz w:val="28"/>
        </w:rPr>
        <w:t xml:space="preserve">
      171. Құндылығы төмен орман екпелерiн, сондай-ақ қорғаныштық, су сақтау және басқа да функцияларын жоғалтқан екпелердi қайта жаңғырту бойынша ағаш кесулер орман көмкерген жерлердi тиiмдi пайдалануға бағытталған және сол жерде өсiп тұрған сүрекдiңдi неғұрлым өнiмдi әрi екпелердiң осы учаскелерде өсу жағдайына айтарлықтай сәйкес келетiн жаңа ұрпағына айырбастауды бiлдiредi. </w:t>
      </w:r>
      <w:r>
        <w:br/>
      </w: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44-бабы</w:t>
      </w:r>
      <w:r>
        <w:rPr>
          <w:rFonts w:ascii="Times New Roman"/>
          <w:b w:val="false"/>
          <w:i w:val="false"/>
          <w:color w:val="000000"/>
          <w:sz w:val="28"/>
        </w:rPr>
        <w:t xml:space="preserve"> 2-тармағының 1)-6) тармақшаларында аталған мемлекеттік орман қорының санаттарын қоспағанда, олар мемлекеттік экологиялық сараптаманың оң қорытындысы болған кезде тек уәкiлеттi органның рұқсаты бойынша жүргізiлуi мүмкiн мемлекеттiк орман қорының барлық санаттарында аталған кесулерді жүргiзуге жол беріледi. </w:t>
      </w:r>
      <w:r>
        <w:br/>
      </w:r>
      <w:r>
        <w:rPr>
          <w:rFonts w:ascii="Times New Roman"/>
          <w:b w:val="false"/>
          <w:i w:val="false"/>
          <w:color w:val="000000"/>
          <w:sz w:val="28"/>
        </w:rPr>
        <w:t>
</w:t>
      </w:r>
      <w:r>
        <w:rPr>
          <w:rFonts w:ascii="Times New Roman"/>
          <w:b w:val="false"/>
          <w:i w:val="false"/>
          <w:color w:val="000000"/>
          <w:sz w:val="28"/>
        </w:rPr>
        <w:t xml:space="preserve">
      172. Аталған кесулерді жүргiзудi қажет ететін ормандар алаңы негiзiнен кезектi орман орналастыру кезеңiнде анықталады. Қайта жаңғыртуға, әдеттегiдей, орманның өндiрістік (уақытша) типтерінің екпелерi, сондай-ақ түрлi себептермен бұзылған, ыдыраған, үлкен шаруашылық маңызы жоқ және өзiнiң қорғаныштық функцияларын толық орындаған, оларды одан әрi ұстау орынсыз болатын екпелер тағайындалады. </w:t>
      </w:r>
      <w:r>
        <w:br/>
      </w:r>
      <w:r>
        <w:rPr>
          <w:rFonts w:ascii="Times New Roman"/>
          <w:b w:val="false"/>
          <w:i w:val="false"/>
          <w:color w:val="000000"/>
          <w:sz w:val="28"/>
        </w:rPr>
        <w:t xml:space="preserve">
      Құндылығы төмен екпелердi қайта жаңғырту арнайы дайындалған жоба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173. Құндылығы төмен екпелердi қайта жаңғырту кезiнде томарларды қопару арқылы немесе қопарусыз орман дақылдарын жаппай және топырақты белдеудi өңдей отырып, орман дақылдарын бiртiндеп отырғызу әдiсi пайдаланылады. </w:t>
      </w:r>
      <w:r>
        <w:br/>
      </w:r>
      <w:r>
        <w:rPr>
          <w:rFonts w:ascii="Times New Roman"/>
          <w:b w:val="false"/>
          <w:i w:val="false"/>
          <w:color w:val="000000"/>
          <w:sz w:val="28"/>
        </w:rPr>
        <w:t xml:space="preserve">
      Құндылығы төмен екпелердi қайта жаңғырту жөнiндегі жұмыстардың көлемiн есепке алу кесiлген сүрек қоры сияқты алаңы бойынша да жүзеге асырылады. </w:t>
      </w:r>
    </w:p>
    <w:bookmarkEnd w:id="57"/>
    <w:bookmarkStart w:name="z34" w:id="58"/>
    <w:p>
      <w:pPr>
        <w:spacing w:after="0"/>
        <w:ind w:left="0"/>
        <w:jc w:val="left"/>
      </w:pPr>
      <w:r>
        <w:rPr>
          <w:rFonts w:ascii="Times New Roman"/>
          <w:b/>
          <w:i w:val="false"/>
          <w:color w:val="000000"/>
        </w:rPr>
        <w:t xml:space="preserve"> 
20. Жас талдар арасындағы бiрлi-жарым ағаштарды кесу </w:t>
      </w:r>
    </w:p>
    <w:bookmarkEnd w:id="58"/>
    <w:bookmarkStart w:name="z426" w:id="59"/>
    <w:p>
      <w:pPr>
        <w:spacing w:after="0"/>
        <w:ind w:left="0"/>
        <w:jc w:val="both"/>
      </w:pPr>
      <w:r>
        <w:rPr>
          <w:rFonts w:ascii="Times New Roman"/>
          <w:b w:val="false"/>
          <w:i w:val="false"/>
          <w:color w:val="000000"/>
          <w:sz w:val="28"/>
        </w:rPr>
        <w:t xml:space="preserve">
      174. Жас талдар арасынан бiрлi-жарым ағаштарды кесу аралық пайдалану құрамына кiредi және негізiнен өзiнiң мақсатын орындаған тұқымдық ағаштар мен толық кесiлмеген түрдегi аналық екпелерден сақталған жекелеген ағаштарды жинауға бағытталған. </w:t>
      </w:r>
      <w:r>
        <w:br/>
      </w:r>
      <w:r>
        <w:rPr>
          <w:rFonts w:ascii="Times New Roman"/>
          <w:b w:val="false"/>
          <w:i w:val="false"/>
          <w:color w:val="000000"/>
          <w:sz w:val="28"/>
        </w:rPr>
        <w:t>
</w:t>
      </w:r>
      <w:r>
        <w:rPr>
          <w:rFonts w:ascii="Times New Roman"/>
          <w:b w:val="false"/>
          <w:i w:val="false"/>
          <w:color w:val="000000"/>
          <w:sz w:val="28"/>
        </w:rPr>
        <w:t xml:space="preserve">
      175. Бiрлi-жарым ағаштарды кесу олардың бүлiнуiн болдырмайтын тәсілдер мен әдiстер арқылы жас талдардың жай-күйін және қалыңдығын ескере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176. Ерекше қорғалатын табиғи аумақтардың қорық аймақтары мен қорық ядросының және ерекше қорғаныштық учаскелердiң шекараларында өсетiн жас талдарда жай-күйi бойынша кесудi талап етпейтiн бiрлі-жарым ағаштар кесiлмейдi. </w:t>
      </w:r>
    </w:p>
    <w:bookmarkEnd w:id="59"/>
    <w:bookmarkStart w:name="z30" w:id="60"/>
    <w:p>
      <w:pPr>
        <w:spacing w:after="0"/>
        <w:ind w:left="0"/>
        <w:jc w:val="left"/>
      </w:pPr>
      <w:r>
        <w:rPr>
          <w:rFonts w:ascii="Times New Roman"/>
          <w:b/>
          <w:i w:val="false"/>
          <w:color w:val="000000"/>
        </w:rPr>
        <w:t xml:space="preserve"> 
4-бөлім. </w:t>
      </w:r>
      <w:r>
        <w:br/>
      </w:r>
      <w:r>
        <w:rPr>
          <w:rFonts w:ascii="Times New Roman"/>
          <w:b/>
          <w:i w:val="false"/>
          <w:color w:val="000000"/>
        </w:rPr>
        <w:t xml:space="preserve">
Мемлекеттік орман қоры учаскелерінде </w:t>
      </w:r>
      <w:r>
        <w:br/>
      </w:r>
      <w:r>
        <w:rPr>
          <w:rFonts w:ascii="Times New Roman"/>
          <w:b/>
          <w:i w:val="false"/>
          <w:color w:val="000000"/>
        </w:rPr>
        <w:t xml:space="preserve">
өзге де ағаш кесулер </w:t>
      </w:r>
    </w:p>
    <w:bookmarkEnd w:id="60"/>
    <w:bookmarkStart w:name="z429" w:id="61"/>
    <w:p>
      <w:pPr>
        <w:spacing w:after="0"/>
        <w:ind w:left="0"/>
        <w:jc w:val="both"/>
      </w:pPr>
      <w:r>
        <w:rPr>
          <w:rFonts w:ascii="Times New Roman"/>
          <w:b w:val="false"/>
          <w:i w:val="false"/>
          <w:color w:val="000000"/>
          <w:sz w:val="28"/>
        </w:rPr>
        <w:t>
      177. Өзге де ағаш кесулер (санитарлық мақсатта жаппай ағаш кесу; су тораптарын, құбыр өткiзгiштердi, жолдар салумен байланысты орман алқаптарын тазарту; орман соқпақтарын салу, өртке қарсы жыралар жасау кезiнде; өтiмдi үйiндiлердi жинау) Қазақстан Республикасы Орман кодексiнiң </w:t>
      </w:r>
      <w:r>
        <w:rPr>
          <w:rFonts w:ascii="Times New Roman"/>
          <w:b w:val="false"/>
          <w:i w:val="false"/>
          <w:color w:val="000000"/>
          <w:sz w:val="28"/>
        </w:rPr>
        <w:t>44-бабы</w:t>
      </w:r>
      <w:r>
        <w:rPr>
          <w:rFonts w:ascii="Times New Roman"/>
          <w:b w:val="false"/>
          <w:i w:val="false"/>
          <w:color w:val="000000"/>
          <w:sz w:val="28"/>
        </w:rPr>
        <w:t xml:space="preserve"> 2-тармағының 1)-6) тармақшаларында санамаланған мемлекеттік орман қорының санаттарынан басқа, өзге де ағаш кесулерді жүргізуге мемлекеттік экологиялық сараптаманың оң қорытындысы болған кезде тек уәкiлетті органның рұқсаты бойынша жол берiлетін мемлекеттiк табиғи резерваттарды тұрақты дамыту аймақтарын қосқандағы мемлекеттiк орман қорының барлық санаттарында оларды жүргізу ережелерiне сәйкес жүргiзiледi. </w:t>
      </w:r>
    </w:p>
    <w:bookmarkEnd w:id="61"/>
    <w:bookmarkStart w:name="z35" w:id="62"/>
    <w:p>
      <w:pPr>
        <w:spacing w:after="0"/>
        <w:ind w:left="0"/>
        <w:jc w:val="left"/>
      </w:pPr>
      <w:r>
        <w:rPr>
          <w:rFonts w:ascii="Times New Roman"/>
          <w:b/>
          <w:i w:val="false"/>
          <w:color w:val="000000"/>
        </w:rPr>
        <w:t xml:space="preserve"> 
21. Санитарлық мақсатта жаппай ағаш кесу </w:t>
      </w:r>
    </w:p>
    <w:bookmarkEnd w:id="62"/>
    <w:bookmarkStart w:name="z430" w:id="63"/>
    <w:p>
      <w:pPr>
        <w:spacing w:after="0"/>
        <w:ind w:left="0"/>
        <w:jc w:val="both"/>
      </w:pPr>
      <w:r>
        <w:rPr>
          <w:rFonts w:ascii="Times New Roman"/>
          <w:b w:val="false"/>
          <w:i w:val="false"/>
          <w:color w:val="000000"/>
          <w:sz w:val="28"/>
        </w:rPr>
        <w:t xml:space="preserve">
      178. Санитарлық мақсатта жаппай ағаш кесулер орман аурулары мен зиянкестерiнiң жаппай етек алуы, орман өрттерi немесе басқа да қолайсыз табиғи құбылыстар салдарынан олардың өсуi толық тоқтап қалған жағдайға дейiн зақымданған орманды тазарту мақсатында жүргізіледi және әрi олардың зардаптарын жоюға, әрi оларда орман дақылдарын отырғызу немесе олардың табиғи қайта жаңғыруына жәрдемдесу үшiн орман алқаптарын тазартуға бағытталған. </w:t>
      </w:r>
      <w:r>
        <w:br/>
      </w:r>
      <w:r>
        <w:rPr>
          <w:rFonts w:ascii="Times New Roman"/>
          <w:b w:val="false"/>
          <w:i w:val="false"/>
          <w:color w:val="000000"/>
          <w:sz w:val="28"/>
        </w:rPr>
        <w:t>
</w:t>
      </w:r>
      <w:r>
        <w:rPr>
          <w:rFonts w:ascii="Times New Roman"/>
          <w:b w:val="false"/>
          <w:i w:val="false"/>
          <w:color w:val="000000"/>
          <w:sz w:val="28"/>
        </w:rPr>
        <w:t xml:space="preserve">
      179. Осы Ереженiң 15 және 16-қосымшаларына сәйкес анықталатын санитарлық мақсатта жаппай ағаш кесу 3,6-дан 5,0-ке дейiнгі жай-күйiнiң орташа өлшемдi баллы бар, төзiмдiлiгi 3-сыныбының екпелерiнде жүргiзiледi. </w:t>
      </w:r>
      <w:r>
        <w:br/>
      </w:r>
      <w:r>
        <w:rPr>
          <w:rFonts w:ascii="Times New Roman"/>
          <w:b w:val="false"/>
          <w:i w:val="false"/>
          <w:color w:val="000000"/>
          <w:sz w:val="28"/>
        </w:rPr>
        <w:t xml:space="preserve">
      Санитарлық мақсатта ағаш кесу, егер қалған зақымданбаған екпелердiң жуандығы 0,2-нi құраса және одан төмен болса, жаппай кесу деп саналады. </w:t>
      </w:r>
      <w:r>
        <w:br/>
      </w:r>
      <w:r>
        <w:rPr>
          <w:rFonts w:ascii="Times New Roman"/>
          <w:b w:val="false"/>
          <w:i w:val="false"/>
          <w:color w:val="000000"/>
          <w:sz w:val="28"/>
        </w:rPr>
        <w:t>
</w:t>
      </w:r>
      <w:r>
        <w:rPr>
          <w:rFonts w:ascii="Times New Roman"/>
          <w:b w:val="false"/>
          <w:i w:val="false"/>
          <w:color w:val="000000"/>
          <w:sz w:val="28"/>
        </w:rPr>
        <w:t xml:space="preserve">
      180. Санитарлық мақсатта iрiктеп ағаш кесу екпелердi ендi сауықтыра алмайтын және екпелер жуандығының 0,5-тен төмендеп кетуiне әкеп соғатын кезде жас шамасына қарамастан санитарлық мақсатта жаппай ағаш кесу тағайындалады; шырша мен майқарағай екпелерi үшiн - 0,6-дан төмен (жiңiшкелiгi табиғи болмысы болып табылатын ағаш тұқымдары бұған қосылмайды). </w:t>
      </w:r>
      <w:r>
        <w:br/>
      </w:r>
      <w:r>
        <w:rPr>
          <w:rFonts w:ascii="Times New Roman"/>
          <w:b w:val="false"/>
          <w:i w:val="false"/>
          <w:color w:val="000000"/>
          <w:sz w:val="28"/>
        </w:rPr>
        <w:t xml:space="preserve">
      Бүлiнген және әлсiреген, пiсiп-жетiлген екпелер олардың тiршiлiк ету қабiлетiнiң бұзылу дәрежесiне қарамастан бiрiншi кезекте кесуге тағайындалады. Мұндай ағаш кесу басты мақсатта ағаш кесу тәртiбiмен жүргiзiледi, оларды жүргiзу кезiнде зиянкестердiң қауiптi түрлерi мен ауру ошақтарының көбеюiн болдырмау жөнiндегi қосымша шаралар олардың биологиясы мен нақты жағдайларын ескере отырып қолданылады. </w:t>
      </w:r>
      <w:r>
        <w:br/>
      </w:r>
      <w:r>
        <w:rPr>
          <w:rFonts w:ascii="Times New Roman"/>
          <w:b w:val="false"/>
          <w:i w:val="false"/>
          <w:color w:val="000000"/>
          <w:sz w:val="28"/>
        </w:rPr>
        <w:t>
      Қорғаныштық, су қорғау, санитарлық-гигиеналық және сауықтыру маңызы бар ормандарда (қала ормандары мен орман парктерi, қала маңындағы жасыл аймақ, басқа да елдi мекендер мен өнеркәсiп кәсiпорындары ормандары, сумен қамту көздерiн санитарлық қорғау округтерiнiң ормандары және курорттарды санитарлық қорғау аймағының ормандары, өзендер, көлдер, су қоймалары мен басқа да су қоймаларының жағаларындағы ормандардың тыйым салынған белдеулерi, эрозияға қарсы ормандар), сондай-ақ ерекше қорғалатын табиғи аумақтар ормандарында санитарлық мақсатта жаппай ағаш кесуге өзiнiң мақсатты функцияларын толық жоғалтқан екпелер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Орман кодексiне сәйкес көзделген ерекше жағдайларда кейiннен ағашы кесiлген алқаптарда ормандарды бiрiншi кезекте қалпына келтiрудi мiндеттi түрде жүргiзумен тағайындалады.</w:t>
      </w:r>
      <w:r>
        <w:br/>
      </w:r>
      <w:r>
        <w:rPr>
          <w:rFonts w:ascii="Times New Roman"/>
          <w:b w:val="false"/>
          <w:i w:val="false"/>
          <w:color w:val="000000"/>
          <w:sz w:val="28"/>
        </w:rPr>
        <w:t>
</w:t>
      </w:r>
      <w:r>
        <w:rPr>
          <w:rFonts w:ascii="Times New Roman"/>
          <w:b w:val="false"/>
          <w:i w:val="false"/>
          <w:color w:val="000000"/>
          <w:sz w:val="28"/>
        </w:rPr>
        <w:t xml:space="preserve">
      181. Санитарлық мақсатта жаппай ағаш кесуге белгіленген екпелерде мiндеттi түрде орман мекемесiнiң бас орманшы, орманшы немесе оның көмекшiсi, орман патолог-инженерi, ал қажет болған жағдайда басқа да мамандар қатысатын орманды патологиялық зерттеу жүргiзiледi. </w:t>
      </w:r>
      <w:r>
        <w:br/>
      </w:r>
      <w:r>
        <w:rPr>
          <w:rFonts w:ascii="Times New Roman"/>
          <w:b w:val="false"/>
          <w:i w:val="false"/>
          <w:color w:val="000000"/>
          <w:sz w:val="28"/>
        </w:rPr>
        <w:t xml:space="preserve">
      Тексеру материалдарын орман мекемесiнiң бас орманшысы бекiтедi. </w:t>
      </w:r>
      <w:r>
        <w:br/>
      </w:r>
      <w:r>
        <w:rPr>
          <w:rFonts w:ascii="Times New Roman"/>
          <w:b w:val="false"/>
          <w:i w:val="false"/>
          <w:color w:val="000000"/>
          <w:sz w:val="28"/>
        </w:rPr>
        <w:t xml:space="preserve">
      Орман орналастыру кезiнде санитарлық мақсатта жаппай ағаш кесуге белгiленген орман учаскелерi, егер бұған орман патолог-инженерi қатыспаса, сол сияқты тексеруге жатады. </w:t>
      </w:r>
      <w:r>
        <w:br/>
      </w:r>
      <w:r>
        <w:rPr>
          <w:rFonts w:ascii="Times New Roman"/>
          <w:b w:val="false"/>
          <w:i w:val="false"/>
          <w:color w:val="000000"/>
          <w:sz w:val="28"/>
        </w:rPr>
        <w:t>
</w:t>
      </w:r>
      <w:r>
        <w:rPr>
          <w:rFonts w:ascii="Times New Roman"/>
          <w:b w:val="false"/>
          <w:i w:val="false"/>
          <w:color w:val="000000"/>
          <w:sz w:val="28"/>
        </w:rPr>
        <w:t xml:space="preserve">
      182. Санитарлық мақсатта жаппай ағаш кесудi жүргiзу кезiнде әрбiр мөлдек алаңы 5 га-дан аспауы тиiс. </w:t>
      </w:r>
      <w:r>
        <w:br/>
      </w:r>
      <w:r>
        <w:rPr>
          <w:rFonts w:ascii="Times New Roman"/>
          <w:b w:val="false"/>
          <w:i w:val="false"/>
          <w:color w:val="000000"/>
          <w:sz w:val="28"/>
        </w:rPr>
        <w:t xml:space="preserve">
      Санитарлық мақсатта жаппай ағаш кесудi жүргiзуге рұқсатты уәкiлеттi орган бередi. </w:t>
      </w:r>
      <w:r>
        <w:br/>
      </w:r>
      <w:r>
        <w:rPr>
          <w:rFonts w:ascii="Times New Roman"/>
          <w:b w:val="false"/>
          <w:i w:val="false"/>
          <w:color w:val="000000"/>
          <w:sz w:val="28"/>
        </w:rPr>
        <w:t xml:space="preserve">
      Кесiлетiн сүрек кеспеағаш қорының жылдық белгіленген лимиті есебiнен берiледi, ал қажет болған жағдайда одан жоғары болады. </w:t>
      </w:r>
      <w:r>
        <w:br/>
      </w:r>
      <w:r>
        <w:rPr>
          <w:rFonts w:ascii="Times New Roman"/>
          <w:b w:val="false"/>
          <w:i w:val="false"/>
          <w:color w:val="000000"/>
          <w:sz w:val="28"/>
        </w:rPr>
        <w:t>
</w:t>
      </w:r>
      <w:r>
        <w:rPr>
          <w:rFonts w:ascii="Times New Roman"/>
          <w:b w:val="false"/>
          <w:i w:val="false"/>
          <w:color w:val="000000"/>
          <w:sz w:val="28"/>
        </w:rPr>
        <w:t xml:space="preserve">
      183. Санитарлық мақсатта жаппай ағаш кесу белгiленген әрбiр орамда екпелердiң орман патологиялық жай-күйiнiң сипаттамасы үшiн тік бұрышты немесе ұзына бойына созылған сынақ алаңдары салынады және жалпы сынақ алаңы тексерiлетiн учаскенiң көлемi 100 га-ға дейiн болған жағдайда - оның алаңының 2%-нан; 100 га-дан жоғары болған жағдайда - 1%-нан кем болмауы тиiс. </w:t>
      </w:r>
      <w:r>
        <w:br/>
      </w:r>
      <w:r>
        <w:rPr>
          <w:rFonts w:ascii="Times New Roman"/>
          <w:b w:val="false"/>
          <w:i w:val="false"/>
          <w:color w:val="000000"/>
          <w:sz w:val="28"/>
        </w:rPr>
        <w:t>
</w:t>
      </w:r>
      <w:r>
        <w:rPr>
          <w:rFonts w:ascii="Times New Roman"/>
          <w:b w:val="false"/>
          <w:i w:val="false"/>
          <w:color w:val="000000"/>
          <w:sz w:val="28"/>
        </w:rPr>
        <w:t xml:space="preserve">
      184. Санитарлық мақсатта жаппай ағаш кесудi жүргiзуге арналған рұқсатты алу үшiн мынадай құжаттама ұсынылады: </w:t>
      </w:r>
      <w:r>
        <w:br/>
      </w:r>
      <w:r>
        <w:rPr>
          <w:rFonts w:ascii="Times New Roman"/>
          <w:b w:val="false"/>
          <w:i w:val="false"/>
          <w:color w:val="000000"/>
          <w:sz w:val="28"/>
        </w:rPr>
        <w:t xml:space="preserve">
      кесуге белгiленген екпелердi комиссияның тексеру немесе зерттеу актісi; </w:t>
      </w:r>
      <w:r>
        <w:br/>
      </w:r>
      <w:r>
        <w:rPr>
          <w:rFonts w:ascii="Times New Roman"/>
          <w:b w:val="false"/>
          <w:i w:val="false"/>
          <w:color w:val="000000"/>
          <w:sz w:val="28"/>
        </w:rPr>
        <w:t>
      санитарлық мақсатта жаппай ағаш кесудi қажет ететiн екпелердiң уәкiлеттi орган </w:t>
      </w:r>
      <w:r>
        <w:rPr>
          <w:rFonts w:ascii="Times New Roman"/>
          <w:b w:val="false"/>
          <w:i w:val="false"/>
          <w:color w:val="000000"/>
          <w:sz w:val="28"/>
        </w:rPr>
        <w:t>белгiлеген</w:t>
      </w:r>
      <w:r>
        <w:rPr>
          <w:rFonts w:ascii="Times New Roman"/>
          <w:b w:val="false"/>
          <w:i w:val="false"/>
          <w:color w:val="000000"/>
          <w:sz w:val="28"/>
        </w:rPr>
        <w:t xml:space="preserve"> нысандағы жиынтық ведомосы; </w:t>
      </w:r>
      <w:r>
        <w:br/>
      </w:r>
      <w:r>
        <w:rPr>
          <w:rFonts w:ascii="Times New Roman"/>
          <w:b w:val="false"/>
          <w:i w:val="false"/>
          <w:color w:val="000000"/>
          <w:sz w:val="28"/>
        </w:rPr>
        <w:t>
      биологиялық төзiмдiлiгiнен айырылған екпелерде қалдырылған сынақ алаңдарының уәкiлеттi орган </w:t>
      </w:r>
      <w:r>
        <w:rPr>
          <w:rFonts w:ascii="Times New Roman"/>
          <w:b w:val="false"/>
          <w:i w:val="false"/>
          <w:color w:val="000000"/>
          <w:sz w:val="28"/>
        </w:rPr>
        <w:t>белгiлеген</w:t>
      </w:r>
      <w:r>
        <w:rPr>
          <w:rFonts w:ascii="Times New Roman"/>
          <w:b w:val="false"/>
          <w:i w:val="false"/>
          <w:color w:val="000000"/>
          <w:sz w:val="28"/>
        </w:rPr>
        <w:t xml:space="preserve"> нысандағы жиынтық ведомосы; </w:t>
      </w:r>
      <w:r>
        <w:br/>
      </w:r>
      <w:r>
        <w:rPr>
          <w:rFonts w:ascii="Times New Roman"/>
          <w:b w:val="false"/>
          <w:i w:val="false"/>
          <w:color w:val="000000"/>
          <w:sz w:val="28"/>
        </w:rPr>
        <w:t xml:space="preserve">
      орамдарды, олардың алаңдарын көрсете отырып және сынақ алаңдарын белгiлей отырып, жаппай ағаш кесуге белгiленген учаскелерге арналған планшеттiң көшiрмесi. </w:t>
      </w:r>
      <w:r>
        <w:br/>
      </w:r>
      <w:r>
        <w:rPr>
          <w:rFonts w:ascii="Times New Roman"/>
          <w:b w:val="false"/>
          <w:i w:val="false"/>
          <w:color w:val="000000"/>
          <w:sz w:val="28"/>
        </w:rPr>
        <w:t>
</w:t>
      </w:r>
      <w:r>
        <w:rPr>
          <w:rFonts w:ascii="Times New Roman"/>
          <w:b w:val="false"/>
          <w:i w:val="false"/>
          <w:color w:val="000000"/>
          <w:sz w:val="28"/>
        </w:rPr>
        <w:t xml:space="preserve">
      185. Кесуге белгiленген екпелердi комиссия тексеру немесе зерттеу актiсiнде: мемлекеттiк орман қорының қорғаныштық санаты, екпелердiң бағалау сипаттамасы, олардың бүлiну себептерi, жаппай санитарлық ағаш кесудi жүргiзу қажеттiгiнiң негiздемесi, кесу жеделдiлiгi және оны жүргізу белгіленген мерзiмдер, одан кейiнгi қайта жаңартуды қамтамасыз ету жөнiндегi шаралар және аралас екпелердiң күйзелiсiн болдырмау үшін қажеттi іс-шаралар көрсетiледi. </w:t>
      </w:r>
      <w:r>
        <w:br/>
      </w:r>
      <w:r>
        <w:rPr>
          <w:rFonts w:ascii="Times New Roman"/>
          <w:b w:val="false"/>
          <w:i w:val="false"/>
          <w:color w:val="000000"/>
          <w:sz w:val="28"/>
        </w:rPr>
        <w:t xml:space="preserve">
      Актiге комиссияның барлық мүшелерi қол қояды. </w:t>
      </w:r>
      <w:r>
        <w:br/>
      </w:r>
      <w:r>
        <w:rPr>
          <w:rFonts w:ascii="Times New Roman"/>
          <w:b w:val="false"/>
          <w:i w:val="false"/>
          <w:color w:val="000000"/>
          <w:sz w:val="28"/>
        </w:rPr>
        <w:t>
</w:t>
      </w:r>
      <w:r>
        <w:rPr>
          <w:rFonts w:ascii="Times New Roman"/>
          <w:b w:val="false"/>
          <w:i w:val="false"/>
          <w:color w:val="000000"/>
          <w:sz w:val="28"/>
        </w:rPr>
        <w:t xml:space="preserve">
      186. Санитарлық мақсатта жаппай ағаш кесу кезiнде мынадай шарттарды сақтау қажет: </w:t>
      </w:r>
      <w:r>
        <w:br/>
      </w:r>
      <w:r>
        <w:rPr>
          <w:rFonts w:ascii="Times New Roman"/>
          <w:b w:val="false"/>
          <w:i w:val="false"/>
          <w:color w:val="000000"/>
          <w:sz w:val="28"/>
        </w:rPr>
        <w:t>
</w:t>
      </w:r>
      <w:r>
        <w:rPr>
          <w:rFonts w:ascii="Times New Roman"/>
          <w:b w:val="false"/>
          <w:i w:val="false"/>
          <w:color w:val="000000"/>
          <w:sz w:val="28"/>
        </w:rPr>
        <w:t xml:space="preserve">
      1) ағашы кесiлетін алқап оның өсуi табиғи түрде мүмкiн болмайтын жағдайда бiрiншi кезекте орман дақылдарын отырғызуға тағайындалады; </w:t>
      </w:r>
      <w:r>
        <w:br/>
      </w:r>
      <w:r>
        <w:rPr>
          <w:rFonts w:ascii="Times New Roman"/>
          <w:b w:val="false"/>
          <w:i w:val="false"/>
          <w:color w:val="000000"/>
          <w:sz w:val="28"/>
        </w:rPr>
        <w:t>
</w:t>
      </w:r>
      <w:r>
        <w:rPr>
          <w:rFonts w:ascii="Times New Roman"/>
          <w:b w:val="false"/>
          <w:i w:val="false"/>
          <w:color w:val="000000"/>
          <w:sz w:val="28"/>
        </w:rPr>
        <w:t xml:space="preserve">
      2) аралас сау екпелердi орман патологиялық қадағалау белгіленедi, онда ауру және діңдік зиянкестер жаңадан пайда болған ағаштарды уақтылы тазарту және қоқыстардан тазарту жүргiзiледi. </w:t>
      </w:r>
      <w:r>
        <w:br/>
      </w:r>
      <w:r>
        <w:rPr>
          <w:rFonts w:ascii="Times New Roman"/>
          <w:b w:val="false"/>
          <w:i w:val="false"/>
          <w:color w:val="000000"/>
          <w:sz w:val="28"/>
        </w:rPr>
        <w:t>
</w:t>
      </w:r>
      <w:r>
        <w:rPr>
          <w:rFonts w:ascii="Times New Roman"/>
          <w:b w:val="false"/>
          <w:i w:val="false"/>
          <w:color w:val="000000"/>
          <w:sz w:val="28"/>
        </w:rPr>
        <w:t xml:space="preserve">
      187. Санитарлық мақсатта жаппай ағаш кесудi талап ететiн жел сұлатқан, дауыл құлатқан, зиянкестер бүлдiрген немесе аурулармен зақымдану нәтижесiнде кеуіп кеткен өртеңдер немесе екпелер учаскелерi өрттердiң таралуын, зиянды жәндiктердiң көбеюiн болдырмау және сүректің техникалық сапаларын жоғалтпау мақсатында алаңдарды кесiлгеннен кейiнгi қалдықтар мен қоқыстардан ұқыпты тазартумен, мүмкiндiгiнше қысқа мерзiмде игерiледi. </w:t>
      </w:r>
      <w:r>
        <w:br/>
      </w:r>
      <w:r>
        <w:rPr>
          <w:rFonts w:ascii="Times New Roman"/>
          <w:b w:val="false"/>
          <w:i w:val="false"/>
          <w:color w:val="000000"/>
          <w:sz w:val="28"/>
        </w:rPr>
        <w:t>
</w:t>
      </w:r>
      <w:r>
        <w:rPr>
          <w:rFonts w:ascii="Times New Roman"/>
          <w:b w:val="false"/>
          <w:i w:val="false"/>
          <w:color w:val="000000"/>
          <w:sz w:val="28"/>
        </w:rPr>
        <w:t xml:space="preserve">
      188. Мемлекеттiк орман қоры учаскелерiнде пайдалану үшін мүмкiн болатын жел сұлатқан, дауыл құлатқан немесе қылқан жапырақты кемiргiш жәндіктермен бүлiнген (кеуiп қалу және дiңдiк зиянкестердiң қоныстану белгiлерi болған кезде), сондай-ақ жоғары немесе төменгi дәрежелi өрттермен бүлінген қылқан жапырақты екпелер ағаш кесуге бiріншi кезекте шығарылады. </w:t>
      </w:r>
    </w:p>
    <w:bookmarkEnd w:id="63"/>
    <w:bookmarkStart w:name="z36" w:id="64"/>
    <w:p>
      <w:pPr>
        <w:spacing w:after="0"/>
        <w:ind w:left="0"/>
        <w:jc w:val="left"/>
      </w:pPr>
      <w:r>
        <w:rPr>
          <w:rFonts w:ascii="Times New Roman"/>
          <w:b/>
          <w:i w:val="false"/>
          <w:color w:val="000000"/>
        </w:rPr>
        <w:t xml:space="preserve"> 
22. Орамдық соқпақтар мен өртке қарсы жыралар салуға байланысты ағаш кесу </w:t>
      </w:r>
    </w:p>
    <w:bookmarkEnd w:id="64"/>
    <w:bookmarkStart w:name="z443" w:id="65"/>
    <w:p>
      <w:pPr>
        <w:spacing w:after="0"/>
        <w:ind w:left="0"/>
        <w:jc w:val="both"/>
      </w:pPr>
      <w:r>
        <w:rPr>
          <w:rFonts w:ascii="Times New Roman"/>
          <w:b w:val="false"/>
          <w:i w:val="false"/>
          <w:color w:val="000000"/>
          <w:sz w:val="28"/>
        </w:rPr>
        <w:t xml:space="preserve">
      189. Орман соқпақтарын тарту мен өртке қарсы жыралар жасауға байланысты ағаш кесулер орман орналастыру материалдары, ормандардың өртке қарсы құрылғыларының бас жоспарларының негізiнде: </w:t>
      </w:r>
      <w:r>
        <w:br/>
      </w:r>
      <w:r>
        <w:rPr>
          <w:rFonts w:ascii="Times New Roman"/>
          <w:b w:val="false"/>
          <w:i w:val="false"/>
          <w:color w:val="000000"/>
          <w:sz w:val="28"/>
        </w:rPr>
        <w:t>
</w:t>
      </w:r>
      <w:r>
        <w:rPr>
          <w:rFonts w:ascii="Times New Roman"/>
          <w:b w:val="false"/>
          <w:i w:val="false"/>
          <w:color w:val="000000"/>
          <w:sz w:val="28"/>
        </w:rPr>
        <w:t xml:space="preserve">
      1) орман мекемелерінің орамдық желiлерiн бастапқы ұйымдастыру кезiнде; </w:t>
      </w:r>
      <w:r>
        <w:br/>
      </w:r>
      <w:r>
        <w:rPr>
          <w:rFonts w:ascii="Times New Roman"/>
          <w:b w:val="false"/>
          <w:i w:val="false"/>
          <w:color w:val="000000"/>
          <w:sz w:val="28"/>
        </w:rPr>
        <w:t>
</w:t>
      </w:r>
      <w:r>
        <w:rPr>
          <w:rFonts w:ascii="Times New Roman"/>
          <w:b w:val="false"/>
          <w:i w:val="false"/>
          <w:color w:val="000000"/>
          <w:sz w:val="28"/>
        </w:rPr>
        <w:t xml:space="preserve">
      2) орман мекемелерiнiң орман орналастыру разрядын өзгерту кезiнде; </w:t>
      </w:r>
      <w:r>
        <w:br/>
      </w:r>
      <w:r>
        <w:rPr>
          <w:rFonts w:ascii="Times New Roman"/>
          <w:b w:val="false"/>
          <w:i w:val="false"/>
          <w:color w:val="000000"/>
          <w:sz w:val="28"/>
        </w:rPr>
        <w:t>
</w:t>
      </w:r>
      <w:r>
        <w:rPr>
          <w:rFonts w:ascii="Times New Roman"/>
          <w:b w:val="false"/>
          <w:i w:val="false"/>
          <w:color w:val="000000"/>
          <w:sz w:val="28"/>
        </w:rPr>
        <w:t xml:space="preserve">
      3) орманды күзету және қорғау жүйесiн жақсарту мақсатына қарай айтарлықтай қайта қарау жағдайларында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190. Орамдық (жартылай орамдық) соқпақтар мен өртке қарсы жыралар салуға байланысты ағаш кесулер жаппай ағаш кесу тәртiбiне сәйкес жүргiзiледi. </w:t>
      </w:r>
      <w:r>
        <w:br/>
      </w:r>
      <w:r>
        <w:rPr>
          <w:rFonts w:ascii="Times New Roman"/>
          <w:b w:val="false"/>
          <w:i w:val="false"/>
          <w:color w:val="000000"/>
          <w:sz w:val="28"/>
        </w:rPr>
        <w:t>
</w:t>
      </w:r>
      <w:r>
        <w:rPr>
          <w:rFonts w:ascii="Times New Roman"/>
          <w:b w:val="false"/>
          <w:i w:val="false"/>
          <w:color w:val="000000"/>
          <w:sz w:val="28"/>
        </w:rPr>
        <w:t xml:space="preserve">
      191. Орамдық соқпақтар мен өртке қарсы жыралар салуға байланысты ағаш кесу көлемi сүрек қоры мен ағаш кесу алаңы бойынша олардың нормативтiк ені мен ұзындығын негiзге ала отырып, айқындалады. </w:t>
      </w:r>
      <w:r>
        <w:br/>
      </w:r>
      <w:r>
        <w:rPr>
          <w:rFonts w:ascii="Times New Roman"/>
          <w:b w:val="false"/>
          <w:i w:val="false"/>
          <w:color w:val="000000"/>
          <w:sz w:val="28"/>
        </w:rPr>
        <w:t>
</w:t>
      </w:r>
      <w:r>
        <w:rPr>
          <w:rFonts w:ascii="Times New Roman"/>
          <w:b w:val="false"/>
          <w:i w:val="false"/>
          <w:color w:val="000000"/>
          <w:sz w:val="28"/>
        </w:rPr>
        <w:t xml:space="preserve">
      192. Өтімдi қоқыстарды жинау эстетикалық мақсаттарда және орман өрттерiнiң алдын алу, желсұлатпа, дауыл құлатқан, қар басқан, сондай-ақ ағаштардың механикалық бүлiнуiнiң болуы кезiнде орман зиянкестерi мен ауруларының көбеюi мен таралуын болдырмау мақсаттарында жүргiзiледi. </w:t>
      </w:r>
      <w:r>
        <w:br/>
      </w:r>
      <w:r>
        <w:rPr>
          <w:rFonts w:ascii="Times New Roman"/>
          <w:b w:val="false"/>
          <w:i w:val="false"/>
          <w:color w:val="000000"/>
          <w:sz w:val="28"/>
        </w:rPr>
        <w:t xml:space="preserve">
      Бiрiншi кезекте діңдік зиянкестер ошақтарының пайда болу қаупi бар жас шөпшектер, ағаштардың механикалық бүлiнген учаскелерi игерiледi. Игеру мерзімдерi зиянкестердiң негiзгi түрлерiнiң биологиясымен байланысады. </w:t>
      </w:r>
    </w:p>
    <w:bookmarkEnd w:id="65"/>
    <w:bookmarkStart w:name="z37" w:id="66"/>
    <w:p>
      <w:pPr>
        <w:spacing w:after="0"/>
        <w:ind w:left="0"/>
        <w:jc w:val="left"/>
      </w:pPr>
      <w:r>
        <w:rPr>
          <w:rFonts w:ascii="Times New Roman"/>
          <w:b/>
          <w:i w:val="false"/>
          <w:color w:val="000000"/>
        </w:rPr>
        <w:t xml:space="preserve"> 
23. Су тораптарының, құбыр өткiзгіштердiң, жолдардың </w:t>
      </w:r>
      <w:r>
        <w:br/>
      </w:r>
      <w:r>
        <w:rPr>
          <w:rFonts w:ascii="Times New Roman"/>
          <w:b/>
          <w:i w:val="false"/>
          <w:color w:val="000000"/>
        </w:rPr>
        <w:t xml:space="preserve">
құрылысына қатысты орман алқаптарын тазартуға байланысты </w:t>
      </w:r>
      <w:r>
        <w:br/>
      </w:r>
      <w:r>
        <w:rPr>
          <w:rFonts w:ascii="Times New Roman"/>
          <w:b/>
          <w:i w:val="false"/>
          <w:color w:val="000000"/>
        </w:rPr>
        <w:t xml:space="preserve">
ағаш кесу; өзге мақсаттар үшін ағаш кесу </w:t>
      </w:r>
    </w:p>
    <w:bookmarkEnd w:id="66"/>
    <w:bookmarkStart w:name="z450" w:id="67"/>
    <w:p>
      <w:pPr>
        <w:spacing w:after="0"/>
        <w:ind w:left="0"/>
        <w:jc w:val="both"/>
      </w:pPr>
      <w:r>
        <w:rPr>
          <w:rFonts w:ascii="Times New Roman"/>
          <w:b w:val="false"/>
          <w:i w:val="false"/>
          <w:color w:val="000000"/>
          <w:sz w:val="28"/>
        </w:rPr>
        <w:t xml:space="preserve">
      193. Мемлекеттiк орман қоры учаскелерiнде су тораптары, құбыр өткiзгiштерi, жолдар, басқа да желiлiк құрылыстар (объектілер) құрылыс объектiлерi болып табылады. </w:t>
      </w:r>
      <w:r>
        <w:br/>
      </w:r>
      <w:r>
        <w:rPr>
          <w:rFonts w:ascii="Times New Roman"/>
          <w:b w:val="false"/>
          <w:i w:val="false"/>
          <w:color w:val="000000"/>
          <w:sz w:val="28"/>
        </w:rPr>
        <w:t>
      Объектiлердi салу үшiн орман алқаптарын тазарту </w:t>
      </w:r>
      <w:r>
        <w:rPr>
          <w:rFonts w:ascii="Times New Roman"/>
          <w:b w:val="false"/>
          <w:i w:val="false"/>
          <w:color w:val="000000"/>
          <w:sz w:val="28"/>
        </w:rPr>
        <w:t>заң</w:t>
      </w:r>
      <w:r>
        <w:rPr>
          <w:rFonts w:ascii="Times New Roman"/>
          <w:b w:val="false"/>
          <w:i w:val="false"/>
          <w:color w:val="000000"/>
          <w:sz w:val="28"/>
        </w:rPr>
        <w:t xml:space="preserve"> белгiлеген тәртiппен уәкілетті органның рұқсаты бойынша жаппай ағаш кесудi жүргізу тәртібiне сәйкес жаппай ағаш кесу жолымен жолақтар немесе алқаптар түрiнде жүзеге асырылады. </w:t>
      </w:r>
      <w:r>
        <w:br/>
      </w:r>
      <w:r>
        <w:rPr>
          <w:rFonts w:ascii="Times New Roman"/>
          <w:b w:val="false"/>
          <w:i w:val="false"/>
          <w:color w:val="000000"/>
          <w:sz w:val="28"/>
        </w:rPr>
        <w:t xml:space="preserve">
      Орман алқаптарын тазарту бойынша ағаш кесу көлемi дайындалатын орман материалдарының саны бойынша есептеледi. </w:t>
      </w:r>
      <w:r>
        <w:br/>
      </w:r>
      <w:r>
        <w:rPr>
          <w:rFonts w:ascii="Times New Roman"/>
          <w:b w:val="false"/>
          <w:i w:val="false"/>
          <w:color w:val="000000"/>
          <w:sz w:val="28"/>
        </w:rPr>
        <w:t>
</w:t>
      </w:r>
      <w:r>
        <w:rPr>
          <w:rFonts w:ascii="Times New Roman"/>
          <w:b w:val="false"/>
          <w:i w:val="false"/>
          <w:color w:val="000000"/>
          <w:sz w:val="28"/>
        </w:rPr>
        <w:t>
      194. Осы Ереженi бұзуға кiнәлi тұлғалар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 </w:t>
      </w:r>
    </w:p>
    <w:bookmarkEnd w:id="67"/>
    <w:p>
      <w:pPr>
        <w:spacing w:after="0"/>
        <w:ind w:left="0"/>
        <w:jc w:val="both"/>
      </w:pPr>
      <w:r>
        <w:rPr>
          <w:rFonts w:ascii="Times New Roman"/>
          <w:b w:val="false"/>
          <w:i w:val="false"/>
          <w:color w:val="000000"/>
          <w:sz w:val="28"/>
        </w:rPr>
        <w:t xml:space="preserve">                                                                                                                                1-кесте </w:t>
      </w:r>
    </w:p>
    <w:bookmarkStart w:name="z452" w:id="68"/>
    <w:p>
      <w:pPr>
        <w:spacing w:after="0"/>
        <w:ind w:left="0"/>
        <w:jc w:val="both"/>
      </w:pPr>
      <w:r>
        <w:rPr>
          <w:rFonts w:ascii="Times New Roman"/>
          <w:b w:val="false"/>
          <w:i w:val="false"/>
          <w:color w:val="000000"/>
          <w:sz w:val="28"/>
        </w:rPr>
        <w:t>
</w:t>
      </w:r>
      <w:r>
        <w:rPr>
          <w:rFonts w:ascii="Times New Roman"/>
          <w:b/>
          <w:i w:val="false"/>
          <w:color w:val="000000"/>
          <w:sz w:val="28"/>
        </w:rPr>
        <w:t xml:space="preserve">       Орманды дала мен далалық аймақтардың шоқ ағашты </w:t>
      </w:r>
      <w:r>
        <w:br/>
      </w:r>
      <w:r>
        <w:rPr>
          <w:rFonts w:ascii="Times New Roman"/>
          <w:b w:val="false"/>
          <w:i w:val="false"/>
          <w:color w:val="000000"/>
          <w:sz w:val="28"/>
        </w:rPr>
        <w:t>
</w:t>
      </w:r>
      <w:r>
        <w:rPr>
          <w:rFonts w:ascii="Times New Roman"/>
          <w:b/>
          <w:i w:val="false"/>
          <w:color w:val="000000"/>
          <w:sz w:val="28"/>
        </w:rPr>
        <w:t xml:space="preserve">       ормандарында басты мақсатта пайдалану үшiн кесу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1273"/>
        <w:gridCol w:w="1773"/>
        <w:gridCol w:w="1813"/>
        <w:gridCol w:w="1673"/>
        <w:gridCol w:w="1673"/>
      </w:tblGrid>
      <w:tr>
        <w:trPr>
          <w:trHeight w:val="465" w:hRule="atLeast"/>
        </w:trPr>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екпе- </w:t>
            </w:r>
            <w:r>
              <w:br/>
            </w:r>
            <w:r>
              <w:rPr>
                <w:rFonts w:ascii="Times New Roman"/>
                <w:b w:val="false"/>
                <w:i w:val="false"/>
                <w:color w:val="000000"/>
                <w:sz w:val="20"/>
              </w:rPr>
              <w:t xml:space="preserve">
лердiң сипаттамасы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жуан- </w:t>
            </w:r>
            <w:r>
              <w:br/>
            </w:r>
            <w:r>
              <w:rPr>
                <w:rFonts w:ascii="Times New Roman"/>
                <w:b w:val="false"/>
                <w:i w:val="false"/>
                <w:color w:val="000000"/>
                <w:sz w:val="20"/>
              </w:rPr>
              <w:t xml:space="preserve">
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w:t>
            </w:r>
            <w:r>
              <w:br/>
            </w:r>
            <w:r>
              <w:rPr>
                <w:rFonts w:ascii="Times New Roman"/>
                <w:b w:val="false"/>
                <w:i w:val="false"/>
                <w:color w:val="000000"/>
                <w:sz w:val="20"/>
              </w:rPr>
              <w:t xml:space="preserve">
іріктеу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Жанасу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жыл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кезінде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Өскiннiң болуына </w:t>
            </w:r>
            <w:r>
              <w:br/>
            </w:r>
            <w:r>
              <w:rPr>
                <w:rFonts w:ascii="Times New Roman"/>
                <w:b w:val="false"/>
                <w:i w:val="false"/>
                <w:color w:val="000000"/>
                <w:sz w:val="20"/>
              </w:rPr>
              <w:t xml:space="preserve">
қарамастан байырғы </w:t>
            </w:r>
            <w:r>
              <w:br/>
            </w:r>
            <w:r>
              <w:rPr>
                <w:rFonts w:ascii="Times New Roman"/>
                <w:b w:val="false"/>
                <w:i w:val="false"/>
                <w:color w:val="000000"/>
                <w:sz w:val="20"/>
              </w:rPr>
              <w:t xml:space="preserve">
шоқ қайыңдар мен </w:t>
            </w:r>
            <w:r>
              <w:br/>
            </w:r>
            <w:r>
              <w:rPr>
                <w:rFonts w:ascii="Times New Roman"/>
                <w:b w:val="false"/>
                <w:i w:val="false"/>
                <w:color w:val="000000"/>
                <w:sz w:val="20"/>
              </w:rPr>
              <w:t xml:space="preserve">
көктеректер 5 га </w:t>
            </w:r>
            <w:r>
              <w:br/>
            </w:r>
            <w:r>
              <w:rPr>
                <w:rFonts w:ascii="Times New Roman"/>
                <w:b w:val="false"/>
                <w:i w:val="false"/>
                <w:color w:val="000000"/>
                <w:sz w:val="20"/>
              </w:rPr>
              <w:t xml:space="preserve">
астам шоқ ағаштар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га шоқ ағаштар </w:t>
            </w:r>
            <w:r>
              <w:br/>
            </w:r>
            <w:r>
              <w:rPr>
                <w:rFonts w:ascii="Times New Roman"/>
                <w:b w:val="false"/>
                <w:i w:val="false"/>
                <w:color w:val="000000"/>
                <w:sz w:val="20"/>
              </w:rPr>
              <w:t xml:space="preserve">
және одан кiшi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"Өзендердiң, </w:t>
            </w:r>
            <w:r>
              <w:br/>
            </w:r>
            <w:r>
              <w:rPr>
                <w:rFonts w:ascii="Times New Roman"/>
                <w:b w:val="false"/>
                <w:i w:val="false"/>
                <w:color w:val="000000"/>
                <w:sz w:val="20"/>
              </w:rPr>
              <w:t xml:space="preserve">
көлдердің, су қойма- </w:t>
            </w:r>
            <w:r>
              <w:br/>
            </w:r>
            <w:r>
              <w:rPr>
                <w:rFonts w:ascii="Times New Roman"/>
                <w:b w:val="false"/>
                <w:i w:val="false"/>
                <w:color w:val="000000"/>
                <w:sz w:val="20"/>
              </w:rPr>
              <w:t xml:space="preserve">
ларының және басқа да </w:t>
            </w:r>
            <w:r>
              <w:br/>
            </w:r>
            <w:r>
              <w:rPr>
                <w:rFonts w:ascii="Times New Roman"/>
                <w:b w:val="false"/>
                <w:i w:val="false"/>
                <w:color w:val="000000"/>
                <w:sz w:val="20"/>
              </w:rPr>
              <w:t xml:space="preserve">
су объектілерiнiң </w:t>
            </w:r>
            <w:r>
              <w:br/>
            </w:r>
            <w:r>
              <w:rPr>
                <w:rFonts w:ascii="Times New Roman"/>
                <w:b w:val="false"/>
                <w:i w:val="false"/>
                <w:color w:val="000000"/>
                <w:sz w:val="20"/>
              </w:rPr>
              <w:t xml:space="preserve">
жағалауларындағы </w:t>
            </w:r>
            <w:r>
              <w:br/>
            </w:r>
            <w:r>
              <w:rPr>
                <w:rFonts w:ascii="Times New Roman"/>
                <w:b w:val="false"/>
                <w:i w:val="false"/>
                <w:color w:val="000000"/>
                <w:sz w:val="20"/>
              </w:rPr>
              <w:t xml:space="preserve">
ормандардың тыйым </w:t>
            </w:r>
            <w:r>
              <w:br/>
            </w:r>
            <w:r>
              <w:rPr>
                <w:rFonts w:ascii="Times New Roman"/>
                <w:b w:val="false"/>
                <w:i w:val="false"/>
                <w:color w:val="000000"/>
                <w:sz w:val="20"/>
              </w:rPr>
              <w:t xml:space="preserve">
салынған белдеулерi" </w:t>
            </w:r>
            <w:r>
              <w:br/>
            </w:r>
            <w:r>
              <w:rPr>
                <w:rFonts w:ascii="Times New Roman"/>
                <w:b w:val="false"/>
                <w:i w:val="false"/>
                <w:color w:val="000000"/>
                <w:sz w:val="20"/>
              </w:rPr>
              <w:t xml:space="preserve">
мемлекеттiк орман </w:t>
            </w:r>
            <w:r>
              <w:br/>
            </w:r>
            <w:r>
              <w:rPr>
                <w:rFonts w:ascii="Times New Roman"/>
                <w:b w:val="false"/>
                <w:i w:val="false"/>
                <w:color w:val="000000"/>
                <w:sz w:val="20"/>
              </w:rPr>
              <w:t xml:space="preserve">
қоры санатында өскiн- </w:t>
            </w:r>
            <w:r>
              <w:br/>
            </w:r>
            <w:r>
              <w:rPr>
                <w:rFonts w:ascii="Times New Roman"/>
                <w:b w:val="false"/>
                <w:i w:val="false"/>
                <w:color w:val="000000"/>
                <w:sz w:val="20"/>
              </w:rPr>
              <w:t xml:space="preserve">
дiк тәсiлмен қалпына </w:t>
            </w:r>
            <w:r>
              <w:br/>
            </w:r>
            <w:r>
              <w:rPr>
                <w:rFonts w:ascii="Times New Roman"/>
                <w:b w:val="false"/>
                <w:i w:val="false"/>
                <w:color w:val="000000"/>
                <w:sz w:val="20"/>
              </w:rPr>
              <w:t xml:space="preserve">
келтірiлетін жайылма </w:t>
            </w:r>
            <w:r>
              <w:br/>
            </w:r>
            <w:r>
              <w:rPr>
                <w:rFonts w:ascii="Times New Roman"/>
                <w:b w:val="false"/>
                <w:i w:val="false"/>
                <w:color w:val="000000"/>
                <w:sz w:val="20"/>
              </w:rPr>
              <w:t xml:space="preserve">
жапырақты сүрекдіңдер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дала, далалық және жартылай шөлейт табиғи </w:t>
            </w:r>
            <w:r>
              <w:br/>
            </w:r>
            <w:r>
              <w:rPr>
                <w:rFonts w:ascii="Times New Roman"/>
                <w:b w:val="false"/>
                <w:i w:val="false"/>
                <w:color w:val="000000"/>
                <w:sz w:val="20"/>
              </w:rPr>
              <w:t xml:space="preserve">
аймақтардың барлық орман өсіру аудандарының ормандарында </w:t>
            </w:r>
            <w:r>
              <w:br/>
            </w:r>
            <w:r>
              <w:rPr>
                <w:rFonts w:ascii="Times New Roman"/>
                <w:b w:val="false"/>
                <w:i w:val="false"/>
                <w:color w:val="000000"/>
                <w:sz w:val="20"/>
              </w:rPr>
              <w:t xml:space="preserve">
өсірілетін бұталар (сары қараған)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Бұталар - </w:t>
            </w:r>
            <w:r>
              <w:br/>
            </w:r>
            <w:r>
              <w:rPr>
                <w:rFonts w:ascii="Times New Roman"/>
                <w:b w:val="false"/>
                <w:i w:val="false"/>
                <w:color w:val="000000"/>
                <w:sz w:val="20"/>
              </w:rPr>
              <w:t xml:space="preserve">
сары қараған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1933"/>
        <w:gridCol w:w="2053"/>
        <w:gridCol w:w="4033"/>
      </w:tblGrid>
      <w:tr>
        <w:trPr>
          <w:trHeight w:val="465"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екпе- </w:t>
            </w:r>
            <w:r>
              <w:br/>
            </w:r>
            <w:r>
              <w:rPr>
                <w:rFonts w:ascii="Times New Roman"/>
                <w:b w:val="false"/>
                <w:i w:val="false"/>
                <w:color w:val="000000"/>
                <w:sz w:val="20"/>
              </w:rPr>
              <w:t xml:space="preserve">
лердiң сипаттамасы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ені, 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ең үлкен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га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Өскiннiң болуына </w:t>
            </w:r>
            <w:r>
              <w:br/>
            </w:r>
            <w:r>
              <w:rPr>
                <w:rFonts w:ascii="Times New Roman"/>
                <w:b w:val="false"/>
                <w:i w:val="false"/>
                <w:color w:val="000000"/>
                <w:sz w:val="20"/>
              </w:rPr>
              <w:t xml:space="preserve">
қарамастан байырғы </w:t>
            </w:r>
            <w:r>
              <w:br/>
            </w:r>
            <w:r>
              <w:rPr>
                <w:rFonts w:ascii="Times New Roman"/>
                <w:b w:val="false"/>
                <w:i w:val="false"/>
                <w:color w:val="000000"/>
                <w:sz w:val="20"/>
              </w:rPr>
              <w:t xml:space="preserve">
шоқ қайыңдар мен </w:t>
            </w:r>
            <w:r>
              <w:br/>
            </w:r>
            <w:r>
              <w:rPr>
                <w:rFonts w:ascii="Times New Roman"/>
                <w:b w:val="false"/>
                <w:i w:val="false"/>
                <w:color w:val="000000"/>
                <w:sz w:val="20"/>
              </w:rPr>
              <w:t xml:space="preserve">
көктеректер 5 га </w:t>
            </w:r>
            <w:r>
              <w:br/>
            </w:r>
            <w:r>
              <w:rPr>
                <w:rFonts w:ascii="Times New Roman"/>
                <w:b w:val="false"/>
                <w:i w:val="false"/>
                <w:color w:val="000000"/>
                <w:sz w:val="20"/>
              </w:rPr>
              <w:t xml:space="preserve">
астам шоқ ағаштар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 0,3-0,4 </w:t>
            </w:r>
            <w:r>
              <w:br/>
            </w:r>
            <w:r>
              <w:rPr>
                <w:rFonts w:ascii="Times New Roman"/>
                <w:b w:val="false"/>
                <w:i w:val="false"/>
                <w:color w:val="000000"/>
                <w:sz w:val="20"/>
              </w:rPr>
              <w:t xml:space="preserve">
қайың екпелерінің </w:t>
            </w:r>
            <w:r>
              <w:br/>
            </w:r>
            <w:r>
              <w:rPr>
                <w:rFonts w:ascii="Times New Roman"/>
                <w:b w:val="false"/>
                <w:i w:val="false"/>
                <w:color w:val="000000"/>
                <w:sz w:val="20"/>
              </w:rPr>
              <w:t xml:space="preserve">
кесілген жерле- </w:t>
            </w:r>
            <w:r>
              <w:br/>
            </w:r>
            <w:r>
              <w:rPr>
                <w:rFonts w:ascii="Times New Roman"/>
                <w:b w:val="false"/>
                <w:i w:val="false"/>
                <w:color w:val="000000"/>
                <w:sz w:val="20"/>
              </w:rPr>
              <w:t xml:space="preserve">
рiнде осы тұқымдас </w:t>
            </w:r>
            <w:r>
              <w:br/>
            </w:r>
            <w:r>
              <w:rPr>
                <w:rFonts w:ascii="Times New Roman"/>
                <w:b w:val="false"/>
                <w:i w:val="false"/>
                <w:color w:val="000000"/>
                <w:sz w:val="20"/>
              </w:rPr>
              <w:t xml:space="preserve">
орман дақылдары </w:t>
            </w:r>
            <w:r>
              <w:br/>
            </w:r>
            <w:r>
              <w:rPr>
                <w:rFonts w:ascii="Times New Roman"/>
                <w:b w:val="false"/>
                <w:i w:val="false"/>
                <w:color w:val="000000"/>
                <w:sz w:val="20"/>
              </w:rPr>
              <w:t xml:space="preserve">
отырғызылады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га шоқ ағаштар </w:t>
            </w:r>
            <w:r>
              <w:br/>
            </w:r>
            <w:r>
              <w:rPr>
                <w:rFonts w:ascii="Times New Roman"/>
                <w:b w:val="false"/>
                <w:i w:val="false"/>
                <w:color w:val="000000"/>
                <w:sz w:val="20"/>
              </w:rPr>
              <w:t xml:space="preserve">
және одан кiшi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 ағаштар екi </w:t>
            </w:r>
            <w:r>
              <w:br/>
            </w:r>
            <w:r>
              <w:rPr>
                <w:rFonts w:ascii="Times New Roman"/>
                <w:b w:val="false"/>
                <w:i w:val="false"/>
                <w:color w:val="000000"/>
                <w:sz w:val="20"/>
              </w:rPr>
              <w:t xml:space="preserve">
кезекпен кесiледi: </w:t>
            </w:r>
            <w:r>
              <w:br/>
            </w:r>
            <w:r>
              <w:rPr>
                <w:rFonts w:ascii="Times New Roman"/>
                <w:b w:val="false"/>
                <w:i w:val="false"/>
                <w:color w:val="000000"/>
                <w:sz w:val="20"/>
              </w:rPr>
              <w:t xml:space="preserve">
Бiрiншiсi - оның </w:t>
            </w:r>
            <w:r>
              <w:br/>
            </w:r>
            <w:r>
              <w:rPr>
                <w:rFonts w:ascii="Times New Roman"/>
                <w:b w:val="false"/>
                <w:i w:val="false"/>
                <w:color w:val="000000"/>
                <w:sz w:val="20"/>
              </w:rPr>
              <w:t xml:space="preserve">
жел өтіндегі </w:t>
            </w:r>
            <w:r>
              <w:br/>
            </w:r>
            <w:r>
              <w:rPr>
                <w:rFonts w:ascii="Times New Roman"/>
                <w:b w:val="false"/>
                <w:i w:val="false"/>
                <w:color w:val="000000"/>
                <w:sz w:val="20"/>
              </w:rPr>
              <w:t xml:space="preserve">
бөлігі. </w:t>
            </w:r>
            <w:r>
              <w:br/>
            </w:r>
            <w:r>
              <w:rPr>
                <w:rFonts w:ascii="Times New Roman"/>
                <w:b w:val="false"/>
                <w:i w:val="false"/>
                <w:color w:val="000000"/>
                <w:sz w:val="20"/>
              </w:rPr>
              <w:t xml:space="preserve">
** екiншi кезек </w:t>
            </w:r>
            <w:r>
              <w:br/>
            </w:r>
            <w:r>
              <w:rPr>
                <w:rFonts w:ascii="Times New Roman"/>
                <w:b w:val="false"/>
                <w:i w:val="false"/>
                <w:color w:val="000000"/>
                <w:sz w:val="20"/>
              </w:rPr>
              <w:t xml:space="preserve">
өскiнiнiң 1,5 метр биiктігi кезiнде, ал орман дақылдарын </w:t>
            </w:r>
            <w:r>
              <w:br/>
            </w:r>
            <w:r>
              <w:rPr>
                <w:rFonts w:ascii="Times New Roman"/>
                <w:b w:val="false"/>
                <w:i w:val="false"/>
                <w:color w:val="000000"/>
                <w:sz w:val="20"/>
              </w:rPr>
              <w:t xml:space="preserve">
отырғызу кезiнде 3 </w:t>
            </w:r>
            <w:r>
              <w:br/>
            </w:r>
            <w:r>
              <w:rPr>
                <w:rFonts w:ascii="Times New Roman"/>
                <w:b w:val="false"/>
                <w:i w:val="false"/>
                <w:color w:val="000000"/>
                <w:sz w:val="20"/>
              </w:rPr>
              <w:t xml:space="preserve">
жылдан кейiн </w:t>
            </w:r>
            <w:r>
              <w:br/>
            </w:r>
            <w:r>
              <w:rPr>
                <w:rFonts w:ascii="Times New Roman"/>
                <w:b w:val="false"/>
                <w:i w:val="false"/>
                <w:color w:val="000000"/>
                <w:sz w:val="20"/>
              </w:rPr>
              <w:t xml:space="preserve">
жүргiзiледi.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"Өзендердiң, </w:t>
            </w:r>
            <w:r>
              <w:br/>
            </w:r>
            <w:r>
              <w:rPr>
                <w:rFonts w:ascii="Times New Roman"/>
                <w:b w:val="false"/>
                <w:i w:val="false"/>
                <w:color w:val="000000"/>
                <w:sz w:val="20"/>
              </w:rPr>
              <w:t xml:space="preserve">
көлдердің су қойма- </w:t>
            </w:r>
            <w:r>
              <w:br/>
            </w:r>
            <w:r>
              <w:rPr>
                <w:rFonts w:ascii="Times New Roman"/>
                <w:b w:val="false"/>
                <w:i w:val="false"/>
                <w:color w:val="000000"/>
                <w:sz w:val="20"/>
              </w:rPr>
              <w:t xml:space="preserve">
ларының және басқа да </w:t>
            </w:r>
            <w:r>
              <w:br/>
            </w:r>
            <w:r>
              <w:rPr>
                <w:rFonts w:ascii="Times New Roman"/>
                <w:b w:val="false"/>
                <w:i w:val="false"/>
                <w:color w:val="000000"/>
                <w:sz w:val="20"/>
              </w:rPr>
              <w:t xml:space="preserve">
су объектілерiнiң </w:t>
            </w:r>
            <w:r>
              <w:br/>
            </w:r>
            <w:r>
              <w:rPr>
                <w:rFonts w:ascii="Times New Roman"/>
                <w:b w:val="false"/>
                <w:i w:val="false"/>
                <w:color w:val="000000"/>
                <w:sz w:val="20"/>
              </w:rPr>
              <w:t xml:space="preserve">
жағалауларындағы </w:t>
            </w:r>
            <w:r>
              <w:br/>
            </w:r>
            <w:r>
              <w:rPr>
                <w:rFonts w:ascii="Times New Roman"/>
                <w:b w:val="false"/>
                <w:i w:val="false"/>
                <w:color w:val="000000"/>
                <w:sz w:val="20"/>
              </w:rPr>
              <w:t xml:space="preserve">
ормандардың тыйым </w:t>
            </w:r>
            <w:r>
              <w:br/>
            </w:r>
            <w:r>
              <w:rPr>
                <w:rFonts w:ascii="Times New Roman"/>
                <w:b w:val="false"/>
                <w:i w:val="false"/>
                <w:color w:val="000000"/>
                <w:sz w:val="20"/>
              </w:rPr>
              <w:t xml:space="preserve">
салынған белдеулерi" </w:t>
            </w:r>
            <w:r>
              <w:br/>
            </w:r>
            <w:r>
              <w:rPr>
                <w:rFonts w:ascii="Times New Roman"/>
                <w:b w:val="false"/>
                <w:i w:val="false"/>
                <w:color w:val="000000"/>
                <w:sz w:val="20"/>
              </w:rPr>
              <w:t xml:space="preserve">
мемлекеттiк орман </w:t>
            </w:r>
            <w:r>
              <w:br/>
            </w:r>
            <w:r>
              <w:rPr>
                <w:rFonts w:ascii="Times New Roman"/>
                <w:b w:val="false"/>
                <w:i w:val="false"/>
                <w:color w:val="000000"/>
                <w:sz w:val="20"/>
              </w:rPr>
              <w:t xml:space="preserve">
қоры санатында өскiн- </w:t>
            </w:r>
            <w:r>
              <w:br/>
            </w:r>
            <w:r>
              <w:rPr>
                <w:rFonts w:ascii="Times New Roman"/>
                <w:b w:val="false"/>
                <w:i w:val="false"/>
                <w:color w:val="000000"/>
                <w:sz w:val="20"/>
              </w:rPr>
              <w:t xml:space="preserve">
дiк тәсiлмен қалпына </w:t>
            </w:r>
            <w:r>
              <w:br/>
            </w:r>
            <w:r>
              <w:rPr>
                <w:rFonts w:ascii="Times New Roman"/>
                <w:b w:val="false"/>
                <w:i w:val="false"/>
                <w:color w:val="000000"/>
                <w:sz w:val="20"/>
              </w:rPr>
              <w:t xml:space="preserve">
келтірiлетін жайылма </w:t>
            </w:r>
            <w:r>
              <w:br/>
            </w:r>
            <w:r>
              <w:rPr>
                <w:rFonts w:ascii="Times New Roman"/>
                <w:b w:val="false"/>
                <w:i w:val="false"/>
                <w:color w:val="000000"/>
                <w:sz w:val="20"/>
              </w:rPr>
              <w:t xml:space="preserve">
жапырақты сүрекдіңдер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дала, далалық және жартылай шөлейт табиғи </w:t>
            </w:r>
            <w:r>
              <w:br/>
            </w:r>
            <w:r>
              <w:rPr>
                <w:rFonts w:ascii="Times New Roman"/>
                <w:b w:val="false"/>
                <w:i w:val="false"/>
                <w:color w:val="000000"/>
                <w:sz w:val="20"/>
              </w:rPr>
              <w:t xml:space="preserve">
аймақтардың барлық орман өсіру аудандарының ормандарында </w:t>
            </w:r>
            <w:r>
              <w:br/>
            </w:r>
            <w:r>
              <w:rPr>
                <w:rFonts w:ascii="Times New Roman"/>
                <w:b w:val="false"/>
                <w:i w:val="false"/>
                <w:color w:val="000000"/>
                <w:sz w:val="20"/>
              </w:rPr>
              <w:t xml:space="preserve">
өсірілетін бұталар (сары қараған) </w:t>
            </w:r>
          </w:p>
        </w:tc>
      </w:tr>
      <w:tr>
        <w:trPr>
          <w:trHeight w:val="45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Бұталар - </w:t>
            </w:r>
            <w:r>
              <w:br/>
            </w:r>
            <w:r>
              <w:rPr>
                <w:rFonts w:ascii="Times New Roman"/>
                <w:b w:val="false"/>
                <w:i w:val="false"/>
                <w:color w:val="000000"/>
                <w:sz w:val="20"/>
              </w:rPr>
              <w:t xml:space="preserve">
сары қараған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2-кесте </w:t>
      </w:r>
    </w:p>
    <w:bookmarkStart w:name="z453" w:id="6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Қазақтың шағын адырлы қарағайлы ормандарында </w:t>
      </w:r>
      <w:r>
        <w:br/>
      </w:r>
      <w:r>
        <w:rPr>
          <w:rFonts w:ascii="Times New Roman"/>
          <w:b w:val="false"/>
          <w:i w:val="false"/>
          <w:color w:val="000000"/>
          <w:sz w:val="28"/>
        </w:rPr>
        <w:t>
</w:t>
      </w:r>
      <w:r>
        <w:rPr>
          <w:rFonts w:ascii="Times New Roman"/>
          <w:b/>
          <w:i w:val="false"/>
          <w:color w:val="000000"/>
          <w:sz w:val="28"/>
        </w:rPr>
        <w:t xml:space="preserve">            басты мақсатта пайдалануға ағаш кесу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913"/>
        <w:gridCol w:w="1733"/>
        <w:gridCol w:w="1313"/>
        <w:gridCol w:w="1853"/>
        <w:gridCol w:w="1853"/>
      </w:tblGrid>
      <w:tr>
        <w:trPr>
          <w:trHeight w:val="94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Беткей-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экспо- </w:t>
            </w:r>
            <w:r>
              <w:br/>
            </w:r>
            <w:r>
              <w:rPr>
                <w:rFonts w:ascii="Times New Roman"/>
                <w:b w:val="false"/>
                <w:i w:val="false"/>
                <w:color w:val="000000"/>
                <w:sz w:val="20"/>
              </w:rPr>
              <w:t xml:space="preserve">
зициясы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қиялы-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градус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типте-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топтары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жуан- </w:t>
            </w:r>
            <w:r>
              <w:br/>
            </w:r>
            <w:r>
              <w:rPr>
                <w:rFonts w:ascii="Times New Roman"/>
                <w:b w:val="false"/>
                <w:i w:val="false"/>
                <w:color w:val="000000"/>
                <w:sz w:val="20"/>
              </w:rPr>
              <w:t xml:space="preserve">
дығы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w:t>
            </w:r>
            <w:r>
              <w:br/>
            </w:r>
            <w:r>
              <w:rPr>
                <w:rFonts w:ascii="Times New Roman"/>
                <w:b w:val="false"/>
                <w:i w:val="false"/>
                <w:color w:val="000000"/>
                <w:sz w:val="20"/>
              </w:rPr>
              <w:t xml:space="preserve">
іріктеу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кезінде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Қарағайлар- </w:t>
            </w:r>
            <w:r>
              <w:br/>
            </w:r>
            <w:r>
              <w:rPr>
                <w:rFonts w:ascii="Times New Roman"/>
                <w:b w:val="false"/>
                <w:i w:val="false"/>
                <w:color w:val="000000"/>
                <w:sz w:val="20"/>
              </w:rPr>
              <w:t xml:space="preserve">
дың өскiндерінің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таза және ара- </w:t>
            </w:r>
            <w:r>
              <w:br/>
            </w:r>
            <w:r>
              <w:rPr>
                <w:rFonts w:ascii="Times New Roman"/>
                <w:b w:val="false"/>
                <w:i w:val="false"/>
                <w:color w:val="000000"/>
                <w:sz w:val="20"/>
              </w:rPr>
              <w:t xml:space="preserve">
лас бiркелкi </w:t>
            </w:r>
            <w:r>
              <w:br/>
            </w:r>
            <w:r>
              <w:rPr>
                <w:rFonts w:ascii="Times New Roman"/>
                <w:b w:val="false"/>
                <w:i w:val="false"/>
                <w:color w:val="000000"/>
                <w:sz w:val="20"/>
              </w:rPr>
              <w:t xml:space="preserve">
жастағылары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21-30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ылғал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құрғақ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Қарағайлар- </w:t>
            </w:r>
            <w:r>
              <w:br/>
            </w:r>
            <w:r>
              <w:rPr>
                <w:rFonts w:ascii="Times New Roman"/>
                <w:b w:val="false"/>
                <w:i w:val="false"/>
                <w:color w:val="000000"/>
                <w:sz w:val="20"/>
              </w:rPr>
              <w:t xml:space="preserve">
дың өскiндерінің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таза және </w:t>
            </w:r>
            <w:r>
              <w:br/>
            </w:r>
            <w:r>
              <w:rPr>
                <w:rFonts w:ascii="Times New Roman"/>
                <w:b w:val="false"/>
                <w:i w:val="false"/>
                <w:color w:val="000000"/>
                <w:sz w:val="20"/>
              </w:rPr>
              <w:t xml:space="preserve">
аралас, қарапа- </w:t>
            </w:r>
            <w:r>
              <w:br/>
            </w:r>
            <w:r>
              <w:rPr>
                <w:rFonts w:ascii="Times New Roman"/>
                <w:b w:val="false"/>
                <w:i w:val="false"/>
                <w:color w:val="000000"/>
                <w:sz w:val="20"/>
              </w:rPr>
              <w:t xml:space="preserve">
йым және күрделі </w:t>
            </w:r>
            <w:r>
              <w:br/>
            </w:r>
            <w:r>
              <w:rPr>
                <w:rFonts w:ascii="Times New Roman"/>
                <w:b w:val="false"/>
                <w:i w:val="false"/>
                <w:color w:val="000000"/>
                <w:sz w:val="20"/>
              </w:rPr>
              <w:t xml:space="preserve">
әр түрлi жаста- </w:t>
            </w:r>
            <w:r>
              <w:br/>
            </w:r>
            <w:r>
              <w:rPr>
                <w:rFonts w:ascii="Times New Roman"/>
                <w:b w:val="false"/>
                <w:i w:val="false"/>
                <w:color w:val="000000"/>
                <w:sz w:val="20"/>
              </w:rPr>
              <w:t xml:space="preserve">
ғылары (күрделi </w:t>
            </w:r>
            <w:r>
              <w:br/>
            </w:r>
            <w:r>
              <w:rPr>
                <w:rFonts w:ascii="Times New Roman"/>
                <w:b w:val="false"/>
                <w:i w:val="false"/>
                <w:color w:val="000000"/>
                <w:sz w:val="20"/>
              </w:rPr>
              <w:t xml:space="preserve">
ағаштар үшін 5 </w:t>
            </w:r>
            <w:r>
              <w:br/>
            </w:r>
            <w:r>
              <w:rPr>
                <w:rFonts w:ascii="Times New Roman"/>
                <w:b w:val="false"/>
                <w:i w:val="false"/>
                <w:color w:val="000000"/>
                <w:sz w:val="20"/>
              </w:rPr>
              <w:t xml:space="preserve">
және 6-кестелер- </w:t>
            </w:r>
            <w:r>
              <w:br/>
            </w:r>
            <w:r>
              <w:rPr>
                <w:rFonts w:ascii="Times New Roman"/>
                <w:b w:val="false"/>
                <w:i w:val="false"/>
                <w:color w:val="000000"/>
                <w:sz w:val="20"/>
              </w:rPr>
              <w:t xml:space="preserve">
де қабаттардың </w:t>
            </w:r>
            <w:r>
              <w:br/>
            </w:r>
            <w:r>
              <w:rPr>
                <w:rFonts w:ascii="Times New Roman"/>
                <w:b w:val="false"/>
                <w:i w:val="false"/>
                <w:color w:val="000000"/>
                <w:sz w:val="20"/>
              </w:rPr>
              <w:t xml:space="preserve">
жалпы жуандығы </w:t>
            </w:r>
            <w:r>
              <w:br/>
            </w:r>
            <w:r>
              <w:rPr>
                <w:rFonts w:ascii="Times New Roman"/>
                <w:b w:val="false"/>
                <w:i w:val="false"/>
                <w:color w:val="000000"/>
                <w:sz w:val="20"/>
              </w:rPr>
              <w:t xml:space="preserve">
көрсетілген)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21-30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ылғал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құрғақ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Қарағайлар- </w:t>
            </w:r>
            <w:r>
              <w:br/>
            </w:r>
            <w:r>
              <w:rPr>
                <w:rFonts w:ascii="Times New Roman"/>
                <w:b w:val="false"/>
                <w:i w:val="false"/>
                <w:color w:val="000000"/>
                <w:sz w:val="20"/>
              </w:rPr>
              <w:t xml:space="preserve">
дың өскіндерінің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және күрделі, </w:t>
            </w:r>
            <w:r>
              <w:br/>
            </w:r>
            <w:r>
              <w:rPr>
                <w:rFonts w:ascii="Times New Roman"/>
                <w:b w:val="false"/>
                <w:i w:val="false"/>
                <w:color w:val="000000"/>
                <w:sz w:val="20"/>
              </w:rPr>
              <w:t xml:space="preserve">
таза және аралас бiркелкi </w:t>
            </w:r>
            <w:r>
              <w:br/>
            </w:r>
            <w:r>
              <w:rPr>
                <w:rFonts w:ascii="Times New Roman"/>
                <w:b w:val="false"/>
                <w:i w:val="false"/>
                <w:color w:val="000000"/>
                <w:sz w:val="20"/>
              </w:rPr>
              <w:t xml:space="preserve">
жастағылары және </w:t>
            </w:r>
            <w:r>
              <w:br/>
            </w:r>
            <w:r>
              <w:rPr>
                <w:rFonts w:ascii="Times New Roman"/>
                <w:b w:val="false"/>
                <w:i w:val="false"/>
                <w:color w:val="000000"/>
                <w:sz w:val="20"/>
              </w:rPr>
              <w:t xml:space="preserve">
әртүрлi </w:t>
            </w:r>
            <w:r>
              <w:br/>
            </w:r>
            <w:r>
              <w:rPr>
                <w:rFonts w:ascii="Times New Roman"/>
                <w:b w:val="false"/>
                <w:i w:val="false"/>
                <w:color w:val="000000"/>
                <w:sz w:val="20"/>
              </w:rPr>
              <w:t xml:space="preserve">
жастағылары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ылғал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Қарағайлар- </w:t>
            </w:r>
            <w:r>
              <w:br/>
            </w:r>
            <w:r>
              <w:rPr>
                <w:rFonts w:ascii="Times New Roman"/>
                <w:b w:val="false"/>
                <w:i w:val="false"/>
                <w:color w:val="000000"/>
                <w:sz w:val="20"/>
              </w:rPr>
              <w:t xml:space="preserve">
дың өскіндерінің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және күрделі, </w:t>
            </w:r>
            <w:r>
              <w:br/>
            </w:r>
            <w:r>
              <w:rPr>
                <w:rFonts w:ascii="Times New Roman"/>
                <w:b w:val="false"/>
                <w:i w:val="false"/>
                <w:color w:val="000000"/>
                <w:sz w:val="20"/>
              </w:rPr>
              <w:t xml:space="preserve">
таза және ара- </w:t>
            </w:r>
            <w:r>
              <w:br/>
            </w:r>
            <w:r>
              <w:rPr>
                <w:rFonts w:ascii="Times New Roman"/>
                <w:b w:val="false"/>
                <w:i w:val="false"/>
                <w:color w:val="000000"/>
                <w:sz w:val="20"/>
              </w:rPr>
              <w:t xml:space="preserve">
лас бiркелкі </w:t>
            </w:r>
            <w:r>
              <w:br/>
            </w:r>
            <w:r>
              <w:rPr>
                <w:rFonts w:ascii="Times New Roman"/>
                <w:b w:val="false"/>
                <w:i w:val="false"/>
                <w:color w:val="000000"/>
                <w:sz w:val="20"/>
              </w:rPr>
              <w:t xml:space="preserve">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353"/>
        <w:gridCol w:w="1673"/>
        <w:gridCol w:w="1353"/>
        <w:gridCol w:w="1353"/>
        <w:gridCol w:w="2973"/>
      </w:tblGrid>
      <w:tr>
        <w:trPr>
          <w:trHeight w:val="46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r>
              <w:br/>
            </w:r>
            <w:r>
              <w:rPr>
                <w:rFonts w:ascii="Times New Roman"/>
                <w:b w:val="false"/>
                <w:i w:val="false"/>
                <w:color w:val="000000"/>
                <w:sz w:val="20"/>
              </w:rPr>
              <w:t xml:space="preserve">
бо- </w:t>
            </w:r>
            <w:r>
              <w:br/>
            </w:r>
            <w:r>
              <w:rPr>
                <w:rFonts w:ascii="Times New Roman"/>
                <w:b w:val="false"/>
                <w:i w:val="false"/>
                <w:color w:val="000000"/>
                <w:sz w:val="20"/>
              </w:rPr>
              <w:t xml:space="preserve">
йынша </w:t>
            </w:r>
            <w:r>
              <w:br/>
            </w:r>
            <w:r>
              <w:rPr>
                <w:rFonts w:ascii="Times New Roman"/>
                <w:b w:val="false"/>
                <w:i w:val="false"/>
                <w:color w:val="000000"/>
                <w:sz w:val="20"/>
              </w:rPr>
              <w:t xml:space="preserve">
ірік- </w:t>
            </w:r>
            <w:r>
              <w:br/>
            </w:r>
            <w:r>
              <w:rPr>
                <w:rFonts w:ascii="Times New Roman"/>
                <w:b w:val="false"/>
                <w:i w:val="false"/>
                <w:color w:val="000000"/>
                <w:sz w:val="20"/>
              </w:rPr>
              <w:t xml:space="preserve">
теу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 </w:t>
            </w:r>
            <w:r>
              <w:br/>
            </w:r>
            <w:r>
              <w:rPr>
                <w:rFonts w:ascii="Times New Roman"/>
                <w:b w:val="false"/>
                <w:i w:val="false"/>
                <w:color w:val="000000"/>
                <w:sz w:val="20"/>
              </w:rPr>
              <w:t xml:space="preserve">
тің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лануы, </w:t>
            </w:r>
            <w:r>
              <w:br/>
            </w:r>
            <w:r>
              <w:rPr>
                <w:rFonts w:ascii="Times New Roman"/>
                <w:b w:val="false"/>
                <w:i w:val="false"/>
                <w:color w:val="000000"/>
                <w:sz w:val="20"/>
              </w:rPr>
              <w:t xml:space="preserve">
алқап- </w:t>
            </w:r>
            <w:r>
              <w:br/>
            </w:r>
            <w:r>
              <w:rPr>
                <w:rFonts w:ascii="Times New Roman"/>
                <w:b w:val="false"/>
                <w:i w:val="false"/>
                <w:color w:val="000000"/>
                <w:sz w:val="20"/>
              </w:rPr>
              <w:t xml:space="preserve">
тың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жыл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 </w:t>
            </w:r>
            <w:r>
              <w:br/>
            </w:r>
            <w:r>
              <w:rPr>
                <w:rFonts w:ascii="Times New Roman"/>
                <w:b w:val="false"/>
                <w:i w:val="false"/>
                <w:color w:val="000000"/>
                <w:sz w:val="20"/>
              </w:rPr>
              <w:t xml:space="preserve">
тың </w:t>
            </w:r>
            <w:r>
              <w:br/>
            </w:r>
            <w:r>
              <w:rPr>
                <w:rFonts w:ascii="Times New Roman"/>
                <w:b w:val="false"/>
                <w:i w:val="false"/>
                <w:color w:val="000000"/>
                <w:sz w:val="20"/>
              </w:rPr>
              <w:t xml:space="preserve">
ені, </w:t>
            </w:r>
            <w:r>
              <w:br/>
            </w:r>
            <w:r>
              <w:rPr>
                <w:rFonts w:ascii="Times New Roman"/>
                <w:b w:val="false"/>
                <w:i w:val="false"/>
                <w:color w:val="000000"/>
                <w:sz w:val="20"/>
              </w:rPr>
              <w:t xml:space="preserve">
м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 </w:t>
            </w:r>
            <w:r>
              <w:br/>
            </w:r>
            <w:r>
              <w:rPr>
                <w:rFonts w:ascii="Times New Roman"/>
                <w:b w:val="false"/>
                <w:i w:val="false"/>
                <w:color w:val="000000"/>
                <w:sz w:val="20"/>
              </w:rPr>
              <w:t xml:space="preserve">
тың </w:t>
            </w:r>
            <w:r>
              <w:br/>
            </w:r>
            <w:r>
              <w:rPr>
                <w:rFonts w:ascii="Times New Roman"/>
                <w:b w:val="false"/>
                <w:i w:val="false"/>
                <w:color w:val="000000"/>
                <w:sz w:val="20"/>
              </w:rPr>
              <w:t xml:space="preserve">
ең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ала- </w:t>
            </w:r>
            <w:r>
              <w:br/>
            </w:r>
            <w:r>
              <w:rPr>
                <w:rFonts w:ascii="Times New Roman"/>
                <w:b w:val="false"/>
                <w:i w:val="false"/>
                <w:color w:val="000000"/>
                <w:sz w:val="20"/>
              </w:rPr>
              <w:t xml:space="preserve">
ңы, </w:t>
            </w:r>
            <w:r>
              <w:br/>
            </w:r>
            <w:r>
              <w:rPr>
                <w:rFonts w:ascii="Times New Roman"/>
                <w:b w:val="false"/>
                <w:i w:val="false"/>
                <w:color w:val="000000"/>
                <w:sz w:val="20"/>
              </w:rPr>
              <w:t xml:space="preserve">
га </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65"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br/>
            </w:r>
            <w:r>
              <w:rPr>
                <w:rFonts w:ascii="Times New Roman"/>
                <w:b w:val="false"/>
                <w:i w:val="false"/>
                <w:color w:val="000000"/>
                <w:sz w:val="20"/>
              </w:rPr>
              <w:t xml:space="preserve">
ктеу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Қарағайлар- </w:t>
            </w:r>
            <w:r>
              <w:br/>
            </w:r>
            <w:r>
              <w:rPr>
                <w:rFonts w:ascii="Times New Roman"/>
                <w:b w:val="false"/>
                <w:i w:val="false"/>
                <w:color w:val="000000"/>
                <w:sz w:val="20"/>
              </w:rPr>
              <w:t xml:space="preserve">
дың өскiндерінің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таза және ара- </w:t>
            </w:r>
            <w:r>
              <w:br/>
            </w:r>
            <w:r>
              <w:rPr>
                <w:rFonts w:ascii="Times New Roman"/>
                <w:b w:val="false"/>
                <w:i w:val="false"/>
                <w:color w:val="000000"/>
                <w:sz w:val="20"/>
              </w:rPr>
              <w:t xml:space="preserve">
лас бiркелкi </w:t>
            </w:r>
            <w:r>
              <w:br/>
            </w:r>
            <w:r>
              <w:rPr>
                <w:rFonts w:ascii="Times New Roman"/>
                <w:b w:val="false"/>
                <w:i w:val="false"/>
                <w:color w:val="000000"/>
                <w:sz w:val="20"/>
              </w:rPr>
              <w:t xml:space="preserve">
жастағылары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жас., </w:t>
            </w:r>
            <w:r>
              <w:br/>
            </w:r>
            <w:r>
              <w:rPr>
                <w:rFonts w:ascii="Times New Roman"/>
                <w:b w:val="false"/>
                <w:i w:val="false"/>
                <w:color w:val="000000"/>
                <w:sz w:val="20"/>
              </w:rPr>
              <w:t xml:space="preserve">
ыл. </w:t>
            </w:r>
            <w:r>
              <w:br/>
            </w:r>
            <w:r>
              <w:rPr>
                <w:rFonts w:ascii="Times New Roman"/>
                <w:b w:val="false"/>
                <w:i w:val="false"/>
                <w:color w:val="000000"/>
                <w:sz w:val="20"/>
              </w:rPr>
              <w:t xml:space="preserve">
20- </w:t>
            </w:r>
            <w:r>
              <w:br/>
            </w:r>
            <w:r>
              <w:rPr>
                <w:rFonts w:ascii="Times New Roman"/>
                <w:b w:val="false"/>
                <w:i w:val="false"/>
                <w:color w:val="000000"/>
                <w:sz w:val="20"/>
              </w:rPr>
              <w:t xml:space="preserve">
құрғ.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Қарағайлар- </w:t>
            </w:r>
            <w:r>
              <w:br/>
            </w:r>
            <w:r>
              <w:rPr>
                <w:rFonts w:ascii="Times New Roman"/>
                <w:b w:val="false"/>
                <w:i w:val="false"/>
                <w:color w:val="000000"/>
                <w:sz w:val="20"/>
              </w:rPr>
              <w:t xml:space="preserve">
дың өскiндерінің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таза және </w:t>
            </w:r>
            <w:r>
              <w:br/>
            </w:r>
            <w:r>
              <w:rPr>
                <w:rFonts w:ascii="Times New Roman"/>
                <w:b w:val="false"/>
                <w:i w:val="false"/>
                <w:color w:val="000000"/>
                <w:sz w:val="20"/>
              </w:rPr>
              <w:t xml:space="preserve">
аралас, қарапа- </w:t>
            </w:r>
            <w:r>
              <w:br/>
            </w:r>
            <w:r>
              <w:rPr>
                <w:rFonts w:ascii="Times New Roman"/>
                <w:b w:val="false"/>
                <w:i w:val="false"/>
                <w:color w:val="000000"/>
                <w:sz w:val="20"/>
              </w:rPr>
              <w:t xml:space="preserve">
йым және күрделі </w:t>
            </w:r>
            <w:r>
              <w:br/>
            </w:r>
            <w:r>
              <w:rPr>
                <w:rFonts w:ascii="Times New Roman"/>
                <w:b w:val="false"/>
                <w:i w:val="false"/>
                <w:color w:val="000000"/>
                <w:sz w:val="20"/>
              </w:rPr>
              <w:t xml:space="preserve">
әр түрлi жаста- </w:t>
            </w:r>
            <w:r>
              <w:br/>
            </w:r>
            <w:r>
              <w:rPr>
                <w:rFonts w:ascii="Times New Roman"/>
                <w:b w:val="false"/>
                <w:i w:val="false"/>
                <w:color w:val="000000"/>
                <w:sz w:val="20"/>
              </w:rPr>
              <w:t xml:space="preserve">
ғылары (күрделi </w:t>
            </w:r>
            <w:r>
              <w:br/>
            </w:r>
            <w:r>
              <w:rPr>
                <w:rFonts w:ascii="Times New Roman"/>
                <w:b w:val="false"/>
                <w:i w:val="false"/>
                <w:color w:val="000000"/>
                <w:sz w:val="20"/>
              </w:rPr>
              <w:t xml:space="preserve">
ағаштар үшін 5 </w:t>
            </w:r>
            <w:r>
              <w:br/>
            </w:r>
            <w:r>
              <w:rPr>
                <w:rFonts w:ascii="Times New Roman"/>
                <w:b w:val="false"/>
                <w:i w:val="false"/>
                <w:color w:val="000000"/>
                <w:sz w:val="20"/>
              </w:rPr>
              <w:t xml:space="preserve">
және 6-кестелер- </w:t>
            </w:r>
            <w:r>
              <w:br/>
            </w:r>
            <w:r>
              <w:rPr>
                <w:rFonts w:ascii="Times New Roman"/>
                <w:b w:val="false"/>
                <w:i w:val="false"/>
                <w:color w:val="000000"/>
                <w:sz w:val="20"/>
              </w:rPr>
              <w:t xml:space="preserve">
де қабаттардың </w:t>
            </w:r>
            <w:r>
              <w:br/>
            </w:r>
            <w:r>
              <w:rPr>
                <w:rFonts w:ascii="Times New Roman"/>
                <w:b w:val="false"/>
                <w:i w:val="false"/>
                <w:color w:val="000000"/>
                <w:sz w:val="20"/>
              </w:rPr>
              <w:t xml:space="preserve">
жалпы жуандығы </w:t>
            </w:r>
            <w:r>
              <w:br/>
            </w:r>
            <w:r>
              <w:rPr>
                <w:rFonts w:ascii="Times New Roman"/>
                <w:b w:val="false"/>
                <w:i w:val="false"/>
                <w:color w:val="000000"/>
                <w:sz w:val="20"/>
              </w:rPr>
              <w:t xml:space="preserve">
көрсетілген)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жас., </w:t>
            </w:r>
            <w:r>
              <w:br/>
            </w:r>
            <w:r>
              <w:rPr>
                <w:rFonts w:ascii="Times New Roman"/>
                <w:b w:val="false"/>
                <w:i w:val="false"/>
                <w:color w:val="000000"/>
                <w:sz w:val="20"/>
              </w:rPr>
              <w:t xml:space="preserve">
ыл. </w:t>
            </w:r>
            <w:r>
              <w:br/>
            </w:r>
            <w:r>
              <w:rPr>
                <w:rFonts w:ascii="Times New Roman"/>
                <w:b w:val="false"/>
                <w:i w:val="false"/>
                <w:color w:val="000000"/>
                <w:sz w:val="20"/>
              </w:rPr>
              <w:t xml:space="preserve">
15-құр.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Күрделi екпе- </w:t>
            </w:r>
            <w:r>
              <w:br/>
            </w:r>
            <w:r>
              <w:rPr>
                <w:rFonts w:ascii="Times New Roman"/>
                <w:b w:val="false"/>
                <w:i w:val="false"/>
                <w:color w:val="000000"/>
                <w:sz w:val="20"/>
              </w:rPr>
              <w:t xml:space="preserve">
лердегi iрiк- </w:t>
            </w:r>
            <w:r>
              <w:br/>
            </w:r>
            <w:r>
              <w:rPr>
                <w:rFonts w:ascii="Times New Roman"/>
                <w:b w:val="false"/>
                <w:i w:val="false"/>
                <w:color w:val="000000"/>
                <w:sz w:val="20"/>
              </w:rPr>
              <w:t xml:space="preserve">
теу пайызы қос </w:t>
            </w:r>
            <w:r>
              <w:br/>
            </w:r>
            <w:r>
              <w:rPr>
                <w:rFonts w:ascii="Times New Roman"/>
                <w:b w:val="false"/>
                <w:i w:val="false"/>
                <w:color w:val="000000"/>
                <w:sz w:val="20"/>
              </w:rPr>
              <w:t xml:space="preserve">
қабаттың жалпы </w:t>
            </w:r>
            <w:r>
              <w:br/>
            </w:r>
            <w:r>
              <w:rPr>
                <w:rFonts w:ascii="Times New Roman"/>
                <w:b w:val="false"/>
                <w:i w:val="false"/>
                <w:color w:val="000000"/>
                <w:sz w:val="20"/>
              </w:rPr>
              <w:t xml:space="preserve">
қорынан </w:t>
            </w:r>
            <w:r>
              <w:br/>
            </w:r>
            <w:r>
              <w:rPr>
                <w:rFonts w:ascii="Times New Roman"/>
                <w:b w:val="false"/>
                <w:i w:val="false"/>
                <w:color w:val="000000"/>
                <w:sz w:val="20"/>
              </w:rPr>
              <w:t xml:space="preserve">
көзделедi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Қарағайлар- </w:t>
            </w:r>
            <w:r>
              <w:br/>
            </w:r>
            <w:r>
              <w:rPr>
                <w:rFonts w:ascii="Times New Roman"/>
                <w:b w:val="false"/>
                <w:i w:val="false"/>
                <w:color w:val="000000"/>
                <w:sz w:val="20"/>
              </w:rPr>
              <w:t xml:space="preserve">
дың өскіндерінің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және күрделі, </w:t>
            </w:r>
            <w:r>
              <w:br/>
            </w:r>
            <w:r>
              <w:rPr>
                <w:rFonts w:ascii="Times New Roman"/>
                <w:b w:val="false"/>
                <w:i w:val="false"/>
                <w:color w:val="000000"/>
                <w:sz w:val="20"/>
              </w:rPr>
              <w:t xml:space="preserve">
таза және ара- </w:t>
            </w:r>
            <w:r>
              <w:br/>
            </w:r>
            <w:r>
              <w:rPr>
                <w:rFonts w:ascii="Times New Roman"/>
                <w:b w:val="false"/>
                <w:i w:val="false"/>
                <w:color w:val="000000"/>
                <w:sz w:val="20"/>
              </w:rPr>
              <w:t xml:space="preserve">
лас бiркелкi </w:t>
            </w:r>
            <w:r>
              <w:br/>
            </w:r>
            <w:r>
              <w:rPr>
                <w:rFonts w:ascii="Times New Roman"/>
                <w:b w:val="false"/>
                <w:i w:val="false"/>
                <w:color w:val="000000"/>
                <w:sz w:val="20"/>
              </w:rPr>
              <w:t xml:space="preserve">
жастағылары және </w:t>
            </w:r>
            <w:r>
              <w:br/>
            </w:r>
            <w:r>
              <w:rPr>
                <w:rFonts w:ascii="Times New Roman"/>
                <w:b w:val="false"/>
                <w:i w:val="false"/>
                <w:color w:val="000000"/>
                <w:sz w:val="20"/>
              </w:rPr>
              <w:t xml:space="preserve">
әртүрлi </w:t>
            </w:r>
            <w:r>
              <w:br/>
            </w:r>
            <w:r>
              <w:rPr>
                <w:rFonts w:ascii="Times New Roman"/>
                <w:b w:val="false"/>
                <w:i w:val="false"/>
                <w:color w:val="000000"/>
                <w:sz w:val="20"/>
              </w:rPr>
              <w:t xml:space="preserve">
жастағылары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өскі- </w:t>
            </w:r>
            <w:r>
              <w:br/>
            </w:r>
            <w:r>
              <w:rPr>
                <w:rFonts w:ascii="Times New Roman"/>
                <w:b w:val="false"/>
                <w:i w:val="false"/>
                <w:color w:val="000000"/>
                <w:sz w:val="20"/>
              </w:rPr>
              <w:t xml:space="preserve">
нінің саны </w:t>
            </w:r>
            <w:r>
              <w:br/>
            </w:r>
            <w:r>
              <w:rPr>
                <w:rFonts w:ascii="Times New Roman"/>
                <w:b w:val="false"/>
                <w:i w:val="false"/>
                <w:color w:val="000000"/>
                <w:sz w:val="20"/>
              </w:rPr>
              <w:t xml:space="preserve">
жеткіліксіз </w:t>
            </w:r>
            <w:r>
              <w:br/>
            </w:r>
            <w:r>
              <w:rPr>
                <w:rFonts w:ascii="Times New Roman"/>
                <w:b w:val="false"/>
                <w:i w:val="false"/>
                <w:color w:val="000000"/>
                <w:sz w:val="20"/>
              </w:rPr>
              <w:t xml:space="preserve">
болғанда ал- </w:t>
            </w:r>
            <w:r>
              <w:br/>
            </w:r>
            <w:r>
              <w:rPr>
                <w:rFonts w:ascii="Times New Roman"/>
                <w:b w:val="false"/>
                <w:i w:val="false"/>
                <w:color w:val="000000"/>
                <w:sz w:val="20"/>
              </w:rPr>
              <w:t xml:space="preserve">
ғашқы 2 жылда </w:t>
            </w:r>
            <w:r>
              <w:br/>
            </w:r>
            <w:r>
              <w:rPr>
                <w:rFonts w:ascii="Times New Roman"/>
                <w:b w:val="false"/>
                <w:i w:val="false"/>
                <w:color w:val="000000"/>
                <w:sz w:val="20"/>
              </w:rPr>
              <w:t xml:space="preserve">
орман дақыл- </w:t>
            </w:r>
            <w:r>
              <w:br/>
            </w:r>
            <w:r>
              <w:rPr>
                <w:rFonts w:ascii="Times New Roman"/>
                <w:b w:val="false"/>
                <w:i w:val="false"/>
                <w:color w:val="000000"/>
                <w:sz w:val="20"/>
              </w:rPr>
              <w:t xml:space="preserve">
дардың отыр- </w:t>
            </w:r>
            <w:r>
              <w:br/>
            </w:r>
            <w:r>
              <w:rPr>
                <w:rFonts w:ascii="Times New Roman"/>
                <w:b w:val="false"/>
                <w:i w:val="false"/>
                <w:color w:val="000000"/>
                <w:sz w:val="20"/>
              </w:rPr>
              <w:t xml:space="preserve">
ғызу жолымен </w:t>
            </w:r>
            <w:r>
              <w:br/>
            </w:r>
            <w:r>
              <w:rPr>
                <w:rFonts w:ascii="Times New Roman"/>
                <w:b w:val="false"/>
                <w:i w:val="false"/>
                <w:color w:val="000000"/>
                <w:sz w:val="20"/>
              </w:rPr>
              <w:t xml:space="preserve">
ормандарды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келтіру </w:t>
            </w:r>
            <w:r>
              <w:br/>
            </w:r>
            <w:r>
              <w:rPr>
                <w:rFonts w:ascii="Times New Roman"/>
                <w:b w:val="false"/>
                <w:i w:val="false"/>
                <w:color w:val="000000"/>
                <w:sz w:val="20"/>
              </w:rPr>
              <w:t xml:space="preserve">
жүргізіледi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Қарағайлар- </w:t>
            </w:r>
            <w:r>
              <w:br/>
            </w:r>
            <w:r>
              <w:rPr>
                <w:rFonts w:ascii="Times New Roman"/>
                <w:b w:val="false"/>
                <w:i w:val="false"/>
                <w:color w:val="000000"/>
                <w:sz w:val="20"/>
              </w:rPr>
              <w:t xml:space="preserve">
дың өскіндерінің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қарапайым </w:t>
            </w:r>
            <w:r>
              <w:br/>
            </w:r>
            <w:r>
              <w:rPr>
                <w:rFonts w:ascii="Times New Roman"/>
                <w:b w:val="false"/>
                <w:i w:val="false"/>
                <w:color w:val="000000"/>
                <w:sz w:val="20"/>
              </w:rPr>
              <w:t xml:space="preserve">
және күрделі, </w:t>
            </w:r>
            <w:r>
              <w:br/>
            </w:r>
            <w:r>
              <w:rPr>
                <w:rFonts w:ascii="Times New Roman"/>
                <w:b w:val="false"/>
                <w:i w:val="false"/>
                <w:color w:val="000000"/>
                <w:sz w:val="20"/>
              </w:rPr>
              <w:t xml:space="preserve">
таза және ара- </w:t>
            </w:r>
            <w:r>
              <w:br/>
            </w:r>
            <w:r>
              <w:rPr>
                <w:rFonts w:ascii="Times New Roman"/>
                <w:b w:val="false"/>
                <w:i w:val="false"/>
                <w:color w:val="000000"/>
                <w:sz w:val="20"/>
              </w:rPr>
              <w:t xml:space="preserve">
лас бiркелкі </w:t>
            </w:r>
            <w:r>
              <w:br/>
            </w:r>
            <w:r>
              <w:rPr>
                <w:rFonts w:ascii="Times New Roman"/>
                <w:b w:val="false"/>
                <w:i w:val="false"/>
                <w:color w:val="000000"/>
                <w:sz w:val="20"/>
              </w:rPr>
              <w:t xml:space="preserve">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4" w:id="70"/>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ЕІК - ерікті іріктеп кесу, ЖК - жаппай кесу. </w:t>
      </w:r>
      <w:r>
        <w:br/>
      </w:r>
      <w:r>
        <w:rPr>
          <w:rFonts w:ascii="Times New Roman"/>
          <w:b w:val="false"/>
          <w:i w:val="false"/>
          <w:color w:val="000000"/>
          <w:sz w:val="28"/>
        </w:rPr>
        <w:t>
</w:t>
      </w:r>
      <w:r>
        <w:rPr>
          <w:rFonts w:ascii="Times New Roman"/>
          <w:b w:val="false"/>
          <w:i w:val="false"/>
          <w:color w:val="000000"/>
          <w:sz w:val="28"/>
        </w:rPr>
        <w:t xml:space="preserve">
      2. Құр. - құрғақ қарағайлар, жас. - жас, ыл. - ылғал. </w:t>
      </w:r>
      <w:r>
        <w:br/>
      </w:r>
      <w:r>
        <w:rPr>
          <w:rFonts w:ascii="Times New Roman"/>
          <w:b w:val="false"/>
          <w:i w:val="false"/>
          <w:color w:val="000000"/>
          <w:sz w:val="28"/>
        </w:rPr>
        <w:t>
</w:t>
      </w:r>
      <w:r>
        <w:rPr>
          <w:rFonts w:ascii="Times New Roman"/>
          <w:b w:val="false"/>
          <w:i w:val="false"/>
          <w:color w:val="000000"/>
          <w:sz w:val="28"/>
        </w:rPr>
        <w:t xml:space="preserve">
      3. Әртүрлі жастағы қарағайларды жаппай кесу кезінде (ЖК) </w:t>
      </w:r>
      <w:r>
        <w:br/>
      </w:r>
      <w:r>
        <w:rPr>
          <w:rFonts w:ascii="Times New Roman"/>
          <w:b w:val="false"/>
          <w:i w:val="false"/>
          <w:color w:val="000000"/>
          <w:sz w:val="28"/>
        </w:rPr>
        <w:t xml:space="preserve">
ормандардың өсіп-жетілген және қураған ағаштарының жиынтығы ғана </w:t>
      </w:r>
      <w:r>
        <w:br/>
      </w:r>
      <w:r>
        <w:rPr>
          <w:rFonts w:ascii="Times New Roman"/>
          <w:b w:val="false"/>
          <w:i w:val="false"/>
          <w:color w:val="000000"/>
          <w:sz w:val="28"/>
        </w:rPr>
        <w:t xml:space="preserve">
кесіледі. </w:t>
      </w:r>
    </w:p>
    <w:bookmarkEnd w:id="70"/>
    <w:bookmarkStart w:name="z458" w:id="71"/>
    <w:p>
      <w:pPr>
        <w:spacing w:after="0"/>
        <w:ind w:left="0"/>
        <w:jc w:val="both"/>
      </w:pPr>
      <w:r>
        <w:rPr>
          <w:rFonts w:ascii="Times New Roman"/>
          <w:b w:val="false"/>
          <w:i w:val="false"/>
          <w:color w:val="000000"/>
          <w:sz w:val="28"/>
        </w:rPr>
        <w:t xml:space="preserve">                                                          3-кесте </w:t>
      </w:r>
      <w:r>
        <w:br/>
      </w:r>
      <w:r>
        <w:rPr>
          <w:rFonts w:ascii="Times New Roman"/>
          <w:b w:val="false"/>
          <w:i w:val="false"/>
          <w:color w:val="000000"/>
          <w:sz w:val="28"/>
        </w:rPr>
        <w:t>
</w:t>
      </w:r>
      <w:r>
        <w:rPr>
          <w:rFonts w:ascii="Times New Roman"/>
          <w:b/>
          <w:i w:val="false"/>
          <w:color w:val="000000"/>
          <w:sz w:val="28"/>
        </w:rPr>
        <w:t xml:space="preserve">        Қазақтың шағын адырлы самырсынды ормандарында </w:t>
      </w:r>
      <w:r>
        <w:br/>
      </w:r>
      <w:r>
        <w:rPr>
          <w:rFonts w:ascii="Times New Roman"/>
          <w:b w:val="false"/>
          <w:i w:val="false"/>
          <w:color w:val="000000"/>
          <w:sz w:val="28"/>
        </w:rPr>
        <w:t>
</w:t>
      </w:r>
      <w:r>
        <w:rPr>
          <w:rFonts w:ascii="Times New Roman"/>
          <w:b/>
          <w:i w:val="false"/>
          <w:color w:val="000000"/>
          <w:sz w:val="28"/>
        </w:rPr>
        <w:t xml:space="preserve">            басты мақсатта пайдалануға ағаш кесу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913"/>
        <w:gridCol w:w="1313"/>
        <w:gridCol w:w="1853"/>
        <w:gridCol w:w="2013"/>
        <w:gridCol w:w="1853"/>
      </w:tblGrid>
      <w:tr>
        <w:trPr>
          <w:trHeight w:val="94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Беткей-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экспо- </w:t>
            </w:r>
            <w:r>
              <w:br/>
            </w:r>
            <w:r>
              <w:rPr>
                <w:rFonts w:ascii="Times New Roman"/>
                <w:b w:val="false"/>
                <w:i w:val="false"/>
                <w:color w:val="000000"/>
                <w:sz w:val="20"/>
              </w:rPr>
              <w:t xml:space="preserve">
зициясы </w:t>
            </w:r>
            <w:r>
              <w:br/>
            </w:r>
            <w:r>
              <w:rPr>
                <w:rFonts w:ascii="Times New Roman"/>
                <w:b w:val="false"/>
                <w:i w:val="false"/>
                <w:color w:val="000000"/>
                <w:sz w:val="20"/>
              </w:rPr>
              <w:t xml:space="preserve">
мен </w:t>
            </w:r>
            <w:r>
              <w:br/>
            </w:r>
            <w:r>
              <w:rPr>
                <w:rFonts w:ascii="Times New Roman"/>
                <w:b w:val="false"/>
                <w:i w:val="false"/>
                <w:color w:val="000000"/>
                <w:sz w:val="20"/>
              </w:rPr>
              <w:t xml:space="preserve">
қиялы-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градус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жуан- </w:t>
            </w:r>
            <w:r>
              <w:br/>
            </w:r>
            <w:r>
              <w:rPr>
                <w:rFonts w:ascii="Times New Roman"/>
                <w:b w:val="false"/>
                <w:i w:val="false"/>
                <w:color w:val="000000"/>
                <w:sz w:val="20"/>
              </w:rPr>
              <w:t xml:space="preserve">
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w:t>
            </w:r>
            <w:r>
              <w:br/>
            </w:r>
            <w:r>
              <w:rPr>
                <w:rFonts w:ascii="Times New Roman"/>
                <w:b w:val="false"/>
                <w:i w:val="false"/>
                <w:color w:val="000000"/>
                <w:sz w:val="20"/>
              </w:rPr>
              <w:t xml:space="preserve">
іріктеу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 </w:t>
            </w:r>
            <w:r>
              <w:br/>
            </w:r>
            <w:r>
              <w:rPr>
                <w:rFonts w:ascii="Times New Roman"/>
                <w:b w:val="false"/>
                <w:i w:val="false"/>
                <w:color w:val="000000"/>
                <w:sz w:val="20"/>
              </w:rPr>
              <w:t xml:space="preserve">
кезінде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іріктеу </w:t>
            </w:r>
            <w:r>
              <w:br/>
            </w:r>
            <w:r>
              <w:rPr>
                <w:rFonts w:ascii="Times New Roman"/>
                <w:b w:val="false"/>
                <w:i w:val="false"/>
                <w:color w:val="000000"/>
                <w:sz w:val="20"/>
              </w:rPr>
              <w:t xml:space="preserve">
%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Өскiннiң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байырғы </w:t>
            </w:r>
            <w:r>
              <w:br/>
            </w:r>
            <w:r>
              <w:rPr>
                <w:rFonts w:ascii="Times New Roman"/>
                <w:b w:val="false"/>
                <w:i w:val="false"/>
                <w:color w:val="000000"/>
                <w:sz w:val="20"/>
              </w:rPr>
              <w:t xml:space="preserve">
қайыңдар мен </w:t>
            </w:r>
            <w:r>
              <w:br/>
            </w:r>
            <w:r>
              <w:rPr>
                <w:rFonts w:ascii="Times New Roman"/>
                <w:b w:val="false"/>
                <w:i w:val="false"/>
                <w:color w:val="000000"/>
                <w:sz w:val="20"/>
              </w:rPr>
              <w:t xml:space="preserve">
көктеректер </w:t>
            </w:r>
            <w:r>
              <w:br/>
            </w:r>
            <w:r>
              <w:rPr>
                <w:rFonts w:ascii="Times New Roman"/>
                <w:b w:val="false"/>
                <w:i w:val="false"/>
                <w:color w:val="000000"/>
                <w:sz w:val="20"/>
              </w:rPr>
              <w:t xml:space="preserve">
көлемi 5 га ас- </w:t>
            </w:r>
            <w:r>
              <w:br/>
            </w:r>
            <w:r>
              <w:rPr>
                <w:rFonts w:ascii="Times New Roman"/>
                <w:b w:val="false"/>
                <w:i w:val="false"/>
                <w:color w:val="000000"/>
                <w:sz w:val="20"/>
              </w:rPr>
              <w:t xml:space="preserve">
там шоқ ағаштар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5 га және </w:t>
            </w:r>
            <w:r>
              <w:br/>
            </w:r>
            <w:r>
              <w:rPr>
                <w:rFonts w:ascii="Times New Roman"/>
                <w:b w:val="false"/>
                <w:i w:val="false"/>
                <w:color w:val="000000"/>
                <w:sz w:val="20"/>
              </w:rPr>
              <w:t xml:space="preserve">
одан төмен шоқ </w:t>
            </w:r>
            <w:r>
              <w:br/>
            </w:r>
            <w:r>
              <w:rPr>
                <w:rFonts w:ascii="Times New Roman"/>
                <w:b w:val="false"/>
                <w:i w:val="false"/>
                <w:color w:val="000000"/>
                <w:sz w:val="20"/>
              </w:rPr>
              <w:t xml:space="preserve">
ағаштар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Қарағай </w:t>
            </w:r>
            <w:r>
              <w:br/>
            </w:r>
            <w:r>
              <w:rPr>
                <w:rFonts w:ascii="Times New Roman"/>
                <w:b w:val="false"/>
                <w:i w:val="false"/>
                <w:color w:val="000000"/>
                <w:sz w:val="20"/>
              </w:rPr>
              <w:t xml:space="preserve">
өскiнiнсiз қол- </w:t>
            </w:r>
            <w:r>
              <w:br/>
            </w:r>
            <w:r>
              <w:rPr>
                <w:rFonts w:ascii="Times New Roman"/>
                <w:b w:val="false"/>
                <w:i w:val="false"/>
                <w:color w:val="000000"/>
                <w:sz w:val="20"/>
              </w:rPr>
              <w:t xml:space="preserve">
дан өсiрiлген </w:t>
            </w:r>
            <w:r>
              <w:br/>
            </w:r>
            <w:r>
              <w:rPr>
                <w:rFonts w:ascii="Times New Roman"/>
                <w:b w:val="false"/>
                <w:i w:val="false"/>
                <w:color w:val="000000"/>
                <w:sz w:val="20"/>
              </w:rPr>
              <w:t xml:space="preserve">
таза қайың және </w:t>
            </w:r>
            <w:r>
              <w:br/>
            </w:r>
            <w:r>
              <w:rPr>
                <w:rFonts w:ascii="Times New Roman"/>
                <w:b w:val="false"/>
                <w:i w:val="false"/>
                <w:color w:val="000000"/>
                <w:sz w:val="20"/>
              </w:rPr>
              <w:t xml:space="preserve">
көктерек </w:t>
            </w:r>
            <w:r>
              <w:br/>
            </w:r>
            <w:r>
              <w:rPr>
                <w:rFonts w:ascii="Times New Roman"/>
                <w:b w:val="false"/>
                <w:i w:val="false"/>
                <w:color w:val="000000"/>
                <w:sz w:val="20"/>
              </w:rPr>
              <w:t xml:space="preserve">
көлемi 5 га ас- </w:t>
            </w:r>
            <w:r>
              <w:br/>
            </w:r>
            <w:r>
              <w:rPr>
                <w:rFonts w:ascii="Times New Roman"/>
                <w:b w:val="false"/>
                <w:i w:val="false"/>
                <w:color w:val="000000"/>
                <w:sz w:val="20"/>
              </w:rPr>
              <w:t xml:space="preserve">
там шоқ ағаштар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5 га және </w:t>
            </w:r>
            <w:r>
              <w:br/>
            </w:r>
            <w:r>
              <w:rPr>
                <w:rFonts w:ascii="Times New Roman"/>
                <w:b w:val="false"/>
                <w:i w:val="false"/>
                <w:color w:val="000000"/>
                <w:sz w:val="20"/>
              </w:rPr>
              <w:t xml:space="preserve">
одан төмен шоқ </w:t>
            </w:r>
            <w:r>
              <w:br/>
            </w:r>
            <w:r>
              <w:rPr>
                <w:rFonts w:ascii="Times New Roman"/>
                <w:b w:val="false"/>
                <w:i w:val="false"/>
                <w:color w:val="000000"/>
                <w:sz w:val="20"/>
              </w:rPr>
              <w:t xml:space="preserve">
ағаштар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Қарағай </w:t>
            </w:r>
            <w:r>
              <w:br/>
            </w:r>
            <w:r>
              <w:rPr>
                <w:rFonts w:ascii="Times New Roman"/>
                <w:b w:val="false"/>
                <w:i w:val="false"/>
                <w:color w:val="000000"/>
                <w:sz w:val="20"/>
              </w:rPr>
              <w:t xml:space="preserve">
өскiндері қанаға- </w:t>
            </w:r>
            <w:r>
              <w:br/>
            </w:r>
            <w:r>
              <w:rPr>
                <w:rFonts w:ascii="Times New Roman"/>
                <w:b w:val="false"/>
                <w:i w:val="false"/>
                <w:color w:val="000000"/>
                <w:sz w:val="20"/>
              </w:rPr>
              <w:t xml:space="preserve">
ттанарлық бол- </w:t>
            </w:r>
            <w:r>
              <w:br/>
            </w:r>
            <w:r>
              <w:rPr>
                <w:rFonts w:ascii="Times New Roman"/>
                <w:b w:val="false"/>
                <w:i w:val="false"/>
                <w:color w:val="000000"/>
                <w:sz w:val="20"/>
              </w:rPr>
              <w:t xml:space="preserve">
ғанда қарағаймен </w:t>
            </w:r>
            <w:r>
              <w:br/>
            </w:r>
            <w:r>
              <w:rPr>
                <w:rFonts w:ascii="Times New Roman"/>
                <w:b w:val="false"/>
                <w:i w:val="false"/>
                <w:color w:val="000000"/>
                <w:sz w:val="20"/>
              </w:rPr>
              <w:t xml:space="preserve">
аралас қолдан </w:t>
            </w:r>
            <w:r>
              <w:br/>
            </w:r>
            <w:r>
              <w:rPr>
                <w:rFonts w:ascii="Times New Roman"/>
                <w:b w:val="false"/>
                <w:i w:val="false"/>
                <w:color w:val="000000"/>
                <w:sz w:val="20"/>
              </w:rPr>
              <w:t xml:space="preserve">
өсiрiлгендері </w:t>
            </w:r>
            <w:r>
              <w:br/>
            </w:r>
            <w:r>
              <w:rPr>
                <w:rFonts w:ascii="Times New Roman"/>
                <w:b w:val="false"/>
                <w:i w:val="false"/>
                <w:color w:val="000000"/>
                <w:sz w:val="20"/>
              </w:rPr>
              <w:t xml:space="preserve">
және тазалары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экспози-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0-30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0,9-1,0 </w:t>
            </w:r>
            <w:r>
              <w:br/>
            </w:r>
            <w:r>
              <w:rPr>
                <w:rFonts w:ascii="Times New Roman"/>
                <w:b w:val="false"/>
                <w:i w:val="false"/>
                <w:color w:val="000000"/>
                <w:sz w:val="20"/>
              </w:rPr>
              <w:t xml:space="preserve">
0,6-0,8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953"/>
        <w:gridCol w:w="1733"/>
        <w:gridCol w:w="1733"/>
        <w:gridCol w:w="3673"/>
      </w:tblGrid>
      <w:tr>
        <w:trPr>
          <w:trHeight w:val="94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Кезектің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лануы, </w:t>
            </w:r>
            <w:r>
              <w:br/>
            </w:r>
            <w:r>
              <w:rPr>
                <w:rFonts w:ascii="Times New Roman"/>
                <w:b w:val="false"/>
                <w:i w:val="false"/>
                <w:color w:val="000000"/>
                <w:sz w:val="20"/>
              </w:rPr>
              <w:t xml:space="preserve">
алқаптың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жыл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ені, 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 </w:t>
            </w:r>
            <w:r>
              <w:br/>
            </w:r>
            <w:r>
              <w:rPr>
                <w:rFonts w:ascii="Times New Roman"/>
                <w:b w:val="false"/>
                <w:i w:val="false"/>
                <w:color w:val="000000"/>
                <w:sz w:val="20"/>
              </w:rPr>
              <w:t xml:space="preserve">
тың ең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га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Өскiннiң </w:t>
            </w:r>
            <w:r>
              <w:br/>
            </w:r>
            <w:r>
              <w:rPr>
                <w:rFonts w:ascii="Times New Roman"/>
                <w:b w:val="false"/>
                <w:i w:val="false"/>
                <w:color w:val="000000"/>
                <w:sz w:val="20"/>
              </w:rPr>
              <w:t xml:space="preserve">
болуына қарамас- </w:t>
            </w:r>
            <w:r>
              <w:br/>
            </w:r>
            <w:r>
              <w:rPr>
                <w:rFonts w:ascii="Times New Roman"/>
                <w:b w:val="false"/>
                <w:i w:val="false"/>
                <w:color w:val="000000"/>
                <w:sz w:val="20"/>
              </w:rPr>
              <w:t xml:space="preserve">
тан байырғы </w:t>
            </w:r>
            <w:r>
              <w:br/>
            </w:r>
            <w:r>
              <w:rPr>
                <w:rFonts w:ascii="Times New Roman"/>
                <w:b w:val="false"/>
                <w:i w:val="false"/>
                <w:color w:val="000000"/>
                <w:sz w:val="20"/>
              </w:rPr>
              <w:t xml:space="preserve">
қайыңдар мен </w:t>
            </w:r>
            <w:r>
              <w:br/>
            </w:r>
            <w:r>
              <w:rPr>
                <w:rFonts w:ascii="Times New Roman"/>
                <w:b w:val="false"/>
                <w:i w:val="false"/>
                <w:color w:val="000000"/>
                <w:sz w:val="20"/>
              </w:rPr>
              <w:t xml:space="preserve">
көктеректер </w:t>
            </w:r>
            <w:r>
              <w:br/>
            </w:r>
            <w:r>
              <w:rPr>
                <w:rFonts w:ascii="Times New Roman"/>
                <w:b w:val="false"/>
                <w:i w:val="false"/>
                <w:color w:val="000000"/>
                <w:sz w:val="20"/>
              </w:rPr>
              <w:t xml:space="preserve">
көлемi 5 га ас- </w:t>
            </w:r>
            <w:r>
              <w:br/>
            </w:r>
            <w:r>
              <w:rPr>
                <w:rFonts w:ascii="Times New Roman"/>
                <w:b w:val="false"/>
                <w:i w:val="false"/>
                <w:color w:val="000000"/>
                <w:sz w:val="20"/>
              </w:rPr>
              <w:t xml:space="preserve">
там шоқ ағаштар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 0,3-0,4 </w:t>
            </w:r>
            <w:r>
              <w:br/>
            </w:r>
            <w:r>
              <w:rPr>
                <w:rFonts w:ascii="Times New Roman"/>
                <w:b w:val="false"/>
                <w:i w:val="false"/>
                <w:color w:val="000000"/>
                <w:sz w:val="20"/>
              </w:rPr>
              <w:t xml:space="preserve">
екпелер кесілген </w:t>
            </w:r>
            <w:r>
              <w:br/>
            </w:r>
            <w:r>
              <w:rPr>
                <w:rFonts w:ascii="Times New Roman"/>
                <w:b w:val="false"/>
                <w:i w:val="false"/>
                <w:color w:val="000000"/>
                <w:sz w:val="20"/>
              </w:rPr>
              <w:t xml:space="preserve">
жерлерде орман </w:t>
            </w:r>
            <w:r>
              <w:br/>
            </w:r>
            <w:r>
              <w:rPr>
                <w:rFonts w:ascii="Times New Roman"/>
                <w:b w:val="false"/>
                <w:i w:val="false"/>
                <w:color w:val="000000"/>
                <w:sz w:val="20"/>
              </w:rPr>
              <w:t xml:space="preserve">
дақылдары егіледі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5 га және </w:t>
            </w:r>
            <w:r>
              <w:br/>
            </w:r>
            <w:r>
              <w:rPr>
                <w:rFonts w:ascii="Times New Roman"/>
                <w:b w:val="false"/>
                <w:i w:val="false"/>
                <w:color w:val="000000"/>
                <w:sz w:val="20"/>
              </w:rPr>
              <w:t xml:space="preserve">
одан төмен шоқ </w:t>
            </w:r>
            <w:r>
              <w:br/>
            </w:r>
            <w:r>
              <w:rPr>
                <w:rFonts w:ascii="Times New Roman"/>
                <w:b w:val="false"/>
                <w:i w:val="false"/>
                <w:color w:val="000000"/>
                <w:sz w:val="20"/>
              </w:rPr>
              <w:t xml:space="preserve">
ағаштар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 ағаштар </w:t>
            </w:r>
            <w:r>
              <w:br/>
            </w:r>
            <w:r>
              <w:rPr>
                <w:rFonts w:ascii="Times New Roman"/>
                <w:b w:val="false"/>
                <w:i w:val="false"/>
                <w:color w:val="000000"/>
                <w:sz w:val="20"/>
              </w:rPr>
              <w:t xml:space="preserve">
екi кезекпен </w:t>
            </w:r>
            <w:r>
              <w:br/>
            </w:r>
            <w:r>
              <w:rPr>
                <w:rFonts w:ascii="Times New Roman"/>
                <w:b w:val="false"/>
                <w:i w:val="false"/>
                <w:color w:val="000000"/>
                <w:sz w:val="20"/>
              </w:rPr>
              <w:t xml:space="preserve">
кесiледi - оның </w:t>
            </w:r>
            <w:r>
              <w:br/>
            </w:r>
            <w:r>
              <w:rPr>
                <w:rFonts w:ascii="Times New Roman"/>
                <w:b w:val="false"/>
                <w:i w:val="false"/>
                <w:color w:val="000000"/>
                <w:sz w:val="20"/>
              </w:rPr>
              <w:t xml:space="preserve">
жел өтіндегі </w:t>
            </w:r>
            <w:r>
              <w:br/>
            </w:r>
            <w:r>
              <w:rPr>
                <w:rFonts w:ascii="Times New Roman"/>
                <w:b w:val="false"/>
                <w:i w:val="false"/>
                <w:color w:val="000000"/>
                <w:sz w:val="20"/>
              </w:rPr>
              <w:t xml:space="preserve">
жартысы </w:t>
            </w:r>
            <w:r>
              <w:br/>
            </w:r>
            <w:r>
              <w:rPr>
                <w:rFonts w:ascii="Times New Roman"/>
                <w:b w:val="false"/>
                <w:i w:val="false"/>
                <w:color w:val="000000"/>
                <w:sz w:val="20"/>
              </w:rPr>
              <w:t xml:space="preserve">
** екiншi кезек </w:t>
            </w:r>
            <w:r>
              <w:br/>
            </w:r>
            <w:r>
              <w:rPr>
                <w:rFonts w:ascii="Times New Roman"/>
                <w:b w:val="false"/>
                <w:i w:val="false"/>
                <w:color w:val="000000"/>
                <w:sz w:val="20"/>
              </w:rPr>
              <w:t xml:space="preserve">
өскiндерiнiң биіктігі 1,5 м </w:t>
            </w:r>
            <w:r>
              <w:br/>
            </w:r>
            <w:r>
              <w:rPr>
                <w:rFonts w:ascii="Times New Roman"/>
                <w:b w:val="false"/>
                <w:i w:val="false"/>
                <w:color w:val="000000"/>
                <w:sz w:val="20"/>
              </w:rPr>
              <w:t xml:space="preserve">
жеткен кезде, </w:t>
            </w:r>
            <w:r>
              <w:br/>
            </w:r>
            <w:r>
              <w:rPr>
                <w:rFonts w:ascii="Times New Roman"/>
                <w:b w:val="false"/>
                <w:i w:val="false"/>
                <w:color w:val="000000"/>
                <w:sz w:val="20"/>
              </w:rPr>
              <w:t xml:space="preserve">
орман дақылдарын </w:t>
            </w:r>
            <w:r>
              <w:br/>
            </w:r>
            <w:r>
              <w:rPr>
                <w:rFonts w:ascii="Times New Roman"/>
                <w:b w:val="false"/>
                <w:i w:val="false"/>
                <w:color w:val="000000"/>
                <w:sz w:val="20"/>
              </w:rPr>
              <w:t xml:space="preserve">
отырғызу кезiнде </w:t>
            </w:r>
            <w:r>
              <w:br/>
            </w:r>
            <w:r>
              <w:rPr>
                <w:rFonts w:ascii="Times New Roman"/>
                <w:b w:val="false"/>
                <w:i w:val="false"/>
                <w:color w:val="000000"/>
                <w:sz w:val="20"/>
              </w:rPr>
              <w:t xml:space="preserve">
- 3 жыл сайын </w:t>
            </w:r>
            <w:r>
              <w:br/>
            </w:r>
            <w:r>
              <w:rPr>
                <w:rFonts w:ascii="Times New Roman"/>
                <w:b w:val="false"/>
                <w:i w:val="false"/>
                <w:color w:val="000000"/>
                <w:sz w:val="20"/>
              </w:rPr>
              <w:t xml:space="preserve">
жүргiзiледi.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Қарағай </w:t>
            </w:r>
            <w:r>
              <w:br/>
            </w:r>
            <w:r>
              <w:rPr>
                <w:rFonts w:ascii="Times New Roman"/>
                <w:b w:val="false"/>
                <w:i w:val="false"/>
                <w:color w:val="000000"/>
                <w:sz w:val="20"/>
              </w:rPr>
              <w:t xml:space="preserve">
өскiнiнсiз қол- </w:t>
            </w:r>
            <w:r>
              <w:br/>
            </w:r>
            <w:r>
              <w:rPr>
                <w:rFonts w:ascii="Times New Roman"/>
                <w:b w:val="false"/>
                <w:i w:val="false"/>
                <w:color w:val="000000"/>
                <w:sz w:val="20"/>
              </w:rPr>
              <w:t xml:space="preserve">
дан өсiрiлген </w:t>
            </w:r>
            <w:r>
              <w:br/>
            </w:r>
            <w:r>
              <w:rPr>
                <w:rFonts w:ascii="Times New Roman"/>
                <w:b w:val="false"/>
                <w:i w:val="false"/>
                <w:color w:val="000000"/>
                <w:sz w:val="20"/>
              </w:rPr>
              <w:t xml:space="preserve">
таза қайың және </w:t>
            </w:r>
            <w:r>
              <w:br/>
            </w:r>
            <w:r>
              <w:rPr>
                <w:rFonts w:ascii="Times New Roman"/>
                <w:b w:val="false"/>
                <w:i w:val="false"/>
                <w:color w:val="000000"/>
                <w:sz w:val="20"/>
              </w:rPr>
              <w:t xml:space="preserve">
көктерек </w:t>
            </w:r>
            <w:r>
              <w:br/>
            </w:r>
            <w:r>
              <w:rPr>
                <w:rFonts w:ascii="Times New Roman"/>
                <w:b w:val="false"/>
                <w:i w:val="false"/>
                <w:color w:val="000000"/>
                <w:sz w:val="20"/>
              </w:rPr>
              <w:t xml:space="preserve">
көлемi 5 га ас- </w:t>
            </w:r>
            <w:r>
              <w:br/>
            </w:r>
            <w:r>
              <w:rPr>
                <w:rFonts w:ascii="Times New Roman"/>
                <w:b w:val="false"/>
                <w:i w:val="false"/>
                <w:color w:val="000000"/>
                <w:sz w:val="20"/>
              </w:rPr>
              <w:t xml:space="preserve">
там шоқ ағаштар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немесе </w:t>
            </w:r>
            <w:r>
              <w:br/>
            </w:r>
            <w:r>
              <w:rPr>
                <w:rFonts w:ascii="Times New Roman"/>
                <w:b w:val="false"/>
                <w:i w:val="false"/>
                <w:color w:val="000000"/>
                <w:sz w:val="20"/>
              </w:rPr>
              <w:t xml:space="preserve">
өткен жылдардағы </w:t>
            </w:r>
            <w:r>
              <w:br/>
            </w:r>
            <w:r>
              <w:rPr>
                <w:rFonts w:ascii="Times New Roman"/>
                <w:b w:val="false"/>
                <w:i w:val="false"/>
                <w:color w:val="000000"/>
                <w:sz w:val="20"/>
              </w:rPr>
              <w:t xml:space="preserve">
кесу нәтижесiнде </w:t>
            </w:r>
            <w:r>
              <w:br/>
            </w:r>
            <w:r>
              <w:rPr>
                <w:rFonts w:ascii="Times New Roman"/>
                <w:b w:val="false"/>
                <w:i w:val="false"/>
                <w:color w:val="000000"/>
                <w:sz w:val="20"/>
              </w:rPr>
              <w:t xml:space="preserve">
қалыптасқан </w:t>
            </w:r>
            <w:r>
              <w:br/>
            </w:r>
            <w:r>
              <w:rPr>
                <w:rFonts w:ascii="Times New Roman"/>
                <w:b w:val="false"/>
                <w:i w:val="false"/>
                <w:color w:val="000000"/>
                <w:sz w:val="20"/>
              </w:rPr>
              <w:t xml:space="preserve">
екпелер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көлемi 5 га және </w:t>
            </w:r>
            <w:r>
              <w:br/>
            </w:r>
            <w:r>
              <w:rPr>
                <w:rFonts w:ascii="Times New Roman"/>
                <w:b w:val="false"/>
                <w:i w:val="false"/>
                <w:color w:val="000000"/>
                <w:sz w:val="20"/>
              </w:rPr>
              <w:t xml:space="preserve">
одан төмен шоқ </w:t>
            </w:r>
            <w:r>
              <w:br/>
            </w:r>
            <w:r>
              <w:rPr>
                <w:rFonts w:ascii="Times New Roman"/>
                <w:b w:val="false"/>
                <w:i w:val="false"/>
                <w:color w:val="000000"/>
                <w:sz w:val="20"/>
              </w:rPr>
              <w:t xml:space="preserve">
ағаштар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 ағаштар </w:t>
            </w:r>
            <w:r>
              <w:br/>
            </w:r>
            <w:r>
              <w:rPr>
                <w:rFonts w:ascii="Times New Roman"/>
                <w:b w:val="false"/>
                <w:i w:val="false"/>
                <w:color w:val="000000"/>
                <w:sz w:val="20"/>
              </w:rPr>
              <w:t xml:space="preserve">
екi кезекпен </w:t>
            </w:r>
            <w:r>
              <w:br/>
            </w:r>
            <w:r>
              <w:rPr>
                <w:rFonts w:ascii="Times New Roman"/>
                <w:b w:val="false"/>
                <w:i w:val="false"/>
                <w:color w:val="000000"/>
                <w:sz w:val="20"/>
              </w:rPr>
              <w:t xml:space="preserve">
кесiледi - оның </w:t>
            </w:r>
            <w:r>
              <w:br/>
            </w:r>
            <w:r>
              <w:rPr>
                <w:rFonts w:ascii="Times New Roman"/>
                <w:b w:val="false"/>
                <w:i w:val="false"/>
                <w:color w:val="000000"/>
                <w:sz w:val="20"/>
              </w:rPr>
              <w:t xml:space="preserve">
жел өтіндегі </w:t>
            </w:r>
            <w:r>
              <w:br/>
            </w:r>
            <w:r>
              <w:rPr>
                <w:rFonts w:ascii="Times New Roman"/>
                <w:b w:val="false"/>
                <w:i w:val="false"/>
                <w:color w:val="000000"/>
                <w:sz w:val="20"/>
              </w:rPr>
              <w:t xml:space="preserve">
жартысы Қарағайлар саны </w:t>
            </w:r>
            <w:r>
              <w:br/>
            </w:r>
            <w:r>
              <w:rPr>
                <w:rFonts w:ascii="Times New Roman"/>
                <w:b w:val="false"/>
                <w:i w:val="false"/>
                <w:color w:val="000000"/>
                <w:sz w:val="20"/>
              </w:rPr>
              <w:t xml:space="preserve">
жеткіліксiз </w:t>
            </w:r>
            <w:r>
              <w:br/>
            </w:r>
            <w:r>
              <w:rPr>
                <w:rFonts w:ascii="Times New Roman"/>
                <w:b w:val="false"/>
                <w:i w:val="false"/>
                <w:color w:val="000000"/>
                <w:sz w:val="20"/>
              </w:rPr>
              <w:t xml:space="preserve">
болған кезде </w:t>
            </w:r>
            <w:r>
              <w:br/>
            </w:r>
            <w:r>
              <w:rPr>
                <w:rFonts w:ascii="Times New Roman"/>
                <w:b w:val="false"/>
                <w:i w:val="false"/>
                <w:color w:val="000000"/>
                <w:sz w:val="20"/>
              </w:rPr>
              <w:t xml:space="preserve">
орман дақылдарын </w:t>
            </w:r>
            <w:r>
              <w:br/>
            </w:r>
            <w:r>
              <w:rPr>
                <w:rFonts w:ascii="Times New Roman"/>
                <w:b w:val="false"/>
                <w:i w:val="false"/>
                <w:color w:val="000000"/>
                <w:sz w:val="20"/>
              </w:rPr>
              <w:t xml:space="preserve">
отырғызу жолымен </w:t>
            </w:r>
            <w:r>
              <w:br/>
            </w:r>
            <w:r>
              <w:rPr>
                <w:rFonts w:ascii="Times New Roman"/>
                <w:b w:val="false"/>
                <w:i w:val="false"/>
                <w:color w:val="000000"/>
                <w:sz w:val="20"/>
              </w:rPr>
              <w:t xml:space="preserve">
ормандарды </w:t>
            </w:r>
            <w:r>
              <w:br/>
            </w:r>
            <w:r>
              <w:rPr>
                <w:rFonts w:ascii="Times New Roman"/>
                <w:b w:val="false"/>
                <w:i w:val="false"/>
                <w:color w:val="000000"/>
                <w:sz w:val="20"/>
              </w:rPr>
              <w:t xml:space="preserve">
қалпына келтiру </w:t>
            </w:r>
            <w:r>
              <w:br/>
            </w:r>
            <w:r>
              <w:rPr>
                <w:rFonts w:ascii="Times New Roman"/>
                <w:b w:val="false"/>
                <w:i w:val="false"/>
                <w:color w:val="000000"/>
                <w:sz w:val="20"/>
              </w:rPr>
              <w:t xml:space="preserve">
жүргізіледі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Қарағай </w:t>
            </w:r>
            <w:r>
              <w:br/>
            </w:r>
            <w:r>
              <w:rPr>
                <w:rFonts w:ascii="Times New Roman"/>
                <w:b w:val="false"/>
                <w:i w:val="false"/>
                <w:color w:val="000000"/>
                <w:sz w:val="20"/>
              </w:rPr>
              <w:t xml:space="preserve">
өскiндері қанаға- </w:t>
            </w:r>
            <w:r>
              <w:br/>
            </w:r>
            <w:r>
              <w:rPr>
                <w:rFonts w:ascii="Times New Roman"/>
                <w:b w:val="false"/>
                <w:i w:val="false"/>
                <w:color w:val="000000"/>
                <w:sz w:val="20"/>
              </w:rPr>
              <w:t xml:space="preserve">
ттанарлық бол- </w:t>
            </w:r>
            <w:r>
              <w:br/>
            </w:r>
            <w:r>
              <w:rPr>
                <w:rFonts w:ascii="Times New Roman"/>
                <w:b w:val="false"/>
                <w:i w:val="false"/>
                <w:color w:val="000000"/>
                <w:sz w:val="20"/>
              </w:rPr>
              <w:t xml:space="preserve">
ғанда қарағаймен </w:t>
            </w:r>
            <w:r>
              <w:br/>
            </w:r>
            <w:r>
              <w:rPr>
                <w:rFonts w:ascii="Times New Roman"/>
                <w:b w:val="false"/>
                <w:i w:val="false"/>
                <w:color w:val="000000"/>
                <w:sz w:val="20"/>
              </w:rPr>
              <w:t xml:space="preserve">
аралас қолдан </w:t>
            </w:r>
            <w:r>
              <w:br/>
            </w:r>
            <w:r>
              <w:rPr>
                <w:rFonts w:ascii="Times New Roman"/>
                <w:b w:val="false"/>
                <w:i w:val="false"/>
                <w:color w:val="000000"/>
                <w:sz w:val="20"/>
              </w:rPr>
              <w:t xml:space="preserve">
өсiрiлгендері </w:t>
            </w:r>
            <w:r>
              <w:br/>
            </w:r>
            <w:r>
              <w:rPr>
                <w:rFonts w:ascii="Times New Roman"/>
                <w:b w:val="false"/>
                <w:i w:val="false"/>
                <w:color w:val="000000"/>
                <w:sz w:val="20"/>
              </w:rPr>
              <w:t xml:space="preserve">
және тазалары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4-кесте </w:t>
      </w:r>
    </w:p>
    <w:bookmarkStart w:name="z459" w:id="72"/>
    <w:p>
      <w:pPr>
        <w:spacing w:after="0"/>
        <w:ind w:left="0"/>
        <w:jc w:val="both"/>
      </w:pPr>
      <w:r>
        <w:rPr>
          <w:rFonts w:ascii="Times New Roman"/>
          <w:b w:val="false"/>
          <w:i w:val="false"/>
          <w:color w:val="000000"/>
          <w:sz w:val="28"/>
        </w:rPr>
        <w:t>
</w:t>
      </w:r>
      <w:r>
        <w:rPr>
          <w:rFonts w:ascii="Times New Roman"/>
          <w:b/>
          <w:i w:val="false"/>
          <w:color w:val="000000"/>
          <w:sz w:val="28"/>
        </w:rPr>
        <w:t xml:space="preserve">              Аралды қарағайлы ормандарда басты </w:t>
      </w:r>
      <w:r>
        <w:br/>
      </w:r>
      <w:r>
        <w:rPr>
          <w:rFonts w:ascii="Times New Roman"/>
          <w:b w:val="false"/>
          <w:i w:val="false"/>
          <w:color w:val="000000"/>
          <w:sz w:val="28"/>
        </w:rPr>
        <w:t>
</w:t>
      </w:r>
      <w:r>
        <w:rPr>
          <w:rFonts w:ascii="Times New Roman"/>
          <w:b/>
          <w:i w:val="false"/>
          <w:color w:val="000000"/>
          <w:sz w:val="28"/>
        </w:rPr>
        <w:t xml:space="preserve">                мақсатта пайдалануға ағаш кесу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473"/>
        <w:gridCol w:w="1753"/>
        <w:gridCol w:w="1853"/>
        <w:gridCol w:w="2113"/>
        <w:gridCol w:w="1813"/>
      </w:tblGrid>
      <w:tr>
        <w:trPr>
          <w:trHeight w:val="94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типте-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топ- </w:t>
            </w:r>
            <w:r>
              <w:br/>
            </w:r>
            <w:r>
              <w:rPr>
                <w:rFonts w:ascii="Times New Roman"/>
                <w:b w:val="false"/>
                <w:i w:val="false"/>
                <w:color w:val="000000"/>
                <w:sz w:val="20"/>
              </w:rPr>
              <w:t xml:space="preserve">
тары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жуан- </w:t>
            </w:r>
            <w:r>
              <w:br/>
            </w:r>
            <w:r>
              <w:rPr>
                <w:rFonts w:ascii="Times New Roman"/>
                <w:b w:val="false"/>
                <w:i w:val="false"/>
                <w:color w:val="000000"/>
                <w:sz w:val="20"/>
              </w:rPr>
              <w:t xml:space="preserve">
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w:t>
            </w:r>
            <w:r>
              <w:br/>
            </w:r>
            <w:r>
              <w:rPr>
                <w:rFonts w:ascii="Times New Roman"/>
                <w:b w:val="false"/>
                <w:i w:val="false"/>
                <w:color w:val="000000"/>
                <w:sz w:val="20"/>
              </w:rPr>
              <w:t xml:space="preserve">
іріктеу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Толысу </w:t>
            </w:r>
            <w:r>
              <w:br/>
            </w:r>
            <w:r>
              <w:rPr>
                <w:rFonts w:ascii="Times New Roman"/>
                <w:b w:val="false"/>
                <w:i w:val="false"/>
                <w:color w:val="000000"/>
                <w:sz w:val="20"/>
              </w:rPr>
              <w:t xml:space="preserve">
кезінде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Қарағай өс- </w:t>
            </w:r>
            <w:r>
              <w:br/>
            </w:r>
            <w:r>
              <w:rPr>
                <w:rFonts w:ascii="Times New Roman"/>
                <w:b w:val="false"/>
                <w:i w:val="false"/>
                <w:color w:val="000000"/>
                <w:sz w:val="20"/>
              </w:rPr>
              <w:t xml:space="preserve">
кiндерiнің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қарапайым таза </w:t>
            </w:r>
            <w:r>
              <w:br/>
            </w:r>
            <w:r>
              <w:rPr>
                <w:rFonts w:ascii="Times New Roman"/>
                <w:b w:val="false"/>
                <w:i w:val="false"/>
                <w:color w:val="000000"/>
                <w:sz w:val="20"/>
              </w:rPr>
              <w:t xml:space="preserve">
және аралас бір- </w:t>
            </w:r>
            <w:r>
              <w:br/>
            </w:r>
            <w:r>
              <w:rPr>
                <w:rFonts w:ascii="Times New Roman"/>
                <w:b w:val="false"/>
                <w:i w:val="false"/>
                <w:color w:val="000000"/>
                <w:sz w:val="20"/>
              </w:rPr>
              <w:t xml:space="preserve">
келкі және әртүрлі жаста- </w:t>
            </w:r>
            <w:r>
              <w:br/>
            </w:r>
            <w:r>
              <w:rPr>
                <w:rFonts w:ascii="Times New Roman"/>
                <w:b w:val="false"/>
                <w:i w:val="false"/>
                <w:color w:val="000000"/>
                <w:sz w:val="20"/>
              </w:rPr>
              <w:t xml:space="preserve">
ғылары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r>
              <w:br/>
            </w:r>
            <w:r>
              <w:rPr>
                <w:rFonts w:ascii="Times New Roman"/>
                <w:b w:val="false"/>
                <w:i w:val="false"/>
                <w:color w:val="000000"/>
                <w:sz w:val="20"/>
              </w:rPr>
              <w:t xml:space="preserve">
15-20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Қарағайдың </w:t>
            </w:r>
            <w:r>
              <w:br/>
            </w:r>
            <w:r>
              <w:rPr>
                <w:rFonts w:ascii="Times New Roman"/>
                <w:b w:val="false"/>
                <w:i w:val="false"/>
                <w:color w:val="000000"/>
                <w:sz w:val="20"/>
              </w:rPr>
              <w:t xml:space="preserve">
екінші қабатымен қоса күрделі </w:t>
            </w:r>
            <w:r>
              <w:br/>
            </w:r>
            <w:r>
              <w:rPr>
                <w:rFonts w:ascii="Times New Roman"/>
                <w:b w:val="false"/>
                <w:i w:val="false"/>
                <w:color w:val="000000"/>
                <w:sz w:val="20"/>
              </w:rPr>
              <w:t xml:space="preserve">
таза және аралас </w:t>
            </w:r>
            <w:r>
              <w:br/>
            </w:r>
            <w:r>
              <w:rPr>
                <w:rFonts w:ascii="Times New Roman"/>
                <w:b w:val="false"/>
                <w:i w:val="false"/>
                <w:color w:val="000000"/>
                <w:sz w:val="20"/>
              </w:rPr>
              <w:t xml:space="preserve">
ағаштар (4 және </w:t>
            </w:r>
            <w:r>
              <w:br/>
            </w:r>
            <w:r>
              <w:rPr>
                <w:rFonts w:ascii="Times New Roman"/>
                <w:b w:val="false"/>
                <w:i w:val="false"/>
                <w:color w:val="000000"/>
                <w:sz w:val="20"/>
              </w:rPr>
              <w:t xml:space="preserve">
5-бағандарда </w:t>
            </w:r>
            <w:r>
              <w:br/>
            </w:r>
            <w:r>
              <w:rPr>
                <w:rFonts w:ascii="Times New Roman"/>
                <w:b w:val="false"/>
                <w:i w:val="false"/>
                <w:color w:val="000000"/>
                <w:sz w:val="20"/>
              </w:rPr>
              <w:t xml:space="preserve">
қабаттардың жиынтық жуандығы </w:t>
            </w:r>
            <w:r>
              <w:br/>
            </w:r>
            <w:r>
              <w:rPr>
                <w:rFonts w:ascii="Times New Roman"/>
                <w:b w:val="false"/>
                <w:i w:val="false"/>
                <w:color w:val="000000"/>
                <w:sz w:val="20"/>
              </w:rPr>
              <w:t xml:space="preserve">
көрсетiлген)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0,6-0,7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Қарағай өс- </w:t>
            </w:r>
            <w:r>
              <w:br/>
            </w:r>
            <w:r>
              <w:rPr>
                <w:rFonts w:ascii="Times New Roman"/>
                <w:b w:val="false"/>
                <w:i w:val="false"/>
                <w:color w:val="000000"/>
                <w:sz w:val="20"/>
              </w:rPr>
              <w:t xml:space="preserve">
кіндерінің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қарапайым таза </w:t>
            </w:r>
            <w:r>
              <w:br/>
            </w:r>
            <w:r>
              <w:rPr>
                <w:rFonts w:ascii="Times New Roman"/>
                <w:b w:val="false"/>
                <w:i w:val="false"/>
                <w:color w:val="000000"/>
                <w:sz w:val="20"/>
              </w:rPr>
              <w:t xml:space="preserve">
және аралас бір </w:t>
            </w:r>
            <w:r>
              <w:br/>
            </w:r>
            <w:r>
              <w:rPr>
                <w:rFonts w:ascii="Times New Roman"/>
                <w:b w:val="false"/>
                <w:i w:val="false"/>
                <w:color w:val="000000"/>
                <w:sz w:val="20"/>
              </w:rPr>
              <w:t xml:space="preserve">
жастағылары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ылғал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Қарағай өс- </w:t>
            </w:r>
            <w:r>
              <w:br/>
            </w:r>
            <w:r>
              <w:rPr>
                <w:rFonts w:ascii="Times New Roman"/>
                <w:b w:val="false"/>
                <w:i w:val="false"/>
                <w:color w:val="000000"/>
                <w:sz w:val="20"/>
              </w:rPr>
              <w:t xml:space="preserve">
кіндерiнiң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қарағайдан екі </w:t>
            </w:r>
            <w:r>
              <w:br/>
            </w:r>
            <w:r>
              <w:rPr>
                <w:rFonts w:ascii="Times New Roman"/>
                <w:b w:val="false"/>
                <w:i w:val="false"/>
                <w:color w:val="000000"/>
                <w:sz w:val="20"/>
              </w:rPr>
              <w:t xml:space="preserve">
қабатты (4 және </w:t>
            </w:r>
            <w:r>
              <w:br/>
            </w:r>
            <w:r>
              <w:rPr>
                <w:rFonts w:ascii="Times New Roman"/>
                <w:b w:val="false"/>
                <w:i w:val="false"/>
                <w:color w:val="000000"/>
                <w:sz w:val="20"/>
              </w:rPr>
              <w:t xml:space="preserve">
5-бағандарда қа- </w:t>
            </w:r>
            <w:r>
              <w:br/>
            </w:r>
            <w:r>
              <w:rPr>
                <w:rFonts w:ascii="Times New Roman"/>
                <w:b w:val="false"/>
                <w:i w:val="false"/>
                <w:color w:val="000000"/>
                <w:sz w:val="20"/>
              </w:rPr>
              <w:t xml:space="preserve">
баттардың жиын- </w:t>
            </w:r>
            <w:r>
              <w:br/>
            </w:r>
            <w:r>
              <w:rPr>
                <w:rFonts w:ascii="Times New Roman"/>
                <w:b w:val="false"/>
                <w:i w:val="false"/>
                <w:color w:val="000000"/>
                <w:sz w:val="20"/>
              </w:rPr>
              <w:t xml:space="preserve">
тық жуандығы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таза және аралас </w:t>
            </w:r>
            <w:r>
              <w:br/>
            </w:r>
            <w:r>
              <w:rPr>
                <w:rFonts w:ascii="Times New Roman"/>
                <w:b w:val="false"/>
                <w:i w:val="false"/>
                <w:color w:val="000000"/>
                <w:sz w:val="20"/>
              </w:rPr>
              <w:t xml:space="preserve">
күрделi әртүрлі </w:t>
            </w:r>
            <w:r>
              <w:br/>
            </w:r>
            <w:r>
              <w:rPr>
                <w:rFonts w:ascii="Times New Roman"/>
                <w:b w:val="false"/>
                <w:i w:val="false"/>
                <w:color w:val="000000"/>
                <w:sz w:val="20"/>
              </w:rPr>
              <w:t xml:space="preserve">
жастағылары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ылғал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пісіп </w:t>
            </w:r>
            <w:r>
              <w:br/>
            </w:r>
            <w:r>
              <w:rPr>
                <w:rFonts w:ascii="Times New Roman"/>
                <w:b w:val="false"/>
                <w:i w:val="false"/>
                <w:color w:val="000000"/>
                <w:sz w:val="20"/>
              </w:rPr>
              <w:t xml:space="preserve">
жетіл-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қураған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693"/>
        <w:gridCol w:w="1693"/>
        <w:gridCol w:w="1853"/>
        <w:gridCol w:w="3853"/>
      </w:tblGrid>
      <w:tr>
        <w:trPr>
          <w:trHeight w:val="94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 </w:t>
            </w:r>
            <w:r>
              <w:br/>
            </w:r>
            <w:r>
              <w:rPr>
                <w:rFonts w:ascii="Times New Roman"/>
                <w:b w:val="false"/>
                <w:i w:val="false"/>
                <w:color w:val="000000"/>
                <w:sz w:val="20"/>
              </w:rPr>
              <w:t xml:space="preserve">
тің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лануы, </w:t>
            </w:r>
            <w:r>
              <w:br/>
            </w:r>
            <w:r>
              <w:rPr>
                <w:rFonts w:ascii="Times New Roman"/>
                <w:b w:val="false"/>
                <w:i w:val="false"/>
                <w:color w:val="000000"/>
                <w:sz w:val="20"/>
              </w:rPr>
              <w:t xml:space="preserve">
алқап- </w:t>
            </w:r>
            <w:r>
              <w:br/>
            </w:r>
            <w:r>
              <w:rPr>
                <w:rFonts w:ascii="Times New Roman"/>
                <w:b w:val="false"/>
                <w:i w:val="false"/>
                <w:color w:val="000000"/>
                <w:sz w:val="20"/>
              </w:rPr>
              <w:t xml:space="preserve">
тың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мер- </w:t>
            </w:r>
            <w:r>
              <w:br/>
            </w:r>
            <w:r>
              <w:rPr>
                <w:rFonts w:ascii="Times New Roman"/>
                <w:b w:val="false"/>
                <w:i w:val="false"/>
                <w:color w:val="000000"/>
                <w:sz w:val="20"/>
              </w:rPr>
              <w:t xml:space="preserve">
зімі, </w:t>
            </w:r>
            <w:r>
              <w:br/>
            </w:r>
            <w:r>
              <w:rPr>
                <w:rFonts w:ascii="Times New Roman"/>
                <w:b w:val="false"/>
                <w:i w:val="false"/>
                <w:color w:val="000000"/>
                <w:sz w:val="20"/>
              </w:rPr>
              <w:t xml:space="preserve">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ені, 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ең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га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Қарағай өс- </w:t>
            </w:r>
            <w:r>
              <w:br/>
            </w:r>
            <w:r>
              <w:rPr>
                <w:rFonts w:ascii="Times New Roman"/>
                <w:b w:val="false"/>
                <w:i w:val="false"/>
                <w:color w:val="000000"/>
                <w:sz w:val="20"/>
              </w:rPr>
              <w:t xml:space="preserve">
кiндерiнің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қарапайым таза </w:t>
            </w:r>
            <w:r>
              <w:br/>
            </w:r>
            <w:r>
              <w:rPr>
                <w:rFonts w:ascii="Times New Roman"/>
                <w:b w:val="false"/>
                <w:i w:val="false"/>
                <w:color w:val="000000"/>
                <w:sz w:val="20"/>
              </w:rPr>
              <w:t xml:space="preserve">
және аралас бір- </w:t>
            </w:r>
            <w:r>
              <w:br/>
            </w:r>
            <w:r>
              <w:rPr>
                <w:rFonts w:ascii="Times New Roman"/>
                <w:b w:val="false"/>
                <w:i w:val="false"/>
                <w:color w:val="000000"/>
                <w:sz w:val="20"/>
              </w:rPr>
              <w:t xml:space="preserve">
келкі және </w:t>
            </w:r>
            <w:r>
              <w:br/>
            </w:r>
            <w:r>
              <w:rPr>
                <w:rFonts w:ascii="Times New Roman"/>
                <w:b w:val="false"/>
                <w:i w:val="false"/>
                <w:color w:val="000000"/>
                <w:sz w:val="20"/>
              </w:rPr>
              <w:t xml:space="preserve">
әртүрлі жаста- </w:t>
            </w:r>
            <w:r>
              <w:br/>
            </w:r>
            <w:r>
              <w:rPr>
                <w:rFonts w:ascii="Times New Roman"/>
                <w:b w:val="false"/>
                <w:i w:val="false"/>
                <w:color w:val="000000"/>
                <w:sz w:val="20"/>
              </w:rPr>
              <w:t xml:space="preserve">
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Қарағайдың </w:t>
            </w:r>
            <w:r>
              <w:br/>
            </w:r>
            <w:r>
              <w:rPr>
                <w:rFonts w:ascii="Times New Roman"/>
                <w:b w:val="false"/>
                <w:i w:val="false"/>
                <w:color w:val="000000"/>
                <w:sz w:val="20"/>
              </w:rPr>
              <w:t xml:space="preserve">
екінші қабаты- </w:t>
            </w:r>
            <w:r>
              <w:br/>
            </w:r>
            <w:r>
              <w:rPr>
                <w:rFonts w:ascii="Times New Roman"/>
                <w:b w:val="false"/>
                <w:i w:val="false"/>
                <w:color w:val="000000"/>
                <w:sz w:val="20"/>
              </w:rPr>
              <w:t xml:space="preserve">
мен қоса күрделі </w:t>
            </w:r>
            <w:r>
              <w:br/>
            </w:r>
            <w:r>
              <w:rPr>
                <w:rFonts w:ascii="Times New Roman"/>
                <w:b w:val="false"/>
                <w:i w:val="false"/>
                <w:color w:val="000000"/>
                <w:sz w:val="20"/>
              </w:rPr>
              <w:t xml:space="preserve">
таза және аралас </w:t>
            </w:r>
            <w:r>
              <w:br/>
            </w:r>
            <w:r>
              <w:rPr>
                <w:rFonts w:ascii="Times New Roman"/>
                <w:b w:val="false"/>
                <w:i w:val="false"/>
                <w:color w:val="000000"/>
                <w:sz w:val="20"/>
              </w:rPr>
              <w:t xml:space="preserve">
ағаштар (4 және </w:t>
            </w:r>
            <w:r>
              <w:br/>
            </w:r>
            <w:r>
              <w:rPr>
                <w:rFonts w:ascii="Times New Roman"/>
                <w:b w:val="false"/>
                <w:i w:val="false"/>
                <w:color w:val="000000"/>
                <w:sz w:val="20"/>
              </w:rPr>
              <w:t xml:space="preserve">
5-бағандарда </w:t>
            </w:r>
            <w:r>
              <w:br/>
            </w:r>
            <w:r>
              <w:rPr>
                <w:rFonts w:ascii="Times New Roman"/>
                <w:b w:val="false"/>
                <w:i w:val="false"/>
                <w:color w:val="000000"/>
                <w:sz w:val="20"/>
              </w:rPr>
              <w:t xml:space="preserve">
қабаттардың жиынтық жуандығы </w:t>
            </w:r>
            <w:r>
              <w:br/>
            </w:r>
            <w:r>
              <w:rPr>
                <w:rFonts w:ascii="Times New Roman"/>
                <w:b w:val="false"/>
                <w:i w:val="false"/>
                <w:color w:val="000000"/>
                <w:sz w:val="20"/>
              </w:rPr>
              <w:t xml:space="preserve">
көрсетiлген)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Ірiктеу пайызы </w:t>
            </w:r>
            <w:r>
              <w:br/>
            </w:r>
            <w:r>
              <w:rPr>
                <w:rFonts w:ascii="Times New Roman"/>
                <w:b w:val="false"/>
                <w:i w:val="false"/>
                <w:color w:val="000000"/>
                <w:sz w:val="20"/>
              </w:rPr>
              <w:t xml:space="preserve">
қабаттардың </w:t>
            </w:r>
            <w:r>
              <w:br/>
            </w:r>
            <w:r>
              <w:rPr>
                <w:rFonts w:ascii="Times New Roman"/>
                <w:b w:val="false"/>
                <w:i w:val="false"/>
                <w:color w:val="000000"/>
                <w:sz w:val="20"/>
              </w:rPr>
              <w:t xml:space="preserve">
жиынтық қорынан </w:t>
            </w:r>
            <w:r>
              <w:br/>
            </w:r>
            <w:r>
              <w:rPr>
                <w:rFonts w:ascii="Times New Roman"/>
                <w:b w:val="false"/>
                <w:i w:val="false"/>
                <w:color w:val="000000"/>
                <w:sz w:val="20"/>
              </w:rPr>
              <w:t xml:space="preserve">
көзделедi. Екіншi </w:t>
            </w:r>
            <w:r>
              <w:br/>
            </w:r>
            <w:r>
              <w:rPr>
                <w:rFonts w:ascii="Times New Roman"/>
                <w:b w:val="false"/>
                <w:i w:val="false"/>
                <w:color w:val="000000"/>
                <w:sz w:val="20"/>
              </w:rPr>
              <w:t xml:space="preserve">
қабаттың жуандығы </w:t>
            </w:r>
            <w:r>
              <w:br/>
            </w:r>
            <w:r>
              <w:rPr>
                <w:rFonts w:ascii="Times New Roman"/>
                <w:b w:val="false"/>
                <w:i w:val="false"/>
                <w:color w:val="000000"/>
                <w:sz w:val="20"/>
              </w:rPr>
              <w:t xml:space="preserve">
0,4 және одан көп </w:t>
            </w:r>
            <w:r>
              <w:br/>
            </w:r>
            <w:r>
              <w:rPr>
                <w:rFonts w:ascii="Times New Roman"/>
                <w:b w:val="false"/>
                <w:i w:val="false"/>
                <w:color w:val="000000"/>
                <w:sz w:val="20"/>
              </w:rPr>
              <w:t xml:space="preserve">
болған жағдайда </w:t>
            </w:r>
            <w:r>
              <w:br/>
            </w:r>
            <w:r>
              <w:rPr>
                <w:rFonts w:ascii="Times New Roman"/>
                <w:b w:val="false"/>
                <w:i w:val="false"/>
                <w:color w:val="000000"/>
                <w:sz w:val="20"/>
              </w:rPr>
              <w:t xml:space="preserve">
бiрiншіден оның </w:t>
            </w:r>
            <w:r>
              <w:br/>
            </w:r>
            <w:r>
              <w:rPr>
                <w:rFonts w:ascii="Times New Roman"/>
                <w:b w:val="false"/>
                <w:i w:val="false"/>
                <w:color w:val="000000"/>
                <w:sz w:val="20"/>
              </w:rPr>
              <w:t xml:space="preserve">
қорының 50% дейіні іріктеледі, ал </w:t>
            </w:r>
            <w:r>
              <w:br/>
            </w:r>
            <w:r>
              <w:rPr>
                <w:rFonts w:ascii="Times New Roman"/>
                <w:b w:val="false"/>
                <w:i w:val="false"/>
                <w:color w:val="000000"/>
                <w:sz w:val="20"/>
              </w:rPr>
              <w:t xml:space="preserve">
жуандығы 0,3 бол- </w:t>
            </w:r>
            <w:r>
              <w:br/>
            </w:r>
            <w:r>
              <w:rPr>
                <w:rFonts w:ascii="Times New Roman"/>
                <w:b w:val="false"/>
                <w:i w:val="false"/>
                <w:color w:val="000000"/>
                <w:sz w:val="20"/>
              </w:rPr>
              <w:t xml:space="preserve">
ғанда - 30%-ы.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Қарағай өс- </w:t>
            </w:r>
            <w:r>
              <w:br/>
            </w:r>
            <w:r>
              <w:rPr>
                <w:rFonts w:ascii="Times New Roman"/>
                <w:b w:val="false"/>
                <w:i w:val="false"/>
                <w:color w:val="000000"/>
                <w:sz w:val="20"/>
              </w:rPr>
              <w:t xml:space="preserve">
кіндерінің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қарапайым таза </w:t>
            </w:r>
            <w:r>
              <w:br/>
            </w:r>
            <w:r>
              <w:rPr>
                <w:rFonts w:ascii="Times New Roman"/>
                <w:b w:val="false"/>
                <w:i w:val="false"/>
                <w:color w:val="000000"/>
                <w:sz w:val="20"/>
              </w:rPr>
              <w:t xml:space="preserve">
және аралас бір </w:t>
            </w:r>
            <w:r>
              <w:br/>
            </w:r>
            <w:r>
              <w:rPr>
                <w:rFonts w:ascii="Times New Roman"/>
                <w:b w:val="false"/>
                <w:i w:val="false"/>
                <w:color w:val="000000"/>
                <w:sz w:val="20"/>
              </w:rPr>
              <w:t xml:space="preserve">
жастағылары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Өскіндердің саны </w:t>
            </w:r>
            <w:r>
              <w:br/>
            </w:r>
            <w:r>
              <w:rPr>
                <w:rFonts w:ascii="Times New Roman"/>
                <w:b w:val="false"/>
                <w:i w:val="false"/>
                <w:color w:val="000000"/>
                <w:sz w:val="20"/>
              </w:rPr>
              <w:t xml:space="preserve">
жеткіліксіз бол- </w:t>
            </w:r>
            <w:r>
              <w:br/>
            </w:r>
            <w:r>
              <w:rPr>
                <w:rFonts w:ascii="Times New Roman"/>
                <w:b w:val="false"/>
                <w:i w:val="false"/>
                <w:color w:val="000000"/>
                <w:sz w:val="20"/>
              </w:rPr>
              <w:t xml:space="preserve">
ғанда алғашқы 2 </w:t>
            </w:r>
            <w:r>
              <w:br/>
            </w:r>
            <w:r>
              <w:rPr>
                <w:rFonts w:ascii="Times New Roman"/>
                <w:b w:val="false"/>
                <w:i w:val="false"/>
                <w:color w:val="000000"/>
                <w:sz w:val="20"/>
              </w:rPr>
              <w:t xml:space="preserve">
жылда орман да- </w:t>
            </w:r>
            <w:r>
              <w:br/>
            </w:r>
            <w:r>
              <w:rPr>
                <w:rFonts w:ascii="Times New Roman"/>
                <w:b w:val="false"/>
                <w:i w:val="false"/>
                <w:color w:val="000000"/>
                <w:sz w:val="20"/>
              </w:rPr>
              <w:t xml:space="preserve">
қылдарын отырғызу </w:t>
            </w:r>
            <w:r>
              <w:br/>
            </w:r>
            <w:r>
              <w:rPr>
                <w:rFonts w:ascii="Times New Roman"/>
                <w:b w:val="false"/>
                <w:i w:val="false"/>
                <w:color w:val="000000"/>
                <w:sz w:val="20"/>
              </w:rPr>
              <w:t xml:space="preserve">
жолымен ормандар- </w:t>
            </w:r>
            <w:r>
              <w:br/>
            </w:r>
            <w:r>
              <w:rPr>
                <w:rFonts w:ascii="Times New Roman"/>
                <w:b w:val="false"/>
                <w:i w:val="false"/>
                <w:color w:val="000000"/>
                <w:sz w:val="20"/>
              </w:rPr>
              <w:t xml:space="preserve">
ды қалпына кел- </w:t>
            </w:r>
            <w:r>
              <w:br/>
            </w:r>
            <w:r>
              <w:rPr>
                <w:rFonts w:ascii="Times New Roman"/>
                <w:b w:val="false"/>
                <w:i w:val="false"/>
                <w:color w:val="000000"/>
                <w:sz w:val="20"/>
              </w:rPr>
              <w:t xml:space="preserve">
тіру жүргізіледі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Қарағай өс- </w:t>
            </w:r>
            <w:r>
              <w:br/>
            </w:r>
            <w:r>
              <w:rPr>
                <w:rFonts w:ascii="Times New Roman"/>
                <w:b w:val="false"/>
                <w:i w:val="false"/>
                <w:color w:val="000000"/>
                <w:sz w:val="20"/>
              </w:rPr>
              <w:t xml:space="preserve">
кіндерiнiң бол- </w:t>
            </w:r>
            <w:r>
              <w:br/>
            </w:r>
            <w:r>
              <w:rPr>
                <w:rFonts w:ascii="Times New Roman"/>
                <w:b w:val="false"/>
                <w:i w:val="false"/>
                <w:color w:val="000000"/>
                <w:sz w:val="20"/>
              </w:rPr>
              <w:t xml:space="preserve">
уына қарамастан </w:t>
            </w:r>
            <w:r>
              <w:br/>
            </w:r>
            <w:r>
              <w:rPr>
                <w:rFonts w:ascii="Times New Roman"/>
                <w:b w:val="false"/>
                <w:i w:val="false"/>
                <w:color w:val="000000"/>
                <w:sz w:val="20"/>
              </w:rPr>
              <w:t xml:space="preserve">
қарағайдан екі </w:t>
            </w:r>
            <w:r>
              <w:br/>
            </w:r>
            <w:r>
              <w:rPr>
                <w:rFonts w:ascii="Times New Roman"/>
                <w:b w:val="false"/>
                <w:i w:val="false"/>
                <w:color w:val="000000"/>
                <w:sz w:val="20"/>
              </w:rPr>
              <w:t xml:space="preserve">
қабатты (4 және </w:t>
            </w:r>
            <w:r>
              <w:br/>
            </w:r>
            <w:r>
              <w:rPr>
                <w:rFonts w:ascii="Times New Roman"/>
                <w:b w:val="false"/>
                <w:i w:val="false"/>
                <w:color w:val="000000"/>
                <w:sz w:val="20"/>
              </w:rPr>
              <w:t xml:space="preserve">
5-бағандарда қа- </w:t>
            </w:r>
            <w:r>
              <w:br/>
            </w:r>
            <w:r>
              <w:rPr>
                <w:rFonts w:ascii="Times New Roman"/>
                <w:b w:val="false"/>
                <w:i w:val="false"/>
                <w:color w:val="000000"/>
                <w:sz w:val="20"/>
              </w:rPr>
              <w:t xml:space="preserve">
баттардың жиын- </w:t>
            </w:r>
            <w:r>
              <w:br/>
            </w:r>
            <w:r>
              <w:rPr>
                <w:rFonts w:ascii="Times New Roman"/>
                <w:b w:val="false"/>
                <w:i w:val="false"/>
                <w:color w:val="000000"/>
                <w:sz w:val="20"/>
              </w:rPr>
              <w:t xml:space="preserve">
тық жуандығы </w:t>
            </w:r>
            <w:r>
              <w:br/>
            </w:r>
            <w:r>
              <w:rPr>
                <w:rFonts w:ascii="Times New Roman"/>
                <w:b w:val="false"/>
                <w:i w:val="false"/>
                <w:color w:val="000000"/>
                <w:sz w:val="20"/>
              </w:rPr>
              <w:t xml:space="preserve">
көрсетілген) </w:t>
            </w:r>
            <w:r>
              <w:br/>
            </w:r>
            <w:r>
              <w:rPr>
                <w:rFonts w:ascii="Times New Roman"/>
                <w:b w:val="false"/>
                <w:i w:val="false"/>
                <w:color w:val="000000"/>
                <w:sz w:val="20"/>
              </w:rPr>
              <w:t xml:space="preserve">
таза және аралас </w:t>
            </w:r>
            <w:r>
              <w:br/>
            </w:r>
            <w:r>
              <w:rPr>
                <w:rFonts w:ascii="Times New Roman"/>
                <w:b w:val="false"/>
                <w:i w:val="false"/>
                <w:color w:val="000000"/>
                <w:sz w:val="20"/>
              </w:rPr>
              <w:t xml:space="preserve">
күрделi әртүрлі </w:t>
            </w:r>
            <w:r>
              <w:br/>
            </w:r>
            <w:r>
              <w:rPr>
                <w:rFonts w:ascii="Times New Roman"/>
                <w:b w:val="false"/>
                <w:i w:val="false"/>
                <w:color w:val="000000"/>
                <w:sz w:val="20"/>
              </w:rPr>
              <w:t xml:space="preserve">
жастағылары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өскінінің </w:t>
            </w:r>
            <w:r>
              <w:br/>
            </w:r>
            <w:r>
              <w:rPr>
                <w:rFonts w:ascii="Times New Roman"/>
                <w:b w:val="false"/>
                <w:i w:val="false"/>
                <w:color w:val="000000"/>
                <w:sz w:val="20"/>
              </w:rPr>
              <w:t xml:space="preserve">
көлемі жеткілік- </w:t>
            </w:r>
            <w:r>
              <w:br/>
            </w:r>
            <w:r>
              <w:rPr>
                <w:rFonts w:ascii="Times New Roman"/>
                <w:b w:val="false"/>
                <w:i w:val="false"/>
                <w:color w:val="000000"/>
                <w:sz w:val="20"/>
              </w:rPr>
              <w:t xml:space="preserve">
сіз болғанда </w:t>
            </w:r>
            <w:r>
              <w:br/>
            </w:r>
            <w:r>
              <w:rPr>
                <w:rFonts w:ascii="Times New Roman"/>
                <w:b w:val="false"/>
                <w:i w:val="false"/>
                <w:color w:val="000000"/>
                <w:sz w:val="20"/>
              </w:rPr>
              <w:t xml:space="preserve">
алғашқы 2 жылда </w:t>
            </w:r>
            <w:r>
              <w:br/>
            </w:r>
            <w:r>
              <w:rPr>
                <w:rFonts w:ascii="Times New Roman"/>
                <w:b w:val="false"/>
                <w:i w:val="false"/>
                <w:color w:val="000000"/>
                <w:sz w:val="20"/>
              </w:rPr>
              <w:t xml:space="preserve">
орман дақылдарын </w:t>
            </w:r>
            <w:r>
              <w:br/>
            </w:r>
            <w:r>
              <w:rPr>
                <w:rFonts w:ascii="Times New Roman"/>
                <w:b w:val="false"/>
                <w:i w:val="false"/>
                <w:color w:val="000000"/>
                <w:sz w:val="20"/>
              </w:rPr>
              <w:t xml:space="preserve">
отырғызу жолымен </w:t>
            </w:r>
            <w:r>
              <w:br/>
            </w:r>
            <w:r>
              <w:rPr>
                <w:rFonts w:ascii="Times New Roman"/>
                <w:b w:val="false"/>
                <w:i w:val="false"/>
                <w:color w:val="000000"/>
                <w:sz w:val="20"/>
              </w:rPr>
              <w:t xml:space="preserve">
ормандарды </w:t>
            </w:r>
            <w:r>
              <w:br/>
            </w:r>
            <w:r>
              <w:rPr>
                <w:rFonts w:ascii="Times New Roman"/>
                <w:b w:val="false"/>
                <w:i w:val="false"/>
                <w:color w:val="000000"/>
                <w:sz w:val="20"/>
              </w:rPr>
              <w:t xml:space="preserve">
қалпына келтіру </w:t>
            </w:r>
            <w:r>
              <w:br/>
            </w:r>
            <w:r>
              <w:rPr>
                <w:rFonts w:ascii="Times New Roman"/>
                <w:b w:val="false"/>
                <w:i w:val="false"/>
                <w:color w:val="000000"/>
                <w:sz w:val="20"/>
              </w:rPr>
              <w:t xml:space="preserve">
жүргізіледi </w:t>
            </w:r>
          </w:p>
        </w:tc>
      </w:tr>
    </w:tbl>
    <w:bookmarkStart w:name="z460" w:id="73"/>
    <w:p>
      <w:pPr>
        <w:spacing w:after="0"/>
        <w:ind w:left="0"/>
        <w:jc w:val="both"/>
      </w:pPr>
      <w:r>
        <w:rPr>
          <w:rFonts w:ascii="Times New Roman"/>
          <w:b w:val="false"/>
          <w:i w:val="false"/>
          <w:color w:val="000000"/>
          <w:sz w:val="28"/>
        </w:rPr>
        <w:t xml:space="preserve">
      Ecкертпелep: </w:t>
      </w:r>
      <w:r>
        <w:br/>
      </w:r>
      <w:r>
        <w:rPr>
          <w:rFonts w:ascii="Times New Roman"/>
          <w:b w:val="false"/>
          <w:i w:val="false"/>
          <w:color w:val="000000"/>
          <w:sz w:val="28"/>
        </w:rPr>
        <w:t>
</w:t>
      </w:r>
      <w:r>
        <w:rPr>
          <w:rFonts w:ascii="Times New Roman"/>
          <w:b w:val="false"/>
          <w:i w:val="false"/>
          <w:color w:val="000000"/>
          <w:sz w:val="28"/>
        </w:rPr>
        <w:t xml:space="preserve">
      1. Әртүрлі жастағы қарағайларды жаппай кесу (ЖК) кезінде </w:t>
      </w:r>
      <w:r>
        <w:br/>
      </w:r>
      <w:r>
        <w:rPr>
          <w:rFonts w:ascii="Times New Roman"/>
          <w:b w:val="false"/>
          <w:i w:val="false"/>
          <w:color w:val="000000"/>
          <w:sz w:val="28"/>
        </w:rPr>
        <w:t xml:space="preserve">
ормандардың пісіп-жетілген және құраған ағаштарының жиынтығы ғана </w:t>
      </w:r>
      <w:r>
        <w:br/>
      </w:r>
      <w:r>
        <w:rPr>
          <w:rFonts w:ascii="Times New Roman"/>
          <w:b w:val="false"/>
          <w:i w:val="false"/>
          <w:color w:val="000000"/>
          <w:sz w:val="28"/>
        </w:rPr>
        <w:t xml:space="preserve">
кесіледі. </w:t>
      </w:r>
      <w:r>
        <w:br/>
      </w:r>
      <w:r>
        <w:rPr>
          <w:rFonts w:ascii="Times New Roman"/>
          <w:b w:val="false"/>
          <w:i w:val="false"/>
          <w:color w:val="000000"/>
          <w:sz w:val="28"/>
        </w:rPr>
        <w:t>
</w:t>
      </w:r>
      <w:r>
        <w:rPr>
          <w:rFonts w:ascii="Times New Roman"/>
          <w:b w:val="false"/>
          <w:i w:val="false"/>
          <w:color w:val="000000"/>
          <w:sz w:val="28"/>
        </w:rPr>
        <w:t xml:space="preserve">
      2. Аралды қарағайлы ормандарда қайың-көктерек шоқ ағаштарын </w:t>
      </w:r>
      <w:r>
        <w:br/>
      </w:r>
      <w:r>
        <w:rPr>
          <w:rFonts w:ascii="Times New Roman"/>
          <w:b w:val="false"/>
          <w:i w:val="false"/>
          <w:color w:val="000000"/>
          <w:sz w:val="28"/>
        </w:rPr>
        <w:t xml:space="preserve">
кесу орманды дала және далалық аймақтардың шоқ ағаштары </w:t>
      </w:r>
      <w:r>
        <w:br/>
      </w:r>
      <w:r>
        <w:rPr>
          <w:rFonts w:ascii="Times New Roman"/>
          <w:b w:val="false"/>
          <w:i w:val="false"/>
          <w:color w:val="000000"/>
          <w:sz w:val="28"/>
        </w:rPr>
        <w:t xml:space="preserve">
ормандарында басты мақсатта пайдалану үшін ағаш ережелеріне сәйкес </w:t>
      </w:r>
      <w:r>
        <w:br/>
      </w:r>
      <w:r>
        <w:rPr>
          <w:rFonts w:ascii="Times New Roman"/>
          <w:b w:val="false"/>
          <w:i w:val="false"/>
          <w:color w:val="000000"/>
          <w:sz w:val="28"/>
        </w:rPr>
        <w:t xml:space="preserve">
жүргізіледі (1-кесте). </w:t>
      </w:r>
    </w:p>
    <w:bookmarkEnd w:id="73"/>
    <w:p>
      <w:pPr>
        <w:spacing w:after="0"/>
        <w:ind w:left="0"/>
        <w:jc w:val="both"/>
      </w:pPr>
      <w:r>
        <w:rPr>
          <w:rFonts w:ascii="Times New Roman"/>
          <w:b w:val="false"/>
          <w:i w:val="false"/>
          <w:color w:val="000000"/>
          <w:sz w:val="28"/>
        </w:rPr>
        <w:t xml:space="preserve">                                                          5-кесте </w:t>
      </w:r>
    </w:p>
    <w:bookmarkStart w:name="z463" w:id="74"/>
    <w:p>
      <w:pPr>
        <w:spacing w:after="0"/>
        <w:ind w:left="0"/>
        <w:jc w:val="both"/>
      </w:pPr>
      <w:r>
        <w:rPr>
          <w:rFonts w:ascii="Times New Roman"/>
          <w:b w:val="false"/>
          <w:i w:val="false"/>
          <w:color w:val="000000"/>
          <w:sz w:val="28"/>
        </w:rPr>
        <w:t>
</w:t>
      </w:r>
      <w:r>
        <w:rPr>
          <w:rFonts w:ascii="Times New Roman"/>
          <w:b/>
          <w:i w:val="false"/>
          <w:color w:val="000000"/>
          <w:sz w:val="28"/>
        </w:rPr>
        <w:t xml:space="preserve">        Шөлейт, жайылма, тоғайлы және талды ормандарда </w:t>
      </w:r>
      <w:r>
        <w:br/>
      </w:r>
      <w:r>
        <w:rPr>
          <w:rFonts w:ascii="Times New Roman"/>
          <w:b w:val="false"/>
          <w:i w:val="false"/>
          <w:color w:val="000000"/>
          <w:sz w:val="28"/>
        </w:rPr>
        <w:t>
</w:t>
      </w:r>
      <w:r>
        <w:rPr>
          <w:rFonts w:ascii="Times New Roman"/>
          <w:b/>
          <w:i w:val="false"/>
          <w:color w:val="000000"/>
          <w:sz w:val="28"/>
        </w:rPr>
        <w:t xml:space="preserve">             басты мақсатта пайдалануға ағаш кесу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1513"/>
        <w:gridCol w:w="1993"/>
        <w:gridCol w:w="2153"/>
        <w:gridCol w:w="1733"/>
        <w:gridCol w:w="1753"/>
      </w:tblGrid>
      <w:tr>
        <w:trPr>
          <w:trHeight w:val="94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тәсілі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типте-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топтары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дейінгі </w:t>
            </w:r>
            <w:r>
              <w:br/>
            </w:r>
            <w:r>
              <w:rPr>
                <w:rFonts w:ascii="Times New Roman"/>
                <w:b w:val="false"/>
                <w:i w:val="false"/>
                <w:color w:val="000000"/>
                <w:sz w:val="20"/>
              </w:rPr>
              <w:t xml:space="preserve">
жалпы жуандығы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w:t>
            </w:r>
            <w:r>
              <w:br/>
            </w:r>
            <w:r>
              <w:rPr>
                <w:rFonts w:ascii="Times New Roman"/>
                <w:b w:val="false"/>
                <w:i w:val="false"/>
                <w:color w:val="000000"/>
                <w:sz w:val="20"/>
              </w:rPr>
              <w:t xml:space="preserve">
іріктеу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 </w:t>
            </w:r>
            <w:r>
              <w:br/>
            </w:r>
            <w:r>
              <w:rPr>
                <w:rFonts w:ascii="Times New Roman"/>
                <w:b w:val="false"/>
                <w:i w:val="false"/>
                <w:color w:val="000000"/>
                <w:sz w:val="20"/>
              </w:rPr>
              <w:t xml:space="preserve">
кезінде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іріктеу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 ормандар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Топырақтың </w:t>
            </w:r>
            <w:r>
              <w:br/>
            </w:r>
            <w:r>
              <w:rPr>
                <w:rFonts w:ascii="Times New Roman"/>
                <w:b w:val="false"/>
                <w:i w:val="false"/>
                <w:color w:val="000000"/>
                <w:sz w:val="20"/>
              </w:rPr>
              <w:t xml:space="preserve">
жел эрозиясына </w:t>
            </w:r>
            <w:r>
              <w:br/>
            </w:r>
            <w:r>
              <w:rPr>
                <w:rFonts w:ascii="Times New Roman"/>
                <w:b w:val="false"/>
                <w:i w:val="false"/>
                <w:color w:val="000000"/>
                <w:sz w:val="20"/>
              </w:rPr>
              <w:t xml:space="preserve">
төзімді таза </w:t>
            </w:r>
            <w:r>
              <w:br/>
            </w:r>
            <w:r>
              <w:rPr>
                <w:rFonts w:ascii="Times New Roman"/>
                <w:b w:val="false"/>
                <w:i w:val="false"/>
                <w:color w:val="000000"/>
                <w:sz w:val="20"/>
              </w:rPr>
              <w:t xml:space="preserve">
және аралас (ақ </w:t>
            </w:r>
            <w:r>
              <w:br/>
            </w:r>
            <w:r>
              <w:rPr>
                <w:rFonts w:ascii="Times New Roman"/>
                <w:b w:val="false"/>
                <w:i w:val="false"/>
                <w:color w:val="000000"/>
                <w:sz w:val="20"/>
              </w:rPr>
              <w:t xml:space="preserve">
сексеуiлдi қос- </w:t>
            </w:r>
            <w:r>
              <w:br/>
            </w:r>
            <w:r>
              <w:rPr>
                <w:rFonts w:ascii="Times New Roman"/>
                <w:b w:val="false"/>
                <w:i w:val="false"/>
                <w:color w:val="000000"/>
                <w:sz w:val="20"/>
              </w:rPr>
              <w:t xml:space="preserve">
қанда 4 бiрлiкке </w:t>
            </w:r>
            <w:r>
              <w:br/>
            </w:r>
            <w:r>
              <w:rPr>
                <w:rFonts w:ascii="Times New Roman"/>
                <w:b w:val="false"/>
                <w:i w:val="false"/>
                <w:color w:val="000000"/>
                <w:sz w:val="20"/>
              </w:rPr>
              <w:t xml:space="preserve">
дейiн) қара </w:t>
            </w:r>
            <w:r>
              <w:br/>
            </w:r>
            <w:r>
              <w:rPr>
                <w:rFonts w:ascii="Times New Roman"/>
                <w:b w:val="false"/>
                <w:i w:val="false"/>
                <w:color w:val="000000"/>
                <w:sz w:val="20"/>
              </w:rPr>
              <w:t xml:space="preserve">
сексеуiлдi бiр </w:t>
            </w:r>
            <w:r>
              <w:br/>
            </w:r>
            <w:r>
              <w:rPr>
                <w:rFonts w:ascii="Times New Roman"/>
                <w:b w:val="false"/>
                <w:i w:val="false"/>
                <w:color w:val="000000"/>
                <w:sz w:val="20"/>
              </w:rPr>
              <w:t xml:space="preserve">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"Өзендердің, су қоймаларының және басқа да су </w:t>
            </w:r>
            <w:r>
              <w:br/>
            </w:r>
            <w:r>
              <w:rPr>
                <w:rFonts w:ascii="Times New Roman"/>
                <w:b w:val="false"/>
                <w:i w:val="false"/>
                <w:color w:val="000000"/>
                <w:sz w:val="20"/>
              </w:rPr>
              <w:t xml:space="preserve">
объектілерінің жағалауларындағы ормандардың тыйым салынған </w:t>
            </w:r>
            <w:r>
              <w:br/>
            </w:r>
            <w:r>
              <w:rPr>
                <w:rFonts w:ascii="Times New Roman"/>
                <w:b w:val="false"/>
                <w:i w:val="false"/>
                <w:color w:val="000000"/>
                <w:sz w:val="20"/>
              </w:rPr>
              <w:t xml:space="preserve">
белдеулері" мемлекеттік орман қоры санатында өскіндік </w:t>
            </w:r>
            <w:r>
              <w:br/>
            </w:r>
            <w:r>
              <w:rPr>
                <w:rFonts w:ascii="Times New Roman"/>
                <w:b w:val="false"/>
                <w:i w:val="false"/>
                <w:color w:val="000000"/>
                <w:sz w:val="20"/>
              </w:rPr>
              <w:t xml:space="preserve">
тәсілмен қалпына келтірілетін шөл және шөлейт </w:t>
            </w:r>
            <w:r>
              <w:br/>
            </w:r>
            <w:r>
              <w:rPr>
                <w:rFonts w:ascii="Times New Roman"/>
                <w:b w:val="false"/>
                <w:i w:val="false"/>
                <w:color w:val="000000"/>
                <w:sz w:val="20"/>
              </w:rPr>
              <w:t xml:space="preserve">
аймақтардың жайылма ормандары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Жапырақты </w:t>
            </w:r>
            <w:r>
              <w:br/>
            </w:r>
            <w:r>
              <w:rPr>
                <w:rFonts w:ascii="Times New Roman"/>
                <w:b w:val="false"/>
                <w:i w:val="false"/>
                <w:color w:val="000000"/>
                <w:sz w:val="20"/>
              </w:rPr>
              <w:t xml:space="preserve">
екпелер (терек, </w:t>
            </w:r>
            <w:r>
              <w:br/>
            </w:r>
            <w:r>
              <w:rPr>
                <w:rFonts w:ascii="Times New Roman"/>
                <w:b w:val="false"/>
                <w:i w:val="false"/>
                <w:color w:val="000000"/>
                <w:sz w:val="20"/>
              </w:rPr>
              <w:t xml:space="preserve">
сүрек тектес </w:t>
            </w:r>
            <w:r>
              <w:br/>
            </w:r>
            <w:r>
              <w:rPr>
                <w:rFonts w:ascii="Times New Roman"/>
                <w:b w:val="false"/>
                <w:i w:val="false"/>
                <w:color w:val="000000"/>
                <w:sz w:val="20"/>
              </w:rPr>
              <w:t xml:space="preserve">
тал, үйеңкi және </w:t>
            </w:r>
            <w:r>
              <w:br/>
            </w:r>
            <w:r>
              <w:rPr>
                <w:rFonts w:ascii="Times New Roman"/>
                <w:b w:val="false"/>
                <w:i w:val="false"/>
                <w:color w:val="000000"/>
                <w:sz w:val="20"/>
              </w:rPr>
              <w:t xml:space="preserve">
басқалары) таза </w:t>
            </w:r>
            <w:r>
              <w:br/>
            </w:r>
            <w:r>
              <w:rPr>
                <w:rFonts w:ascii="Times New Roman"/>
                <w:b w:val="false"/>
                <w:i w:val="false"/>
                <w:color w:val="000000"/>
                <w:sz w:val="20"/>
              </w:rPr>
              <w:t xml:space="preserve">
және аралас, </w:t>
            </w:r>
            <w:r>
              <w:br/>
            </w:r>
            <w:r>
              <w:rPr>
                <w:rFonts w:ascii="Times New Roman"/>
                <w:b w:val="false"/>
                <w:i w:val="false"/>
                <w:color w:val="000000"/>
                <w:sz w:val="20"/>
              </w:rPr>
              <w:t xml:space="preserve">
бiр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Шоқ талдар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 аймақтың өзен жайылымдарында </w:t>
            </w:r>
            <w:r>
              <w:br/>
            </w:r>
            <w:r>
              <w:rPr>
                <w:rFonts w:ascii="Times New Roman"/>
                <w:b w:val="false"/>
                <w:i w:val="false"/>
                <w:color w:val="000000"/>
                <w:sz w:val="20"/>
              </w:rPr>
              <w:t xml:space="preserve">
өсетін тоғайлы ормандар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Сүрек </w:t>
            </w:r>
            <w:r>
              <w:br/>
            </w:r>
            <w:r>
              <w:rPr>
                <w:rFonts w:ascii="Times New Roman"/>
                <w:b w:val="false"/>
                <w:i w:val="false"/>
                <w:color w:val="000000"/>
                <w:sz w:val="20"/>
              </w:rPr>
              <w:t xml:space="preserve">
тектес талдар </w:t>
            </w:r>
            <w:r>
              <w:br/>
            </w:r>
            <w:r>
              <w:rPr>
                <w:rFonts w:ascii="Times New Roman"/>
                <w:b w:val="false"/>
                <w:i w:val="false"/>
                <w:color w:val="000000"/>
                <w:sz w:val="20"/>
              </w:rPr>
              <w:t xml:space="preserve">
(жоңғар және </w:t>
            </w:r>
            <w:r>
              <w:br/>
            </w:r>
            <w:r>
              <w:rPr>
                <w:rFonts w:ascii="Times New Roman"/>
                <w:b w:val="false"/>
                <w:i w:val="false"/>
                <w:color w:val="000000"/>
                <w:sz w:val="20"/>
              </w:rPr>
              <w:t xml:space="preserve">
Вильгельм тал- </w:t>
            </w:r>
            <w:r>
              <w:br/>
            </w:r>
            <w:r>
              <w:rPr>
                <w:rFonts w:ascii="Times New Roman"/>
                <w:b w:val="false"/>
                <w:i w:val="false"/>
                <w:color w:val="000000"/>
                <w:sz w:val="20"/>
              </w:rPr>
              <w:t xml:space="preserve">
дары) таза және </w:t>
            </w:r>
            <w:r>
              <w:br/>
            </w:r>
            <w:r>
              <w:rPr>
                <w:rFonts w:ascii="Times New Roman"/>
                <w:b w:val="false"/>
                <w:i w:val="false"/>
                <w:color w:val="000000"/>
                <w:sz w:val="20"/>
              </w:rPr>
              <w:t xml:space="preserve">
аралас бiр жас- </w:t>
            </w:r>
            <w:r>
              <w:br/>
            </w:r>
            <w:r>
              <w:rPr>
                <w:rFonts w:ascii="Times New Roman"/>
                <w:b w:val="false"/>
                <w:i w:val="false"/>
                <w:color w:val="000000"/>
                <w:sz w:val="20"/>
              </w:rPr>
              <w:t xml:space="preserve">
тағылары және </w:t>
            </w:r>
            <w:r>
              <w:br/>
            </w:r>
            <w:r>
              <w:rPr>
                <w:rFonts w:ascii="Times New Roman"/>
                <w:b w:val="false"/>
                <w:i w:val="false"/>
                <w:color w:val="000000"/>
                <w:sz w:val="20"/>
              </w:rPr>
              <w:t xml:space="preserve">
әртүрлi </w:t>
            </w:r>
            <w:r>
              <w:br/>
            </w:r>
            <w:r>
              <w:rPr>
                <w:rFonts w:ascii="Times New Roman"/>
                <w:b w:val="false"/>
                <w:i w:val="false"/>
                <w:color w:val="000000"/>
                <w:sz w:val="20"/>
              </w:rPr>
              <w:t xml:space="preserve">
жастағылары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Жыңғыл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табиғи аймақтардың өзен жайылмалары </w:t>
            </w:r>
            <w:r>
              <w:br/>
            </w:r>
            <w:r>
              <w:rPr>
                <w:rFonts w:ascii="Times New Roman"/>
                <w:b w:val="false"/>
                <w:i w:val="false"/>
                <w:color w:val="000000"/>
                <w:sz w:val="20"/>
              </w:rPr>
              <w:t xml:space="preserve">
бойынша талды ормандарда кесу жұмысы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Шоқ талдар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313"/>
        <w:gridCol w:w="2113"/>
        <w:gridCol w:w="4853"/>
      </w:tblGrid>
      <w:tr>
        <w:trPr>
          <w:trHeight w:val="94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w:t>
            </w:r>
            <w:r>
              <w:br/>
            </w:r>
            <w:r>
              <w:rPr>
                <w:rFonts w:ascii="Times New Roman"/>
                <w:b w:val="false"/>
                <w:i w:val="false"/>
                <w:color w:val="000000"/>
                <w:sz w:val="20"/>
              </w:rPr>
              <w:t xml:space="preserve">
екпелердiң </w:t>
            </w:r>
            <w:r>
              <w:br/>
            </w:r>
            <w:r>
              <w:rPr>
                <w:rFonts w:ascii="Times New Roman"/>
                <w:b w:val="false"/>
                <w:i w:val="false"/>
                <w:color w:val="000000"/>
                <w:sz w:val="20"/>
              </w:rPr>
              <w:t xml:space="preserve">
сипаттамасы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Кезектің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лануы, </w:t>
            </w:r>
            <w:r>
              <w:br/>
            </w:r>
            <w:r>
              <w:rPr>
                <w:rFonts w:ascii="Times New Roman"/>
                <w:b w:val="false"/>
                <w:i w:val="false"/>
                <w:color w:val="000000"/>
                <w:sz w:val="20"/>
              </w:rPr>
              <w:t xml:space="preserve">
алқаптың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мерзімі, </w:t>
            </w:r>
            <w:r>
              <w:br/>
            </w:r>
            <w:r>
              <w:rPr>
                <w:rFonts w:ascii="Times New Roman"/>
                <w:b w:val="false"/>
                <w:i w:val="false"/>
                <w:color w:val="000000"/>
                <w:sz w:val="20"/>
              </w:rPr>
              <w:t xml:space="preserve">
жыл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w:t>
            </w:r>
            <w:r>
              <w:br/>
            </w:r>
            <w:r>
              <w:rPr>
                <w:rFonts w:ascii="Times New Roman"/>
                <w:b w:val="false"/>
                <w:i w:val="false"/>
                <w:color w:val="000000"/>
                <w:sz w:val="20"/>
              </w:rPr>
              <w:t xml:space="preserve">
ағаштың </w:t>
            </w:r>
            <w:r>
              <w:br/>
            </w:r>
            <w:r>
              <w:rPr>
                <w:rFonts w:ascii="Times New Roman"/>
                <w:b w:val="false"/>
                <w:i w:val="false"/>
                <w:color w:val="000000"/>
                <w:sz w:val="20"/>
              </w:rPr>
              <w:t xml:space="preserve">
ең үлкен </w:t>
            </w:r>
            <w:r>
              <w:br/>
            </w:r>
            <w:r>
              <w:rPr>
                <w:rFonts w:ascii="Times New Roman"/>
                <w:b w:val="false"/>
                <w:i w:val="false"/>
                <w:color w:val="000000"/>
                <w:sz w:val="20"/>
              </w:rPr>
              <w:t xml:space="preserve">
алаңы, </w:t>
            </w:r>
            <w:r>
              <w:br/>
            </w:r>
            <w:r>
              <w:rPr>
                <w:rFonts w:ascii="Times New Roman"/>
                <w:b w:val="false"/>
                <w:i w:val="false"/>
                <w:color w:val="000000"/>
                <w:sz w:val="20"/>
              </w:rPr>
              <w:t xml:space="preserve">
га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Кеспеағаштың </w:t>
            </w:r>
            <w:r>
              <w:br/>
            </w:r>
            <w:r>
              <w:rPr>
                <w:rFonts w:ascii="Times New Roman"/>
                <w:b w:val="false"/>
                <w:i w:val="false"/>
                <w:color w:val="000000"/>
                <w:sz w:val="20"/>
              </w:rPr>
              <w:t xml:space="preserve">
ең үлкен алаңы, га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 ормандар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Топырақтың </w:t>
            </w:r>
            <w:r>
              <w:br/>
            </w:r>
            <w:r>
              <w:rPr>
                <w:rFonts w:ascii="Times New Roman"/>
                <w:b w:val="false"/>
                <w:i w:val="false"/>
                <w:color w:val="000000"/>
                <w:sz w:val="20"/>
              </w:rPr>
              <w:t xml:space="preserve">
жел эрозиясына </w:t>
            </w:r>
            <w:r>
              <w:br/>
            </w:r>
            <w:r>
              <w:rPr>
                <w:rFonts w:ascii="Times New Roman"/>
                <w:b w:val="false"/>
                <w:i w:val="false"/>
                <w:color w:val="000000"/>
                <w:sz w:val="20"/>
              </w:rPr>
              <w:t xml:space="preserve">
төзімді таза </w:t>
            </w:r>
            <w:r>
              <w:br/>
            </w:r>
            <w:r>
              <w:rPr>
                <w:rFonts w:ascii="Times New Roman"/>
                <w:b w:val="false"/>
                <w:i w:val="false"/>
                <w:color w:val="000000"/>
                <w:sz w:val="20"/>
              </w:rPr>
              <w:t xml:space="preserve">
және аралас (ақ </w:t>
            </w:r>
            <w:r>
              <w:br/>
            </w:r>
            <w:r>
              <w:rPr>
                <w:rFonts w:ascii="Times New Roman"/>
                <w:b w:val="false"/>
                <w:i w:val="false"/>
                <w:color w:val="000000"/>
                <w:sz w:val="20"/>
              </w:rPr>
              <w:t xml:space="preserve">
сексеуiлдi қос- </w:t>
            </w:r>
            <w:r>
              <w:br/>
            </w:r>
            <w:r>
              <w:rPr>
                <w:rFonts w:ascii="Times New Roman"/>
                <w:b w:val="false"/>
                <w:i w:val="false"/>
                <w:color w:val="000000"/>
                <w:sz w:val="20"/>
              </w:rPr>
              <w:t xml:space="preserve">
қанда 4 бiрлiкке </w:t>
            </w:r>
            <w:r>
              <w:br/>
            </w:r>
            <w:r>
              <w:rPr>
                <w:rFonts w:ascii="Times New Roman"/>
                <w:b w:val="false"/>
                <w:i w:val="false"/>
                <w:color w:val="000000"/>
                <w:sz w:val="20"/>
              </w:rPr>
              <w:t xml:space="preserve">
дейiн) қара </w:t>
            </w:r>
            <w:r>
              <w:br/>
            </w:r>
            <w:r>
              <w:rPr>
                <w:rFonts w:ascii="Times New Roman"/>
                <w:b w:val="false"/>
                <w:i w:val="false"/>
                <w:color w:val="000000"/>
                <w:sz w:val="20"/>
              </w:rPr>
              <w:t xml:space="preserve">
сексеуiлдi бiр </w:t>
            </w:r>
            <w:r>
              <w:br/>
            </w:r>
            <w:r>
              <w:rPr>
                <w:rFonts w:ascii="Times New Roman"/>
                <w:b w:val="false"/>
                <w:i w:val="false"/>
                <w:color w:val="000000"/>
                <w:sz w:val="20"/>
              </w:rPr>
              <w:t xml:space="preserve">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Қалған белдеулер. 3-5 </w:t>
            </w:r>
            <w:r>
              <w:br/>
            </w:r>
            <w:r>
              <w:rPr>
                <w:rFonts w:ascii="Times New Roman"/>
                <w:b w:val="false"/>
                <w:i w:val="false"/>
                <w:color w:val="000000"/>
                <w:sz w:val="20"/>
              </w:rPr>
              <w:t xml:space="preserve">
жастағы сексеуіл өс- </w:t>
            </w:r>
            <w:r>
              <w:br/>
            </w:r>
            <w:r>
              <w:rPr>
                <w:rFonts w:ascii="Times New Roman"/>
                <w:b w:val="false"/>
                <w:i w:val="false"/>
                <w:color w:val="000000"/>
                <w:sz w:val="20"/>
              </w:rPr>
              <w:t xml:space="preserve">
кінінің ағашы кесілген </w:t>
            </w:r>
            <w:r>
              <w:br/>
            </w:r>
            <w:r>
              <w:rPr>
                <w:rFonts w:ascii="Times New Roman"/>
                <w:b w:val="false"/>
                <w:i w:val="false"/>
                <w:color w:val="000000"/>
                <w:sz w:val="20"/>
              </w:rPr>
              <w:t xml:space="preserve">
белдеулерде 1 га-ға </w:t>
            </w:r>
            <w:r>
              <w:br/>
            </w:r>
            <w:r>
              <w:rPr>
                <w:rFonts w:ascii="Times New Roman"/>
                <w:b w:val="false"/>
                <w:i w:val="false"/>
                <w:color w:val="000000"/>
                <w:sz w:val="20"/>
              </w:rPr>
              <w:t xml:space="preserve">
500 данадан астамы </w:t>
            </w:r>
            <w:r>
              <w:br/>
            </w:r>
            <w:r>
              <w:rPr>
                <w:rFonts w:ascii="Times New Roman"/>
                <w:b w:val="false"/>
                <w:i w:val="false"/>
                <w:color w:val="000000"/>
                <w:sz w:val="20"/>
              </w:rPr>
              <w:t xml:space="preserve">
болған жағдайда немесе </w:t>
            </w:r>
            <w:r>
              <w:br/>
            </w:r>
            <w:r>
              <w:rPr>
                <w:rFonts w:ascii="Times New Roman"/>
                <w:b w:val="false"/>
                <w:i w:val="false"/>
                <w:color w:val="000000"/>
                <w:sz w:val="20"/>
              </w:rPr>
              <w:t xml:space="preserve">
орман дақылдарын </w:t>
            </w:r>
            <w:r>
              <w:br/>
            </w:r>
            <w:r>
              <w:rPr>
                <w:rFonts w:ascii="Times New Roman"/>
                <w:b w:val="false"/>
                <w:i w:val="false"/>
                <w:color w:val="000000"/>
                <w:sz w:val="20"/>
              </w:rPr>
              <w:t xml:space="preserve">
еккеннен кейiн 3-4 жыл </w:t>
            </w:r>
            <w:r>
              <w:br/>
            </w:r>
            <w:r>
              <w:rPr>
                <w:rFonts w:ascii="Times New Roman"/>
                <w:b w:val="false"/>
                <w:i w:val="false"/>
                <w:color w:val="000000"/>
                <w:sz w:val="20"/>
              </w:rPr>
              <w:t xml:space="preserve">
сайын кесуге берiледi. </w:t>
            </w:r>
            <w:r>
              <w:br/>
            </w:r>
            <w:r>
              <w:rPr>
                <w:rFonts w:ascii="Times New Roman"/>
                <w:b w:val="false"/>
                <w:i w:val="false"/>
                <w:color w:val="000000"/>
                <w:sz w:val="20"/>
              </w:rPr>
              <w:t xml:space="preserve">
Белдеулер арқылы </w:t>
            </w:r>
            <w:r>
              <w:br/>
            </w:r>
            <w:r>
              <w:rPr>
                <w:rFonts w:ascii="Times New Roman"/>
                <w:b w:val="false"/>
                <w:i w:val="false"/>
                <w:color w:val="000000"/>
                <w:sz w:val="20"/>
              </w:rPr>
              <w:t xml:space="preserve">
жанасу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"Өзендердің, су қоймаларының және басқа да су </w:t>
            </w:r>
            <w:r>
              <w:br/>
            </w:r>
            <w:r>
              <w:rPr>
                <w:rFonts w:ascii="Times New Roman"/>
                <w:b w:val="false"/>
                <w:i w:val="false"/>
                <w:color w:val="000000"/>
                <w:sz w:val="20"/>
              </w:rPr>
              <w:t xml:space="preserve">
объектілерінің жағалауларындағы ормандардың тыйым салынған </w:t>
            </w:r>
            <w:r>
              <w:br/>
            </w:r>
            <w:r>
              <w:rPr>
                <w:rFonts w:ascii="Times New Roman"/>
                <w:b w:val="false"/>
                <w:i w:val="false"/>
                <w:color w:val="000000"/>
                <w:sz w:val="20"/>
              </w:rPr>
              <w:t xml:space="preserve">
белдеулері" мемлекеттік орман қоры санатында өскіндік </w:t>
            </w:r>
            <w:r>
              <w:br/>
            </w:r>
            <w:r>
              <w:rPr>
                <w:rFonts w:ascii="Times New Roman"/>
                <w:b w:val="false"/>
                <w:i w:val="false"/>
                <w:color w:val="000000"/>
                <w:sz w:val="20"/>
              </w:rPr>
              <w:t xml:space="preserve">
тәсілмен қалпына келтірілетін шөл және шөлейт </w:t>
            </w:r>
            <w:r>
              <w:br/>
            </w:r>
            <w:r>
              <w:rPr>
                <w:rFonts w:ascii="Times New Roman"/>
                <w:b w:val="false"/>
                <w:i w:val="false"/>
                <w:color w:val="000000"/>
                <w:sz w:val="20"/>
              </w:rPr>
              <w:t xml:space="preserve">
аймақтардың жайылма ормандары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Жапырақты </w:t>
            </w:r>
            <w:r>
              <w:br/>
            </w:r>
            <w:r>
              <w:rPr>
                <w:rFonts w:ascii="Times New Roman"/>
                <w:b w:val="false"/>
                <w:i w:val="false"/>
                <w:color w:val="000000"/>
                <w:sz w:val="20"/>
              </w:rPr>
              <w:t xml:space="preserve">
екпелер (терек, </w:t>
            </w:r>
            <w:r>
              <w:br/>
            </w:r>
            <w:r>
              <w:rPr>
                <w:rFonts w:ascii="Times New Roman"/>
                <w:b w:val="false"/>
                <w:i w:val="false"/>
                <w:color w:val="000000"/>
                <w:sz w:val="20"/>
              </w:rPr>
              <w:t xml:space="preserve">
сүрек тектес </w:t>
            </w:r>
            <w:r>
              <w:br/>
            </w:r>
            <w:r>
              <w:rPr>
                <w:rFonts w:ascii="Times New Roman"/>
                <w:b w:val="false"/>
                <w:i w:val="false"/>
                <w:color w:val="000000"/>
                <w:sz w:val="20"/>
              </w:rPr>
              <w:t xml:space="preserve">
тал, үйеңкi және </w:t>
            </w:r>
            <w:r>
              <w:br/>
            </w:r>
            <w:r>
              <w:rPr>
                <w:rFonts w:ascii="Times New Roman"/>
                <w:b w:val="false"/>
                <w:i w:val="false"/>
                <w:color w:val="000000"/>
                <w:sz w:val="20"/>
              </w:rPr>
              <w:t xml:space="preserve">
басқалары) таза </w:t>
            </w:r>
            <w:r>
              <w:br/>
            </w:r>
            <w:r>
              <w:rPr>
                <w:rFonts w:ascii="Times New Roman"/>
                <w:b w:val="false"/>
                <w:i w:val="false"/>
                <w:color w:val="000000"/>
                <w:sz w:val="20"/>
              </w:rPr>
              <w:t xml:space="preserve">
және аралас, </w:t>
            </w:r>
            <w:r>
              <w:br/>
            </w:r>
            <w:r>
              <w:rPr>
                <w:rFonts w:ascii="Times New Roman"/>
                <w:b w:val="false"/>
                <w:i w:val="false"/>
                <w:color w:val="000000"/>
                <w:sz w:val="20"/>
              </w:rPr>
              <w:t xml:space="preserve">
бiр жастағылары </w:t>
            </w:r>
            <w:r>
              <w:br/>
            </w:r>
            <w:r>
              <w:rPr>
                <w:rFonts w:ascii="Times New Roman"/>
                <w:b w:val="false"/>
                <w:i w:val="false"/>
                <w:color w:val="000000"/>
                <w:sz w:val="20"/>
              </w:rPr>
              <w:t xml:space="preserve">
және әртүрлi </w:t>
            </w:r>
            <w:r>
              <w:br/>
            </w:r>
            <w:r>
              <w:rPr>
                <w:rFonts w:ascii="Times New Roman"/>
                <w:b w:val="false"/>
                <w:i w:val="false"/>
                <w:color w:val="000000"/>
                <w:sz w:val="20"/>
              </w:rPr>
              <w:t xml:space="preserve">
жастағылары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Ықтырмалы жанасу, </w:t>
            </w:r>
            <w:r>
              <w:br/>
            </w:r>
            <w:r>
              <w:rPr>
                <w:rFonts w:ascii="Times New Roman"/>
                <w:b w:val="false"/>
                <w:i w:val="false"/>
                <w:color w:val="000000"/>
                <w:sz w:val="20"/>
              </w:rPr>
              <w:t xml:space="preserve">
телiмнiң енi 80 м. </w:t>
            </w:r>
            <w:r>
              <w:br/>
            </w:r>
            <w:r>
              <w:rPr>
                <w:rFonts w:ascii="Times New Roman"/>
                <w:b w:val="false"/>
                <w:i w:val="false"/>
                <w:color w:val="000000"/>
                <w:sz w:val="20"/>
              </w:rPr>
              <w:t xml:space="preserve">
кезiнде - белдеулер </w:t>
            </w:r>
            <w:r>
              <w:br/>
            </w:r>
            <w:r>
              <w:rPr>
                <w:rFonts w:ascii="Times New Roman"/>
                <w:b w:val="false"/>
                <w:i w:val="false"/>
                <w:color w:val="000000"/>
                <w:sz w:val="20"/>
              </w:rPr>
              <w:t xml:space="preserve">
арқылы жанасу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Шоқ талдар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жанасу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 аймақтың өзен жайылымдарында </w:t>
            </w:r>
            <w:r>
              <w:br/>
            </w:r>
            <w:r>
              <w:rPr>
                <w:rFonts w:ascii="Times New Roman"/>
                <w:b w:val="false"/>
                <w:i w:val="false"/>
                <w:color w:val="000000"/>
                <w:sz w:val="20"/>
              </w:rPr>
              <w:t xml:space="preserve">
өсетін тоғайлы ормандар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Сүрек </w:t>
            </w:r>
            <w:r>
              <w:br/>
            </w:r>
            <w:r>
              <w:rPr>
                <w:rFonts w:ascii="Times New Roman"/>
                <w:b w:val="false"/>
                <w:i w:val="false"/>
                <w:color w:val="000000"/>
                <w:sz w:val="20"/>
              </w:rPr>
              <w:t xml:space="preserve">
тектес талдар </w:t>
            </w:r>
            <w:r>
              <w:br/>
            </w:r>
            <w:r>
              <w:rPr>
                <w:rFonts w:ascii="Times New Roman"/>
                <w:b w:val="false"/>
                <w:i w:val="false"/>
                <w:color w:val="000000"/>
                <w:sz w:val="20"/>
              </w:rPr>
              <w:t xml:space="preserve">
(жоңғар және </w:t>
            </w:r>
            <w:r>
              <w:br/>
            </w:r>
            <w:r>
              <w:rPr>
                <w:rFonts w:ascii="Times New Roman"/>
                <w:b w:val="false"/>
                <w:i w:val="false"/>
                <w:color w:val="000000"/>
                <w:sz w:val="20"/>
              </w:rPr>
              <w:t xml:space="preserve">
Вильгельм тал- </w:t>
            </w:r>
            <w:r>
              <w:br/>
            </w:r>
            <w:r>
              <w:rPr>
                <w:rFonts w:ascii="Times New Roman"/>
                <w:b w:val="false"/>
                <w:i w:val="false"/>
                <w:color w:val="000000"/>
                <w:sz w:val="20"/>
              </w:rPr>
              <w:t xml:space="preserve">
дары) таза және </w:t>
            </w:r>
            <w:r>
              <w:br/>
            </w:r>
            <w:r>
              <w:rPr>
                <w:rFonts w:ascii="Times New Roman"/>
                <w:b w:val="false"/>
                <w:i w:val="false"/>
                <w:color w:val="000000"/>
                <w:sz w:val="20"/>
              </w:rPr>
              <w:t xml:space="preserve">
аралас бiр жас- </w:t>
            </w:r>
            <w:r>
              <w:br/>
            </w:r>
            <w:r>
              <w:rPr>
                <w:rFonts w:ascii="Times New Roman"/>
                <w:b w:val="false"/>
                <w:i w:val="false"/>
                <w:color w:val="000000"/>
                <w:sz w:val="20"/>
              </w:rPr>
              <w:t xml:space="preserve">
тағылары және </w:t>
            </w:r>
            <w:r>
              <w:br/>
            </w:r>
            <w:r>
              <w:rPr>
                <w:rFonts w:ascii="Times New Roman"/>
                <w:b w:val="false"/>
                <w:i w:val="false"/>
                <w:color w:val="000000"/>
                <w:sz w:val="20"/>
              </w:rPr>
              <w:t xml:space="preserve">
әртүрлi </w:t>
            </w:r>
            <w:r>
              <w:br/>
            </w:r>
            <w:r>
              <w:rPr>
                <w:rFonts w:ascii="Times New Roman"/>
                <w:b w:val="false"/>
                <w:i w:val="false"/>
                <w:color w:val="000000"/>
                <w:sz w:val="20"/>
              </w:rPr>
              <w:t xml:space="preserve">
жастағылары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Белдеулер арқылы </w:t>
            </w:r>
            <w:r>
              <w:br/>
            </w:r>
            <w:r>
              <w:rPr>
                <w:rFonts w:ascii="Times New Roman"/>
                <w:b w:val="false"/>
                <w:i w:val="false"/>
                <w:color w:val="000000"/>
                <w:sz w:val="20"/>
              </w:rPr>
              <w:t xml:space="preserve">
жанасу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Жыңғыл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жанасу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табиғи аймақтардың өзен жайылмалары </w:t>
            </w:r>
            <w:r>
              <w:br/>
            </w:r>
            <w:r>
              <w:rPr>
                <w:rFonts w:ascii="Times New Roman"/>
                <w:b w:val="false"/>
                <w:i w:val="false"/>
                <w:color w:val="000000"/>
                <w:sz w:val="20"/>
              </w:rPr>
              <w:t xml:space="preserve">
бойынша талды ормандарда кесу жұмысы </w:t>
            </w:r>
          </w:p>
        </w:tc>
      </w:tr>
      <w:tr>
        <w:trPr>
          <w:trHeight w:val="45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Шоқ талдар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жанасу </w:t>
            </w:r>
          </w:p>
        </w:tc>
      </w:tr>
    </w:tbl>
    <w:p>
      <w:pPr>
        <w:spacing w:after="0"/>
        <w:ind w:left="0"/>
        <w:jc w:val="both"/>
      </w:pPr>
      <w:r>
        <w:rPr>
          <w:rFonts w:ascii="Times New Roman"/>
          <w:b w:val="false"/>
          <w:i w:val="false"/>
          <w:color w:val="000000"/>
          <w:sz w:val="28"/>
        </w:rPr>
        <w:t xml:space="preserve">                                                           6-кесте </w:t>
      </w:r>
    </w:p>
    <w:bookmarkStart w:name="z464" w:id="75"/>
    <w:p>
      <w:pPr>
        <w:spacing w:after="0"/>
        <w:ind w:left="0"/>
        <w:jc w:val="both"/>
      </w:pPr>
      <w:r>
        <w:rPr>
          <w:rFonts w:ascii="Times New Roman"/>
          <w:b w:val="false"/>
          <w:i w:val="false"/>
          <w:color w:val="000000"/>
          <w:sz w:val="28"/>
        </w:rPr>
        <w:t>
</w:t>
      </w:r>
      <w:r>
        <w:rPr>
          <w:rFonts w:ascii="Times New Roman"/>
          <w:b/>
          <w:i w:val="false"/>
          <w:color w:val="000000"/>
          <w:sz w:val="28"/>
        </w:rPr>
        <w:t xml:space="preserve">     Таулы ормандарда басты пайдаланымдағы кесу тәсiлдерi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2073"/>
        <w:gridCol w:w="1573"/>
        <w:gridCol w:w="1953"/>
        <w:gridCol w:w="1873"/>
        <w:gridCol w:w="1833"/>
      </w:tblGrid>
      <w:tr>
        <w:trPr>
          <w:trHeight w:val="975"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беткейiнің </w:t>
            </w:r>
            <w:r>
              <w:br/>
            </w:r>
            <w:r>
              <w:rPr>
                <w:rFonts w:ascii="Times New Roman"/>
                <w:b w:val="false"/>
                <w:i w:val="false"/>
                <w:color w:val="000000"/>
                <w:sz w:val="20"/>
              </w:rPr>
              <w:t xml:space="preserve">
экспозициясы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бет- </w:t>
            </w:r>
            <w:r>
              <w:br/>
            </w:r>
            <w:r>
              <w:rPr>
                <w:rFonts w:ascii="Times New Roman"/>
                <w:b w:val="false"/>
                <w:i w:val="false"/>
                <w:color w:val="000000"/>
                <w:sz w:val="20"/>
              </w:rPr>
              <w:t xml:space="preserve">
кейiнiң </w:t>
            </w:r>
            <w:r>
              <w:br/>
            </w:r>
            <w:r>
              <w:rPr>
                <w:rFonts w:ascii="Times New Roman"/>
                <w:b w:val="false"/>
                <w:i w:val="false"/>
                <w:color w:val="000000"/>
                <w:sz w:val="20"/>
              </w:rPr>
              <w:t xml:space="preserve">
қиялығы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түсетiн екпенің </w:t>
            </w:r>
            <w:r>
              <w:br/>
            </w:r>
            <w:r>
              <w:rPr>
                <w:rFonts w:ascii="Times New Roman"/>
                <w:b w:val="false"/>
                <w:i w:val="false"/>
                <w:color w:val="000000"/>
                <w:sz w:val="20"/>
              </w:rPr>
              <w:t xml:space="preserve">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Екпенiң </w:t>
            </w:r>
            <w:r>
              <w:br/>
            </w:r>
            <w:r>
              <w:rPr>
                <w:rFonts w:ascii="Times New Roman"/>
                <w:b w:val="false"/>
                <w:i w:val="false"/>
                <w:color w:val="000000"/>
                <w:sz w:val="20"/>
              </w:rPr>
              <w:t xml:space="preserve">
ерекшелігі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құрылымы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 </w:t>
            </w:r>
            <w:r>
              <w:br/>
            </w:r>
            <w:r>
              <w:rPr>
                <w:rFonts w:ascii="Times New Roman"/>
                <w:b w:val="false"/>
                <w:i w:val="false"/>
                <w:color w:val="000000"/>
                <w:sz w:val="20"/>
              </w:rPr>
              <w:t xml:space="preserve">
ділік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 </w:t>
            </w:r>
            <w:r>
              <w:br/>
            </w:r>
            <w:r>
              <w:rPr>
                <w:rFonts w:ascii="Times New Roman"/>
                <w:b w:val="false"/>
                <w:i w:val="false"/>
                <w:color w:val="000000"/>
                <w:sz w:val="20"/>
              </w:rPr>
              <w:t xml:space="preserve">
мация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Қалба тауының қарағайлы ормандары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Кенді Алтайдың қалың қылқан жапырақты </w:t>
            </w:r>
            <w:r>
              <w:br/>
            </w:r>
            <w:r>
              <w:rPr>
                <w:rFonts w:ascii="Times New Roman"/>
                <w:b w:val="false"/>
                <w:i w:val="false"/>
                <w:color w:val="000000"/>
                <w:sz w:val="20"/>
              </w:rPr>
              <w:t xml:space="preserve">
(майқарағай және шырша) ормандары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w:t>
            </w:r>
            <w:r>
              <w:br/>
            </w:r>
            <w:r>
              <w:rPr>
                <w:rFonts w:ascii="Times New Roman"/>
                <w:b w:val="false"/>
                <w:i w:val="false"/>
                <w:color w:val="000000"/>
                <w:sz w:val="20"/>
              </w:rPr>
              <w:t xml:space="preserve">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О, ОШ, </w:t>
            </w:r>
            <w:r>
              <w:br/>
            </w:r>
            <w:r>
              <w:rPr>
                <w:rFonts w:ascii="Times New Roman"/>
                <w:b w:val="false"/>
                <w:i w:val="false"/>
                <w:color w:val="000000"/>
                <w:sz w:val="20"/>
              </w:rPr>
              <w:t xml:space="preserve">
ОБ,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О, ОШ, </w:t>
            </w:r>
            <w:r>
              <w:br/>
            </w:r>
            <w:r>
              <w:rPr>
                <w:rFonts w:ascii="Times New Roman"/>
                <w:b w:val="false"/>
                <w:i w:val="false"/>
                <w:color w:val="000000"/>
                <w:sz w:val="20"/>
              </w:rPr>
              <w:t xml:space="preserve">
ОБ,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М,Ш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Солтүстік Тянь-Шань мен Жоңғар Алатауының </w:t>
            </w:r>
            <w:r>
              <w:br/>
            </w:r>
            <w:r>
              <w:rPr>
                <w:rFonts w:ascii="Times New Roman"/>
                <w:b w:val="false"/>
                <w:i w:val="false"/>
                <w:color w:val="000000"/>
                <w:sz w:val="20"/>
              </w:rPr>
              <w:t xml:space="preserve">
шыршалы және майқарағайлы ормандар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Ш(Шр)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Оңтүстік Алтай мен Сауырдың жапырақты ормандары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С, СБ, </w:t>
            </w:r>
            <w:r>
              <w:br/>
            </w:r>
            <w:r>
              <w:rPr>
                <w:rFonts w:ascii="Times New Roman"/>
                <w:b w:val="false"/>
                <w:i w:val="false"/>
                <w:color w:val="000000"/>
                <w:sz w:val="20"/>
              </w:rPr>
              <w:t xml:space="preserve">
СШ, Ш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О, ОШ, </w:t>
            </w:r>
            <w:r>
              <w:br/>
            </w:r>
            <w:r>
              <w:rPr>
                <w:rFonts w:ascii="Times New Roman"/>
                <w:b w:val="false"/>
                <w:i w:val="false"/>
                <w:color w:val="000000"/>
                <w:sz w:val="20"/>
              </w:rPr>
              <w:t xml:space="preserve">
ОБ,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О, ОШ, </w:t>
            </w:r>
            <w:r>
              <w:br/>
            </w:r>
            <w:r>
              <w:rPr>
                <w:rFonts w:ascii="Times New Roman"/>
                <w:b w:val="false"/>
                <w:i w:val="false"/>
                <w:color w:val="000000"/>
                <w:sz w:val="20"/>
              </w:rPr>
              <w:t xml:space="preserve">
ОБ,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О, ОШ, </w:t>
            </w:r>
            <w:r>
              <w:br/>
            </w:r>
            <w:r>
              <w:rPr>
                <w:rFonts w:ascii="Times New Roman"/>
                <w:b w:val="false"/>
                <w:i w:val="false"/>
                <w:color w:val="000000"/>
                <w:sz w:val="20"/>
              </w:rPr>
              <w:t xml:space="preserve">
ОБ,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жас- </w:t>
            </w:r>
            <w:r>
              <w:br/>
            </w:r>
            <w:r>
              <w:rPr>
                <w:rFonts w:ascii="Times New Roman"/>
                <w:b w:val="false"/>
                <w:i w:val="false"/>
                <w:color w:val="000000"/>
                <w:sz w:val="20"/>
              </w:rPr>
              <w:t xml:space="preserve">
тағылары, әртүрлі </w:t>
            </w:r>
            <w:r>
              <w:br/>
            </w:r>
            <w:r>
              <w:rPr>
                <w:rFonts w:ascii="Times New Roman"/>
                <w:b w:val="false"/>
                <w:i w:val="false"/>
                <w:color w:val="000000"/>
                <w:sz w:val="20"/>
              </w:rPr>
              <w:t xml:space="preserve">
жаста- </w:t>
            </w:r>
            <w:r>
              <w:br/>
            </w:r>
            <w:r>
              <w:rPr>
                <w:rFonts w:ascii="Times New Roman"/>
                <w:b w:val="false"/>
                <w:i w:val="false"/>
                <w:color w:val="000000"/>
                <w:sz w:val="20"/>
              </w:rPr>
              <w:t xml:space="preserve">
ғылары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Қалба тауы, Кенді Алтай, Оңтүстік Алтай, Сауыр, </w:t>
            </w:r>
            <w:r>
              <w:br/>
            </w:r>
            <w:r>
              <w:rPr>
                <w:rFonts w:ascii="Times New Roman"/>
                <w:b w:val="false"/>
                <w:i w:val="false"/>
                <w:color w:val="000000"/>
                <w:sz w:val="20"/>
              </w:rPr>
              <w:t xml:space="preserve">
Солтүстік Тянь-Шань мен Жоңғар Алатауының жапырақты </w:t>
            </w:r>
            <w:r>
              <w:br/>
            </w:r>
            <w:r>
              <w:rPr>
                <w:rFonts w:ascii="Times New Roman"/>
                <w:b w:val="false"/>
                <w:i w:val="false"/>
                <w:color w:val="000000"/>
                <w:sz w:val="20"/>
              </w:rPr>
              <w:t xml:space="preserve">
ормандары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өсі- </w:t>
            </w:r>
            <w:r>
              <w:br/>
            </w:r>
            <w:r>
              <w:rPr>
                <w:rFonts w:ascii="Times New Roman"/>
                <w:b w:val="false"/>
                <w:i w:val="false"/>
                <w:color w:val="000000"/>
                <w:sz w:val="20"/>
              </w:rPr>
              <w:t xml:space="preserve">
рілген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өскен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өсіріл- </w:t>
            </w:r>
            <w:r>
              <w:br/>
            </w:r>
            <w:r>
              <w:rPr>
                <w:rFonts w:ascii="Times New Roman"/>
                <w:b w:val="false"/>
                <w:i w:val="false"/>
                <w:color w:val="000000"/>
                <w:sz w:val="20"/>
              </w:rPr>
              <w:t xml:space="preserve">
ген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өсі- </w:t>
            </w:r>
            <w:r>
              <w:br/>
            </w:r>
            <w:r>
              <w:rPr>
                <w:rFonts w:ascii="Times New Roman"/>
                <w:b w:val="false"/>
                <w:i w:val="false"/>
                <w:color w:val="000000"/>
                <w:sz w:val="20"/>
              </w:rPr>
              <w:t xml:space="preserve">
рілген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r>
              <w:br/>
            </w:r>
            <w:r>
              <w:rPr>
                <w:rFonts w:ascii="Times New Roman"/>
                <w:b w:val="false"/>
                <w:i w:val="false"/>
                <w:color w:val="000000"/>
                <w:sz w:val="20"/>
              </w:rPr>
              <w:t xml:space="preserve">
өсі- </w:t>
            </w:r>
            <w:r>
              <w:br/>
            </w:r>
            <w:r>
              <w:rPr>
                <w:rFonts w:ascii="Times New Roman"/>
                <w:b w:val="false"/>
                <w:i w:val="false"/>
                <w:color w:val="000000"/>
                <w:sz w:val="20"/>
              </w:rPr>
              <w:t xml:space="preserve">
рілген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тұқымдар жақсы түлеп өскен </w:t>
            </w:r>
            <w:r>
              <w:br/>
            </w:r>
            <w:r>
              <w:rPr>
                <w:rFonts w:ascii="Times New Roman"/>
                <w:b w:val="false"/>
                <w:i w:val="false"/>
                <w:color w:val="000000"/>
                <w:sz w:val="20"/>
              </w:rPr>
              <w:t xml:space="preserve">
(шәкіл бойынша) жағдайда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төзімсіз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 </w:t>
            </w:r>
            <w:r>
              <w:br/>
            </w:r>
            <w:r>
              <w:rPr>
                <w:rFonts w:ascii="Times New Roman"/>
                <w:b w:val="false"/>
                <w:i w:val="false"/>
                <w:color w:val="000000"/>
                <w:sz w:val="20"/>
              </w:rPr>
              <w:t xml:space="preserve">
өсіріл- </w:t>
            </w:r>
            <w:r>
              <w:br/>
            </w:r>
            <w:r>
              <w:rPr>
                <w:rFonts w:ascii="Times New Roman"/>
                <w:b w:val="false"/>
                <w:i w:val="false"/>
                <w:color w:val="000000"/>
                <w:sz w:val="20"/>
              </w:rPr>
              <w:t xml:space="preserve">
ген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тұқымдар жақсы түлеп өскен </w:t>
            </w:r>
            <w:r>
              <w:br/>
            </w:r>
            <w:r>
              <w:rPr>
                <w:rFonts w:ascii="Times New Roman"/>
                <w:b w:val="false"/>
                <w:i w:val="false"/>
                <w:color w:val="000000"/>
                <w:sz w:val="20"/>
              </w:rPr>
              <w:t xml:space="preserve">
(шәкіл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түлеп өскен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 </w:t>
            </w:r>
            <w:r>
              <w:br/>
            </w:r>
            <w:r>
              <w:rPr>
                <w:rFonts w:ascii="Times New Roman"/>
                <w:b w:val="false"/>
                <w:i w:val="false"/>
                <w:color w:val="000000"/>
                <w:sz w:val="20"/>
              </w:rPr>
              <w:t xml:space="preserve">
Т, </w:t>
            </w:r>
            <w:r>
              <w:br/>
            </w:r>
            <w:r>
              <w:rPr>
                <w:rFonts w:ascii="Times New Roman"/>
                <w:b w:val="false"/>
                <w:i w:val="false"/>
                <w:color w:val="000000"/>
                <w:sz w:val="20"/>
              </w:rPr>
              <w:t xml:space="preserve">
Талд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өсі- </w:t>
            </w:r>
            <w:r>
              <w:br/>
            </w:r>
            <w:r>
              <w:rPr>
                <w:rFonts w:ascii="Times New Roman"/>
                <w:b w:val="false"/>
                <w:i w:val="false"/>
                <w:color w:val="000000"/>
                <w:sz w:val="20"/>
              </w:rPr>
              <w:t xml:space="preserve">
рілген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 </w:t>
            </w:r>
            <w:r>
              <w:br/>
            </w:r>
            <w:r>
              <w:rPr>
                <w:rFonts w:ascii="Times New Roman"/>
                <w:b w:val="false"/>
                <w:i w:val="false"/>
                <w:color w:val="000000"/>
                <w:sz w:val="20"/>
              </w:rPr>
              <w:t xml:space="preserve">
к, </w:t>
            </w:r>
            <w:r>
              <w:br/>
            </w:r>
            <w:r>
              <w:rPr>
                <w:rFonts w:ascii="Times New Roman"/>
                <w:b w:val="false"/>
                <w:i w:val="false"/>
                <w:color w:val="000000"/>
                <w:sz w:val="20"/>
              </w:rPr>
              <w:t xml:space="preserve">
Ак.с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"Өзендердің, көлдердің, су қоймаларының және басқа да су </w:t>
            </w:r>
            <w:r>
              <w:br/>
            </w:r>
            <w:r>
              <w:rPr>
                <w:rFonts w:ascii="Times New Roman"/>
                <w:b w:val="false"/>
                <w:i w:val="false"/>
                <w:color w:val="000000"/>
                <w:sz w:val="20"/>
              </w:rPr>
              <w:t xml:space="preserve">
объектілерінің жағалауларындағы ормандардың тыйым салынған </w:t>
            </w:r>
            <w:r>
              <w:br/>
            </w:r>
            <w:r>
              <w:rPr>
                <w:rFonts w:ascii="Times New Roman"/>
                <w:b w:val="false"/>
                <w:i w:val="false"/>
                <w:color w:val="000000"/>
                <w:sz w:val="20"/>
              </w:rPr>
              <w:t xml:space="preserve">
белдеулері" мемлекеттік орман қоры санатының өскіндік </w:t>
            </w:r>
            <w:r>
              <w:br/>
            </w:r>
            <w:r>
              <w:rPr>
                <w:rFonts w:ascii="Times New Roman"/>
                <w:b w:val="false"/>
                <w:i w:val="false"/>
                <w:color w:val="000000"/>
                <w:sz w:val="20"/>
              </w:rPr>
              <w:t xml:space="preserve">
тәсілмен қалпына келтіретін су жайылма жапырақты сүрекдің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r>
              <w:br/>
            </w:r>
            <w:r>
              <w:rPr>
                <w:rFonts w:ascii="Times New Roman"/>
                <w:b w:val="false"/>
                <w:i w:val="false"/>
                <w:color w:val="000000"/>
                <w:sz w:val="20"/>
              </w:rPr>
              <w:t xml:space="preserve">
Көкт, </w:t>
            </w:r>
            <w:r>
              <w:br/>
            </w:r>
            <w:r>
              <w:rPr>
                <w:rFonts w:ascii="Times New Roman"/>
                <w:b w:val="false"/>
                <w:i w:val="false"/>
                <w:color w:val="000000"/>
                <w:sz w:val="20"/>
              </w:rPr>
              <w:t xml:space="preserve">
Тп, </w:t>
            </w:r>
            <w:r>
              <w:br/>
            </w:r>
            <w:r>
              <w:rPr>
                <w:rFonts w:ascii="Times New Roman"/>
                <w:b w:val="false"/>
                <w:i w:val="false"/>
                <w:color w:val="000000"/>
                <w:sz w:val="20"/>
              </w:rPr>
              <w:t xml:space="preserve">
Тал.д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w:t>
            </w:r>
            <w:r>
              <w:br/>
            </w:r>
            <w:r>
              <w:rPr>
                <w:rFonts w:ascii="Times New Roman"/>
                <w:b w:val="false"/>
                <w:i w:val="false"/>
                <w:color w:val="000000"/>
                <w:sz w:val="20"/>
              </w:rPr>
              <w:t xml:space="preserve">
қолдан </w:t>
            </w:r>
            <w:r>
              <w:br/>
            </w:r>
            <w:r>
              <w:rPr>
                <w:rFonts w:ascii="Times New Roman"/>
                <w:b w:val="false"/>
                <w:i w:val="false"/>
                <w:color w:val="000000"/>
                <w:sz w:val="20"/>
              </w:rPr>
              <w:t xml:space="preserve">
өсі- </w:t>
            </w:r>
            <w:r>
              <w:br/>
            </w:r>
            <w:r>
              <w:rPr>
                <w:rFonts w:ascii="Times New Roman"/>
                <w:b w:val="false"/>
                <w:i w:val="false"/>
                <w:color w:val="000000"/>
                <w:sz w:val="20"/>
              </w:rPr>
              <w:t xml:space="preserve">
рілген </w:t>
            </w:r>
          </w:p>
        </w:tc>
      </w:tr>
      <w:tr>
        <w:trPr>
          <w:trHeight w:val="36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Барлық </w:t>
            </w:r>
            <w:r>
              <w:br/>
            </w:r>
            <w:r>
              <w:rPr>
                <w:rFonts w:ascii="Times New Roman"/>
                <w:b w:val="false"/>
                <w:i w:val="false"/>
                <w:color w:val="000000"/>
                <w:sz w:val="20"/>
              </w:rPr>
              <w:t xml:space="preserve">
экспозициялар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қиялы, </w:t>
            </w:r>
            <w:r>
              <w:br/>
            </w:r>
            <w:r>
              <w:rPr>
                <w:rFonts w:ascii="Times New Roman"/>
                <w:b w:val="false"/>
                <w:i w:val="false"/>
                <w:color w:val="000000"/>
                <w:sz w:val="20"/>
              </w:rPr>
              <w:t xml:space="preserve">
еңісті, </w:t>
            </w:r>
            <w:r>
              <w:br/>
            </w:r>
            <w:r>
              <w:rPr>
                <w:rFonts w:ascii="Times New Roman"/>
                <w:b w:val="false"/>
                <w:i w:val="false"/>
                <w:color w:val="000000"/>
                <w:sz w:val="20"/>
              </w:rPr>
              <w:t xml:space="preserve">
құлама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 </w:t>
            </w:r>
            <w:r>
              <w:br/>
            </w:r>
            <w:r>
              <w:rPr>
                <w:rFonts w:ascii="Times New Roman"/>
                <w:b w:val="false"/>
                <w:i w:val="false"/>
                <w:color w:val="000000"/>
                <w:sz w:val="20"/>
              </w:rPr>
              <w:t xml:space="preserve">
к, </w:t>
            </w:r>
            <w:r>
              <w:br/>
            </w:r>
            <w:r>
              <w:rPr>
                <w:rFonts w:ascii="Times New Roman"/>
                <w:b w:val="false"/>
                <w:i w:val="false"/>
                <w:color w:val="000000"/>
                <w:sz w:val="20"/>
              </w:rPr>
              <w:t xml:space="preserve">
Ак.с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төзімді, </w:t>
            </w:r>
            <w:r>
              <w:br/>
            </w:r>
            <w:r>
              <w:rPr>
                <w:rFonts w:ascii="Times New Roman"/>
                <w:b w:val="false"/>
                <w:i w:val="false"/>
                <w:color w:val="000000"/>
                <w:sz w:val="20"/>
              </w:rPr>
              <w:t xml:space="preserve">
төзімсіз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733"/>
        <w:gridCol w:w="1933"/>
        <w:gridCol w:w="1953"/>
        <w:gridCol w:w="1453"/>
        <w:gridCol w:w="2173"/>
      </w:tblGrid>
      <w:tr>
        <w:trPr>
          <w:trHeight w:val="975"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беткейiнің </w:t>
            </w:r>
            <w:r>
              <w:br/>
            </w:r>
            <w:r>
              <w:rPr>
                <w:rFonts w:ascii="Times New Roman"/>
                <w:b w:val="false"/>
                <w:i w:val="false"/>
                <w:color w:val="000000"/>
                <w:sz w:val="20"/>
              </w:rPr>
              <w:t xml:space="preserve">
экспозициясы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тәсілі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жуандығы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бойынша іріктеп алу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 </w:t>
            </w:r>
            <w:r>
              <w:br/>
            </w:r>
            <w:r>
              <w:rPr>
                <w:rFonts w:ascii="Times New Roman"/>
                <w:b w:val="false"/>
                <w:i w:val="false"/>
                <w:color w:val="000000"/>
                <w:sz w:val="20"/>
              </w:rPr>
              <w:t xml:space="preserve">
нушылық </w:t>
            </w:r>
            <w:r>
              <w:br/>
            </w:r>
            <w:r>
              <w:rPr>
                <w:rFonts w:ascii="Times New Roman"/>
                <w:b w:val="false"/>
                <w:i w:val="false"/>
                <w:color w:val="000000"/>
                <w:sz w:val="20"/>
              </w:rPr>
              <w:t xml:space="preserve">
(жанасу), </w:t>
            </w:r>
            <w:r>
              <w:br/>
            </w:r>
            <w:r>
              <w:rPr>
                <w:rFonts w:ascii="Times New Roman"/>
                <w:b w:val="false"/>
                <w:i w:val="false"/>
                <w:color w:val="000000"/>
                <w:sz w:val="20"/>
              </w:rPr>
              <w:t xml:space="preserve">
(жыл)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жуандық </w:t>
            </w:r>
            <w:r>
              <w:br/>
            </w:r>
            <w:r>
              <w:rPr>
                <w:rFonts w:ascii="Times New Roman"/>
                <w:b w:val="false"/>
                <w:i w:val="false"/>
                <w:color w:val="000000"/>
                <w:sz w:val="20"/>
              </w:rPr>
              <w:t xml:space="preserve">
кезінде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 </w:t>
            </w: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Қалба тауының қарағайлы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Кенді Алтайдың қалың қылқан жапырақты </w:t>
            </w:r>
            <w:r>
              <w:br/>
            </w:r>
            <w:r>
              <w:rPr>
                <w:rFonts w:ascii="Times New Roman"/>
                <w:b w:val="false"/>
                <w:i w:val="false"/>
                <w:color w:val="000000"/>
                <w:sz w:val="20"/>
              </w:rPr>
              <w:t xml:space="preserve">
(майқарағай және шырша)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0,9-1,0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0,6-0,8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10-15 </w:t>
            </w:r>
            <w:r>
              <w:br/>
            </w:r>
            <w:r>
              <w:rPr>
                <w:rFonts w:ascii="Times New Roman"/>
                <w:b w:val="false"/>
                <w:i w:val="false"/>
                <w:color w:val="000000"/>
                <w:sz w:val="20"/>
              </w:rPr>
              <w:t xml:space="preserve">
  </w:t>
            </w:r>
            <w:r>
              <w:br/>
            </w:r>
            <w:r>
              <w:rPr>
                <w:rFonts w:ascii="Times New Roman"/>
                <w:b w:val="false"/>
                <w:i w:val="false"/>
                <w:color w:val="000000"/>
                <w:sz w:val="20"/>
              </w:rPr>
              <w:t xml:space="preserve">
10-15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30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0,9-1,0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0,6-0,8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О, ОШ, </w:t>
            </w:r>
            <w:r>
              <w:br/>
            </w:r>
            <w:r>
              <w:rPr>
                <w:rFonts w:ascii="Times New Roman"/>
                <w:b w:val="false"/>
                <w:i w:val="false"/>
                <w:color w:val="000000"/>
                <w:sz w:val="20"/>
              </w:rPr>
              <w:t xml:space="preserve">
ОБ, Б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О, ОШ, </w:t>
            </w:r>
            <w:r>
              <w:br/>
            </w:r>
            <w:r>
              <w:rPr>
                <w:rFonts w:ascii="Times New Roman"/>
                <w:b w:val="false"/>
                <w:i w:val="false"/>
                <w:color w:val="000000"/>
                <w:sz w:val="20"/>
              </w:rPr>
              <w:t xml:space="preserve">
ОБ, Б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Солтүстік Тянь-Шань мен Жоңғар Алатауының </w:t>
            </w:r>
            <w:r>
              <w:br/>
            </w:r>
            <w:r>
              <w:rPr>
                <w:rFonts w:ascii="Times New Roman"/>
                <w:b w:val="false"/>
                <w:i w:val="false"/>
                <w:color w:val="000000"/>
                <w:sz w:val="20"/>
              </w:rPr>
              <w:t xml:space="preserve">
шыршалы және майқарағайлы ормандар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0,9-1,0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0,6-0,8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25-30 </w:t>
            </w:r>
            <w:r>
              <w:br/>
            </w:r>
            <w:r>
              <w:rPr>
                <w:rFonts w:ascii="Times New Roman"/>
                <w:b w:val="false"/>
                <w:i w:val="false"/>
                <w:color w:val="000000"/>
                <w:sz w:val="20"/>
              </w:rPr>
              <w:t xml:space="preserve">
  </w:t>
            </w:r>
            <w:r>
              <w:br/>
            </w:r>
            <w:r>
              <w:rPr>
                <w:rFonts w:ascii="Times New Roman"/>
                <w:b w:val="false"/>
                <w:i w:val="false"/>
                <w:color w:val="000000"/>
                <w:sz w:val="20"/>
              </w:rPr>
              <w:t xml:space="preserve">
25-30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r>
              <w:br/>
            </w:r>
            <w:r>
              <w:rPr>
                <w:rFonts w:ascii="Times New Roman"/>
                <w:b w:val="false"/>
                <w:i w:val="false"/>
                <w:color w:val="000000"/>
                <w:sz w:val="20"/>
              </w:rPr>
              <w:t xml:space="preserve">
25-30 </w:t>
            </w:r>
            <w:r>
              <w:br/>
            </w:r>
            <w:r>
              <w:rPr>
                <w:rFonts w:ascii="Times New Roman"/>
                <w:b w:val="false"/>
                <w:i w:val="false"/>
                <w:color w:val="000000"/>
                <w:sz w:val="20"/>
              </w:rPr>
              <w:t xml:space="preserve">
25-30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r>
              <w:br/>
            </w:r>
            <w:r>
              <w:rPr>
                <w:rFonts w:ascii="Times New Roman"/>
                <w:b w:val="false"/>
                <w:i w:val="false"/>
                <w:color w:val="000000"/>
                <w:sz w:val="20"/>
              </w:rPr>
              <w:t xml:space="preserve">
20/15 </w:t>
            </w:r>
            <w:r>
              <w:br/>
            </w:r>
            <w:r>
              <w:rPr>
                <w:rFonts w:ascii="Times New Roman"/>
                <w:b w:val="false"/>
                <w:i w:val="false"/>
                <w:color w:val="000000"/>
                <w:sz w:val="20"/>
              </w:rPr>
              <w:t xml:space="preserve">
15/10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 </w:t>
            </w:r>
            <w:r>
              <w:br/>
            </w:r>
            <w:r>
              <w:rPr>
                <w:rFonts w:ascii="Times New Roman"/>
                <w:b w:val="false"/>
                <w:i w:val="false"/>
                <w:color w:val="000000"/>
                <w:sz w:val="20"/>
              </w:rPr>
              <w:t xml:space="preserve">
25-30 </w:t>
            </w:r>
            <w:r>
              <w:br/>
            </w:r>
            <w:r>
              <w:rPr>
                <w:rFonts w:ascii="Times New Roman"/>
                <w:b w:val="false"/>
                <w:i w:val="false"/>
                <w:color w:val="000000"/>
                <w:sz w:val="20"/>
              </w:rPr>
              <w:t xml:space="preserve">
25-30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 </w:t>
            </w:r>
            <w:r>
              <w:br/>
            </w:r>
            <w:r>
              <w:rPr>
                <w:rFonts w:ascii="Times New Roman"/>
                <w:b w:val="false"/>
                <w:i w:val="false"/>
                <w:color w:val="000000"/>
                <w:sz w:val="20"/>
              </w:rPr>
              <w:t xml:space="preserve">
20/15 </w:t>
            </w:r>
            <w:r>
              <w:br/>
            </w:r>
            <w:r>
              <w:rPr>
                <w:rFonts w:ascii="Times New Roman"/>
                <w:b w:val="false"/>
                <w:i w:val="false"/>
                <w:color w:val="000000"/>
                <w:sz w:val="20"/>
              </w:rPr>
              <w:t xml:space="preserve">
15/10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r>
              <w:br/>
            </w:r>
            <w:r>
              <w:rPr>
                <w:rFonts w:ascii="Times New Roman"/>
                <w:b w:val="false"/>
                <w:i w:val="false"/>
                <w:color w:val="000000"/>
                <w:sz w:val="20"/>
              </w:rPr>
              <w:t xml:space="preserve">
10-15 </w:t>
            </w:r>
            <w:r>
              <w:br/>
            </w:r>
            <w:r>
              <w:rPr>
                <w:rFonts w:ascii="Times New Roman"/>
                <w:b w:val="false"/>
                <w:i w:val="false"/>
                <w:color w:val="000000"/>
                <w:sz w:val="20"/>
              </w:rPr>
              <w:t xml:space="preserve">
10-15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Оңтүстік Алтай мен Сауырдың жапырақты ормандары </w:t>
            </w:r>
          </w:p>
        </w:tc>
      </w:tr>
      <w:tr>
        <w:trPr>
          <w:trHeight w:val="72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0,9-1,0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0,6-0,8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72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0,9-1,0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0,6-0,8 </w:t>
            </w:r>
            <w:r>
              <w:br/>
            </w:r>
            <w:r>
              <w:rPr>
                <w:rFonts w:ascii="Times New Roman"/>
                <w:b w:val="false"/>
                <w:i w:val="false"/>
                <w:color w:val="000000"/>
                <w:sz w:val="20"/>
              </w:rPr>
              <w:t xml:space="preserve">
3-кезек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w:t>
            </w:r>
            <w:r>
              <w:br/>
            </w:r>
            <w:r>
              <w:rPr>
                <w:rFonts w:ascii="Times New Roman"/>
                <w:b w:val="false"/>
                <w:i w:val="false"/>
                <w:color w:val="000000"/>
                <w:sz w:val="20"/>
              </w:rPr>
              <w:t xml:space="preserve">
40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С, СБ, </w:t>
            </w:r>
            <w:r>
              <w:br/>
            </w:r>
            <w:r>
              <w:rPr>
                <w:rFonts w:ascii="Times New Roman"/>
                <w:b w:val="false"/>
                <w:i w:val="false"/>
                <w:color w:val="000000"/>
                <w:sz w:val="20"/>
              </w:rPr>
              <w:t xml:space="preserve">
СШ, Ш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О, ОШ, </w:t>
            </w:r>
            <w:r>
              <w:br/>
            </w:r>
            <w:r>
              <w:rPr>
                <w:rFonts w:ascii="Times New Roman"/>
                <w:b w:val="false"/>
                <w:i w:val="false"/>
                <w:color w:val="000000"/>
                <w:sz w:val="20"/>
              </w:rPr>
              <w:t xml:space="preserve">
ОБ, Б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30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О, ОШ, </w:t>
            </w:r>
            <w:r>
              <w:br/>
            </w:r>
            <w:r>
              <w:rPr>
                <w:rFonts w:ascii="Times New Roman"/>
                <w:b w:val="false"/>
                <w:i w:val="false"/>
                <w:color w:val="000000"/>
                <w:sz w:val="20"/>
              </w:rPr>
              <w:t xml:space="preserve">
ОБ, Б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О, ОШ, </w:t>
            </w:r>
            <w:r>
              <w:br/>
            </w:r>
            <w:r>
              <w:rPr>
                <w:rFonts w:ascii="Times New Roman"/>
                <w:b w:val="false"/>
                <w:i w:val="false"/>
                <w:color w:val="000000"/>
                <w:sz w:val="20"/>
              </w:rPr>
              <w:t xml:space="preserve">
ОБ, Б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25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20 </w:t>
            </w:r>
            <w:r>
              <w:br/>
            </w:r>
            <w:r>
              <w:rPr>
                <w:rFonts w:ascii="Times New Roman"/>
                <w:b w:val="false"/>
                <w:i w:val="false"/>
                <w:color w:val="000000"/>
                <w:sz w:val="20"/>
              </w:rPr>
              <w:t xml:space="preserve">
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0,8-1,0 </w:t>
            </w:r>
            <w:r>
              <w:br/>
            </w:r>
            <w:r>
              <w:rPr>
                <w:rFonts w:ascii="Times New Roman"/>
                <w:b w:val="false"/>
                <w:i w:val="false"/>
                <w:color w:val="000000"/>
                <w:sz w:val="20"/>
              </w:rPr>
              <w:t xml:space="preserve">
0,7 </w:t>
            </w:r>
            <w:r>
              <w:br/>
            </w:r>
            <w:r>
              <w:rPr>
                <w:rFonts w:ascii="Times New Roman"/>
                <w:b w:val="false"/>
                <w:i w:val="false"/>
                <w:color w:val="000000"/>
                <w:sz w:val="20"/>
              </w:rPr>
              <w:t xml:space="preserve">
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15 </w:t>
            </w:r>
            <w:r>
              <w:br/>
            </w:r>
            <w:r>
              <w:rPr>
                <w:rFonts w:ascii="Times New Roman"/>
                <w:b w:val="false"/>
                <w:i w:val="false"/>
                <w:color w:val="000000"/>
                <w:sz w:val="20"/>
              </w:rPr>
              <w:t xml:space="preserve">
10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r>
              <w:br/>
            </w:r>
            <w:r>
              <w:rPr>
                <w:rFonts w:ascii="Times New Roman"/>
                <w:b w:val="false"/>
                <w:i w:val="false"/>
                <w:color w:val="000000"/>
                <w:sz w:val="20"/>
              </w:rPr>
              <w:t xml:space="preserve">
10/20 </w:t>
            </w:r>
            <w:r>
              <w:br/>
            </w:r>
            <w:r>
              <w:rPr>
                <w:rFonts w:ascii="Times New Roman"/>
                <w:b w:val="false"/>
                <w:i w:val="false"/>
                <w:color w:val="000000"/>
                <w:sz w:val="20"/>
              </w:rPr>
              <w:t xml:space="preserve">
10/20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Қалба тауы, Кенді Алтай, Оңтүстік Алтай, Сауыр, </w:t>
            </w:r>
            <w:r>
              <w:br/>
            </w:r>
            <w:r>
              <w:rPr>
                <w:rFonts w:ascii="Times New Roman"/>
                <w:b w:val="false"/>
                <w:i w:val="false"/>
                <w:color w:val="000000"/>
                <w:sz w:val="20"/>
              </w:rPr>
              <w:t xml:space="preserve">
Солтүстік Тянь-Шань мен Жоңғар Алатауының жапырақты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 жақсы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(шәкіл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Барлық </w:t>
            </w:r>
            <w:r>
              <w:br/>
            </w:r>
            <w:r>
              <w:rPr>
                <w:rFonts w:ascii="Times New Roman"/>
                <w:b w:val="false"/>
                <w:i w:val="false"/>
                <w:color w:val="000000"/>
                <w:sz w:val="20"/>
              </w:rPr>
              <w:t xml:space="preserve">
экспозициялар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1-кезек </w:t>
            </w:r>
            <w:r>
              <w:br/>
            </w:r>
            <w:r>
              <w:rPr>
                <w:rFonts w:ascii="Times New Roman"/>
                <w:b w:val="false"/>
                <w:i w:val="false"/>
                <w:color w:val="000000"/>
                <w:sz w:val="20"/>
              </w:rPr>
              <w:t xml:space="preserve">
0,6-1,0 </w:t>
            </w:r>
            <w:r>
              <w:br/>
            </w:r>
            <w:r>
              <w:rPr>
                <w:rFonts w:ascii="Times New Roman"/>
                <w:b w:val="false"/>
                <w:i w:val="false"/>
                <w:color w:val="000000"/>
                <w:sz w:val="20"/>
              </w:rPr>
              <w:t xml:space="preserve">
2-кезек </w:t>
            </w:r>
            <w:r>
              <w:br/>
            </w:r>
            <w:r>
              <w:rPr>
                <w:rFonts w:ascii="Times New Roman"/>
                <w:b w:val="false"/>
                <w:i w:val="false"/>
                <w:color w:val="000000"/>
                <w:sz w:val="20"/>
              </w:rPr>
              <w:t xml:space="preserve">
0,3-0,5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r>
              <w:br/>
            </w:r>
            <w:r>
              <w:rPr>
                <w:rFonts w:ascii="Times New Roman"/>
                <w:b w:val="false"/>
                <w:i w:val="false"/>
                <w:color w:val="000000"/>
                <w:sz w:val="20"/>
              </w:rPr>
              <w:t xml:space="preserve">
100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10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 жақсы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(шәкіл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жүргізілмейді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"Өзендердің, көлдердің, су қоймаларының және басқа да су </w:t>
            </w:r>
            <w:r>
              <w:br/>
            </w:r>
            <w:r>
              <w:rPr>
                <w:rFonts w:ascii="Times New Roman"/>
                <w:b w:val="false"/>
                <w:i w:val="false"/>
                <w:color w:val="000000"/>
                <w:sz w:val="20"/>
              </w:rPr>
              <w:t xml:space="preserve">
объектілерінің жағалауларындағы ормандардың тыйым салынған </w:t>
            </w:r>
            <w:r>
              <w:br/>
            </w:r>
            <w:r>
              <w:rPr>
                <w:rFonts w:ascii="Times New Roman"/>
                <w:b w:val="false"/>
                <w:i w:val="false"/>
                <w:color w:val="000000"/>
                <w:sz w:val="20"/>
              </w:rPr>
              <w:t xml:space="preserve">
белдеулері" мемлекеттік орман қоры санатының өскіндік </w:t>
            </w:r>
            <w:r>
              <w:br/>
            </w:r>
            <w:r>
              <w:rPr>
                <w:rFonts w:ascii="Times New Roman"/>
                <w:b w:val="false"/>
                <w:i w:val="false"/>
                <w:color w:val="000000"/>
                <w:sz w:val="20"/>
              </w:rPr>
              <w:t xml:space="preserve">
тәсілмен қалпына келтіретін су жайылма жапырақты сүрекдің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6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Барлық </w:t>
            </w:r>
            <w:r>
              <w:br/>
            </w:r>
            <w:r>
              <w:rPr>
                <w:rFonts w:ascii="Times New Roman"/>
                <w:b w:val="false"/>
                <w:i w:val="false"/>
                <w:color w:val="000000"/>
                <w:sz w:val="20"/>
              </w:rPr>
              <w:t xml:space="preserve">
экспозициялар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1413"/>
        <w:gridCol w:w="2493"/>
        <w:gridCol w:w="5253"/>
      </w:tblGrid>
      <w:tr>
        <w:trPr>
          <w:trHeight w:val="975" w:hRule="atLeast"/>
        </w:trPr>
        <w:tc>
          <w:tcPr>
            <w:tcW w:w="3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 беткейiнің </w:t>
            </w:r>
            <w:r>
              <w:br/>
            </w:r>
            <w:r>
              <w:rPr>
                <w:rFonts w:ascii="Times New Roman"/>
                <w:b w:val="false"/>
                <w:i w:val="false"/>
                <w:color w:val="000000"/>
                <w:sz w:val="20"/>
              </w:rPr>
              <w:t xml:space="preserve">
экспозициясы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Кеспеағаштың </w:t>
            </w:r>
            <w:r>
              <w:br/>
            </w:r>
            <w:r>
              <w:rPr>
                <w:rFonts w:ascii="Times New Roman"/>
                <w:b w:val="false"/>
                <w:i w:val="false"/>
                <w:color w:val="000000"/>
                <w:sz w:val="20"/>
              </w:rPr>
              <w:t xml:space="preserve">
көлемі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жұмысын </w:t>
            </w:r>
            <w:r>
              <w:br/>
            </w:r>
            <w:r>
              <w:rPr>
                <w:rFonts w:ascii="Times New Roman"/>
                <w:b w:val="false"/>
                <w:i w:val="false"/>
                <w:color w:val="000000"/>
                <w:sz w:val="20"/>
              </w:rPr>
              <w:t xml:space="preserve">
жүргізу ерекшелігі </w:t>
            </w:r>
          </w:p>
        </w:tc>
      </w:tr>
      <w:tr>
        <w:trPr>
          <w:trHeight w:val="97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ені, </w:t>
            </w:r>
            <w:r>
              <w:br/>
            </w:r>
            <w:r>
              <w:rPr>
                <w:rFonts w:ascii="Times New Roman"/>
                <w:b w:val="false"/>
                <w:i w:val="false"/>
                <w:color w:val="000000"/>
                <w:sz w:val="20"/>
              </w:rPr>
              <w:t xml:space="preserve">
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үлкен </w:t>
            </w:r>
            <w:r>
              <w:br/>
            </w:r>
            <w:r>
              <w:rPr>
                <w:rFonts w:ascii="Times New Roman"/>
                <w:b w:val="false"/>
                <w:i w:val="false"/>
                <w:color w:val="000000"/>
                <w:sz w:val="20"/>
              </w:rPr>
              <w:t xml:space="preserve">
алаңы (га) </w:t>
            </w: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Қалба тауының қарағайлы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10 </w:t>
            </w:r>
            <w:r>
              <w:br/>
            </w:r>
            <w:r>
              <w:rPr>
                <w:rFonts w:ascii="Times New Roman"/>
                <w:b w:val="false"/>
                <w:i w:val="false"/>
                <w:color w:val="000000"/>
                <w:sz w:val="20"/>
              </w:rPr>
              <w:t xml:space="preserve">
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Кенді Алтайдың қалың қылқан жапырақты </w:t>
            </w:r>
            <w:r>
              <w:br/>
            </w:r>
            <w:r>
              <w:rPr>
                <w:rFonts w:ascii="Times New Roman"/>
                <w:b w:val="false"/>
                <w:i w:val="false"/>
                <w:color w:val="000000"/>
                <w:sz w:val="20"/>
              </w:rPr>
              <w:t xml:space="preserve">
(майқарағай және шырша)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жуандығы </w:t>
            </w:r>
            <w:r>
              <w:br/>
            </w:r>
            <w:r>
              <w:rPr>
                <w:rFonts w:ascii="Times New Roman"/>
                <w:b w:val="false"/>
                <w:i w:val="false"/>
                <w:color w:val="000000"/>
                <w:sz w:val="20"/>
              </w:rPr>
              <w:t xml:space="preserve">
0,9-1,0 болса - үш жолы </w:t>
            </w:r>
            <w:r>
              <w:br/>
            </w:r>
            <w:r>
              <w:rPr>
                <w:rFonts w:ascii="Times New Roman"/>
                <w:b w:val="false"/>
                <w:i w:val="false"/>
                <w:color w:val="000000"/>
                <w:sz w:val="20"/>
              </w:rPr>
              <w:t xml:space="preserve">
БК, 0,6-0,8 - екі жолы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өсіп-жетілу жасына </w:t>
            </w:r>
            <w:r>
              <w:br/>
            </w:r>
            <w:r>
              <w:rPr>
                <w:rFonts w:ascii="Times New Roman"/>
                <w:b w:val="false"/>
                <w:i w:val="false"/>
                <w:color w:val="000000"/>
                <w:sz w:val="20"/>
              </w:rPr>
              <w:t xml:space="preserve">
жетпеген ағаш ұрпағының </w:t>
            </w:r>
            <w:r>
              <w:br/>
            </w:r>
            <w:r>
              <w:rPr>
                <w:rFonts w:ascii="Times New Roman"/>
                <w:b w:val="false"/>
                <w:i w:val="false"/>
                <w:color w:val="000000"/>
                <w:sz w:val="20"/>
              </w:rPr>
              <w:t xml:space="preserve">
жуандығы кемінде 0,4 </w:t>
            </w:r>
            <w:r>
              <w:br/>
            </w:r>
            <w:r>
              <w:rPr>
                <w:rFonts w:ascii="Times New Roman"/>
                <w:b w:val="false"/>
                <w:i w:val="false"/>
                <w:color w:val="000000"/>
                <w:sz w:val="20"/>
              </w:rPr>
              <w:t xml:space="preserve">
болса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С, СБ, </w:t>
            </w:r>
            <w:r>
              <w:br/>
            </w:r>
            <w:r>
              <w:rPr>
                <w:rFonts w:ascii="Times New Roman"/>
                <w:b w:val="false"/>
                <w:i w:val="false"/>
                <w:color w:val="000000"/>
                <w:sz w:val="20"/>
              </w:rPr>
              <w:t xml:space="preserve">
СШ, 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өсіп-жетілу жасына </w:t>
            </w:r>
            <w:r>
              <w:br/>
            </w:r>
            <w:r>
              <w:rPr>
                <w:rFonts w:ascii="Times New Roman"/>
                <w:b w:val="false"/>
                <w:i w:val="false"/>
                <w:color w:val="000000"/>
                <w:sz w:val="20"/>
              </w:rPr>
              <w:t xml:space="preserve">
жетпеген ағаш ұрпағының </w:t>
            </w:r>
            <w:r>
              <w:br/>
            </w:r>
            <w:r>
              <w:rPr>
                <w:rFonts w:ascii="Times New Roman"/>
                <w:b w:val="false"/>
                <w:i w:val="false"/>
                <w:color w:val="000000"/>
                <w:sz w:val="20"/>
              </w:rPr>
              <w:t xml:space="preserve">
жуандығы 0,4 кем болса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өсіп-жетілу жасына </w:t>
            </w:r>
            <w:r>
              <w:br/>
            </w:r>
            <w:r>
              <w:rPr>
                <w:rFonts w:ascii="Times New Roman"/>
                <w:b w:val="false"/>
                <w:i w:val="false"/>
                <w:color w:val="000000"/>
                <w:sz w:val="20"/>
              </w:rPr>
              <w:t xml:space="preserve">
жетпеген ағаш ұрпағының </w:t>
            </w:r>
            <w:r>
              <w:br/>
            </w:r>
            <w:r>
              <w:rPr>
                <w:rFonts w:ascii="Times New Roman"/>
                <w:b w:val="false"/>
                <w:i w:val="false"/>
                <w:color w:val="000000"/>
                <w:sz w:val="20"/>
              </w:rPr>
              <w:t xml:space="preserve">
жуандығы 0,4 астам болса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С, СБ, </w:t>
            </w:r>
            <w:r>
              <w:br/>
            </w:r>
            <w:r>
              <w:rPr>
                <w:rFonts w:ascii="Times New Roman"/>
                <w:b w:val="false"/>
                <w:i w:val="false"/>
                <w:color w:val="000000"/>
                <w:sz w:val="20"/>
              </w:rPr>
              <w:t xml:space="preserve">
СШ, 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ағаш ұрпағы </w:t>
            </w:r>
            <w:r>
              <w:br/>
            </w:r>
            <w:r>
              <w:rPr>
                <w:rFonts w:ascii="Times New Roman"/>
                <w:b w:val="false"/>
                <w:i w:val="false"/>
                <w:color w:val="000000"/>
                <w:sz w:val="20"/>
              </w:rPr>
              <w:t xml:space="preserve">
өсіп-жетілу жасына </w:t>
            </w:r>
            <w:r>
              <w:br/>
            </w:r>
            <w:r>
              <w:rPr>
                <w:rFonts w:ascii="Times New Roman"/>
                <w:b w:val="false"/>
                <w:i w:val="false"/>
                <w:color w:val="000000"/>
                <w:sz w:val="20"/>
              </w:rPr>
              <w:t xml:space="preserve">
жетпеген болса, оның </w:t>
            </w:r>
            <w:r>
              <w:br/>
            </w:r>
            <w:r>
              <w:rPr>
                <w:rFonts w:ascii="Times New Roman"/>
                <w:b w:val="false"/>
                <w:i w:val="false"/>
                <w:color w:val="000000"/>
                <w:sz w:val="20"/>
              </w:rPr>
              <w:t xml:space="preserve">
жуандығы 0,4 астам болады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С, СБ, </w:t>
            </w:r>
            <w:r>
              <w:br/>
            </w:r>
            <w:r>
              <w:rPr>
                <w:rFonts w:ascii="Times New Roman"/>
                <w:b w:val="false"/>
                <w:i w:val="false"/>
                <w:color w:val="000000"/>
                <w:sz w:val="20"/>
              </w:rPr>
              <w:t xml:space="preserve">
СШ, 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жуандығы </w:t>
            </w:r>
            <w:r>
              <w:br/>
            </w:r>
            <w:r>
              <w:rPr>
                <w:rFonts w:ascii="Times New Roman"/>
                <w:b w:val="false"/>
                <w:i w:val="false"/>
                <w:color w:val="000000"/>
                <w:sz w:val="20"/>
              </w:rPr>
              <w:t xml:space="preserve">
0,9-1,0 болса - үш кезекті </w:t>
            </w:r>
            <w:r>
              <w:br/>
            </w:r>
            <w:r>
              <w:rPr>
                <w:rFonts w:ascii="Times New Roman"/>
                <w:b w:val="false"/>
                <w:i w:val="false"/>
                <w:color w:val="000000"/>
                <w:sz w:val="20"/>
              </w:rPr>
              <w:t xml:space="preserve">
БК, 0,6-0,8 - екі кезекті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С, СБ, </w:t>
            </w:r>
            <w:r>
              <w:br/>
            </w:r>
            <w:r>
              <w:rPr>
                <w:rFonts w:ascii="Times New Roman"/>
                <w:b w:val="false"/>
                <w:i w:val="false"/>
                <w:color w:val="000000"/>
                <w:sz w:val="20"/>
              </w:rPr>
              <w:t xml:space="preserve">
СШ, 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алымында </w:t>
            </w:r>
            <w:r>
              <w:br/>
            </w:r>
            <w:r>
              <w:rPr>
                <w:rFonts w:ascii="Times New Roman"/>
                <w:b w:val="false"/>
                <w:i w:val="false"/>
                <w:color w:val="000000"/>
                <w:sz w:val="20"/>
              </w:rPr>
              <w:t xml:space="preserve">
- бір жастағылары, </w:t>
            </w:r>
            <w:r>
              <w:br/>
            </w:r>
            <w:r>
              <w:rPr>
                <w:rFonts w:ascii="Times New Roman"/>
                <w:b w:val="false"/>
                <w:i w:val="false"/>
                <w:color w:val="000000"/>
                <w:sz w:val="20"/>
              </w:rPr>
              <w:t xml:space="preserve">
бөлгішінде - әртүрлі </w:t>
            </w:r>
            <w:r>
              <w:br/>
            </w:r>
            <w:r>
              <w:rPr>
                <w:rFonts w:ascii="Times New Roman"/>
                <w:b w:val="false"/>
                <w:i w:val="false"/>
                <w:color w:val="000000"/>
                <w:sz w:val="20"/>
              </w:rPr>
              <w:t xml:space="preserve">
жастағылары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С, СБ, </w:t>
            </w:r>
            <w:r>
              <w:br/>
            </w:r>
            <w:r>
              <w:rPr>
                <w:rFonts w:ascii="Times New Roman"/>
                <w:b w:val="false"/>
                <w:i w:val="false"/>
                <w:color w:val="000000"/>
                <w:sz w:val="20"/>
              </w:rPr>
              <w:t xml:space="preserve">
СШ, Ш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О, ОШ, </w:t>
            </w:r>
            <w:r>
              <w:br/>
            </w:r>
            <w:r>
              <w:rPr>
                <w:rFonts w:ascii="Times New Roman"/>
                <w:b w:val="false"/>
                <w:i w:val="false"/>
                <w:color w:val="000000"/>
                <w:sz w:val="20"/>
              </w:rPr>
              <w:t xml:space="preserve">
ОБ, 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алымында </w:t>
            </w:r>
            <w:r>
              <w:br/>
            </w:r>
            <w:r>
              <w:rPr>
                <w:rFonts w:ascii="Times New Roman"/>
                <w:b w:val="false"/>
                <w:i w:val="false"/>
                <w:color w:val="000000"/>
                <w:sz w:val="20"/>
              </w:rPr>
              <w:t xml:space="preserve">
- бір жастағылары, </w:t>
            </w:r>
            <w:r>
              <w:br/>
            </w:r>
            <w:r>
              <w:rPr>
                <w:rFonts w:ascii="Times New Roman"/>
                <w:b w:val="false"/>
                <w:i w:val="false"/>
                <w:color w:val="000000"/>
                <w:sz w:val="20"/>
              </w:rPr>
              <w:t xml:space="preserve">
бөлгішінде - әртүрлі </w:t>
            </w:r>
            <w:r>
              <w:br/>
            </w:r>
            <w:r>
              <w:rPr>
                <w:rFonts w:ascii="Times New Roman"/>
                <w:b w:val="false"/>
                <w:i w:val="false"/>
                <w:color w:val="000000"/>
                <w:sz w:val="20"/>
              </w:rPr>
              <w:t xml:space="preserve">
жастағылары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О, ОШ, </w:t>
            </w:r>
            <w:r>
              <w:br/>
            </w:r>
            <w:r>
              <w:rPr>
                <w:rFonts w:ascii="Times New Roman"/>
                <w:b w:val="false"/>
                <w:i w:val="false"/>
                <w:color w:val="000000"/>
                <w:sz w:val="20"/>
              </w:rPr>
              <w:t xml:space="preserve">
ОБ, 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алымында </w:t>
            </w:r>
            <w:r>
              <w:br/>
            </w:r>
            <w:r>
              <w:rPr>
                <w:rFonts w:ascii="Times New Roman"/>
                <w:b w:val="false"/>
                <w:i w:val="false"/>
                <w:color w:val="000000"/>
                <w:sz w:val="20"/>
              </w:rPr>
              <w:t xml:space="preserve">
- бір жастағылары, </w:t>
            </w:r>
            <w:r>
              <w:br/>
            </w:r>
            <w:r>
              <w:rPr>
                <w:rFonts w:ascii="Times New Roman"/>
                <w:b w:val="false"/>
                <w:i w:val="false"/>
                <w:color w:val="000000"/>
                <w:sz w:val="20"/>
              </w:rPr>
              <w:t xml:space="preserve">
бөлгішінде - әртүрлі </w:t>
            </w:r>
            <w:r>
              <w:br/>
            </w:r>
            <w:r>
              <w:rPr>
                <w:rFonts w:ascii="Times New Roman"/>
                <w:b w:val="false"/>
                <w:i w:val="false"/>
                <w:color w:val="000000"/>
                <w:sz w:val="20"/>
              </w:rPr>
              <w:t xml:space="preserve">
жастағылары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Солтүстік Тянь-Шань мен Жоңғар Алатауының </w:t>
            </w:r>
            <w:r>
              <w:br/>
            </w:r>
            <w:r>
              <w:rPr>
                <w:rFonts w:ascii="Times New Roman"/>
                <w:b w:val="false"/>
                <w:i w:val="false"/>
                <w:color w:val="000000"/>
                <w:sz w:val="20"/>
              </w:rPr>
              <w:t xml:space="preserve">
шыршалы және майқарағайлы ормандар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жуандығы </w:t>
            </w:r>
            <w:r>
              <w:br/>
            </w:r>
            <w:r>
              <w:rPr>
                <w:rFonts w:ascii="Times New Roman"/>
                <w:b w:val="false"/>
                <w:i w:val="false"/>
                <w:color w:val="000000"/>
                <w:sz w:val="20"/>
              </w:rPr>
              <w:t xml:space="preserve">
0,9-1,0 болса - үш жолы </w:t>
            </w:r>
            <w:r>
              <w:br/>
            </w:r>
            <w:r>
              <w:rPr>
                <w:rFonts w:ascii="Times New Roman"/>
                <w:b w:val="false"/>
                <w:i w:val="false"/>
                <w:color w:val="000000"/>
                <w:sz w:val="20"/>
              </w:rPr>
              <w:t xml:space="preserve">
БК, 0,6-0,8 - екі жолы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w:t>
            </w:r>
            <w:r>
              <w:br/>
            </w:r>
            <w:r>
              <w:rPr>
                <w:rFonts w:ascii="Times New Roman"/>
                <w:b w:val="false"/>
                <w:i w:val="false"/>
                <w:color w:val="000000"/>
                <w:sz w:val="20"/>
              </w:rPr>
              <w:t xml:space="preserve">
алымында - төзімді, </w:t>
            </w:r>
            <w:r>
              <w:br/>
            </w:r>
            <w:r>
              <w:rPr>
                <w:rFonts w:ascii="Times New Roman"/>
                <w:b w:val="false"/>
                <w:i w:val="false"/>
                <w:color w:val="000000"/>
                <w:sz w:val="20"/>
              </w:rPr>
              <w:t xml:space="preserve">
бөлгішінде - төзімсіз </w:t>
            </w:r>
            <w:r>
              <w:br/>
            </w:r>
            <w:r>
              <w:rPr>
                <w:rFonts w:ascii="Times New Roman"/>
                <w:b w:val="false"/>
                <w:i w:val="false"/>
                <w:color w:val="000000"/>
                <w:sz w:val="20"/>
              </w:rPr>
              <w:t xml:space="preserve">
топырақ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w:t>
            </w:r>
            <w:r>
              <w:br/>
            </w:r>
            <w:r>
              <w:rPr>
                <w:rFonts w:ascii="Times New Roman"/>
                <w:b w:val="false"/>
                <w:i w:val="false"/>
                <w:color w:val="000000"/>
                <w:sz w:val="20"/>
              </w:rPr>
              <w:t xml:space="preserve">
алымында - төзімді, </w:t>
            </w:r>
            <w:r>
              <w:br/>
            </w:r>
            <w:r>
              <w:rPr>
                <w:rFonts w:ascii="Times New Roman"/>
                <w:b w:val="false"/>
                <w:i w:val="false"/>
                <w:color w:val="000000"/>
                <w:sz w:val="20"/>
              </w:rPr>
              <w:t xml:space="preserve">
бөлгішінде - төзімсіз </w:t>
            </w:r>
            <w:r>
              <w:br/>
            </w:r>
            <w:r>
              <w:rPr>
                <w:rFonts w:ascii="Times New Roman"/>
                <w:b w:val="false"/>
                <w:i w:val="false"/>
                <w:color w:val="000000"/>
                <w:sz w:val="20"/>
              </w:rPr>
              <w:t xml:space="preserve">
топырақ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Оңтүстік Алтай мен Сауырдың жапырақты ормандары </w:t>
            </w:r>
          </w:p>
        </w:tc>
      </w:tr>
      <w:tr>
        <w:trPr>
          <w:trHeight w:val="72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10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жуандығы </w:t>
            </w:r>
            <w:r>
              <w:br/>
            </w:r>
            <w:r>
              <w:rPr>
                <w:rFonts w:ascii="Times New Roman"/>
                <w:b w:val="false"/>
                <w:i w:val="false"/>
                <w:color w:val="000000"/>
                <w:sz w:val="20"/>
              </w:rPr>
              <w:t xml:space="preserve">
0,9-1,0 болса - үш жолы </w:t>
            </w:r>
            <w:r>
              <w:br/>
            </w:r>
            <w:r>
              <w:rPr>
                <w:rFonts w:ascii="Times New Roman"/>
                <w:b w:val="false"/>
                <w:i w:val="false"/>
                <w:color w:val="000000"/>
                <w:sz w:val="20"/>
              </w:rPr>
              <w:t xml:space="preserve">
БК, 0,6-0,8 - екі жолы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2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10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жуандығы </w:t>
            </w:r>
            <w:r>
              <w:br/>
            </w:r>
            <w:r>
              <w:rPr>
                <w:rFonts w:ascii="Times New Roman"/>
                <w:b w:val="false"/>
                <w:i w:val="false"/>
                <w:color w:val="000000"/>
                <w:sz w:val="20"/>
              </w:rPr>
              <w:t xml:space="preserve">
0,9-1,0 болса - үш жолы </w:t>
            </w:r>
            <w:r>
              <w:br/>
            </w:r>
            <w:r>
              <w:rPr>
                <w:rFonts w:ascii="Times New Roman"/>
                <w:b w:val="false"/>
                <w:i w:val="false"/>
                <w:color w:val="000000"/>
                <w:sz w:val="20"/>
              </w:rPr>
              <w:t xml:space="preserve">
БК, 0,6-0,8 - екі жолы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ағаш ұрпағы </w:t>
            </w:r>
            <w:r>
              <w:br/>
            </w:r>
            <w:r>
              <w:rPr>
                <w:rFonts w:ascii="Times New Roman"/>
                <w:b w:val="false"/>
                <w:i w:val="false"/>
                <w:color w:val="000000"/>
                <w:sz w:val="20"/>
              </w:rPr>
              <w:t xml:space="preserve">
өсіп-жетілу жасына </w:t>
            </w:r>
            <w:r>
              <w:br/>
            </w:r>
            <w:r>
              <w:rPr>
                <w:rFonts w:ascii="Times New Roman"/>
                <w:b w:val="false"/>
                <w:i w:val="false"/>
                <w:color w:val="000000"/>
                <w:sz w:val="20"/>
              </w:rPr>
              <w:t xml:space="preserve">
жетпеген болса, оның </w:t>
            </w:r>
            <w:r>
              <w:br/>
            </w:r>
            <w:r>
              <w:rPr>
                <w:rFonts w:ascii="Times New Roman"/>
                <w:b w:val="false"/>
                <w:i w:val="false"/>
                <w:color w:val="000000"/>
                <w:sz w:val="20"/>
              </w:rPr>
              <w:t xml:space="preserve">
жуандығы 0,4 астам </w:t>
            </w:r>
            <w:r>
              <w:br/>
            </w:r>
            <w:r>
              <w:rPr>
                <w:rFonts w:ascii="Times New Roman"/>
                <w:b w:val="false"/>
                <w:i w:val="false"/>
                <w:color w:val="000000"/>
                <w:sz w:val="20"/>
              </w:rPr>
              <w:t xml:space="preserve">
болады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С, СБ, </w:t>
            </w:r>
            <w:r>
              <w:br/>
            </w:r>
            <w:r>
              <w:rPr>
                <w:rFonts w:ascii="Times New Roman"/>
                <w:b w:val="false"/>
                <w:i w:val="false"/>
                <w:color w:val="000000"/>
                <w:sz w:val="20"/>
              </w:rPr>
              <w:t xml:space="preserve">
СШ, Ш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ағаш ұрпағы </w:t>
            </w:r>
            <w:r>
              <w:br/>
            </w:r>
            <w:r>
              <w:rPr>
                <w:rFonts w:ascii="Times New Roman"/>
                <w:b w:val="false"/>
                <w:i w:val="false"/>
                <w:color w:val="000000"/>
                <w:sz w:val="20"/>
              </w:rPr>
              <w:t xml:space="preserve">
өсіп-жетілу жасына </w:t>
            </w:r>
            <w:r>
              <w:br/>
            </w:r>
            <w:r>
              <w:rPr>
                <w:rFonts w:ascii="Times New Roman"/>
                <w:b w:val="false"/>
                <w:i w:val="false"/>
                <w:color w:val="000000"/>
                <w:sz w:val="20"/>
              </w:rPr>
              <w:t xml:space="preserve">
жетпеген болса, оның </w:t>
            </w:r>
            <w:r>
              <w:br/>
            </w:r>
            <w:r>
              <w:rPr>
                <w:rFonts w:ascii="Times New Roman"/>
                <w:b w:val="false"/>
                <w:i w:val="false"/>
                <w:color w:val="000000"/>
                <w:sz w:val="20"/>
              </w:rPr>
              <w:t xml:space="preserve">
жуандығы 0,4 астам </w:t>
            </w:r>
            <w:r>
              <w:br/>
            </w:r>
            <w:r>
              <w:rPr>
                <w:rFonts w:ascii="Times New Roman"/>
                <w:b w:val="false"/>
                <w:i w:val="false"/>
                <w:color w:val="000000"/>
                <w:sz w:val="20"/>
              </w:rPr>
              <w:t xml:space="preserve">
болады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О, ОШ, </w:t>
            </w:r>
            <w:r>
              <w:br/>
            </w:r>
            <w:r>
              <w:rPr>
                <w:rFonts w:ascii="Times New Roman"/>
                <w:b w:val="false"/>
                <w:i w:val="false"/>
                <w:color w:val="000000"/>
                <w:sz w:val="20"/>
              </w:rPr>
              <w:t xml:space="preserve">
ОБ, Б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ағаш ұрпағы </w:t>
            </w:r>
            <w:r>
              <w:br/>
            </w:r>
            <w:r>
              <w:rPr>
                <w:rFonts w:ascii="Times New Roman"/>
                <w:b w:val="false"/>
                <w:i w:val="false"/>
                <w:color w:val="000000"/>
                <w:sz w:val="20"/>
              </w:rPr>
              <w:t xml:space="preserve">
өсіп-жетілу жасына </w:t>
            </w:r>
            <w:r>
              <w:br/>
            </w:r>
            <w:r>
              <w:rPr>
                <w:rFonts w:ascii="Times New Roman"/>
                <w:b w:val="false"/>
                <w:i w:val="false"/>
                <w:color w:val="000000"/>
                <w:sz w:val="20"/>
              </w:rPr>
              <w:t xml:space="preserve">
жетпеген болса, оның </w:t>
            </w:r>
            <w:r>
              <w:br/>
            </w:r>
            <w:r>
              <w:rPr>
                <w:rFonts w:ascii="Times New Roman"/>
                <w:b w:val="false"/>
                <w:i w:val="false"/>
                <w:color w:val="000000"/>
                <w:sz w:val="20"/>
              </w:rPr>
              <w:t xml:space="preserve">
жуандығы 0,4 астам </w:t>
            </w:r>
            <w:r>
              <w:br/>
            </w:r>
            <w:r>
              <w:rPr>
                <w:rFonts w:ascii="Times New Roman"/>
                <w:b w:val="false"/>
                <w:i w:val="false"/>
                <w:color w:val="000000"/>
                <w:sz w:val="20"/>
              </w:rPr>
              <w:t xml:space="preserve">
болады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О, ОШ, </w:t>
            </w:r>
            <w:r>
              <w:br/>
            </w:r>
            <w:r>
              <w:rPr>
                <w:rFonts w:ascii="Times New Roman"/>
                <w:b w:val="false"/>
                <w:i w:val="false"/>
                <w:color w:val="000000"/>
                <w:sz w:val="20"/>
              </w:rPr>
              <w:t xml:space="preserve">
ОБ, 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ағаш ұрпағы </w:t>
            </w:r>
            <w:r>
              <w:br/>
            </w:r>
            <w:r>
              <w:rPr>
                <w:rFonts w:ascii="Times New Roman"/>
                <w:b w:val="false"/>
                <w:i w:val="false"/>
                <w:color w:val="000000"/>
                <w:sz w:val="20"/>
              </w:rPr>
              <w:t xml:space="preserve">
өсіп-жетілу жасына </w:t>
            </w:r>
            <w:r>
              <w:br/>
            </w:r>
            <w:r>
              <w:rPr>
                <w:rFonts w:ascii="Times New Roman"/>
                <w:b w:val="false"/>
                <w:i w:val="false"/>
                <w:color w:val="000000"/>
                <w:sz w:val="20"/>
              </w:rPr>
              <w:t xml:space="preserve">
жетпеген болса, оның </w:t>
            </w:r>
            <w:r>
              <w:br/>
            </w:r>
            <w:r>
              <w:rPr>
                <w:rFonts w:ascii="Times New Roman"/>
                <w:b w:val="false"/>
                <w:i w:val="false"/>
                <w:color w:val="000000"/>
                <w:sz w:val="20"/>
              </w:rPr>
              <w:t xml:space="preserve">
жуандығы 0,4 астам </w:t>
            </w:r>
            <w:r>
              <w:br/>
            </w:r>
            <w:r>
              <w:rPr>
                <w:rFonts w:ascii="Times New Roman"/>
                <w:b w:val="false"/>
                <w:i w:val="false"/>
                <w:color w:val="000000"/>
                <w:sz w:val="20"/>
              </w:rPr>
              <w:t xml:space="preserve">
болады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О, ОШ, </w:t>
            </w:r>
            <w:r>
              <w:br/>
            </w:r>
            <w:r>
              <w:rPr>
                <w:rFonts w:ascii="Times New Roman"/>
                <w:b w:val="false"/>
                <w:i w:val="false"/>
                <w:color w:val="000000"/>
                <w:sz w:val="20"/>
              </w:rPr>
              <w:t xml:space="preserve">
ОБ, 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20 </w:t>
            </w:r>
            <w:r>
              <w:br/>
            </w:r>
            <w:r>
              <w:rPr>
                <w:rFonts w:ascii="Times New Roman"/>
                <w:b w:val="false"/>
                <w:i w:val="false"/>
                <w:color w:val="000000"/>
                <w:sz w:val="20"/>
              </w:rPr>
              <w:t xml:space="preserve">
20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алымында </w:t>
            </w:r>
            <w:r>
              <w:br/>
            </w:r>
            <w:r>
              <w:rPr>
                <w:rFonts w:ascii="Times New Roman"/>
                <w:b w:val="false"/>
                <w:i w:val="false"/>
                <w:color w:val="000000"/>
                <w:sz w:val="20"/>
              </w:rPr>
              <w:t xml:space="preserve">
- бір жастағылары, </w:t>
            </w:r>
            <w:r>
              <w:br/>
            </w:r>
            <w:r>
              <w:rPr>
                <w:rFonts w:ascii="Times New Roman"/>
                <w:b w:val="false"/>
                <w:i w:val="false"/>
                <w:color w:val="000000"/>
                <w:sz w:val="20"/>
              </w:rPr>
              <w:t xml:space="preserve">
бөлгішінде - әртүрлі </w:t>
            </w:r>
            <w:r>
              <w:br/>
            </w:r>
            <w:r>
              <w:rPr>
                <w:rFonts w:ascii="Times New Roman"/>
                <w:b w:val="false"/>
                <w:i w:val="false"/>
                <w:color w:val="000000"/>
                <w:sz w:val="20"/>
              </w:rPr>
              <w:t xml:space="preserve">
жастағылары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r>
              <w:br/>
            </w:r>
            <w:r>
              <w:rPr>
                <w:rFonts w:ascii="Times New Roman"/>
                <w:b w:val="false"/>
                <w:i w:val="false"/>
                <w:color w:val="000000"/>
                <w:sz w:val="20"/>
              </w:rPr>
              <w:t xml:space="preserve">
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Қайталанушылық: алымында </w:t>
            </w:r>
            <w:r>
              <w:br/>
            </w:r>
            <w:r>
              <w:rPr>
                <w:rFonts w:ascii="Times New Roman"/>
                <w:b w:val="false"/>
                <w:i w:val="false"/>
                <w:color w:val="000000"/>
                <w:sz w:val="20"/>
              </w:rPr>
              <w:t xml:space="preserve">
- бір жастағылары, </w:t>
            </w:r>
            <w:r>
              <w:br/>
            </w:r>
            <w:r>
              <w:rPr>
                <w:rFonts w:ascii="Times New Roman"/>
                <w:b w:val="false"/>
                <w:i w:val="false"/>
                <w:color w:val="000000"/>
                <w:sz w:val="20"/>
              </w:rPr>
              <w:t xml:space="preserve">
бөлгішінде - әртүрлі </w:t>
            </w:r>
            <w:r>
              <w:br/>
            </w:r>
            <w:r>
              <w:rPr>
                <w:rFonts w:ascii="Times New Roman"/>
                <w:b w:val="false"/>
                <w:i w:val="false"/>
                <w:color w:val="000000"/>
                <w:sz w:val="20"/>
              </w:rPr>
              <w:t xml:space="preserve">
жастағылары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Қалба тауы, Кенді Алтай, Оңтүстік Алтай, Сауыр, </w:t>
            </w:r>
            <w:r>
              <w:br/>
            </w:r>
            <w:r>
              <w:rPr>
                <w:rFonts w:ascii="Times New Roman"/>
                <w:b w:val="false"/>
                <w:i w:val="false"/>
                <w:color w:val="000000"/>
                <w:sz w:val="20"/>
              </w:rPr>
              <w:t xml:space="preserve">
Солтүстік Тянь-Шань мен Жоңғар Алатауының жапырақты ормандары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өсуіне қарамастан </w:t>
            </w:r>
            <w:r>
              <w:br/>
            </w:r>
            <w:r>
              <w:rPr>
                <w:rFonts w:ascii="Times New Roman"/>
                <w:b w:val="false"/>
                <w:i w:val="false"/>
                <w:color w:val="000000"/>
                <w:sz w:val="20"/>
              </w:rPr>
              <w:t xml:space="preserve">
байырғы және қолдан </w:t>
            </w:r>
            <w:r>
              <w:br/>
            </w:r>
            <w:r>
              <w:rPr>
                <w:rFonts w:ascii="Times New Roman"/>
                <w:b w:val="false"/>
                <w:i w:val="false"/>
                <w:color w:val="000000"/>
                <w:sz w:val="20"/>
              </w:rPr>
              <w:t xml:space="preserve">
өсірілгендер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түлеп </w:t>
            </w:r>
            <w:r>
              <w:br/>
            </w:r>
            <w:r>
              <w:rPr>
                <w:rFonts w:ascii="Times New Roman"/>
                <w:b w:val="false"/>
                <w:i w:val="false"/>
                <w:color w:val="000000"/>
                <w:sz w:val="20"/>
              </w:rPr>
              <w:t xml:space="preserve">
өскен (шәкіл </w:t>
            </w:r>
            <w:r>
              <w:br/>
            </w:r>
            <w:r>
              <w:rPr>
                <w:rFonts w:ascii="Times New Roman"/>
                <w:b w:val="false"/>
                <w:i w:val="false"/>
                <w:color w:val="000000"/>
                <w:sz w:val="20"/>
              </w:rPr>
              <w:t xml:space="preserve">
бойынша)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 түлеп өсуіне </w:t>
            </w:r>
            <w:r>
              <w:br/>
            </w:r>
            <w:r>
              <w:rPr>
                <w:rFonts w:ascii="Times New Roman"/>
                <w:b w:val="false"/>
                <w:i w:val="false"/>
                <w:color w:val="000000"/>
                <w:sz w:val="20"/>
              </w:rPr>
              <w:t xml:space="preserve">
қарамастан. </w:t>
            </w:r>
            <w:r>
              <w:br/>
            </w:r>
            <w:r>
              <w:rPr>
                <w:rFonts w:ascii="Times New Roman"/>
                <w:b w:val="false"/>
                <w:i w:val="false"/>
                <w:color w:val="000000"/>
                <w:sz w:val="20"/>
              </w:rPr>
              <w:t xml:space="preserve">
Қолдан өсірілген - қыл- </w:t>
            </w:r>
            <w:r>
              <w:br/>
            </w:r>
            <w:r>
              <w:rPr>
                <w:rFonts w:ascii="Times New Roman"/>
                <w:b w:val="false"/>
                <w:i w:val="false"/>
                <w:color w:val="000000"/>
                <w:sz w:val="20"/>
              </w:rPr>
              <w:t xml:space="preserve">
қан жапырақты тұқымдар </w:t>
            </w:r>
            <w:r>
              <w:br/>
            </w:r>
            <w:r>
              <w:rPr>
                <w:rFonts w:ascii="Times New Roman"/>
                <w:b w:val="false"/>
                <w:i w:val="false"/>
                <w:color w:val="000000"/>
                <w:sz w:val="20"/>
              </w:rPr>
              <w:t xml:space="preserve">
жеткіліксіз өсіп өнген </w:t>
            </w:r>
            <w:r>
              <w:br/>
            </w:r>
            <w:r>
              <w:rPr>
                <w:rFonts w:ascii="Times New Roman"/>
                <w:b w:val="false"/>
                <w:i w:val="false"/>
                <w:color w:val="000000"/>
                <w:sz w:val="20"/>
              </w:rPr>
              <w:t xml:space="preserve">
жағдайда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Байырғы - түлеп өсуіне </w:t>
            </w:r>
            <w:r>
              <w:br/>
            </w:r>
            <w:r>
              <w:rPr>
                <w:rFonts w:ascii="Times New Roman"/>
                <w:b w:val="false"/>
                <w:i w:val="false"/>
                <w:color w:val="000000"/>
                <w:sz w:val="20"/>
              </w:rPr>
              <w:t xml:space="preserve">
қарамастан. </w:t>
            </w:r>
            <w:r>
              <w:br/>
            </w:r>
            <w:r>
              <w:rPr>
                <w:rFonts w:ascii="Times New Roman"/>
                <w:b w:val="false"/>
                <w:i w:val="false"/>
                <w:color w:val="000000"/>
                <w:sz w:val="20"/>
              </w:rPr>
              <w:t xml:space="preserve">
Қолдан өсірілген - қыл- </w:t>
            </w:r>
            <w:r>
              <w:br/>
            </w:r>
            <w:r>
              <w:rPr>
                <w:rFonts w:ascii="Times New Roman"/>
                <w:b w:val="false"/>
                <w:i w:val="false"/>
                <w:color w:val="000000"/>
                <w:sz w:val="20"/>
              </w:rPr>
              <w:t xml:space="preserve">
қан жапырақты тұқымдар </w:t>
            </w:r>
            <w:r>
              <w:br/>
            </w:r>
            <w:r>
              <w:rPr>
                <w:rFonts w:ascii="Times New Roman"/>
                <w:b w:val="false"/>
                <w:i w:val="false"/>
                <w:color w:val="000000"/>
                <w:sz w:val="20"/>
              </w:rPr>
              <w:t xml:space="preserve">
жеткіліксіз түлеп өскен </w:t>
            </w:r>
            <w:r>
              <w:br/>
            </w:r>
            <w:r>
              <w:rPr>
                <w:rFonts w:ascii="Times New Roman"/>
                <w:b w:val="false"/>
                <w:i w:val="false"/>
                <w:color w:val="000000"/>
                <w:sz w:val="20"/>
              </w:rPr>
              <w:t xml:space="preserve">
(шәкіл бойынша) жағдайда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15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 жақсы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(шәкіл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Барлық </w:t>
            </w:r>
            <w:r>
              <w:br/>
            </w:r>
            <w:r>
              <w:rPr>
                <w:rFonts w:ascii="Times New Roman"/>
                <w:b w:val="false"/>
                <w:i w:val="false"/>
                <w:color w:val="000000"/>
                <w:sz w:val="20"/>
              </w:rPr>
              <w:t xml:space="preserve">
экспозициялар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10 </w:t>
            </w:r>
          </w:p>
        </w:tc>
        <w:tc>
          <w:tcPr>
            <w:tcW w:w="5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 жақсы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(шәкіл бойынша)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Жеткіліксіз </w:t>
            </w:r>
            <w:r>
              <w:br/>
            </w:r>
            <w:r>
              <w:rPr>
                <w:rFonts w:ascii="Times New Roman"/>
                <w:b w:val="false"/>
                <w:i w:val="false"/>
                <w:color w:val="000000"/>
                <w:sz w:val="20"/>
              </w:rPr>
              <w:t xml:space="preserve">
түлеп өскен </w:t>
            </w:r>
            <w:r>
              <w:br/>
            </w:r>
            <w:r>
              <w:rPr>
                <w:rFonts w:ascii="Times New Roman"/>
                <w:b w:val="false"/>
                <w:i w:val="false"/>
                <w:color w:val="000000"/>
                <w:sz w:val="20"/>
              </w:rPr>
              <w:t xml:space="preserve">
жағдайда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кеспеағашта </w:t>
            </w:r>
            <w:r>
              <w:br/>
            </w:r>
            <w:r>
              <w:rPr>
                <w:rFonts w:ascii="Times New Roman"/>
                <w:b w:val="false"/>
                <w:i w:val="false"/>
                <w:color w:val="000000"/>
                <w:sz w:val="20"/>
              </w:rPr>
              <w:t xml:space="preserve">
көктемгі-жазғы кезеңде </w:t>
            </w:r>
            <w:r>
              <w:br/>
            </w:r>
            <w:r>
              <w:rPr>
                <w:rFonts w:ascii="Times New Roman"/>
                <w:b w:val="false"/>
                <w:i w:val="false"/>
                <w:color w:val="000000"/>
                <w:sz w:val="20"/>
              </w:rPr>
              <w:t xml:space="preserve">
ағаш дайындау жұмыста- </w:t>
            </w:r>
            <w:r>
              <w:br/>
            </w:r>
            <w:r>
              <w:rPr>
                <w:rFonts w:ascii="Times New Roman"/>
                <w:b w:val="false"/>
                <w:i w:val="false"/>
                <w:color w:val="000000"/>
                <w:sz w:val="20"/>
              </w:rPr>
              <w:t xml:space="preserve">
рының ұзақтығы 20 күннен </w:t>
            </w:r>
            <w:r>
              <w:br/>
            </w:r>
            <w:r>
              <w:rPr>
                <w:rFonts w:ascii="Times New Roman"/>
                <w:b w:val="false"/>
                <w:i w:val="false"/>
                <w:color w:val="000000"/>
                <w:sz w:val="20"/>
              </w:rPr>
              <w:t xml:space="preserve">
аспауға тиіс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"Өзендердің, көлдердің, су қоймаларының және басқа да су </w:t>
            </w:r>
            <w:r>
              <w:br/>
            </w:r>
            <w:r>
              <w:rPr>
                <w:rFonts w:ascii="Times New Roman"/>
                <w:b w:val="false"/>
                <w:i w:val="false"/>
                <w:color w:val="000000"/>
                <w:sz w:val="20"/>
              </w:rPr>
              <w:t xml:space="preserve">
объектілерінің жағалауларындағы ормандардың тыйым салынған </w:t>
            </w:r>
            <w:r>
              <w:br/>
            </w:r>
            <w:r>
              <w:rPr>
                <w:rFonts w:ascii="Times New Roman"/>
                <w:b w:val="false"/>
                <w:i w:val="false"/>
                <w:color w:val="000000"/>
                <w:sz w:val="20"/>
              </w:rPr>
              <w:t xml:space="preserve">
белдеулері" мемлекеттік орман қоры санатының өскіндік </w:t>
            </w:r>
            <w:r>
              <w:br/>
            </w:r>
            <w:r>
              <w:rPr>
                <w:rFonts w:ascii="Times New Roman"/>
                <w:b w:val="false"/>
                <w:i w:val="false"/>
                <w:color w:val="000000"/>
                <w:sz w:val="20"/>
              </w:rPr>
              <w:t xml:space="preserve">
тәсілмен қалпына келтіретін су жайылма жапырақты сүрекдің </w:t>
            </w:r>
          </w:p>
        </w:tc>
      </w:tr>
      <w:tr>
        <w:trPr>
          <w:trHeight w:val="45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Барлық </w:t>
            </w:r>
            <w:r>
              <w:br/>
            </w:r>
            <w:r>
              <w:rPr>
                <w:rFonts w:ascii="Times New Roman"/>
                <w:b w:val="false"/>
                <w:i w:val="false"/>
                <w:color w:val="000000"/>
                <w:sz w:val="20"/>
              </w:rPr>
              <w:t xml:space="preserve">
экспозициялар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76"/>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БК - біртіндеп кесу, ҰБК - ұзақ уақыт біртіндеп кесу, ЖК - жаппай кесу; </w:t>
      </w:r>
      <w:r>
        <w:br/>
      </w:r>
      <w:r>
        <w:rPr>
          <w:rFonts w:ascii="Times New Roman"/>
          <w:b w:val="false"/>
          <w:i w:val="false"/>
          <w:color w:val="000000"/>
          <w:sz w:val="28"/>
        </w:rPr>
        <w:t xml:space="preserve">
Қ - қайың, Ш - шырша, Ш(Шр) - Шренк шыршасы, Б - балқарағай, </w:t>
      </w:r>
      <w:r>
        <w:br/>
      </w:r>
      <w:r>
        <w:rPr>
          <w:rFonts w:ascii="Times New Roman"/>
          <w:b w:val="false"/>
          <w:i w:val="false"/>
          <w:color w:val="000000"/>
          <w:sz w:val="28"/>
        </w:rPr>
        <w:t xml:space="preserve">
К - көктерек, М - майқарағай, Қ - қарағай, Т - терек, Тс - сүрек </w:t>
      </w:r>
      <w:r>
        <w:br/>
      </w:r>
      <w:r>
        <w:rPr>
          <w:rFonts w:ascii="Times New Roman"/>
          <w:b w:val="false"/>
          <w:i w:val="false"/>
          <w:color w:val="000000"/>
          <w:sz w:val="28"/>
        </w:rPr>
        <w:t xml:space="preserve">
тектес тал, Тб - бұталы тал (талдар), Ак.с - акация сары. </w:t>
      </w:r>
    </w:p>
    <w:bookmarkEnd w:id="76"/>
    <w:p>
      <w:pPr>
        <w:spacing w:after="0"/>
        <w:ind w:left="0"/>
        <w:jc w:val="both"/>
      </w:pPr>
      <w:r>
        <w:rPr>
          <w:rFonts w:ascii="Times New Roman"/>
          <w:b w:val="false"/>
          <w:i w:val="false"/>
          <w:color w:val="000000"/>
          <w:sz w:val="28"/>
        </w:rPr>
        <w:t xml:space="preserve">                                                          7-кесте </w:t>
      </w:r>
    </w:p>
    <w:bookmarkStart w:name="z466" w:id="77"/>
    <w:p>
      <w:pPr>
        <w:spacing w:after="0"/>
        <w:ind w:left="0"/>
        <w:jc w:val="both"/>
      </w:pPr>
      <w:r>
        <w:rPr>
          <w:rFonts w:ascii="Times New Roman"/>
          <w:b w:val="false"/>
          <w:i w:val="false"/>
          <w:color w:val="000000"/>
          <w:sz w:val="28"/>
        </w:rPr>
        <w:t>
</w:t>
      </w:r>
      <w:r>
        <w:rPr>
          <w:rFonts w:ascii="Times New Roman"/>
          <w:b/>
          <w:i w:val="false"/>
          <w:color w:val="000000"/>
          <w:sz w:val="28"/>
        </w:rPr>
        <w:t xml:space="preserve">     Таулы, жазық жерлердегi және Қазақтың шағын адырлы </w:t>
      </w:r>
      <w:r>
        <w:br/>
      </w:r>
      <w:r>
        <w:rPr>
          <w:rFonts w:ascii="Times New Roman"/>
          <w:b w:val="false"/>
          <w:i w:val="false"/>
          <w:color w:val="000000"/>
          <w:sz w:val="28"/>
        </w:rPr>
        <w:t>
</w:t>
      </w:r>
      <w:r>
        <w:rPr>
          <w:rFonts w:ascii="Times New Roman"/>
          <w:b/>
          <w:i w:val="false"/>
          <w:color w:val="000000"/>
          <w:sz w:val="28"/>
        </w:rPr>
        <w:t xml:space="preserve">       ормандарындағы ағашы кесілген жерлерде өскiндi </w:t>
      </w:r>
      <w:r>
        <w:br/>
      </w:r>
      <w:r>
        <w:rPr>
          <w:rFonts w:ascii="Times New Roman"/>
          <w:b w:val="false"/>
          <w:i w:val="false"/>
          <w:color w:val="000000"/>
          <w:sz w:val="28"/>
        </w:rPr>
        <w:t>
</w:t>
      </w:r>
      <w:r>
        <w:rPr>
          <w:rFonts w:ascii="Times New Roman"/>
          <w:b/>
          <w:i w:val="false"/>
          <w:color w:val="000000"/>
          <w:sz w:val="28"/>
        </w:rPr>
        <w:t xml:space="preserve">            сақтаудың нормативтік көрсеткiштерi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3053"/>
        <w:gridCol w:w="2993"/>
      </w:tblGrid>
      <w:tr>
        <w:trPr>
          <w:trHeight w:val="450" w:hRule="atLeast"/>
        </w:trPr>
        <w:tc>
          <w:tcPr>
            <w:tcW w:w="6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тәсілі және тау </w:t>
            </w:r>
            <w:r>
              <w:br/>
            </w:r>
            <w:r>
              <w:rPr>
                <w:rFonts w:ascii="Times New Roman"/>
                <w:b w:val="false"/>
                <w:i w:val="false"/>
                <w:color w:val="000000"/>
                <w:sz w:val="20"/>
              </w:rPr>
              <w:t xml:space="preserve">
баурайының қиялылығы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 мен шыбықтың </w:t>
            </w:r>
            <w:r>
              <w:br/>
            </w:r>
            <w:r>
              <w:rPr>
                <w:rFonts w:ascii="Times New Roman"/>
                <w:b w:val="false"/>
                <w:i w:val="false"/>
                <w:color w:val="000000"/>
                <w:sz w:val="20"/>
              </w:rPr>
              <w:t xml:space="preserve">
сақталуы, пайызбен </w:t>
            </w:r>
          </w:p>
        </w:tc>
      </w:tr>
      <w:tr>
        <w:trPr>
          <w:trHeight w:val="450" w:hRule="atLeast"/>
        </w:trPr>
        <w:tc>
          <w:tcPr>
            <w:tcW w:w="0" w:type="auto"/>
            <w:vMerge/>
            <w:tcBorders>
              <w:top w:val="nil"/>
              <w:left w:val="single" w:color="cfcfcf" w:sz="5"/>
              <w:bottom w:val="single" w:color="cfcfcf" w:sz="5"/>
              <w:right w:val="single" w:color="cfcfcf" w:sz="5"/>
            </w:tcBorders>
          </w:tcP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қыста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қарсыз </w:t>
            </w:r>
            <w:r>
              <w:br/>
            </w:r>
            <w:r>
              <w:rPr>
                <w:rFonts w:ascii="Times New Roman"/>
                <w:b w:val="false"/>
                <w:i w:val="false"/>
                <w:color w:val="000000"/>
                <w:sz w:val="20"/>
              </w:rPr>
              <w:t xml:space="preserve">
кезеңде </w:t>
            </w:r>
          </w:p>
        </w:tc>
      </w:tr>
      <w:tr>
        <w:trPr>
          <w:trHeight w:val="45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градусқа дейiнгі баурайда </w:t>
            </w:r>
            <w:r>
              <w:br/>
            </w:r>
            <w:r>
              <w:rPr>
                <w:rFonts w:ascii="Times New Roman"/>
                <w:b w:val="false"/>
                <w:i w:val="false"/>
                <w:color w:val="000000"/>
                <w:sz w:val="20"/>
              </w:rPr>
              <w:t xml:space="preserve">
жаппай кесу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градустан астам баурайда </w:t>
            </w:r>
            <w:r>
              <w:br/>
            </w:r>
            <w:r>
              <w:rPr>
                <w:rFonts w:ascii="Times New Roman"/>
                <w:b w:val="false"/>
                <w:i w:val="false"/>
                <w:color w:val="000000"/>
                <w:sz w:val="20"/>
              </w:rPr>
              <w:t xml:space="preserve">
жаппай кесу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45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градусқа дейiнгі баурайда </w:t>
            </w:r>
            <w:r>
              <w:br/>
            </w:r>
            <w:r>
              <w:rPr>
                <w:rFonts w:ascii="Times New Roman"/>
                <w:b w:val="false"/>
                <w:i w:val="false"/>
                <w:color w:val="000000"/>
                <w:sz w:val="20"/>
              </w:rPr>
              <w:t xml:space="preserve">
біртіндеп және іріктеп кесу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45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градустан астам баурайда </w:t>
            </w:r>
            <w:r>
              <w:br/>
            </w:r>
            <w:r>
              <w:rPr>
                <w:rFonts w:ascii="Times New Roman"/>
                <w:b w:val="false"/>
                <w:i w:val="false"/>
                <w:color w:val="000000"/>
                <w:sz w:val="20"/>
              </w:rPr>
              <w:t xml:space="preserve">
бiртiндеп және iрiктеп кесу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sz w:val="28"/>
        </w:rPr>
        <w:t xml:space="preserve">                                                           8-кесте </w:t>
      </w:r>
    </w:p>
    <w:bookmarkStart w:name="z467" w:id="78"/>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Мемлекеттiк орман қоры учаскелерiнде күтiм </w:t>
      </w:r>
      <w:r>
        <w:br/>
      </w:r>
      <w:r>
        <w:rPr>
          <w:rFonts w:ascii="Times New Roman"/>
          <w:b w:val="false"/>
          <w:i w:val="false"/>
          <w:color w:val="000000"/>
          <w:sz w:val="28"/>
        </w:rPr>
        <w:t>
</w:t>
      </w:r>
      <w:r>
        <w:rPr>
          <w:rFonts w:ascii="Times New Roman"/>
          <w:b/>
          <w:i w:val="false"/>
          <w:color w:val="000000"/>
          <w:sz w:val="28"/>
        </w:rPr>
        <w:t xml:space="preserve">            жасау мақсатында ағаш кесу түрлері және </w:t>
      </w:r>
      <w:r>
        <w:br/>
      </w:r>
      <w:r>
        <w:rPr>
          <w:rFonts w:ascii="Times New Roman"/>
          <w:b w:val="false"/>
          <w:i w:val="false"/>
          <w:color w:val="000000"/>
          <w:sz w:val="28"/>
        </w:rPr>
        <w:t>
</w:t>
      </w:r>
      <w:r>
        <w:rPr>
          <w:rFonts w:ascii="Times New Roman"/>
          <w:b/>
          <w:i w:val="false"/>
          <w:color w:val="000000"/>
          <w:sz w:val="28"/>
        </w:rPr>
        <w:t xml:space="preserve">                  оларды жүргiзудiң жас шегi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853"/>
        <w:gridCol w:w="1373"/>
        <w:gridCol w:w="2333"/>
        <w:gridCol w:w="1853"/>
        <w:gridCol w:w="1753"/>
      </w:tblGrid>
      <w:tr>
        <w:trPr>
          <w:trHeight w:val="45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жасау </w:t>
            </w:r>
            <w:r>
              <w:br/>
            </w:r>
            <w:r>
              <w:rPr>
                <w:rFonts w:ascii="Times New Roman"/>
                <w:b w:val="false"/>
                <w:i w:val="false"/>
                <w:color w:val="000000"/>
                <w:sz w:val="20"/>
              </w:rPr>
              <w:t xml:space="preserve">
мақсатында ағаш </w:t>
            </w:r>
            <w:r>
              <w:br/>
            </w:r>
            <w:r>
              <w:rPr>
                <w:rFonts w:ascii="Times New Roman"/>
                <w:b w:val="false"/>
                <w:i w:val="false"/>
                <w:color w:val="000000"/>
                <w:sz w:val="20"/>
              </w:rPr>
              <w:t xml:space="preserve">
кесу түрлері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w:t>
            </w:r>
            <w:r>
              <w:br/>
            </w:r>
            <w:r>
              <w:rPr>
                <w:rFonts w:ascii="Times New Roman"/>
                <w:b w:val="false"/>
                <w:i w:val="false"/>
                <w:color w:val="000000"/>
                <w:sz w:val="20"/>
              </w:rPr>
              <w:t xml:space="preserve">
діңнің </w:t>
            </w:r>
            <w:r>
              <w:br/>
            </w:r>
            <w:r>
              <w:rPr>
                <w:rFonts w:ascii="Times New Roman"/>
                <w:b w:val="false"/>
                <w:i w:val="false"/>
                <w:color w:val="000000"/>
                <w:sz w:val="20"/>
              </w:rPr>
              <w:t xml:space="preserve">
даму </w:t>
            </w:r>
            <w:r>
              <w:br/>
            </w:r>
            <w:r>
              <w:rPr>
                <w:rFonts w:ascii="Times New Roman"/>
                <w:b w:val="false"/>
                <w:i w:val="false"/>
                <w:color w:val="000000"/>
                <w:sz w:val="20"/>
              </w:rPr>
              <w:t xml:space="preserve">
фазасы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 </w:t>
            </w:r>
            <w:r>
              <w:br/>
            </w:r>
            <w:r>
              <w:rPr>
                <w:rFonts w:ascii="Times New Roman"/>
                <w:b w:val="false"/>
                <w:i w:val="false"/>
                <w:color w:val="000000"/>
                <w:sz w:val="20"/>
              </w:rPr>
              <w:t xml:space="preserve">
тет </w:t>
            </w:r>
            <w:r>
              <w:br/>
            </w:r>
            <w:r>
              <w:rPr>
                <w:rFonts w:ascii="Times New Roman"/>
                <w:b w:val="false"/>
                <w:i w:val="false"/>
                <w:color w:val="000000"/>
                <w:sz w:val="20"/>
              </w:rPr>
              <w:t xml:space="preserve">
сыныбы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Екпелердiң жасы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самырсыннан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қылқан </w:t>
            </w:r>
            <w:r>
              <w:br/>
            </w:r>
            <w:r>
              <w:rPr>
                <w:rFonts w:ascii="Times New Roman"/>
                <w:b w:val="false"/>
                <w:i w:val="false"/>
                <w:color w:val="000000"/>
                <w:sz w:val="20"/>
              </w:rPr>
              <w:t xml:space="preserve">
жапырақты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самырсын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w:t>
            </w:r>
            <w:r>
              <w:br/>
            </w:r>
            <w:r>
              <w:rPr>
                <w:rFonts w:ascii="Times New Roman"/>
                <w:b w:val="false"/>
                <w:i w:val="false"/>
                <w:color w:val="000000"/>
                <w:sz w:val="20"/>
              </w:rPr>
              <w:t xml:space="preserve">
жапы- </w:t>
            </w:r>
            <w:r>
              <w:br/>
            </w:r>
            <w:r>
              <w:rPr>
                <w:rFonts w:ascii="Times New Roman"/>
                <w:b w:val="false"/>
                <w:i w:val="false"/>
                <w:color w:val="000000"/>
                <w:sz w:val="20"/>
              </w:rPr>
              <w:t xml:space="preserve">
рақты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түсіру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w:t>
            </w:r>
            <w:r>
              <w:br/>
            </w:r>
            <w:r>
              <w:rPr>
                <w:rFonts w:ascii="Times New Roman"/>
                <w:b w:val="false"/>
                <w:i w:val="false"/>
                <w:color w:val="000000"/>
                <w:sz w:val="20"/>
              </w:rPr>
              <w:t xml:space="preserve">
басының </w:t>
            </w:r>
            <w:r>
              <w:br/>
            </w:r>
            <w:r>
              <w:rPr>
                <w:rFonts w:ascii="Times New Roman"/>
                <w:b w:val="false"/>
                <w:i w:val="false"/>
                <w:color w:val="000000"/>
                <w:sz w:val="20"/>
              </w:rPr>
              <w:t xml:space="preserve">
жанасуы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дейін </w:t>
            </w:r>
            <w:r>
              <w:br/>
            </w:r>
            <w:r>
              <w:rPr>
                <w:rFonts w:ascii="Times New Roman"/>
                <w:b w:val="false"/>
                <w:i w:val="false"/>
                <w:color w:val="000000"/>
                <w:sz w:val="20"/>
              </w:rPr>
              <w:t xml:space="preserve">
20 дейін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r>
              <w:br/>
            </w:r>
            <w:r>
              <w:rPr>
                <w:rFonts w:ascii="Times New Roman"/>
                <w:b w:val="false"/>
                <w:i w:val="false"/>
                <w:color w:val="000000"/>
                <w:sz w:val="20"/>
              </w:rPr>
              <w:t xml:space="preserve">
8-15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Шатқал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xml:space="preserve">
15-20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xml:space="preserve">
21-40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xml:space="preserve">
16-30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Сырғауыл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r>
              <w:br/>
            </w:r>
            <w:r>
              <w:rPr>
                <w:rFonts w:ascii="Times New Roman"/>
                <w:b w:val="false"/>
                <w:i w:val="false"/>
                <w:color w:val="000000"/>
                <w:sz w:val="20"/>
              </w:rPr>
              <w:t xml:space="preserve">
21-60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r>
              <w:br/>
            </w:r>
            <w:r>
              <w:rPr>
                <w:rFonts w:ascii="Times New Roman"/>
                <w:b w:val="false"/>
                <w:i w:val="false"/>
                <w:color w:val="000000"/>
                <w:sz w:val="20"/>
              </w:rPr>
              <w:t xml:space="preserve">
41-60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r>
              <w:br/>
            </w:r>
            <w:r>
              <w:rPr>
                <w:rFonts w:ascii="Times New Roman"/>
                <w:b w:val="false"/>
                <w:i w:val="false"/>
                <w:color w:val="000000"/>
                <w:sz w:val="20"/>
              </w:rPr>
              <w:t xml:space="preserve">
31-60 </w:t>
            </w:r>
          </w:p>
        </w:tc>
      </w:tr>
      <w:tr>
        <w:trPr>
          <w:trHeight w:val="45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күшейіп </w:t>
            </w:r>
            <w:r>
              <w:br/>
            </w:r>
            <w:r>
              <w:rPr>
                <w:rFonts w:ascii="Times New Roman"/>
                <w:b w:val="false"/>
                <w:i w:val="false"/>
                <w:color w:val="000000"/>
                <w:sz w:val="20"/>
              </w:rPr>
              <w:t xml:space="preserve">
өсуі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w:t>
            </w:r>
            <w:r>
              <w:br/>
            </w:r>
            <w:r>
              <w:rPr>
                <w:rFonts w:ascii="Times New Roman"/>
                <w:b w:val="false"/>
                <w:i w:val="false"/>
                <w:color w:val="000000"/>
                <w:sz w:val="20"/>
              </w:rPr>
              <w:t xml:space="preserve">
4-5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және </w:t>
            </w:r>
            <w:r>
              <w:br/>
            </w:r>
            <w:r>
              <w:rPr>
                <w:rFonts w:ascii="Times New Roman"/>
                <w:b w:val="false"/>
                <w:i w:val="false"/>
                <w:color w:val="000000"/>
                <w:sz w:val="20"/>
              </w:rPr>
              <w:t xml:space="preserve">
одан көп </w:t>
            </w:r>
            <w:r>
              <w:br/>
            </w:r>
            <w:r>
              <w:rPr>
                <w:rFonts w:ascii="Times New Roman"/>
                <w:b w:val="false"/>
                <w:i w:val="false"/>
                <w:color w:val="000000"/>
                <w:sz w:val="20"/>
              </w:rPr>
              <w:t xml:space="preserve">
61 және </w:t>
            </w:r>
            <w:r>
              <w:br/>
            </w:r>
            <w:r>
              <w:rPr>
                <w:rFonts w:ascii="Times New Roman"/>
                <w:b w:val="false"/>
                <w:i w:val="false"/>
                <w:color w:val="000000"/>
                <w:sz w:val="20"/>
              </w:rPr>
              <w:t xml:space="preserve">
одан көп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61-160 </w:t>
            </w:r>
            <w:r>
              <w:br/>
            </w:r>
            <w:r>
              <w:rPr>
                <w:rFonts w:ascii="Times New Roman"/>
                <w:b w:val="false"/>
                <w:i w:val="false"/>
                <w:color w:val="000000"/>
                <w:sz w:val="20"/>
              </w:rPr>
              <w:t xml:space="preserve">
61-160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r>
              <w:br/>
            </w:r>
            <w:r>
              <w:rPr>
                <w:rFonts w:ascii="Times New Roman"/>
                <w:b w:val="false"/>
                <w:i w:val="false"/>
                <w:color w:val="000000"/>
                <w:sz w:val="20"/>
              </w:rPr>
              <w:t xml:space="preserve">
61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453"/>
        <w:gridCol w:w="2073"/>
        <w:gridCol w:w="2993"/>
      </w:tblGrid>
      <w:tr>
        <w:trPr>
          <w:trHeight w:val="45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жасау </w:t>
            </w:r>
            <w:r>
              <w:br/>
            </w:r>
            <w:r>
              <w:rPr>
                <w:rFonts w:ascii="Times New Roman"/>
                <w:b w:val="false"/>
                <w:i w:val="false"/>
                <w:color w:val="000000"/>
                <w:sz w:val="20"/>
              </w:rPr>
              <w:t xml:space="preserve">
мақсатында ағаш </w:t>
            </w:r>
            <w:r>
              <w:br/>
            </w:r>
            <w:r>
              <w:rPr>
                <w:rFonts w:ascii="Times New Roman"/>
                <w:b w:val="false"/>
                <w:i w:val="false"/>
                <w:color w:val="000000"/>
                <w:sz w:val="20"/>
              </w:rPr>
              <w:t xml:space="preserve">
кесу түрлері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Екпелердiң жасы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емен, шаған, </w:t>
            </w:r>
            <w:r>
              <w:br/>
            </w:r>
            <w:r>
              <w:rPr>
                <w:rFonts w:ascii="Times New Roman"/>
                <w:b w:val="false"/>
                <w:i w:val="false"/>
                <w:color w:val="000000"/>
                <w:sz w:val="20"/>
              </w:rPr>
              <w:t xml:space="preserve">
шегіршін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 </w:t>
            </w:r>
            <w:r>
              <w:br/>
            </w:r>
            <w:r>
              <w:rPr>
                <w:rFonts w:ascii="Times New Roman"/>
                <w:b w:val="false"/>
                <w:i w:val="false"/>
                <w:color w:val="000000"/>
                <w:sz w:val="20"/>
              </w:rPr>
              <w:t xml:space="preserve">
терек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бұтақ, терек, </w:t>
            </w:r>
            <w:r>
              <w:br/>
            </w:r>
            <w:r>
              <w:rPr>
                <w:rFonts w:ascii="Times New Roman"/>
                <w:b w:val="false"/>
                <w:i w:val="false"/>
                <w:color w:val="000000"/>
                <w:sz w:val="20"/>
              </w:rPr>
              <w:t xml:space="preserve">
қаратерек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түсіру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дейін </w:t>
            </w:r>
            <w:r>
              <w:br/>
            </w:r>
            <w:r>
              <w:rPr>
                <w:rFonts w:ascii="Times New Roman"/>
                <w:b w:val="false"/>
                <w:i w:val="false"/>
                <w:color w:val="000000"/>
                <w:sz w:val="20"/>
              </w:rPr>
              <w:t xml:space="preserve">
15 дейін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xml:space="preserve">
16-30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xml:space="preserve">
16-30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r>
              <w:br/>
            </w:r>
            <w:r>
              <w:rPr>
                <w:rFonts w:ascii="Times New Roman"/>
                <w:b w:val="false"/>
                <w:i w:val="false"/>
                <w:color w:val="000000"/>
                <w:sz w:val="20"/>
              </w:rPr>
              <w:t xml:space="preserve">
-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r>
              <w:br/>
            </w:r>
            <w:r>
              <w:rPr>
                <w:rFonts w:ascii="Times New Roman"/>
                <w:b w:val="false"/>
                <w:i w:val="false"/>
                <w:color w:val="000000"/>
                <w:sz w:val="20"/>
              </w:rPr>
              <w:t xml:space="preserve">
31-50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r>
              <w:br/>
            </w:r>
            <w:r>
              <w:rPr>
                <w:rFonts w:ascii="Times New Roman"/>
                <w:b w:val="false"/>
                <w:i w:val="false"/>
                <w:color w:val="000000"/>
                <w:sz w:val="20"/>
              </w:rPr>
              <w:t xml:space="preserve">
31-40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r>
              <w:br/>
            </w:r>
            <w:r>
              <w:rPr>
                <w:rFonts w:ascii="Times New Roman"/>
                <w:b w:val="false"/>
                <w:i w:val="false"/>
                <w:color w:val="000000"/>
                <w:sz w:val="20"/>
              </w:rPr>
              <w:t xml:space="preserve">
- </w:t>
            </w:r>
          </w:p>
        </w:tc>
      </w:tr>
      <w:tr>
        <w:trPr>
          <w:trHeight w:val="45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және </w:t>
            </w:r>
            <w:r>
              <w:br/>
            </w:r>
            <w:r>
              <w:rPr>
                <w:rFonts w:ascii="Times New Roman"/>
                <w:b w:val="false"/>
                <w:i w:val="false"/>
                <w:color w:val="000000"/>
                <w:sz w:val="20"/>
              </w:rPr>
              <w:t xml:space="preserve">
одан көп </w:t>
            </w:r>
            <w:r>
              <w:br/>
            </w:r>
            <w:r>
              <w:rPr>
                <w:rFonts w:ascii="Times New Roman"/>
                <w:b w:val="false"/>
                <w:i w:val="false"/>
                <w:color w:val="000000"/>
                <w:sz w:val="20"/>
              </w:rPr>
              <w:t xml:space="preserve">
51 және </w:t>
            </w:r>
            <w:r>
              <w:br/>
            </w:r>
            <w:r>
              <w:rPr>
                <w:rFonts w:ascii="Times New Roman"/>
                <w:b w:val="false"/>
                <w:i w:val="false"/>
                <w:color w:val="000000"/>
                <w:sz w:val="20"/>
              </w:rPr>
              <w:t xml:space="preserve">
одан көп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көп </w:t>
            </w:r>
            <w:r>
              <w:br/>
            </w:r>
            <w:r>
              <w:rPr>
                <w:rFonts w:ascii="Times New Roman"/>
                <w:b w:val="false"/>
                <w:i w:val="false"/>
                <w:color w:val="000000"/>
                <w:sz w:val="20"/>
              </w:rPr>
              <w:t xml:space="preserve">
41 және </w:t>
            </w:r>
            <w:r>
              <w:br/>
            </w:r>
            <w:r>
              <w:rPr>
                <w:rFonts w:ascii="Times New Roman"/>
                <w:b w:val="false"/>
                <w:i w:val="false"/>
                <w:color w:val="000000"/>
                <w:sz w:val="20"/>
              </w:rPr>
              <w:t xml:space="preserve">
одан көп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және </w:t>
            </w:r>
            <w:r>
              <w:br/>
            </w:r>
            <w:r>
              <w:rPr>
                <w:rFonts w:ascii="Times New Roman"/>
                <w:b w:val="false"/>
                <w:i w:val="false"/>
                <w:color w:val="000000"/>
                <w:sz w:val="20"/>
              </w:rPr>
              <w:t xml:space="preserve">
одан көп </w:t>
            </w:r>
            <w:r>
              <w:br/>
            </w: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                                                           9-кесте </w:t>
      </w:r>
    </w:p>
    <w:bookmarkStart w:name="z468" w:id="79"/>
    <w:p>
      <w:pPr>
        <w:spacing w:after="0"/>
        <w:ind w:left="0"/>
        <w:jc w:val="both"/>
      </w:pPr>
      <w:r>
        <w:rPr>
          <w:rFonts w:ascii="Times New Roman"/>
          <w:b w:val="false"/>
          <w:i w:val="false"/>
          <w:color w:val="000000"/>
          <w:sz w:val="28"/>
        </w:rPr>
        <w:t>
</w:t>
      </w:r>
      <w:r>
        <w:rPr>
          <w:rFonts w:ascii="Times New Roman"/>
          <w:b/>
          <w:i w:val="false"/>
          <w:color w:val="000000"/>
          <w:sz w:val="28"/>
        </w:rPr>
        <w:t xml:space="preserve">          Ұсақ тауарлы орман өнімдерi мен отындық </w:t>
      </w:r>
      <w:r>
        <w:br/>
      </w:r>
      <w:r>
        <w:rPr>
          <w:rFonts w:ascii="Times New Roman"/>
          <w:b w:val="false"/>
          <w:i w:val="false"/>
          <w:color w:val="000000"/>
          <w:sz w:val="28"/>
        </w:rPr>
        <w:t>
</w:t>
      </w:r>
      <w:r>
        <w:rPr>
          <w:rFonts w:ascii="Times New Roman"/>
          <w:b/>
          <w:i w:val="false"/>
          <w:color w:val="000000"/>
          <w:sz w:val="28"/>
        </w:rPr>
        <w:t xml:space="preserve">          ағаштың толық сүректiк сипатының кестесі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3193"/>
        <w:gridCol w:w="3233"/>
      </w:tblGrid>
      <w:tr>
        <w:trPr>
          <w:trHeight w:val="450" w:hRule="atLeast"/>
        </w:trPr>
        <w:tc>
          <w:tcPr>
            <w:tcW w:w="6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Сортименттер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коэффициенттерi </w:t>
            </w:r>
          </w:p>
        </w:tc>
      </w:tr>
      <w:tr>
        <w:trPr>
          <w:trHeight w:val="450" w:hRule="atLeast"/>
        </w:trPr>
        <w:tc>
          <w:tcPr>
            <w:tcW w:w="0" w:type="auto"/>
            <w:vMerge/>
            <w:tcBorders>
              <w:top w:val="nil"/>
              <w:left w:val="single" w:color="cfcfcf" w:sz="5"/>
              <w:bottom w:val="single" w:color="cfcfcf" w:sz="5"/>
              <w:right w:val="single" w:color="cfcfcf" w:sz="5"/>
            </w:tcBorders>
          </w:tcP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қоймалық </w:t>
            </w:r>
            <w:r>
              <w:br/>
            </w:r>
            <w:r>
              <w:rPr>
                <w:rFonts w:ascii="Times New Roman"/>
                <w:b w:val="false"/>
                <w:i w:val="false"/>
                <w:color w:val="000000"/>
                <w:sz w:val="20"/>
              </w:rPr>
              <w:t xml:space="preserve">
текшеметрлердi </w:t>
            </w:r>
            <w:r>
              <w:br/>
            </w:r>
            <w:r>
              <w:rPr>
                <w:rFonts w:ascii="Times New Roman"/>
                <w:b w:val="false"/>
                <w:i w:val="false"/>
                <w:color w:val="000000"/>
                <w:sz w:val="20"/>
              </w:rPr>
              <w:t xml:space="preserve">
нығыз текше </w:t>
            </w:r>
            <w:r>
              <w:br/>
            </w:r>
            <w:r>
              <w:rPr>
                <w:rFonts w:ascii="Times New Roman"/>
                <w:b w:val="false"/>
                <w:i w:val="false"/>
                <w:color w:val="000000"/>
                <w:sz w:val="20"/>
              </w:rPr>
              <w:t xml:space="preserve">
метрге қайта </w:t>
            </w:r>
            <w:r>
              <w:br/>
            </w:r>
            <w:r>
              <w:rPr>
                <w:rFonts w:ascii="Times New Roman"/>
                <w:b w:val="false"/>
                <w:i w:val="false"/>
                <w:color w:val="000000"/>
                <w:sz w:val="20"/>
              </w:rPr>
              <w:t xml:space="preserve">
есептеу үшiн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нығыз </w:t>
            </w:r>
            <w:r>
              <w:br/>
            </w:r>
            <w:r>
              <w:rPr>
                <w:rFonts w:ascii="Times New Roman"/>
                <w:b w:val="false"/>
                <w:i w:val="false"/>
                <w:color w:val="000000"/>
                <w:sz w:val="20"/>
              </w:rPr>
              <w:t xml:space="preserve">
текшеметрлерді </w:t>
            </w:r>
            <w:r>
              <w:br/>
            </w:r>
            <w:r>
              <w:rPr>
                <w:rFonts w:ascii="Times New Roman"/>
                <w:b w:val="false"/>
                <w:i w:val="false"/>
                <w:color w:val="000000"/>
                <w:sz w:val="20"/>
              </w:rPr>
              <w:t xml:space="preserve">
қоймалық </w:t>
            </w:r>
            <w:r>
              <w:br/>
            </w:r>
            <w:r>
              <w:rPr>
                <w:rFonts w:ascii="Times New Roman"/>
                <w:b w:val="false"/>
                <w:i w:val="false"/>
                <w:color w:val="000000"/>
                <w:sz w:val="20"/>
              </w:rPr>
              <w:t xml:space="preserve">
текше метрлерге </w:t>
            </w:r>
            <w:r>
              <w:br/>
            </w:r>
            <w:r>
              <w:rPr>
                <w:rFonts w:ascii="Times New Roman"/>
                <w:b w:val="false"/>
                <w:i w:val="false"/>
                <w:color w:val="000000"/>
                <w:sz w:val="20"/>
              </w:rPr>
              <w:t xml:space="preserve">
қайта есептеу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4 см дейін топырақ </w:t>
            </w:r>
            <w:r>
              <w:br/>
            </w:r>
            <w:r>
              <w:rPr>
                <w:rFonts w:ascii="Times New Roman"/>
                <w:b w:val="false"/>
                <w:i w:val="false"/>
                <w:color w:val="000000"/>
                <w:sz w:val="20"/>
              </w:rPr>
              <w:t xml:space="preserve">
жабысқан және діңнің ұзындығы: </w:t>
            </w:r>
            <w:r>
              <w:br/>
            </w:r>
            <w:r>
              <w:rPr>
                <w:rFonts w:ascii="Times New Roman"/>
                <w:b w:val="false"/>
                <w:i w:val="false"/>
                <w:color w:val="000000"/>
                <w:sz w:val="20"/>
              </w:rPr>
              <w:t xml:space="preserve">
4-6 </w:t>
            </w:r>
            <w:r>
              <w:br/>
            </w:r>
            <w:r>
              <w:rPr>
                <w:rFonts w:ascii="Times New Roman"/>
                <w:b w:val="false"/>
                <w:i w:val="false"/>
                <w:color w:val="000000"/>
                <w:sz w:val="20"/>
              </w:rPr>
              <w:t xml:space="preserve">
2-4 м болатын тазартылмаған </w:t>
            </w:r>
            <w:r>
              <w:br/>
            </w:r>
            <w:r>
              <w:rPr>
                <w:rFonts w:ascii="Times New Roman"/>
                <w:b w:val="false"/>
                <w:i w:val="false"/>
                <w:color w:val="000000"/>
                <w:sz w:val="20"/>
              </w:rPr>
              <w:t xml:space="preserve">
шөпшек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0,20 </w:t>
            </w:r>
            <w:r>
              <w:br/>
            </w:r>
            <w:r>
              <w:rPr>
                <w:rFonts w:ascii="Times New Roman"/>
                <w:b w:val="false"/>
                <w:i w:val="false"/>
                <w:color w:val="000000"/>
                <w:sz w:val="20"/>
              </w:rPr>
              <w:t xml:space="preserve">
0,12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 xml:space="preserve">
8,50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Шөп-шалаң (бұтақшалар, </w:t>
            </w:r>
            <w:r>
              <w:br/>
            </w:r>
            <w:r>
              <w:rPr>
                <w:rFonts w:ascii="Times New Roman"/>
                <w:b w:val="false"/>
                <w:i w:val="false"/>
                <w:color w:val="000000"/>
                <w:sz w:val="20"/>
              </w:rPr>
              <w:t xml:space="preserve">
бұтақтар) және ұзындығы 2 м </w:t>
            </w:r>
            <w:r>
              <w:br/>
            </w:r>
            <w:r>
              <w:rPr>
                <w:rFonts w:ascii="Times New Roman"/>
                <w:b w:val="false"/>
                <w:i w:val="false"/>
                <w:color w:val="000000"/>
                <w:sz w:val="20"/>
              </w:rPr>
              <w:t xml:space="preserve">
дейiнгi ұсақ тазартылмаған </w:t>
            </w:r>
            <w:r>
              <w:br/>
            </w:r>
            <w:r>
              <w:rPr>
                <w:rFonts w:ascii="Times New Roman"/>
                <w:b w:val="false"/>
                <w:i w:val="false"/>
                <w:color w:val="000000"/>
                <w:sz w:val="20"/>
              </w:rPr>
              <w:t xml:space="preserve">
шөпшек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Қалыңдығы 4 см дейін топырақ </w:t>
            </w:r>
            <w:r>
              <w:br/>
            </w:r>
            <w:r>
              <w:rPr>
                <w:rFonts w:ascii="Times New Roman"/>
                <w:b w:val="false"/>
                <w:i w:val="false"/>
                <w:color w:val="000000"/>
                <w:sz w:val="20"/>
              </w:rPr>
              <w:t xml:space="preserve">
жабысқан және діңнің ұзындығы: </w:t>
            </w:r>
            <w:r>
              <w:br/>
            </w:r>
            <w:r>
              <w:rPr>
                <w:rFonts w:ascii="Times New Roman"/>
                <w:b w:val="false"/>
                <w:i w:val="false"/>
                <w:color w:val="000000"/>
                <w:sz w:val="20"/>
              </w:rPr>
              <w:t xml:space="preserve">
4-6 </w:t>
            </w:r>
            <w:r>
              <w:br/>
            </w:r>
            <w:r>
              <w:rPr>
                <w:rFonts w:ascii="Times New Roman"/>
                <w:b w:val="false"/>
                <w:i w:val="false"/>
                <w:color w:val="000000"/>
                <w:sz w:val="20"/>
              </w:rPr>
              <w:t xml:space="preserve">
2-4 м болатын тазартылмаған </w:t>
            </w:r>
            <w:r>
              <w:br/>
            </w:r>
            <w:r>
              <w:rPr>
                <w:rFonts w:ascii="Times New Roman"/>
                <w:b w:val="false"/>
                <w:i w:val="false"/>
                <w:color w:val="000000"/>
                <w:sz w:val="20"/>
              </w:rPr>
              <w:t xml:space="preserve">
шөпшек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0,25 </w:t>
            </w:r>
            <w:r>
              <w:br/>
            </w:r>
            <w:r>
              <w:rPr>
                <w:rFonts w:ascii="Times New Roman"/>
                <w:b w:val="false"/>
                <w:i w:val="false"/>
                <w:color w:val="000000"/>
                <w:sz w:val="20"/>
              </w:rPr>
              <w:t xml:space="preserve">
0,15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4,00 </w:t>
            </w:r>
            <w:r>
              <w:br/>
            </w:r>
            <w:r>
              <w:rPr>
                <w:rFonts w:ascii="Times New Roman"/>
                <w:b w:val="false"/>
                <w:i w:val="false"/>
                <w:color w:val="000000"/>
                <w:sz w:val="20"/>
              </w:rPr>
              <w:t xml:space="preserve">
6,70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Дiңнiң ұзындығы 4 м кезінде </w:t>
            </w:r>
            <w:r>
              <w:br/>
            </w:r>
            <w:r>
              <w:rPr>
                <w:rFonts w:ascii="Times New Roman"/>
                <w:b w:val="false"/>
                <w:i w:val="false"/>
                <w:color w:val="000000"/>
                <w:sz w:val="20"/>
              </w:rPr>
              <w:t xml:space="preserve">
қалыңдығы 4-7 см топырақ </w:t>
            </w:r>
            <w:r>
              <w:br/>
            </w:r>
            <w:r>
              <w:rPr>
                <w:rFonts w:ascii="Times New Roman"/>
                <w:b w:val="false"/>
                <w:i w:val="false"/>
                <w:color w:val="000000"/>
                <w:sz w:val="20"/>
              </w:rPr>
              <w:t xml:space="preserve">
жабысқан (1,3 м - 3-6 см </w:t>
            </w:r>
            <w:r>
              <w:br/>
            </w:r>
            <w:r>
              <w:rPr>
                <w:rFonts w:ascii="Times New Roman"/>
                <w:b w:val="false"/>
                <w:i w:val="false"/>
                <w:color w:val="000000"/>
                <w:sz w:val="20"/>
              </w:rPr>
              <w:t xml:space="preserve">
биiктiгiнде) тазартылмаған </w:t>
            </w:r>
            <w:r>
              <w:br/>
            </w:r>
            <w:r>
              <w:rPr>
                <w:rFonts w:ascii="Times New Roman"/>
                <w:b w:val="false"/>
                <w:i w:val="false"/>
                <w:color w:val="000000"/>
                <w:sz w:val="20"/>
              </w:rPr>
              <w:t xml:space="preserve">
шөпшек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r>
      <w:tr>
        <w:trPr>
          <w:trHeight w:val="45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Жылыту үшiн отындық ағаш: </w:t>
            </w:r>
            <w:r>
              <w:br/>
            </w:r>
            <w:r>
              <w:rPr>
                <w:rFonts w:ascii="Times New Roman"/>
                <w:b w:val="false"/>
                <w:i w:val="false"/>
                <w:color w:val="000000"/>
                <w:sz w:val="20"/>
              </w:rPr>
              <w:t xml:space="preserve">
бұталар </w:t>
            </w:r>
            <w:r>
              <w:br/>
            </w:r>
            <w:r>
              <w:rPr>
                <w:rFonts w:ascii="Times New Roman"/>
                <w:b w:val="false"/>
                <w:i w:val="false"/>
                <w:color w:val="000000"/>
                <w:sz w:val="20"/>
              </w:rPr>
              <w:t xml:space="preserve">
ұзындығы 1-2 м бөрене тәрізді және жарылған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0,50 </w:t>
            </w:r>
            <w:r>
              <w:br/>
            </w:r>
            <w:r>
              <w:rPr>
                <w:rFonts w:ascii="Times New Roman"/>
                <w:b w:val="false"/>
                <w:i w:val="false"/>
                <w:color w:val="000000"/>
                <w:sz w:val="20"/>
              </w:rPr>
              <w:t xml:space="preserve">
0,70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1,43 </w:t>
            </w:r>
          </w:p>
        </w:tc>
      </w:tr>
    </w:tbl>
    <w:bookmarkStart w:name="z469" w:id="80"/>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шөпшек пен шырпы бiр жаққа қарай қазықтар арасында нығыздап </w:t>
      </w:r>
      <w:r>
        <w:br/>
      </w:r>
      <w:r>
        <w:rPr>
          <w:rFonts w:ascii="Times New Roman"/>
          <w:b w:val="false"/>
          <w:i w:val="false"/>
          <w:color w:val="000000"/>
          <w:sz w:val="28"/>
        </w:rPr>
        <w:t xml:space="preserve">
жиналады </w:t>
      </w:r>
      <w:r>
        <w:br/>
      </w:r>
      <w:r>
        <w:rPr>
          <w:rFonts w:ascii="Times New Roman"/>
          <w:b w:val="false"/>
          <w:i w:val="false"/>
          <w:color w:val="000000"/>
          <w:sz w:val="28"/>
        </w:rPr>
        <w:t xml:space="preserve">
      жаңадан текшелеп жиналғандарын өлшеу кезiнде шөпшек үшiн 10 </w:t>
      </w:r>
      <w:r>
        <w:br/>
      </w:r>
      <w:r>
        <w:rPr>
          <w:rFonts w:ascii="Times New Roman"/>
          <w:b w:val="false"/>
          <w:i w:val="false"/>
          <w:color w:val="000000"/>
          <w:sz w:val="28"/>
        </w:rPr>
        <w:t xml:space="preserve">
пайыз және шырпы үшiн 20 пайыз мөлшерiнде кептiруге есепке </w:t>
      </w:r>
      <w:r>
        <w:br/>
      </w:r>
      <w:r>
        <w:rPr>
          <w:rFonts w:ascii="Times New Roman"/>
          <w:b w:val="false"/>
          <w:i w:val="false"/>
          <w:color w:val="000000"/>
          <w:sz w:val="28"/>
        </w:rPr>
        <w:t xml:space="preserve">
алынбайтын үстеме жасалады; </w:t>
      </w:r>
      <w:r>
        <w:br/>
      </w:r>
      <w:r>
        <w:rPr>
          <w:rFonts w:ascii="Times New Roman"/>
          <w:b w:val="false"/>
          <w:i w:val="false"/>
          <w:color w:val="000000"/>
          <w:sz w:val="28"/>
        </w:rPr>
        <w:t xml:space="preserve">
      текшеленген ағаш өнiмдерін өлшеу метрмен жүргізiледi, ені </w:t>
      </w:r>
      <w:r>
        <w:br/>
      </w:r>
      <w:r>
        <w:rPr>
          <w:rFonts w:ascii="Times New Roman"/>
          <w:b w:val="false"/>
          <w:i w:val="false"/>
          <w:color w:val="000000"/>
          <w:sz w:val="28"/>
        </w:rPr>
        <w:t xml:space="preserve">
мен биiктiгi ағаштың кесiлген жуан жағы бойынша өлшенедi, ал </w:t>
      </w:r>
      <w:r>
        <w:br/>
      </w:r>
      <w:r>
        <w:rPr>
          <w:rFonts w:ascii="Times New Roman"/>
          <w:b w:val="false"/>
          <w:i w:val="false"/>
          <w:color w:val="000000"/>
          <w:sz w:val="28"/>
        </w:rPr>
        <w:t xml:space="preserve">
ұзындығы үшiн текшеленген өнiмнiң жалпы ұзындығының төрттен үш </w:t>
      </w:r>
      <w:r>
        <w:br/>
      </w:r>
      <w:r>
        <w:rPr>
          <w:rFonts w:ascii="Times New Roman"/>
          <w:b w:val="false"/>
          <w:i w:val="false"/>
          <w:color w:val="000000"/>
          <w:sz w:val="28"/>
        </w:rPr>
        <w:t xml:space="preserve">
бөлiгі алынады. </w:t>
      </w:r>
    </w:p>
    <w:bookmarkEnd w:id="80"/>
    <w:p>
      <w:pPr>
        <w:spacing w:after="0"/>
        <w:ind w:left="0"/>
        <w:jc w:val="both"/>
      </w:pPr>
      <w:r>
        <w:rPr>
          <w:rFonts w:ascii="Times New Roman"/>
          <w:b w:val="false"/>
          <w:i w:val="false"/>
          <w:color w:val="000000"/>
          <w:sz w:val="28"/>
        </w:rPr>
        <w:t xml:space="preserve">                                                          10-кесте </w:t>
      </w:r>
    </w:p>
    <w:bookmarkStart w:name="z470" w:id="81"/>
    <w:p>
      <w:pPr>
        <w:spacing w:after="0"/>
        <w:ind w:left="0"/>
        <w:jc w:val="both"/>
      </w:pPr>
      <w:r>
        <w:rPr>
          <w:rFonts w:ascii="Times New Roman"/>
          <w:b w:val="false"/>
          <w:i w:val="false"/>
          <w:color w:val="000000"/>
          <w:sz w:val="28"/>
        </w:rPr>
        <w:t>
</w:t>
      </w:r>
      <w:r>
        <w:rPr>
          <w:rFonts w:ascii="Times New Roman"/>
          <w:b/>
          <w:i w:val="false"/>
          <w:color w:val="000000"/>
          <w:sz w:val="28"/>
        </w:rPr>
        <w:t xml:space="preserve">            Таза қарағай екпелерiнде күтiм жасау </w:t>
      </w:r>
      <w:r>
        <w:br/>
      </w:r>
      <w:r>
        <w:rPr>
          <w:rFonts w:ascii="Times New Roman"/>
          <w:b w:val="false"/>
          <w:i w:val="false"/>
          <w:color w:val="000000"/>
          <w:sz w:val="28"/>
        </w:rPr>
        <w:t>
</w:t>
      </w:r>
      <w:r>
        <w:rPr>
          <w:rFonts w:ascii="Times New Roman"/>
          <w:b/>
          <w:i w:val="false"/>
          <w:color w:val="000000"/>
          <w:sz w:val="28"/>
        </w:rPr>
        <w:t xml:space="preserve">             мақсатында ағаш кесу көрсеткiштерi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593"/>
        <w:gridCol w:w="1873"/>
        <w:gridCol w:w="1673"/>
        <w:gridCol w:w="143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ылғалдылығы </w:t>
            </w:r>
            <w:r>
              <w:br/>
            </w:r>
            <w:r>
              <w:rPr>
                <w:rFonts w:ascii="Times New Roman"/>
                <w:b w:val="false"/>
                <w:i w:val="false"/>
                <w:color w:val="000000"/>
                <w:sz w:val="20"/>
              </w:rPr>
              <w:t xml:space="preserve">
жеткілікті қарағай- </w:t>
            </w:r>
            <w:r>
              <w:br/>
            </w:r>
            <w:r>
              <w:rPr>
                <w:rFonts w:ascii="Times New Roman"/>
                <w:b w:val="false"/>
                <w:i w:val="false"/>
                <w:color w:val="000000"/>
                <w:sz w:val="20"/>
              </w:rPr>
              <w:t xml:space="preserve">
лы ормандар және </w:t>
            </w:r>
            <w:r>
              <w:br/>
            </w:r>
            <w:r>
              <w:rPr>
                <w:rFonts w:ascii="Times New Roman"/>
                <w:b w:val="false"/>
                <w:i w:val="false"/>
                <w:color w:val="000000"/>
                <w:sz w:val="20"/>
              </w:rPr>
              <w:t xml:space="preserve">
бонитеттің 1-3 сын. </w:t>
            </w:r>
            <w:r>
              <w:br/>
            </w:r>
            <w:r>
              <w:rPr>
                <w:rFonts w:ascii="Times New Roman"/>
                <w:b w:val="false"/>
                <w:i w:val="false"/>
                <w:color w:val="000000"/>
                <w:sz w:val="20"/>
              </w:rPr>
              <w:t xml:space="preserve">
мерзiмдi құрғақ ор- </w:t>
            </w:r>
            <w:r>
              <w:br/>
            </w:r>
            <w:r>
              <w:rPr>
                <w:rFonts w:ascii="Times New Roman"/>
                <w:b w:val="false"/>
                <w:i w:val="false"/>
                <w:color w:val="000000"/>
                <w:sz w:val="20"/>
              </w:rPr>
              <w:t xml:space="preserve">
мандар (шағын адырлы </w:t>
            </w:r>
            <w:r>
              <w:br/>
            </w:r>
            <w:r>
              <w:rPr>
                <w:rFonts w:ascii="Times New Roman"/>
                <w:b w:val="false"/>
                <w:i w:val="false"/>
                <w:color w:val="000000"/>
                <w:sz w:val="20"/>
              </w:rPr>
              <w:t xml:space="preserve">
орман беткейлерінің </w:t>
            </w:r>
            <w:r>
              <w:br/>
            </w:r>
            <w:r>
              <w:rPr>
                <w:rFonts w:ascii="Times New Roman"/>
                <w:b w:val="false"/>
                <w:i w:val="false"/>
                <w:color w:val="000000"/>
                <w:sz w:val="20"/>
              </w:rPr>
              <w:t xml:space="preserve">
төменгі бөліктерi, </w:t>
            </w:r>
            <w:r>
              <w:br/>
            </w:r>
            <w:r>
              <w:rPr>
                <w:rFonts w:ascii="Times New Roman"/>
                <w:b w:val="false"/>
                <w:i w:val="false"/>
                <w:color w:val="000000"/>
                <w:sz w:val="20"/>
              </w:rPr>
              <w:t xml:space="preserve">
су арналарының </w:t>
            </w:r>
            <w:r>
              <w:br/>
            </w:r>
            <w:r>
              <w:rPr>
                <w:rFonts w:ascii="Times New Roman"/>
                <w:b w:val="false"/>
                <w:i w:val="false"/>
                <w:color w:val="000000"/>
                <w:sz w:val="20"/>
              </w:rPr>
              <w:t xml:space="preserve">
сатылары, құмайт </w:t>
            </w:r>
            <w:r>
              <w:br/>
            </w:r>
            <w:r>
              <w:rPr>
                <w:rFonts w:ascii="Times New Roman"/>
                <w:b w:val="false"/>
                <w:i w:val="false"/>
                <w:color w:val="000000"/>
                <w:sz w:val="20"/>
              </w:rPr>
              <w:t xml:space="preserve">
топырақты жерлердегі жазық және шалғынды қарағайлы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10-15 </w:t>
            </w:r>
            <w:r>
              <w:br/>
            </w:r>
            <w:r>
              <w:rPr>
                <w:rFonts w:ascii="Times New Roman"/>
                <w:b w:val="false"/>
                <w:i w:val="false"/>
                <w:color w:val="000000"/>
                <w:sz w:val="20"/>
              </w:rPr>
              <w:t xml:space="preserve">
25-30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4-5 сын. </w:t>
            </w:r>
            <w:r>
              <w:br/>
            </w:r>
            <w:r>
              <w:rPr>
                <w:rFonts w:ascii="Times New Roman"/>
                <w:b w:val="false"/>
                <w:i w:val="false"/>
                <w:color w:val="000000"/>
                <w:sz w:val="20"/>
              </w:rPr>
              <w:t xml:space="preserve">
мерзімдi топырақ </w:t>
            </w:r>
            <w:r>
              <w:br/>
            </w:r>
            <w:r>
              <w:rPr>
                <w:rFonts w:ascii="Times New Roman"/>
                <w:b w:val="false"/>
                <w:i w:val="false"/>
                <w:color w:val="000000"/>
                <w:sz w:val="20"/>
              </w:rPr>
              <w:t xml:space="preserve">
ылғалдылығы жеткi- </w:t>
            </w:r>
            <w:r>
              <w:br/>
            </w:r>
            <w:r>
              <w:rPr>
                <w:rFonts w:ascii="Times New Roman"/>
                <w:b w:val="false"/>
                <w:i w:val="false"/>
                <w:color w:val="000000"/>
                <w:sz w:val="20"/>
              </w:rPr>
              <w:t xml:space="preserve">
ліксiз қарағайлы </w:t>
            </w:r>
            <w:r>
              <w:br/>
            </w:r>
            <w:r>
              <w:rPr>
                <w:rFonts w:ascii="Times New Roman"/>
                <w:b w:val="false"/>
                <w:i w:val="false"/>
                <w:color w:val="000000"/>
                <w:sz w:val="20"/>
              </w:rPr>
              <w:t xml:space="preserve">
ормандар (орман </w:t>
            </w:r>
            <w:r>
              <w:br/>
            </w:r>
            <w:r>
              <w:rPr>
                <w:rFonts w:ascii="Times New Roman"/>
                <w:b w:val="false"/>
                <w:i w:val="false"/>
                <w:color w:val="000000"/>
                <w:sz w:val="20"/>
              </w:rPr>
              <w:t xml:space="preserve">
беткейлерiнiң орта </w:t>
            </w:r>
            <w:r>
              <w:br/>
            </w:r>
            <w:r>
              <w:rPr>
                <w:rFonts w:ascii="Times New Roman"/>
                <w:b w:val="false"/>
                <w:i w:val="false"/>
                <w:color w:val="000000"/>
                <w:sz w:val="20"/>
              </w:rPr>
              <w:t xml:space="preserve">
және жоғарғы бө- </w:t>
            </w:r>
            <w:r>
              <w:br/>
            </w:r>
            <w:r>
              <w:rPr>
                <w:rFonts w:ascii="Times New Roman"/>
                <w:b w:val="false"/>
                <w:i w:val="false"/>
                <w:color w:val="000000"/>
                <w:sz w:val="20"/>
              </w:rPr>
              <w:t xml:space="preserve">
лiктерi, құмайт то- </w:t>
            </w:r>
            <w:r>
              <w:br/>
            </w:r>
            <w:r>
              <w:rPr>
                <w:rFonts w:ascii="Times New Roman"/>
                <w:b w:val="false"/>
                <w:i w:val="false"/>
                <w:color w:val="000000"/>
                <w:sz w:val="20"/>
              </w:rPr>
              <w:t xml:space="preserve">
пырақты жерлердегі </w:t>
            </w:r>
            <w:r>
              <w:br/>
            </w:r>
            <w:r>
              <w:rPr>
                <w:rFonts w:ascii="Times New Roman"/>
                <w:b w:val="false"/>
                <w:i w:val="false"/>
                <w:color w:val="000000"/>
                <w:sz w:val="20"/>
              </w:rPr>
              <w:t xml:space="preserve">
құрғақ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10-15 </w:t>
            </w:r>
            <w:r>
              <w:br/>
            </w:r>
            <w:r>
              <w:rPr>
                <w:rFonts w:ascii="Times New Roman"/>
                <w:b w:val="false"/>
                <w:i w:val="false"/>
                <w:color w:val="000000"/>
                <w:sz w:val="20"/>
              </w:rPr>
              <w:t xml:space="preserve">
25-30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Бонитеттiң 1-3-сы- </w:t>
            </w:r>
            <w:r>
              <w:br/>
            </w:r>
            <w:r>
              <w:rPr>
                <w:rFonts w:ascii="Times New Roman"/>
                <w:b w:val="false"/>
                <w:i w:val="false"/>
                <w:color w:val="000000"/>
                <w:sz w:val="20"/>
              </w:rPr>
              <w:t xml:space="preserve">
ныптары қарағай </w:t>
            </w:r>
            <w:r>
              <w:br/>
            </w:r>
            <w:r>
              <w:rPr>
                <w:rFonts w:ascii="Times New Roman"/>
                <w:b w:val="false"/>
                <w:i w:val="false"/>
                <w:color w:val="000000"/>
                <w:sz w:val="20"/>
              </w:rPr>
              <w:t xml:space="preserve">
дақылдары тұтас, </w:t>
            </w:r>
            <w:r>
              <w:br/>
            </w:r>
            <w:r>
              <w:rPr>
                <w:rFonts w:ascii="Times New Roman"/>
                <w:b w:val="false"/>
                <w:i w:val="false"/>
                <w:color w:val="000000"/>
                <w:sz w:val="20"/>
              </w:rPr>
              <w:t xml:space="preserve">
жолақ, ықтырма </w:t>
            </w:r>
            <w:r>
              <w:br/>
            </w:r>
            <w:r>
              <w:rPr>
                <w:rFonts w:ascii="Times New Roman"/>
                <w:b w:val="false"/>
                <w:i w:val="false"/>
                <w:color w:val="000000"/>
                <w:sz w:val="20"/>
              </w:rPr>
              <w:t xml:space="preserve">
және топтық. </w:t>
            </w:r>
            <w:r>
              <w:br/>
            </w:r>
            <w:r>
              <w:rPr>
                <w:rFonts w:ascii="Times New Roman"/>
                <w:b w:val="false"/>
                <w:i w:val="false"/>
                <w:color w:val="000000"/>
                <w:sz w:val="20"/>
              </w:rPr>
              <w:t xml:space="preserve">
Бiркелкi сирету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10-15 </w:t>
            </w:r>
            <w:r>
              <w:br/>
            </w:r>
            <w:r>
              <w:rPr>
                <w:rFonts w:ascii="Times New Roman"/>
                <w:b w:val="false"/>
                <w:i w:val="false"/>
                <w:color w:val="000000"/>
                <w:sz w:val="20"/>
              </w:rPr>
              <w:t xml:space="preserve">
25-30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593"/>
        <w:gridCol w:w="1873"/>
        <w:gridCol w:w="1673"/>
        <w:gridCol w:w="143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ылғалдылығы </w:t>
            </w:r>
            <w:r>
              <w:br/>
            </w:r>
            <w:r>
              <w:rPr>
                <w:rFonts w:ascii="Times New Roman"/>
                <w:b w:val="false"/>
                <w:i w:val="false"/>
                <w:color w:val="000000"/>
                <w:sz w:val="20"/>
              </w:rPr>
              <w:t xml:space="preserve">
жеткілікті қарағай- </w:t>
            </w:r>
            <w:r>
              <w:br/>
            </w:r>
            <w:r>
              <w:rPr>
                <w:rFonts w:ascii="Times New Roman"/>
                <w:b w:val="false"/>
                <w:i w:val="false"/>
                <w:color w:val="000000"/>
                <w:sz w:val="20"/>
              </w:rPr>
              <w:t xml:space="preserve">
лы ормандар және </w:t>
            </w:r>
            <w:r>
              <w:br/>
            </w:r>
            <w:r>
              <w:rPr>
                <w:rFonts w:ascii="Times New Roman"/>
                <w:b w:val="false"/>
                <w:i w:val="false"/>
                <w:color w:val="000000"/>
                <w:sz w:val="20"/>
              </w:rPr>
              <w:t xml:space="preserve">
бонитеттің 1-3 сын. </w:t>
            </w:r>
            <w:r>
              <w:br/>
            </w:r>
            <w:r>
              <w:rPr>
                <w:rFonts w:ascii="Times New Roman"/>
                <w:b w:val="false"/>
                <w:i w:val="false"/>
                <w:color w:val="000000"/>
                <w:sz w:val="20"/>
              </w:rPr>
              <w:t xml:space="preserve">
мерзiмдi құрғақ ор- </w:t>
            </w:r>
            <w:r>
              <w:br/>
            </w:r>
            <w:r>
              <w:rPr>
                <w:rFonts w:ascii="Times New Roman"/>
                <w:b w:val="false"/>
                <w:i w:val="false"/>
                <w:color w:val="000000"/>
                <w:sz w:val="20"/>
              </w:rPr>
              <w:t xml:space="preserve">
мандар (шағын адырлы </w:t>
            </w:r>
            <w:r>
              <w:br/>
            </w:r>
            <w:r>
              <w:rPr>
                <w:rFonts w:ascii="Times New Roman"/>
                <w:b w:val="false"/>
                <w:i w:val="false"/>
                <w:color w:val="000000"/>
                <w:sz w:val="20"/>
              </w:rPr>
              <w:t xml:space="preserve">
орман беткейлерінің </w:t>
            </w:r>
            <w:r>
              <w:br/>
            </w:r>
            <w:r>
              <w:rPr>
                <w:rFonts w:ascii="Times New Roman"/>
                <w:b w:val="false"/>
                <w:i w:val="false"/>
                <w:color w:val="000000"/>
                <w:sz w:val="20"/>
              </w:rPr>
              <w:t xml:space="preserve">
төменгі бөліктерi, </w:t>
            </w:r>
            <w:r>
              <w:br/>
            </w:r>
            <w:r>
              <w:rPr>
                <w:rFonts w:ascii="Times New Roman"/>
                <w:b w:val="false"/>
                <w:i w:val="false"/>
                <w:color w:val="000000"/>
                <w:sz w:val="20"/>
              </w:rPr>
              <w:t xml:space="preserve">
су арналарының </w:t>
            </w:r>
            <w:r>
              <w:br/>
            </w:r>
            <w:r>
              <w:rPr>
                <w:rFonts w:ascii="Times New Roman"/>
                <w:b w:val="false"/>
                <w:i w:val="false"/>
                <w:color w:val="000000"/>
                <w:sz w:val="20"/>
              </w:rPr>
              <w:t xml:space="preserve">
сатылары, құмайт </w:t>
            </w:r>
            <w:r>
              <w:br/>
            </w:r>
            <w:r>
              <w:rPr>
                <w:rFonts w:ascii="Times New Roman"/>
                <w:b w:val="false"/>
                <w:i w:val="false"/>
                <w:color w:val="000000"/>
                <w:sz w:val="20"/>
              </w:rPr>
              <w:t xml:space="preserve">
топырақты жерлердегі жазық және шалғынды қарағайлы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4-5 сын. </w:t>
            </w:r>
            <w:r>
              <w:br/>
            </w:r>
            <w:r>
              <w:rPr>
                <w:rFonts w:ascii="Times New Roman"/>
                <w:b w:val="false"/>
                <w:i w:val="false"/>
                <w:color w:val="000000"/>
                <w:sz w:val="20"/>
              </w:rPr>
              <w:t xml:space="preserve">
мерзімдi топырақ </w:t>
            </w:r>
            <w:r>
              <w:br/>
            </w:r>
            <w:r>
              <w:rPr>
                <w:rFonts w:ascii="Times New Roman"/>
                <w:b w:val="false"/>
                <w:i w:val="false"/>
                <w:color w:val="000000"/>
                <w:sz w:val="20"/>
              </w:rPr>
              <w:t xml:space="preserve">
ылғалдылығы жеткi- </w:t>
            </w:r>
            <w:r>
              <w:br/>
            </w:r>
            <w:r>
              <w:rPr>
                <w:rFonts w:ascii="Times New Roman"/>
                <w:b w:val="false"/>
                <w:i w:val="false"/>
                <w:color w:val="000000"/>
                <w:sz w:val="20"/>
              </w:rPr>
              <w:t xml:space="preserve">
ліксiз қарағайлы </w:t>
            </w:r>
            <w:r>
              <w:br/>
            </w:r>
            <w:r>
              <w:rPr>
                <w:rFonts w:ascii="Times New Roman"/>
                <w:b w:val="false"/>
                <w:i w:val="false"/>
                <w:color w:val="000000"/>
                <w:sz w:val="20"/>
              </w:rPr>
              <w:t xml:space="preserve">
ормандар (орман </w:t>
            </w:r>
            <w:r>
              <w:br/>
            </w:r>
            <w:r>
              <w:rPr>
                <w:rFonts w:ascii="Times New Roman"/>
                <w:b w:val="false"/>
                <w:i w:val="false"/>
                <w:color w:val="000000"/>
                <w:sz w:val="20"/>
              </w:rPr>
              <w:t xml:space="preserve">
беткейлерiнiң орта </w:t>
            </w:r>
            <w:r>
              <w:br/>
            </w:r>
            <w:r>
              <w:rPr>
                <w:rFonts w:ascii="Times New Roman"/>
                <w:b w:val="false"/>
                <w:i w:val="false"/>
                <w:color w:val="000000"/>
                <w:sz w:val="20"/>
              </w:rPr>
              <w:t xml:space="preserve">
және жоғарғы бө- </w:t>
            </w:r>
            <w:r>
              <w:br/>
            </w:r>
            <w:r>
              <w:rPr>
                <w:rFonts w:ascii="Times New Roman"/>
                <w:b w:val="false"/>
                <w:i w:val="false"/>
                <w:color w:val="000000"/>
                <w:sz w:val="20"/>
              </w:rPr>
              <w:t xml:space="preserve">
лiктерi, құмайт то- </w:t>
            </w:r>
            <w:r>
              <w:br/>
            </w:r>
            <w:r>
              <w:rPr>
                <w:rFonts w:ascii="Times New Roman"/>
                <w:b w:val="false"/>
                <w:i w:val="false"/>
                <w:color w:val="000000"/>
                <w:sz w:val="20"/>
              </w:rPr>
              <w:t xml:space="preserve">
пырақты жерлердегі </w:t>
            </w:r>
            <w:r>
              <w:br/>
            </w:r>
            <w:r>
              <w:rPr>
                <w:rFonts w:ascii="Times New Roman"/>
                <w:b w:val="false"/>
                <w:i w:val="false"/>
                <w:color w:val="000000"/>
                <w:sz w:val="20"/>
              </w:rPr>
              <w:t xml:space="preserve">
құрғақ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p>
            <w:pPr>
              <w:spacing w:after="20"/>
              <w:ind w:left="20"/>
              <w:jc w:val="both"/>
            </w:pPr>
            <w:r>
              <w:rPr>
                <w:rFonts w:ascii="Times New Roman"/>
                <w:b w:val="false"/>
                <w:i w:val="false"/>
                <w:color w:val="000000"/>
                <w:sz w:val="20"/>
              </w:rPr>
              <w:t xml:space="preserve">41-60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30-50 </w:t>
            </w:r>
            <w:r>
              <w:br/>
            </w:r>
            <w:r>
              <w:rPr>
                <w:rFonts w:ascii="Times New Roman"/>
                <w:b w:val="false"/>
                <w:i w:val="false"/>
                <w:color w:val="000000"/>
                <w:sz w:val="20"/>
              </w:rPr>
              <w:t>
</w:t>
            </w:r>
            <w:r>
              <w:rPr>
                <w:rFonts w:ascii="Times New Roman"/>
                <w:b w:val="false"/>
                <w:i w:val="false"/>
                <w:color w:val="000000"/>
                <w:sz w:val="20"/>
                <w:u w:val="single"/>
              </w:rPr>
              <w:t xml:space="preserve">15-30 </w:t>
            </w:r>
            <w:r>
              <w:br/>
            </w:r>
            <w:r>
              <w:rPr>
                <w:rFonts w:ascii="Times New Roman"/>
                <w:b w:val="false"/>
                <w:i w:val="false"/>
                <w:color w:val="000000"/>
                <w:sz w:val="20"/>
              </w:rPr>
              <w:t xml:space="preserve">
30-50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w:t>
            </w:r>
            <w:r>
              <w:br/>
            </w:r>
            <w:r>
              <w:rPr>
                <w:rFonts w:ascii="Times New Roman"/>
                <w:b w:val="false"/>
                <w:i w:val="false"/>
                <w:color w:val="000000"/>
                <w:sz w:val="20"/>
              </w:rPr>
              <w:t xml:space="preserve">
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Бонитеттiң 1-3-сы- </w:t>
            </w:r>
            <w:r>
              <w:br/>
            </w:r>
            <w:r>
              <w:rPr>
                <w:rFonts w:ascii="Times New Roman"/>
                <w:b w:val="false"/>
                <w:i w:val="false"/>
                <w:color w:val="000000"/>
                <w:sz w:val="20"/>
              </w:rPr>
              <w:t xml:space="preserve">
ныптары қарағай </w:t>
            </w:r>
            <w:r>
              <w:br/>
            </w:r>
            <w:r>
              <w:rPr>
                <w:rFonts w:ascii="Times New Roman"/>
                <w:b w:val="false"/>
                <w:i w:val="false"/>
                <w:color w:val="000000"/>
                <w:sz w:val="20"/>
              </w:rPr>
              <w:t xml:space="preserve">
дақылдары тұтас, </w:t>
            </w:r>
            <w:r>
              <w:br/>
            </w:r>
            <w:r>
              <w:rPr>
                <w:rFonts w:ascii="Times New Roman"/>
                <w:b w:val="false"/>
                <w:i w:val="false"/>
                <w:color w:val="000000"/>
                <w:sz w:val="20"/>
              </w:rPr>
              <w:t xml:space="preserve">
жолақ, ықтырма және топтық. </w:t>
            </w:r>
            <w:r>
              <w:br/>
            </w:r>
            <w:r>
              <w:rPr>
                <w:rFonts w:ascii="Times New Roman"/>
                <w:b w:val="false"/>
                <w:i w:val="false"/>
                <w:color w:val="000000"/>
                <w:sz w:val="20"/>
              </w:rPr>
              <w:t xml:space="preserve">
Бiркелкi сирету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593"/>
        <w:gridCol w:w="1873"/>
        <w:gridCol w:w="1673"/>
        <w:gridCol w:w="143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кесу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жуандығы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ылғалдылығы </w:t>
            </w:r>
            <w:r>
              <w:br/>
            </w:r>
            <w:r>
              <w:rPr>
                <w:rFonts w:ascii="Times New Roman"/>
                <w:b w:val="false"/>
                <w:i w:val="false"/>
                <w:color w:val="000000"/>
                <w:sz w:val="20"/>
              </w:rPr>
              <w:t xml:space="preserve">
жеткілікті қарағай- </w:t>
            </w:r>
            <w:r>
              <w:br/>
            </w:r>
            <w:r>
              <w:rPr>
                <w:rFonts w:ascii="Times New Roman"/>
                <w:b w:val="false"/>
                <w:i w:val="false"/>
                <w:color w:val="000000"/>
                <w:sz w:val="20"/>
              </w:rPr>
              <w:t xml:space="preserve">
лы ормандар және </w:t>
            </w:r>
            <w:r>
              <w:br/>
            </w:r>
            <w:r>
              <w:rPr>
                <w:rFonts w:ascii="Times New Roman"/>
                <w:b w:val="false"/>
                <w:i w:val="false"/>
                <w:color w:val="000000"/>
                <w:sz w:val="20"/>
              </w:rPr>
              <w:t xml:space="preserve">
бонитеттің 1-3 сын. </w:t>
            </w:r>
            <w:r>
              <w:br/>
            </w:r>
            <w:r>
              <w:rPr>
                <w:rFonts w:ascii="Times New Roman"/>
                <w:b w:val="false"/>
                <w:i w:val="false"/>
                <w:color w:val="000000"/>
                <w:sz w:val="20"/>
              </w:rPr>
              <w:t xml:space="preserve">
мерзiмдi құрғақ ор- </w:t>
            </w:r>
            <w:r>
              <w:br/>
            </w:r>
            <w:r>
              <w:rPr>
                <w:rFonts w:ascii="Times New Roman"/>
                <w:b w:val="false"/>
                <w:i w:val="false"/>
                <w:color w:val="000000"/>
                <w:sz w:val="20"/>
              </w:rPr>
              <w:t xml:space="preserve">
мандар (шағын адырлы </w:t>
            </w:r>
            <w:r>
              <w:br/>
            </w:r>
            <w:r>
              <w:rPr>
                <w:rFonts w:ascii="Times New Roman"/>
                <w:b w:val="false"/>
                <w:i w:val="false"/>
                <w:color w:val="000000"/>
                <w:sz w:val="20"/>
              </w:rPr>
              <w:t xml:space="preserve">
орман беткейлерінің </w:t>
            </w:r>
            <w:r>
              <w:br/>
            </w:r>
            <w:r>
              <w:rPr>
                <w:rFonts w:ascii="Times New Roman"/>
                <w:b w:val="false"/>
                <w:i w:val="false"/>
                <w:color w:val="000000"/>
                <w:sz w:val="20"/>
              </w:rPr>
              <w:t xml:space="preserve">
төменгі бөліктерi, </w:t>
            </w:r>
            <w:r>
              <w:br/>
            </w:r>
            <w:r>
              <w:rPr>
                <w:rFonts w:ascii="Times New Roman"/>
                <w:b w:val="false"/>
                <w:i w:val="false"/>
                <w:color w:val="000000"/>
                <w:sz w:val="20"/>
              </w:rPr>
              <w:t xml:space="preserve">
су арналарының </w:t>
            </w:r>
            <w:r>
              <w:br/>
            </w:r>
            <w:r>
              <w:rPr>
                <w:rFonts w:ascii="Times New Roman"/>
                <w:b w:val="false"/>
                <w:i w:val="false"/>
                <w:color w:val="000000"/>
                <w:sz w:val="20"/>
              </w:rPr>
              <w:t xml:space="preserve">
сатылары, құмайт </w:t>
            </w:r>
            <w:r>
              <w:br/>
            </w:r>
            <w:r>
              <w:rPr>
                <w:rFonts w:ascii="Times New Roman"/>
                <w:b w:val="false"/>
                <w:i w:val="false"/>
                <w:color w:val="000000"/>
                <w:sz w:val="20"/>
              </w:rPr>
              <w:t xml:space="preserve">
топырақты жерлердегі жазық және шалғынды қарағайлы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p>
            <w:pPr>
              <w:spacing w:after="20"/>
              <w:ind w:left="20"/>
              <w:jc w:val="both"/>
            </w:pPr>
            <w:r>
              <w:rPr>
                <w:rFonts w:ascii="Times New Roman"/>
                <w:b w:val="false"/>
                <w:i w:val="false"/>
                <w:color w:val="000000"/>
                <w:sz w:val="20"/>
              </w:rPr>
              <w:t xml:space="preserve">61-80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r>
              <w:br/>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u w:val="single"/>
              </w:rPr>
              <w:t xml:space="preserve">15-25 </w:t>
            </w:r>
            <w:r>
              <w:br/>
            </w:r>
            <w:r>
              <w:rPr>
                <w:rFonts w:ascii="Times New Roman"/>
                <w:b w:val="false"/>
                <w:i w:val="false"/>
                <w:color w:val="000000"/>
                <w:sz w:val="20"/>
              </w:rPr>
              <w:t xml:space="preserve">
20-30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4-5 сын. </w:t>
            </w:r>
            <w:r>
              <w:br/>
            </w:r>
            <w:r>
              <w:rPr>
                <w:rFonts w:ascii="Times New Roman"/>
                <w:b w:val="false"/>
                <w:i w:val="false"/>
                <w:color w:val="000000"/>
                <w:sz w:val="20"/>
              </w:rPr>
              <w:t xml:space="preserve">
мерзімдi топырақ </w:t>
            </w:r>
            <w:r>
              <w:br/>
            </w:r>
            <w:r>
              <w:rPr>
                <w:rFonts w:ascii="Times New Roman"/>
                <w:b w:val="false"/>
                <w:i w:val="false"/>
                <w:color w:val="000000"/>
                <w:sz w:val="20"/>
              </w:rPr>
              <w:t xml:space="preserve">
ылғалдылығы жеткi- </w:t>
            </w:r>
            <w:r>
              <w:br/>
            </w:r>
            <w:r>
              <w:rPr>
                <w:rFonts w:ascii="Times New Roman"/>
                <w:b w:val="false"/>
                <w:i w:val="false"/>
                <w:color w:val="000000"/>
                <w:sz w:val="20"/>
              </w:rPr>
              <w:t xml:space="preserve">
ліксiз қарағайлы </w:t>
            </w:r>
            <w:r>
              <w:br/>
            </w:r>
            <w:r>
              <w:rPr>
                <w:rFonts w:ascii="Times New Roman"/>
                <w:b w:val="false"/>
                <w:i w:val="false"/>
                <w:color w:val="000000"/>
                <w:sz w:val="20"/>
              </w:rPr>
              <w:t xml:space="preserve">
ормандар (орман </w:t>
            </w:r>
            <w:r>
              <w:br/>
            </w:r>
            <w:r>
              <w:rPr>
                <w:rFonts w:ascii="Times New Roman"/>
                <w:b w:val="false"/>
                <w:i w:val="false"/>
                <w:color w:val="000000"/>
                <w:sz w:val="20"/>
              </w:rPr>
              <w:t xml:space="preserve">
беткейлерiнiң орта </w:t>
            </w:r>
            <w:r>
              <w:br/>
            </w:r>
            <w:r>
              <w:rPr>
                <w:rFonts w:ascii="Times New Roman"/>
                <w:b w:val="false"/>
                <w:i w:val="false"/>
                <w:color w:val="000000"/>
                <w:sz w:val="20"/>
              </w:rPr>
              <w:t xml:space="preserve">
және жоғарғы бө- </w:t>
            </w:r>
            <w:r>
              <w:br/>
            </w:r>
            <w:r>
              <w:rPr>
                <w:rFonts w:ascii="Times New Roman"/>
                <w:b w:val="false"/>
                <w:i w:val="false"/>
                <w:color w:val="000000"/>
                <w:sz w:val="20"/>
              </w:rPr>
              <w:t xml:space="preserve">
лiктерi, құмайт то- </w:t>
            </w:r>
            <w:r>
              <w:br/>
            </w:r>
            <w:r>
              <w:rPr>
                <w:rFonts w:ascii="Times New Roman"/>
                <w:b w:val="false"/>
                <w:i w:val="false"/>
                <w:color w:val="000000"/>
                <w:sz w:val="20"/>
              </w:rPr>
              <w:t xml:space="preserve">
пырақты жерлердегі </w:t>
            </w:r>
            <w:r>
              <w:br/>
            </w:r>
            <w:r>
              <w:rPr>
                <w:rFonts w:ascii="Times New Roman"/>
                <w:b w:val="false"/>
                <w:i w:val="false"/>
                <w:color w:val="000000"/>
                <w:sz w:val="20"/>
              </w:rPr>
              <w:t xml:space="preserve">
құрғақ ормандар)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20-35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Бонитеттiң 1-3-сы- </w:t>
            </w:r>
            <w:r>
              <w:br/>
            </w:r>
            <w:r>
              <w:rPr>
                <w:rFonts w:ascii="Times New Roman"/>
                <w:b w:val="false"/>
                <w:i w:val="false"/>
                <w:color w:val="000000"/>
                <w:sz w:val="20"/>
              </w:rPr>
              <w:t xml:space="preserve">
ныптары қарағай </w:t>
            </w:r>
            <w:r>
              <w:br/>
            </w:r>
            <w:r>
              <w:rPr>
                <w:rFonts w:ascii="Times New Roman"/>
                <w:b w:val="false"/>
                <w:i w:val="false"/>
                <w:color w:val="000000"/>
                <w:sz w:val="20"/>
              </w:rPr>
              <w:t xml:space="preserve">
дақылдары тұтас, </w:t>
            </w:r>
            <w:r>
              <w:br/>
            </w:r>
            <w:r>
              <w:rPr>
                <w:rFonts w:ascii="Times New Roman"/>
                <w:b w:val="false"/>
                <w:i w:val="false"/>
                <w:color w:val="000000"/>
                <w:sz w:val="20"/>
              </w:rPr>
              <w:t xml:space="preserve">
жолақ, ықтырма </w:t>
            </w:r>
            <w:r>
              <w:br/>
            </w:r>
            <w:r>
              <w:rPr>
                <w:rFonts w:ascii="Times New Roman"/>
                <w:b w:val="false"/>
                <w:i w:val="false"/>
                <w:color w:val="000000"/>
                <w:sz w:val="20"/>
              </w:rPr>
              <w:t xml:space="preserve">
және топтық. </w:t>
            </w:r>
            <w:r>
              <w:br/>
            </w:r>
            <w:r>
              <w:rPr>
                <w:rFonts w:ascii="Times New Roman"/>
                <w:b w:val="false"/>
                <w:i w:val="false"/>
                <w:color w:val="000000"/>
                <w:sz w:val="20"/>
              </w:rPr>
              <w:t xml:space="preserve">
Бiркелкi сирету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471" w:id="82"/>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Осы және кейінгі кестелердің ағаш кесу қарқындылығы </w:t>
      </w:r>
      <w:r>
        <w:br/>
      </w:r>
      <w:r>
        <w:rPr>
          <w:rFonts w:ascii="Times New Roman"/>
          <w:b w:val="false"/>
          <w:i w:val="false"/>
          <w:color w:val="000000"/>
          <w:sz w:val="28"/>
        </w:rPr>
        <w:t xml:space="preserve">
бағанында: алымында - қор бойынша іріктеу пайызы, ал бөлгішінде </w:t>
      </w:r>
      <w:r>
        <w:br/>
      </w:r>
      <w:r>
        <w:rPr>
          <w:rFonts w:ascii="Times New Roman"/>
          <w:b w:val="false"/>
          <w:i w:val="false"/>
          <w:color w:val="000000"/>
          <w:sz w:val="28"/>
        </w:rPr>
        <w:t xml:space="preserve">
дің саны келтіріледі. </w:t>
      </w:r>
      <w:r>
        <w:br/>
      </w:r>
      <w:r>
        <w:rPr>
          <w:rFonts w:ascii="Times New Roman"/>
          <w:b w:val="false"/>
          <w:i w:val="false"/>
          <w:color w:val="000000"/>
          <w:sz w:val="28"/>
        </w:rPr>
        <w:t>
</w:t>
      </w:r>
      <w:r>
        <w:rPr>
          <w:rFonts w:ascii="Times New Roman"/>
          <w:b w:val="false"/>
          <w:i w:val="false"/>
          <w:color w:val="000000"/>
          <w:sz w:val="28"/>
        </w:rPr>
        <w:t xml:space="preserve">
      2. Кесу қарқындылығының ең жоғарғы пайызы ұшар басының </w:t>
      </w:r>
      <w:r>
        <w:br/>
      </w:r>
      <w:r>
        <w:rPr>
          <w:rFonts w:ascii="Times New Roman"/>
          <w:b w:val="false"/>
          <w:i w:val="false"/>
          <w:color w:val="000000"/>
          <w:sz w:val="28"/>
        </w:rPr>
        <w:t xml:space="preserve">
тұйықталуы мен жуандығы 1,0 және одан жоғары екпелер үшiн </w:t>
      </w:r>
      <w:r>
        <w:br/>
      </w:r>
      <w:r>
        <w:rPr>
          <w:rFonts w:ascii="Times New Roman"/>
          <w:b w:val="false"/>
          <w:i w:val="false"/>
          <w:color w:val="000000"/>
          <w:sz w:val="28"/>
        </w:rPr>
        <w:t xml:space="preserve">
келтiрiлген. </w:t>
      </w:r>
      <w:r>
        <w:br/>
      </w:r>
      <w:r>
        <w:rPr>
          <w:rFonts w:ascii="Times New Roman"/>
          <w:b w:val="false"/>
          <w:i w:val="false"/>
          <w:color w:val="000000"/>
          <w:sz w:val="28"/>
        </w:rPr>
        <w:t>
</w:t>
      </w:r>
      <w:r>
        <w:rPr>
          <w:rFonts w:ascii="Times New Roman"/>
          <w:b w:val="false"/>
          <w:i w:val="false"/>
          <w:color w:val="000000"/>
          <w:sz w:val="28"/>
        </w:rPr>
        <w:t xml:space="preserve">
      3. Жуандығы төмен және қайтадан күтiм жасау кезiнде ағаш кесу </w:t>
      </w:r>
      <w:r>
        <w:br/>
      </w:r>
      <w:r>
        <w:rPr>
          <w:rFonts w:ascii="Times New Roman"/>
          <w:b w:val="false"/>
          <w:i w:val="false"/>
          <w:color w:val="000000"/>
          <w:sz w:val="28"/>
        </w:rPr>
        <w:t xml:space="preserve">
қарқындылығы тиiсiнше төмендейдi. </w:t>
      </w:r>
      <w:r>
        <w:br/>
      </w:r>
      <w:r>
        <w:rPr>
          <w:rFonts w:ascii="Times New Roman"/>
          <w:b w:val="false"/>
          <w:i w:val="false"/>
          <w:color w:val="000000"/>
          <w:sz w:val="28"/>
        </w:rPr>
        <w:t>
</w:t>
      </w:r>
      <w:r>
        <w:rPr>
          <w:rFonts w:ascii="Times New Roman"/>
          <w:b w:val="false"/>
          <w:i w:val="false"/>
          <w:color w:val="000000"/>
          <w:sz w:val="28"/>
        </w:rPr>
        <w:t xml:space="preserve">
      4. Жас өскiндерде ұшар басының тұйықталу көрсеткiштерi мен </w:t>
      </w:r>
      <w:r>
        <w:br/>
      </w:r>
      <w:r>
        <w:rPr>
          <w:rFonts w:ascii="Times New Roman"/>
          <w:b w:val="false"/>
          <w:i w:val="false"/>
          <w:color w:val="000000"/>
          <w:sz w:val="28"/>
        </w:rPr>
        <w:t xml:space="preserve">
ағаш кесу қарқындылығы шоқ ағаш сипаты бар жас өскiндердегі шоқ </w:t>
      </w:r>
      <w:r>
        <w:br/>
      </w:r>
      <w:r>
        <w:rPr>
          <w:rFonts w:ascii="Times New Roman"/>
          <w:b w:val="false"/>
          <w:i w:val="false"/>
          <w:color w:val="000000"/>
          <w:sz w:val="28"/>
        </w:rPr>
        <w:t xml:space="preserve">
ағаштар үшiн де қолданылады. </w:t>
      </w:r>
    </w:p>
    <w:bookmarkEnd w:id="82"/>
    <w:p>
      <w:pPr>
        <w:spacing w:after="0"/>
        <w:ind w:left="0"/>
        <w:jc w:val="both"/>
      </w:pPr>
      <w:r>
        <w:rPr>
          <w:rFonts w:ascii="Times New Roman"/>
          <w:b w:val="false"/>
          <w:i w:val="false"/>
          <w:color w:val="000000"/>
          <w:sz w:val="28"/>
        </w:rPr>
        <w:t xml:space="preserve">                                                         11-кесте </w:t>
      </w:r>
    </w:p>
    <w:bookmarkStart w:name="z476" w:id="83"/>
    <w:p>
      <w:pPr>
        <w:spacing w:after="0"/>
        <w:ind w:left="0"/>
        <w:jc w:val="both"/>
      </w:pPr>
      <w:r>
        <w:rPr>
          <w:rFonts w:ascii="Times New Roman"/>
          <w:b w:val="false"/>
          <w:i w:val="false"/>
          <w:color w:val="000000"/>
          <w:sz w:val="28"/>
        </w:rPr>
        <w:t>
</w:t>
      </w:r>
      <w:r>
        <w:rPr>
          <w:rFonts w:ascii="Times New Roman"/>
          <w:b/>
          <w:i w:val="false"/>
          <w:color w:val="000000"/>
          <w:sz w:val="28"/>
        </w:rPr>
        <w:t xml:space="preserve">           Аралас қарағай екпелерiнде күтiм жасау </w:t>
      </w:r>
      <w:r>
        <w:br/>
      </w:r>
      <w:r>
        <w:rPr>
          <w:rFonts w:ascii="Times New Roman"/>
          <w:b w:val="false"/>
          <w:i w:val="false"/>
          <w:color w:val="000000"/>
          <w:sz w:val="28"/>
        </w:rPr>
        <w:t>
</w:t>
      </w:r>
      <w:r>
        <w:rPr>
          <w:rFonts w:ascii="Times New Roman"/>
          <w:b/>
          <w:i w:val="false"/>
          <w:color w:val="000000"/>
          <w:sz w:val="28"/>
        </w:rPr>
        <w:t xml:space="preserve">             мақсатында ағаш кесу көрсеткіштерi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Екпенің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түсуі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1-5-сы-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30-50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1-4-сы-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25-50 </w:t>
            </w:r>
            <w:r>
              <w:br/>
            </w:r>
            <w:r>
              <w:rPr>
                <w:rFonts w:ascii="Times New Roman"/>
                <w:b w:val="false"/>
                <w:i w:val="false"/>
                <w:color w:val="000000"/>
                <w:sz w:val="20"/>
              </w:rPr>
              <w:t xml:space="preserve">
50-65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қабатты жапы- </w:t>
            </w:r>
            <w:r>
              <w:br/>
            </w:r>
            <w:r>
              <w:rPr>
                <w:rFonts w:ascii="Times New Roman"/>
                <w:b w:val="false"/>
                <w:i w:val="false"/>
                <w:color w:val="000000"/>
                <w:sz w:val="20"/>
              </w:rPr>
              <w:t xml:space="preserve">
рақты-қарағай екпе- </w:t>
            </w:r>
            <w:r>
              <w:br/>
            </w:r>
            <w:r>
              <w:rPr>
                <w:rFonts w:ascii="Times New Roman"/>
                <w:b w:val="false"/>
                <w:i w:val="false"/>
                <w:color w:val="000000"/>
                <w:sz w:val="20"/>
              </w:rPr>
              <w:t xml:space="preserve">
лерi немесе бонитет- </w:t>
            </w:r>
            <w:r>
              <w:br/>
            </w:r>
            <w:r>
              <w:rPr>
                <w:rFonts w:ascii="Times New Roman"/>
                <w:b w:val="false"/>
                <w:i w:val="false"/>
                <w:color w:val="000000"/>
                <w:sz w:val="20"/>
              </w:rPr>
              <w:t xml:space="preserve">
тің 1-4-сынып </w:t>
            </w:r>
            <w:r>
              <w:br/>
            </w:r>
            <w:r>
              <w:rPr>
                <w:rFonts w:ascii="Times New Roman"/>
                <w:b w:val="false"/>
                <w:i w:val="false"/>
                <w:color w:val="000000"/>
                <w:sz w:val="20"/>
              </w:rPr>
              <w:t xml:space="preserve">
қарағайының сенiмдi </w:t>
            </w:r>
            <w:r>
              <w:br/>
            </w:r>
            <w:r>
              <w:rPr>
                <w:rFonts w:ascii="Times New Roman"/>
                <w:b w:val="false"/>
                <w:i w:val="false"/>
                <w:color w:val="000000"/>
                <w:sz w:val="20"/>
              </w:rPr>
              <w:t xml:space="preserve">
өскiндерi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1-5-сы-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40-50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1-4-сы-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30-35 </w:t>
            </w:r>
            <w:r>
              <w:br/>
            </w:r>
            <w:r>
              <w:rPr>
                <w:rFonts w:ascii="Times New Roman"/>
                <w:b w:val="false"/>
                <w:i w:val="false"/>
                <w:color w:val="000000"/>
                <w:sz w:val="20"/>
              </w:rPr>
              <w:t xml:space="preserve">
50-55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қабатты жапы- </w:t>
            </w:r>
            <w:r>
              <w:br/>
            </w:r>
            <w:r>
              <w:rPr>
                <w:rFonts w:ascii="Times New Roman"/>
                <w:b w:val="false"/>
                <w:i w:val="false"/>
                <w:color w:val="000000"/>
                <w:sz w:val="20"/>
              </w:rPr>
              <w:t xml:space="preserve">
рақты-қарағай екпе- </w:t>
            </w:r>
            <w:r>
              <w:br/>
            </w:r>
            <w:r>
              <w:rPr>
                <w:rFonts w:ascii="Times New Roman"/>
                <w:b w:val="false"/>
                <w:i w:val="false"/>
                <w:color w:val="000000"/>
                <w:sz w:val="20"/>
              </w:rPr>
              <w:t xml:space="preserve">
лерi немесе бонитет- </w:t>
            </w:r>
            <w:r>
              <w:br/>
            </w:r>
            <w:r>
              <w:rPr>
                <w:rFonts w:ascii="Times New Roman"/>
                <w:b w:val="false"/>
                <w:i w:val="false"/>
                <w:color w:val="000000"/>
                <w:sz w:val="20"/>
              </w:rPr>
              <w:t xml:space="preserve">
тің 1-4-сынып </w:t>
            </w:r>
            <w:r>
              <w:br/>
            </w:r>
            <w:r>
              <w:rPr>
                <w:rFonts w:ascii="Times New Roman"/>
                <w:b w:val="false"/>
                <w:i w:val="false"/>
                <w:color w:val="000000"/>
                <w:sz w:val="20"/>
              </w:rPr>
              <w:t xml:space="preserve">
қарағайының сенiмдi </w:t>
            </w:r>
            <w:r>
              <w:br/>
            </w:r>
            <w:r>
              <w:rPr>
                <w:rFonts w:ascii="Times New Roman"/>
                <w:b w:val="false"/>
                <w:i w:val="false"/>
                <w:color w:val="000000"/>
                <w:sz w:val="20"/>
              </w:rPr>
              <w:t xml:space="preserve">
өскiндерi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 </w:t>
            </w:r>
            <w:r>
              <w:br/>
            </w:r>
            <w:r>
              <w:rPr>
                <w:rFonts w:ascii="Times New Roman"/>
                <w:b w:val="false"/>
                <w:i w:val="false"/>
                <w:color w:val="000000"/>
                <w:sz w:val="20"/>
              </w:rPr>
              <w:t xml:space="preserve">
рақты-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кез-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Жуанды- </w:t>
            </w:r>
            <w:r>
              <w:br/>
            </w:r>
            <w:r>
              <w:rPr>
                <w:rFonts w:ascii="Times New Roman"/>
                <w:b w:val="false"/>
                <w:i w:val="false"/>
                <w:color w:val="000000"/>
                <w:sz w:val="20"/>
              </w:rPr>
              <w:t xml:space="preserve">
ғында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 </w:t>
            </w:r>
            <w:r>
              <w:br/>
            </w:r>
            <w:r>
              <w:rPr>
                <w:rFonts w:ascii="Times New Roman"/>
                <w:b w:val="false"/>
                <w:i w:val="false"/>
                <w:color w:val="000000"/>
                <w:sz w:val="20"/>
              </w:rPr>
              <w:t xml:space="preserve">
аясының </w:t>
            </w:r>
            <w:r>
              <w:br/>
            </w:r>
            <w:r>
              <w:rPr>
                <w:rFonts w:ascii="Times New Roman"/>
                <w:b w:val="false"/>
                <w:i w:val="false"/>
                <w:color w:val="000000"/>
                <w:sz w:val="20"/>
              </w:rPr>
              <w:t>
</w:t>
            </w:r>
            <w:r>
              <w:rPr>
                <w:rFonts w:ascii="Times New Roman"/>
                <w:b w:val="false"/>
                <w:i w:val="false"/>
                <w:color w:val="000000"/>
                <w:sz w:val="20"/>
                <w:u w:val="single"/>
              </w:rPr>
              <w:t xml:space="preserve">65-100 </w:t>
            </w:r>
            <w:r>
              <w:br/>
            </w:r>
            <w:r>
              <w:rPr>
                <w:rFonts w:ascii="Times New Roman"/>
                <w:b w:val="false"/>
                <w:i w:val="false"/>
                <w:color w:val="000000"/>
                <w:sz w:val="20"/>
              </w:rPr>
              <w:t xml:space="preserve">
65-100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Екпенің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1-5-сы-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15-25 </w:t>
            </w:r>
            <w:r>
              <w:br/>
            </w:r>
            <w:r>
              <w:rPr>
                <w:rFonts w:ascii="Times New Roman"/>
                <w:b w:val="false"/>
                <w:i w:val="false"/>
                <w:color w:val="000000"/>
                <w:sz w:val="20"/>
              </w:rPr>
              <w:t xml:space="preserve">
30-50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1-4-сы-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50-65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қабатты жапы- </w:t>
            </w:r>
            <w:r>
              <w:br/>
            </w:r>
            <w:r>
              <w:rPr>
                <w:rFonts w:ascii="Times New Roman"/>
                <w:b w:val="false"/>
                <w:i w:val="false"/>
                <w:color w:val="000000"/>
                <w:sz w:val="20"/>
              </w:rPr>
              <w:t xml:space="preserve">
рақты-қарағай екпе- </w:t>
            </w:r>
            <w:r>
              <w:br/>
            </w:r>
            <w:r>
              <w:rPr>
                <w:rFonts w:ascii="Times New Roman"/>
                <w:b w:val="false"/>
                <w:i w:val="false"/>
                <w:color w:val="000000"/>
                <w:sz w:val="20"/>
              </w:rPr>
              <w:t xml:space="preserve">
лерi немесе бонитет- </w:t>
            </w:r>
            <w:r>
              <w:br/>
            </w:r>
            <w:r>
              <w:rPr>
                <w:rFonts w:ascii="Times New Roman"/>
                <w:b w:val="false"/>
                <w:i w:val="false"/>
                <w:color w:val="000000"/>
                <w:sz w:val="20"/>
              </w:rPr>
              <w:t xml:space="preserve">
тің 1-4-сынып </w:t>
            </w:r>
            <w:r>
              <w:br/>
            </w:r>
            <w:r>
              <w:rPr>
                <w:rFonts w:ascii="Times New Roman"/>
                <w:b w:val="false"/>
                <w:i w:val="false"/>
                <w:color w:val="000000"/>
                <w:sz w:val="20"/>
              </w:rPr>
              <w:t xml:space="preserve">
қарағайының сенiмдi </w:t>
            </w:r>
            <w:r>
              <w:br/>
            </w:r>
            <w:r>
              <w:rPr>
                <w:rFonts w:ascii="Times New Roman"/>
                <w:b w:val="false"/>
                <w:i w:val="false"/>
                <w:color w:val="000000"/>
                <w:sz w:val="20"/>
              </w:rPr>
              <w:t xml:space="preserve">
өскiндерi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1-5-сы-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40-50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Бонитеттің 1-4-сы- </w:t>
            </w:r>
            <w:r>
              <w:br/>
            </w:r>
            <w:r>
              <w:rPr>
                <w:rFonts w:ascii="Times New Roman"/>
                <w:b w:val="false"/>
                <w:i w:val="false"/>
                <w:color w:val="000000"/>
                <w:sz w:val="20"/>
              </w:rPr>
              <w:t xml:space="preserve">
ныптарының бiр </w:t>
            </w:r>
            <w:r>
              <w:br/>
            </w:r>
            <w:r>
              <w:rPr>
                <w:rFonts w:ascii="Times New Roman"/>
                <w:b w:val="false"/>
                <w:i w:val="false"/>
                <w:color w:val="000000"/>
                <w:sz w:val="20"/>
              </w:rPr>
              <w:t xml:space="preserve">
қабатты жапырақты- </w:t>
            </w:r>
            <w:r>
              <w:br/>
            </w:r>
            <w:r>
              <w:rPr>
                <w:rFonts w:ascii="Times New Roman"/>
                <w:b w:val="false"/>
                <w:i w:val="false"/>
                <w:color w:val="000000"/>
                <w:sz w:val="20"/>
              </w:rPr>
              <w:t xml:space="preserve">
қарағай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25-30 </w:t>
            </w:r>
            <w:r>
              <w:br/>
            </w:r>
            <w:r>
              <w:rPr>
                <w:rFonts w:ascii="Times New Roman"/>
                <w:b w:val="false"/>
                <w:i w:val="false"/>
                <w:color w:val="000000"/>
                <w:sz w:val="20"/>
              </w:rPr>
              <w:t xml:space="preserve">
35-45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қабатты жапы- </w:t>
            </w:r>
            <w:r>
              <w:br/>
            </w:r>
            <w:r>
              <w:rPr>
                <w:rFonts w:ascii="Times New Roman"/>
                <w:b w:val="false"/>
                <w:i w:val="false"/>
                <w:color w:val="000000"/>
                <w:sz w:val="20"/>
              </w:rPr>
              <w:t xml:space="preserve">
рақты-қарағай екпе- </w:t>
            </w:r>
            <w:r>
              <w:br/>
            </w:r>
            <w:r>
              <w:rPr>
                <w:rFonts w:ascii="Times New Roman"/>
                <w:b w:val="false"/>
                <w:i w:val="false"/>
                <w:color w:val="000000"/>
                <w:sz w:val="20"/>
              </w:rPr>
              <w:t xml:space="preserve">
лерi немесе бонитет- </w:t>
            </w:r>
            <w:r>
              <w:br/>
            </w:r>
            <w:r>
              <w:rPr>
                <w:rFonts w:ascii="Times New Roman"/>
                <w:b w:val="false"/>
                <w:i w:val="false"/>
                <w:color w:val="000000"/>
                <w:sz w:val="20"/>
              </w:rPr>
              <w:t xml:space="preserve">
тің 1-4-сынып </w:t>
            </w:r>
            <w:r>
              <w:br/>
            </w:r>
            <w:r>
              <w:rPr>
                <w:rFonts w:ascii="Times New Roman"/>
                <w:b w:val="false"/>
                <w:i w:val="false"/>
                <w:color w:val="000000"/>
                <w:sz w:val="20"/>
              </w:rPr>
              <w:t xml:space="preserve">
қарағайының сенiмдi </w:t>
            </w:r>
            <w:r>
              <w:br/>
            </w:r>
            <w:r>
              <w:rPr>
                <w:rFonts w:ascii="Times New Roman"/>
                <w:b w:val="false"/>
                <w:i w:val="false"/>
                <w:color w:val="000000"/>
                <w:sz w:val="20"/>
              </w:rPr>
              <w:t xml:space="preserve">
өскiндерi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 </w:t>
            </w:r>
            <w:r>
              <w:br/>
            </w:r>
            <w:r>
              <w:rPr>
                <w:rFonts w:ascii="Times New Roman"/>
                <w:b w:val="false"/>
                <w:i w:val="false"/>
                <w:color w:val="000000"/>
                <w:sz w:val="20"/>
              </w:rPr>
              <w:t xml:space="preserve">
рақты-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кез-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Жуанды- </w:t>
            </w:r>
            <w:r>
              <w:br/>
            </w:r>
            <w:r>
              <w:rPr>
                <w:rFonts w:ascii="Times New Roman"/>
                <w:b w:val="false"/>
                <w:i w:val="false"/>
                <w:color w:val="000000"/>
                <w:sz w:val="20"/>
              </w:rPr>
              <w:t xml:space="preserve">
ғында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 </w:t>
            </w:r>
            <w:r>
              <w:br/>
            </w:r>
            <w:r>
              <w:rPr>
                <w:rFonts w:ascii="Times New Roman"/>
                <w:b w:val="false"/>
                <w:i w:val="false"/>
                <w:color w:val="000000"/>
                <w:sz w:val="20"/>
              </w:rPr>
              <w:t xml:space="preserve">
аясының </w:t>
            </w:r>
            <w:r>
              <w:br/>
            </w:r>
            <w:r>
              <w:rPr>
                <w:rFonts w:ascii="Times New Roman"/>
                <w:b w:val="false"/>
                <w:i w:val="false"/>
                <w:color w:val="000000"/>
                <w:sz w:val="20"/>
              </w:rPr>
              <w:t>
</w:t>
            </w:r>
            <w:r>
              <w:rPr>
                <w:rFonts w:ascii="Times New Roman"/>
                <w:b w:val="false"/>
                <w:i w:val="false"/>
                <w:color w:val="000000"/>
                <w:sz w:val="20"/>
                <w:u w:val="single"/>
              </w:rPr>
              <w:t xml:space="preserve">65-100 </w:t>
            </w:r>
            <w:r>
              <w:br/>
            </w:r>
            <w:r>
              <w:rPr>
                <w:rFonts w:ascii="Times New Roman"/>
                <w:b w:val="false"/>
                <w:i w:val="false"/>
                <w:color w:val="000000"/>
                <w:sz w:val="20"/>
              </w:rPr>
              <w:t xml:space="preserve">
50-100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bookmarkStart w:name="z477" w:id="84"/>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Қарқындылықтың ең жоғарғы пайызы ұшар басының тұйықталуы </w:t>
      </w:r>
      <w:r>
        <w:br/>
      </w:r>
      <w:r>
        <w:rPr>
          <w:rFonts w:ascii="Times New Roman"/>
          <w:b w:val="false"/>
          <w:i w:val="false"/>
          <w:color w:val="000000"/>
          <w:sz w:val="28"/>
        </w:rPr>
        <w:t xml:space="preserve">
мен жуандығы 1,0 екпелер үшiн келтiрiлген. </w:t>
      </w:r>
      <w:r>
        <w:br/>
      </w:r>
      <w:r>
        <w:rPr>
          <w:rFonts w:ascii="Times New Roman"/>
          <w:b w:val="false"/>
          <w:i w:val="false"/>
          <w:color w:val="000000"/>
          <w:sz w:val="28"/>
        </w:rPr>
        <w:t>
</w:t>
      </w:r>
      <w:r>
        <w:rPr>
          <w:rFonts w:ascii="Times New Roman"/>
          <w:b w:val="false"/>
          <w:i w:val="false"/>
          <w:color w:val="000000"/>
          <w:sz w:val="28"/>
        </w:rPr>
        <w:t xml:space="preserve">
      2. Жуандығы төмен және қайтадан күтiм жасау кезiнде ағаш кесу </w:t>
      </w:r>
      <w:r>
        <w:br/>
      </w:r>
      <w:r>
        <w:rPr>
          <w:rFonts w:ascii="Times New Roman"/>
          <w:b w:val="false"/>
          <w:i w:val="false"/>
          <w:color w:val="000000"/>
          <w:sz w:val="28"/>
        </w:rPr>
        <w:t xml:space="preserve">
қарқындылығы тиiсiнше төмендейдi. </w:t>
      </w:r>
    </w:p>
    <w:bookmarkEnd w:id="84"/>
    <w:p>
      <w:pPr>
        <w:spacing w:after="0"/>
        <w:ind w:left="0"/>
        <w:jc w:val="both"/>
      </w:pPr>
      <w:r>
        <w:rPr>
          <w:rFonts w:ascii="Times New Roman"/>
          <w:b w:val="false"/>
          <w:i w:val="false"/>
          <w:color w:val="000000"/>
          <w:sz w:val="28"/>
        </w:rPr>
        <w:t xml:space="preserve">                                                          12-кесте </w:t>
      </w:r>
    </w:p>
    <w:bookmarkStart w:name="z480" w:id="85"/>
    <w:p>
      <w:pPr>
        <w:spacing w:after="0"/>
        <w:ind w:left="0"/>
        <w:jc w:val="both"/>
      </w:pPr>
      <w:r>
        <w:rPr>
          <w:rFonts w:ascii="Times New Roman"/>
          <w:b w:val="false"/>
          <w:i w:val="false"/>
          <w:color w:val="000000"/>
          <w:sz w:val="28"/>
        </w:rPr>
        <w:t>
</w:t>
      </w:r>
      <w:r>
        <w:rPr>
          <w:rFonts w:ascii="Times New Roman"/>
          <w:b/>
          <w:i w:val="false"/>
          <w:color w:val="000000"/>
          <w:sz w:val="28"/>
        </w:rPr>
        <w:t xml:space="preserve">                 Самырсын екпелерiн күтім жасау </w:t>
      </w:r>
      <w:r>
        <w:br/>
      </w:r>
      <w:r>
        <w:rPr>
          <w:rFonts w:ascii="Times New Roman"/>
          <w:b w:val="false"/>
          <w:i w:val="false"/>
          <w:color w:val="000000"/>
          <w:sz w:val="28"/>
        </w:rPr>
        <w:t>
</w:t>
      </w:r>
      <w:r>
        <w:rPr>
          <w:rFonts w:ascii="Times New Roman"/>
          <w:b/>
          <w:i w:val="false"/>
          <w:color w:val="000000"/>
          <w:sz w:val="28"/>
        </w:rPr>
        <w:t xml:space="preserve">               мақсатында ағаш кесу көрсеткiштерi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Екпенің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түсуі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самырсын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екпелерi </w:t>
            </w:r>
            <w:r>
              <w:br/>
            </w:r>
            <w:r>
              <w:rPr>
                <w:rFonts w:ascii="Times New Roman"/>
                <w:b w:val="false"/>
                <w:i w:val="false"/>
                <w:color w:val="000000"/>
                <w:sz w:val="20"/>
              </w:rPr>
              <w:t xml:space="preserve">
(шырша, майқарағай, </w:t>
            </w:r>
            <w:r>
              <w:br/>
            </w:r>
            <w:r>
              <w:rPr>
                <w:rFonts w:ascii="Times New Roman"/>
                <w:b w:val="false"/>
                <w:i w:val="false"/>
                <w:color w:val="000000"/>
                <w:sz w:val="20"/>
              </w:rPr>
              <w:t xml:space="preserve">
балқарағай)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20-40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тұқымдармен аралас </w:t>
            </w:r>
            <w:r>
              <w:br/>
            </w:r>
            <w:r>
              <w:rPr>
                <w:rFonts w:ascii="Times New Roman"/>
                <w:b w:val="false"/>
                <w:i w:val="false"/>
                <w:color w:val="000000"/>
                <w:sz w:val="20"/>
              </w:rPr>
              <w:t xml:space="preserve">
самырсын екпелері </w:t>
            </w:r>
            <w:r>
              <w:br/>
            </w:r>
            <w:r>
              <w:rPr>
                <w:rFonts w:ascii="Times New Roman"/>
                <w:b w:val="false"/>
                <w:i w:val="false"/>
                <w:color w:val="000000"/>
                <w:sz w:val="20"/>
              </w:rPr>
              <w:t xml:space="preserve">
(қайың, көктерек)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40-50 </w:t>
            </w:r>
            <w:r>
              <w:br/>
            </w:r>
            <w:r>
              <w:rPr>
                <w:rFonts w:ascii="Times New Roman"/>
                <w:b w:val="false"/>
                <w:i w:val="false"/>
                <w:color w:val="000000"/>
                <w:sz w:val="20"/>
              </w:rPr>
              <w:t xml:space="preserve">
50-70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самырсын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екпелерi </w:t>
            </w:r>
            <w:r>
              <w:br/>
            </w:r>
            <w:r>
              <w:rPr>
                <w:rFonts w:ascii="Times New Roman"/>
                <w:b w:val="false"/>
                <w:i w:val="false"/>
                <w:color w:val="000000"/>
                <w:sz w:val="20"/>
              </w:rPr>
              <w:t xml:space="preserve">
(шырша, майқарағай, </w:t>
            </w:r>
            <w:r>
              <w:br/>
            </w:r>
            <w:r>
              <w:rPr>
                <w:rFonts w:ascii="Times New Roman"/>
                <w:b w:val="false"/>
                <w:i w:val="false"/>
                <w:color w:val="000000"/>
                <w:sz w:val="20"/>
              </w:rPr>
              <w:t xml:space="preserve">
балқарағай)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екпелері </w:t>
            </w:r>
            <w:r>
              <w:br/>
            </w:r>
            <w:r>
              <w:rPr>
                <w:rFonts w:ascii="Times New Roman"/>
                <w:b w:val="false"/>
                <w:i w:val="false"/>
                <w:color w:val="000000"/>
                <w:sz w:val="20"/>
              </w:rPr>
              <w:t xml:space="preserve">
(қайың, көктерек)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 </w:t>
            </w:r>
            <w:r>
              <w:br/>
            </w:r>
            <w:r>
              <w:rPr>
                <w:rFonts w:ascii="Times New Roman"/>
                <w:b w:val="false"/>
                <w:i w:val="false"/>
                <w:color w:val="000000"/>
                <w:sz w:val="20"/>
              </w:rPr>
              <w:t xml:space="preserve">
60-70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Екпенің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самырсын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екпелерi </w:t>
            </w:r>
            <w:r>
              <w:br/>
            </w:r>
            <w:r>
              <w:rPr>
                <w:rFonts w:ascii="Times New Roman"/>
                <w:b w:val="false"/>
                <w:i w:val="false"/>
                <w:color w:val="000000"/>
                <w:sz w:val="20"/>
              </w:rPr>
              <w:t xml:space="preserve">
(шырша, майқарағай, </w:t>
            </w:r>
            <w:r>
              <w:br/>
            </w:r>
            <w:r>
              <w:rPr>
                <w:rFonts w:ascii="Times New Roman"/>
                <w:b w:val="false"/>
                <w:i w:val="false"/>
                <w:color w:val="000000"/>
                <w:sz w:val="20"/>
              </w:rPr>
              <w:t xml:space="preserve">
балқарағай)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30-40 </w:t>
            </w:r>
            <w:r>
              <w:br/>
            </w:r>
            <w:r>
              <w:rPr>
                <w:rFonts w:ascii="Times New Roman"/>
                <w:b w:val="false"/>
                <w:i w:val="false"/>
                <w:color w:val="000000"/>
                <w:sz w:val="20"/>
              </w:rPr>
              <w:t xml:space="preserve">
40-50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екпелері </w:t>
            </w:r>
            <w:r>
              <w:br/>
            </w:r>
            <w:r>
              <w:rPr>
                <w:rFonts w:ascii="Times New Roman"/>
                <w:b w:val="false"/>
                <w:i w:val="false"/>
                <w:color w:val="000000"/>
                <w:sz w:val="20"/>
              </w:rPr>
              <w:t xml:space="preserve">
(қайың, көктерек)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40-60 </w:t>
            </w:r>
            <w:r>
              <w:br/>
            </w:r>
            <w:r>
              <w:rPr>
                <w:rFonts w:ascii="Times New Roman"/>
                <w:b w:val="false"/>
                <w:i w:val="false"/>
                <w:color w:val="000000"/>
                <w:sz w:val="20"/>
              </w:rPr>
              <w:t xml:space="preserve">
60-70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самырсын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30-40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екпелерi </w:t>
            </w:r>
            <w:r>
              <w:br/>
            </w:r>
            <w:r>
              <w:rPr>
                <w:rFonts w:ascii="Times New Roman"/>
                <w:b w:val="false"/>
                <w:i w:val="false"/>
                <w:color w:val="000000"/>
                <w:sz w:val="20"/>
              </w:rPr>
              <w:t xml:space="preserve">
(шырша, майқарағай, </w:t>
            </w:r>
            <w:r>
              <w:br/>
            </w:r>
            <w:r>
              <w:rPr>
                <w:rFonts w:ascii="Times New Roman"/>
                <w:b w:val="false"/>
                <w:i w:val="false"/>
                <w:color w:val="000000"/>
                <w:sz w:val="20"/>
              </w:rPr>
              <w:t xml:space="preserve">
балқарағай)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30-40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самырсын екпелері </w:t>
            </w:r>
            <w:r>
              <w:br/>
            </w:r>
            <w:r>
              <w:rPr>
                <w:rFonts w:ascii="Times New Roman"/>
                <w:b w:val="false"/>
                <w:i w:val="false"/>
                <w:color w:val="000000"/>
                <w:sz w:val="20"/>
              </w:rPr>
              <w:t xml:space="preserve">
(қайың, көктерек)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15-30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481" w:id="86"/>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Қарқындылықтың ең жоғарғы пайызы ұшар басының тұйықталуы </w:t>
      </w:r>
      <w:r>
        <w:br/>
      </w:r>
      <w:r>
        <w:rPr>
          <w:rFonts w:ascii="Times New Roman"/>
          <w:b w:val="false"/>
          <w:i w:val="false"/>
          <w:color w:val="000000"/>
          <w:sz w:val="28"/>
        </w:rPr>
        <w:t xml:space="preserve">
мен жуандығы 1,0 және одан жоғары екпелер үшiн келтiрiлген. </w:t>
      </w:r>
      <w:r>
        <w:br/>
      </w:r>
      <w:r>
        <w:rPr>
          <w:rFonts w:ascii="Times New Roman"/>
          <w:b w:val="false"/>
          <w:i w:val="false"/>
          <w:color w:val="000000"/>
          <w:sz w:val="28"/>
        </w:rPr>
        <w:t>
</w:t>
      </w:r>
      <w:r>
        <w:rPr>
          <w:rFonts w:ascii="Times New Roman"/>
          <w:b w:val="false"/>
          <w:i w:val="false"/>
          <w:color w:val="000000"/>
          <w:sz w:val="28"/>
        </w:rPr>
        <w:t xml:space="preserve">
      2. Жуандығы төмен және қайтадан күтiм жасау кезiнде ағаш кесу </w:t>
      </w:r>
      <w:r>
        <w:br/>
      </w:r>
      <w:r>
        <w:rPr>
          <w:rFonts w:ascii="Times New Roman"/>
          <w:b w:val="false"/>
          <w:i w:val="false"/>
          <w:color w:val="000000"/>
          <w:sz w:val="28"/>
        </w:rPr>
        <w:t xml:space="preserve">
қарқындылығы тиiсiнше төмендейдi. </w:t>
      </w:r>
    </w:p>
    <w:bookmarkEnd w:id="86"/>
    <w:p>
      <w:pPr>
        <w:spacing w:after="0"/>
        <w:ind w:left="0"/>
        <w:jc w:val="both"/>
      </w:pPr>
      <w:r>
        <w:rPr>
          <w:rFonts w:ascii="Times New Roman"/>
          <w:b w:val="false"/>
          <w:i w:val="false"/>
          <w:color w:val="000000"/>
          <w:sz w:val="28"/>
        </w:rPr>
        <w:t xml:space="preserve">                                                        13-кесте </w:t>
      </w:r>
    </w:p>
    <w:bookmarkStart w:name="z484" w:id="87"/>
    <w:p>
      <w:pPr>
        <w:spacing w:after="0"/>
        <w:ind w:left="0"/>
        <w:jc w:val="both"/>
      </w:pPr>
      <w:r>
        <w:rPr>
          <w:rFonts w:ascii="Times New Roman"/>
          <w:b w:val="false"/>
          <w:i w:val="false"/>
          <w:color w:val="000000"/>
          <w:sz w:val="28"/>
        </w:rPr>
        <w:t>
</w:t>
      </w:r>
      <w:r>
        <w:rPr>
          <w:rFonts w:ascii="Times New Roman"/>
          <w:b/>
          <w:i w:val="false"/>
          <w:color w:val="000000"/>
          <w:sz w:val="28"/>
        </w:rPr>
        <w:t xml:space="preserve">            Шырша және майқарағай екпелерiнде күтiм </w:t>
      </w:r>
      <w:r>
        <w:br/>
      </w:r>
      <w:r>
        <w:rPr>
          <w:rFonts w:ascii="Times New Roman"/>
          <w:b w:val="false"/>
          <w:i w:val="false"/>
          <w:color w:val="000000"/>
          <w:sz w:val="28"/>
        </w:rPr>
        <w:t>
</w:t>
      </w:r>
      <w:r>
        <w:rPr>
          <w:rFonts w:ascii="Times New Roman"/>
          <w:b/>
          <w:i w:val="false"/>
          <w:color w:val="000000"/>
          <w:sz w:val="28"/>
        </w:rPr>
        <w:t xml:space="preserve">            жасау мақсатында ағаш кесу көрсеткiштерi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шырша және </w:t>
            </w:r>
            <w:r>
              <w:br/>
            </w:r>
            <w:r>
              <w:rPr>
                <w:rFonts w:ascii="Times New Roman"/>
                <w:b w:val="false"/>
                <w:i w:val="false"/>
                <w:color w:val="000000"/>
                <w:sz w:val="20"/>
              </w:rPr>
              <w:t xml:space="preserve">
майқарағай екпелері, сондай-ақ 40% дейiн басқа да қылқан жапырақты немесе жапырақты тұқымдармен </w:t>
            </w:r>
            <w:r>
              <w:br/>
            </w:r>
            <w:r>
              <w:rPr>
                <w:rFonts w:ascii="Times New Roman"/>
                <w:b w:val="false"/>
                <w:i w:val="false"/>
                <w:color w:val="000000"/>
                <w:sz w:val="20"/>
              </w:rPr>
              <w:t xml:space="preserve">
қосылған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40% астам </w:t>
            </w:r>
            <w:r>
              <w:br/>
            </w:r>
            <w:r>
              <w:rPr>
                <w:rFonts w:ascii="Times New Roman"/>
                <w:b w:val="false"/>
                <w:i w:val="false"/>
                <w:color w:val="000000"/>
                <w:sz w:val="20"/>
              </w:rPr>
              <w:t xml:space="preserve">
жапырақтылар)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15-30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қабатта шырша </w:t>
            </w:r>
            <w:r>
              <w:br/>
            </w:r>
            <w:r>
              <w:rPr>
                <w:rFonts w:ascii="Times New Roman"/>
                <w:b w:val="false"/>
                <w:i w:val="false"/>
                <w:color w:val="000000"/>
                <w:sz w:val="20"/>
              </w:rPr>
              <w:t xml:space="preserve">
мен майқарағайы бар </w:t>
            </w:r>
            <w:r>
              <w:br/>
            </w:r>
            <w:r>
              <w:rPr>
                <w:rFonts w:ascii="Times New Roman"/>
                <w:b w:val="false"/>
                <w:i w:val="false"/>
                <w:color w:val="000000"/>
                <w:sz w:val="20"/>
              </w:rPr>
              <w:t xml:space="preserve">
күрделі аралас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50-60 </w:t>
            </w:r>
            <w:r>
              <w:br/>
            </w:r>
            <w:r>
              <w:rPr>
                <w:rFonts w:ascii="Times New Roman"/>
                <w:b w:val="false"/>
                <w:i w:val="false"/>
                <w:color w:val="000000"/>
                <w:sz w:val="20"/>
              </w:rPr>
              <w:t xml:space="preserve">
40-60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шырша және </w:t>
            </w:r>
            <w:r>
              <w:br/>
            </w:r>
            <w:r>
              <w:rPr>
                <w:rFonts w:ascii="Times New Roman"/>
                <w:b w:val="false"/>
                <w:i w:val="false"/>
                <w:color w:val="000000"/>
                <w:sz w:val="20"/>
              </w:rPr>
              <w:t xml:space="preserve">
майқарағай екпелері, сондай-ақ 40% дейiн басқа да қылқан жапырақты немесе жапырақты тұқымдармен </w:t>
            </w:r>
            <w:r>
              <w:br/>
            </w:r>
            <w:r>
              <w:rPr>
                <w:rFonts w:ascii="Times New Roman"/>
                <w:b w:val="false"/>
                <w:i w:val="false"/>
                <w:color w:val="000000"/>
                <w:sz w:val="20"/>
              </w:rPr>
              <w:t xml:space="preserve">
қосылған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40% астам </w:t>
            </w:r>
            <w:r>
              <w:br/>
            </w:r>
            <w:r>
              <w:rPr>
                <w:rFonts w:ascii="Times New Roman"/>
                <w:b w:val="false"/>
                <w:i w:val="false"/>
                <w:color w:val="000000"/>
                <w:sz w:val="20"/>
              </w:rPr>
              <w:t xml:space="preserve">
жапырақтылар)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қабатта шырша </w:t>
            </w:r>
            <w:r>
              <w:br/>
            </w:r>
            <w:r>
              <w:rPr>
                <w:rFonts w:ascii="Times New Roman"/>
                <w:b w:val="false"/>
                <w:i w:val="false"/>
                <w:color w:val="000000"/>
                <w:sz w:val="20"/>
              </w:rPr>
              <w:t xml:space="preserve">
мен майқарағайы бар </w:t>
            </w:r>
            <w:r>
              <w:br/>
            </w:r>
            <w:r>
              <w:rPr>
                <w:rFonts w:ascii="Times New Roman"/>
                <w:b w:val="false"/>
                <w:i w:val="false"/>
                <w:color w:val="000000"/>
                <w:sz w:val="20"/>
              </w:rPr>
              <w:t xml:space="preserve">
күрделі аралас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15-40 </w:t>
            </w:r>
            <w:r>
              <w:br/>
            </w:r>
            <w:r>
              <w:rPr>
                <w:rFonts w:ascii="Times New Roman"/>
                <w:b w:val="false"/>
                <w:i w:val="false"/>
                <w:color w:val="000000"/>
                <w:sz w:val="20"/>
              </w:rPr>
              <w:t xml:space="preserve">
20-30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жуандығы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шырша және </w:t>
            </w:r>
            <w:r>
              <w:br/>
            </w:r>
            <w:r>
              <w:rPr>
                <w:rFonts w:ascii="Times New Roman"/>
                <w:b w:val="false"/>
                <w:i w:val="false"/>
                <w:color w:val="000000"/>
                <w:sz w:val="20"/>
              </w:rPr>
              <w:t xml:space="preserve">
майқарағай екпелері, сондай-ақ 40% дейiн басқа да қылқан жапырақты немесе жапырақты тұқымдармен </w:t>
            </w:r>
            <w:r>
              <w:br/>
            </w:r>
            <w:r>
              <w:rPr>
                <w:rFonts w:ascii="Times New Roman"/>
                <w:b w:val="false"/>
                <w:i w:val="false"/>
                <w:color w:val="000000"/>
                <w:sz w:val="20"/>
              </w:rPr>
              <w:t xml:space="preserve">
қосылған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15-25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40% астам </w:t>
            </w:r>
            <w:r>
              <w:br/>
            </w:r>
            <w:r>
              <w:rPr>
                <w:rFonts w:ascii="Times New Roman"/>
                <w:b w:val="false"/>
                <w:i w:val="false"/>
                <w:color w:val="000000"/>
                <w:sz w:val="20"/>
              </w:rPr>
              <w:t xml:space="preserve">
жапырақтылар)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20-30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қабатта шырша </w:t>
            </w:r>
            <w:r>
              <w:br/>
            </w:r>
            <w:r>
              <w:rPr>
                <w:rFonts w:ascii="Times New Roman"/>
                <w:b w:val="false"/>
                <w:i w:val="false"/>
                <w:color w:val="000000"/>
                <w:sz w:val="20"/>
              </w:rPr>
              <w:t xml:space="preserve">
мен майқарағайы бар </w:t>
            </w:r>
            <w:r>
              <w:br/>
            </w:r>
            <w:r>
              <w:rPr>
                <w:rFonts w:ascii="Times New Roman"/>
                <w:b w:val="false"/>
                <w:i w:val="false"/>
                <w:color w:val="000000"/>
                <w:sz w:val="20"/>
              </w:rPr>
              <w:t xml:space="preserve">
күрделі аралас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25-40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шырша және </w:t>
            </w:r>
            <w:r>
              <w:br/>
            </w:r>
            <w:r>
              <w:rPr>
                <w:rFonts w:ascii="Times New Roman"/>
                <w:b w:val="false"/>
                <w:i w:val="false"/>
                <w:color w:val="000000"/>
                <w:sz w:val="20"/>
              </w:rPr>
              <w:t xml:space="preserve">
майқарағай екпелері, сондай-ақ 40% дейiн басқа да қылқан жапырақты немесе жапырақты тұқымдармен </w:t>
            </w:r>
            <w:r>
              <w:br/>
            </w:r>
            <w:r>
              <w:rPr>
                <w:rFonts w:ascii="Times New Roman"/>
                <w:b w:val="false"/>
                <w:i w:val="false"/>
                <w:color w:val="000000"/>
                <w:sz w:val="20"/>
              </w:rPr>
              <w:t xml:space="preserve">
қосылған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жапырақты </w:t>
            </w:r>
            <w:r>
              <w:br/>
            </w:r>
            <w:r>
              <w:rPr>
                <w:rFonts w:ascii="Times New Roman"/>
                <w:b w:val="false"/>
                <w:i w:val="false"/>
                <w:color w:val="000000"/>
                <w:sz w:val="20"/>
              </w:rPr>
              <w:t xml:space="preserve">
тұқымдармен аралас </w:t>
            </w:r>
            <w:r>
              <w:br/>
            </w:r>
            <w:r>
              <w:rPr>
                <w:rFonts w:ascii="Times New Roman"/>
                <w:b w:val="false"/>
                <w:i w:val="false"/>
                <w:color w:val="000000"/>
                <w:sz w:val="20"/>
              </w:rPr>
              <w:t xml:space="preserve">
40% астам </w:t>
            </w:r>
            <w:r>
              <w:br/>
            </w:r>
            <w:r>
              <w:rPr>
                <w:rFonts w:ascii="Times New Roman"/>
                <w:b w:val="false"/>
                <w:i w:val="false"/>
                <w:color w:val="000000"/>
                <w:sz w:val="20"/>
              </w:rPr>
              <w:t xml:space="preserve">
жапырақтылар)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қабатта шырша </w:t>
            </w:r>
            <w:r>
              <w:br/>
            </w:r>
            <w:r>
              <w:rPr>
                <w:rFonts w:ascii="Times New Roman"/>
                <w:b w:val="false"/>
                <w:i w:val="false"/>
                <w:color w:val="000000"/>
                <w:sz w:val="20"/>
              </w:rPr>
              <w:t xml:space="preserve">
мен майқарағайы бар </w:t>
            </w:r>
            <w:r>
              <w:br/>
            </w:r>
            <w:r>
              <w:rPr>
                <w:rFonts w:ascii="Times New Roman"/>
                <w:b w:val="false"/>
                <w:i w:val="false"/>
                <w:color w:val="000000"/>
                <w:sz w:val="20"/>
              </w:rPr>
              <w:t xml:space="preserve">
күрделі аралас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88"/>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Шырша мен майқарағай бар аралас және күрделi екпелерде </w:t>
      </w:r>
      <w:r>
        <w:br/>
      </w:r>
      <w:r>
        <w:rPr>
          <w:rFonts w:ascii="Times New Roman"/>
          <w:b w:val="false"/>
          <w:i w:val="false"/>
          <w:color w:val="000000"/>
          <w:sz w:val="28"/>
        </w:rPr>
        <w:t xml:space="preserve">
екiншi қабатта сирету қарқындылығы жоғарғы қабат үшін жапырақты </w:t>
      </w:r>
      <w:r>
        <w:br/>
      </w:r>
      <w:r>
        <w:rPr>
          <w:rFonts w:ascii="Times New Roman"/>
          <w:b w:val="false"/>
          <w:i w:val="false"/>
          <w:color w:val="000000"/>
          <w:sz w:val="28"/>
        </w:rPr>
        <w:t xml:space="preserve">
тұқымдардан көрсетіледі. </w:t>
      </w:r>
      <w:r>
        <w:br/>
      </w:r>
      <w:r>
        <w:rPr>
          <w:rFonts w:ascii="Times New Roman"/>
          <w:b w:val="false"/>
          <w:i w:val="false"/>
          <w:color w:val="000000"/>
          <w:sz w:val="28"/>
        </w:rPr>
        <w:t>
</w:t>
      </w:r>
      <w:r>
        <w:rPr>
          <w:rFonts w:ascii="Times New Roman"/>
          <w:b w:val="false"/>
          <w:i w:val="false"/>
          <w:color w:val="000000"/>
          <w:sz w:val="28"/>
        </w:rPr>
        <w:t xml:space="preserve">
      2. Қарқындылықтың ең жоғары пайызы ұшар басының тұйықталуы </w:t>
      </w:r>
      <w:r>
        <w:br/>
      </w:r>
      <w:r>
        <w:rPr>
          <w:rFonts w:ascii="Times New Roman"/>
          <w:b w:val="false"/>
          <w:i w:val="false"/>
          <w:color w:val="000000"/>
          <w:sz w:val="28"/>
        </w:rPr>
        <w:t xml:space="preserve">
мен жуандығы 1,0 және одан жоғары екпелер үшін келтірілген. </w:t>
      </w:r>
      <w:r>
        <w:br/>
      </w:r>
      <w:r>
        <w:rPr>
          <w:rFonts w:ascii="Times New Roman"/>
          <w:b w:val="false"/>
          <w:i w:val="false"/>
          <w:color w:val="000000"/>
          <w:sz w:val="28"/>
        </w:rPr>
        <w:t>
</w:t>
      </w:r>
      <w:r>
        <w:rPr>
          <w:rFonts w:ascii="Times New Roman"/>
          <w:b w:val="false"/>
          <w:i w:val="false"/>
          <w:color w:val="000000"/>
          <w:sz w:val="28"/>
        </w:rPr>
        <w:t xml:space="preserve">
      3. Жуандығы төмен және қайтадан күтім жасау кезінде ағаш кесу </w:t>
      </w:r>
      <w:r>
        <w:br/>
      </w:r>
      <w:r>
        <w:rPr>
          <w:rFonts w:ascii="Times New Roman"/>
          <w:b w:val="false"/>
          <w:i w:val="false"/>
          <w:color w:val="000000"/>
          <w:sz w:val="28"/>
        </w:rPr>
        <w:t xml:space="preserve">
қарқындылығы тиісінше төмендейді. </w:t>
      </w:r>
    </w:p>
    <w:bookmarkEnd w:id="88"/>
    <w:p>
      <w:pPr>
        <w:spacing w:after="0"/>
        <w:ind w:left="0"/>
        <w:jc w:val="both"/>
      </w:pPr>
      <w:r>
        <w:rPr>
          <w:rFonts w:ascii="Times New Roman"/>
          <w:b w:val="false"/>
          <w:i w:val="false"/>
          <w:color w:val="000000"/>
          <w:sz w:val="28"/>
        </w:rPr>
        <w:t xml:space="preserve">                                                          14-кесте </w:t>
      </w:r>
    </w:p>
    <w:bookmarkStart w:name="z489" w:id="89"/>
    <w:p>
      <w:pPr>
        <w:spacing w:after="0"/>
        <w:ind w:left="0"/>
        <w:jc w:val="both"/>
      </w:pPr>
      <w:r>
        <w:rPr>
          <w:rFonts w:ascii="Times New Roman"/>
          <w:b w:val="false"/>
          <w:i w:val="false"/>
          <w:color w:val="000000"/>
          <w:sz w:val="28"/>
        </w:rPr>
        <w:t>
</w:t>
      </w:r>
      <w:r>
        <w:rPr>
          <w:rFonts w:ascii="Times New Roman"/>
          <w:b/>
          <w:i w:val="false"/>
          <w:color w:val="000000"/>
          <w:sz w:val="28"/>
        </w:rPr>
        <w:t xml:space="preserve">           Қайың екпелерiнде күтiм жасау мақсатында </w:t>
      </w:r>
      <w:r>
        <w:br/>
      </w:r>
      <w:r>
        <w:rPr>
          <w:rFonts w:ascii="Times New Roman"/>
          <w:b w:val="false"/>
          <w:i w:val="false"/>
          <w:color w:val="000000"/>
          <w:sz w:val="28"/>
        </w:rPr>
        <w:t>
</w:t>
      </w:r>
      <w:r>
        <w:rPr>
          <w:rFonts w:ascii="Times New Roman"/>
          <w:b/>
          <w:i w:val="false"/>
          <w:color w:val="000000"/>
          <w:sz w:val="28"/>
        </w:rPr>
        <w:t xml:space="preserve">                   ағаш кесу көрсеткіштерi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түсіру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қылқан </w:t>
            </w:r>
            <w:r>
              <w:br/>
            </w:r>
            <w:r>
              <w:rPr>
                <w:rFonts w:ascii="Times New Roman"/>
                <w:b w:val="false"/>
                <w:i w:val="false"/>
                <w:color w:val="000000"/>
                <w:sz w:val="20"/>
              </w:rPr>
              <w:t xml:space="preserve">
жапырақты тұқымдар- </w:t>
            </w:r>
            <w:r>
              <w:br/>
            </w:r>
            <w:r>
              <w:rPr>
                <w:rFonts w:ascii="Times New Roman"/>
                <w:b w:val="false"/>
                <w:i w:val="false"/>
                <w:color w:val="000000"/>
                <w:sz w:val="20"/>
              </w:rPr>
              <w:t xml:space="preserve">
мен араласқан </w:t>
            </w:r>
            <w:r>
              <w:br/>
            </w:r>
            <w:r>
              <w:rPr>
                <w:rFonts w:ascii="Times New Roman"/>
                <w:b w:val="false"/>
                <w:i w:val="false"/>
                <w:color w:val="000000"/>
                <w:sz w:val="20"/>
              </w:rPr>
              <w:t xml:space="preserve">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25-35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Қайыңның бiр аясын- </w:t>
            </w:r>
            <w:r>
              <w:br/>
            </w:r>
            <w:r>
              <w:rPr>
                <w:rFonts w:ascii="Times New Roman"/>
                <w:b w:val="false"/>
                <w:i w:val="false"/>
                <w:color w:val="000000"/>
                <w:sz w:val="20"/>
              </w:rPr>
              <w:t xml:space="preserve">
дағы қылқан жапы- </w:t>
            </w:r>
            <w:r>
              <w:br/>
            </w:r>
            <w:r>
              <w:rPr>
                <w:rFonts w:ascii="Times New Roman"/>
                <w:b w:val="false"/>
                <w:i w:val="false"/>
                <w:color w:val="000000"/>
                <w:sz w:val="20"/>
              </w:rPr>
              <w:t xml:space="preserve">
рақты тұқымдармен </w:t>
            </w:r>
            <w:r>
              <w:br/>
            </w:r>
            <w:r>
              <w:rPr>
                <w:rFonts w:ascii="Times New Roman"/>
                <w:b w:val="false"/>
                <w:i w:val="false"/>
                <w:color w:val="000000"/>
                <w:sz w:val="20"/>
              </w:rPr>
              <w:t xml:space="preserve">
араласқан қайың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30-60 </w:t>
            </w:r>
            <w:r>
              <w:br/>
            </w:r>
            <w:r>
              <w:rPr>
                <w:rFonts w:ascii="Times New Roman"/>
                <w:b w:val="false"/>
                <w:i w:val="false"/>
                <w:color w:val="000000"/>
                <w:sz w:val="20"/>
              </w:rPr>
              <w:t xml:space="preserve">
40-75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r>
              <w:br/>
            </w:r>
            <w:r>
              <w:rPr>
                <w:rFonts w:ascii="Times New Roman"/>
                <w:b w:val="false"/>
                <w:i w:val="false"/>
                <w:color w:val="000000"/>
                <w:sz w:val="20"/>
              </w:rPr>
              <w:t xml:space="preserve">
ең төменгі жуандығы </w:t>
            </w:r>
          </w:p>
        </w:tc>
      </w:tr>
      <w:tr>
        <w:trPr>
          <w:trHeight w:val="46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қылқан </w:t>
            </w:r>
            <w:r>
              <w:br/>
            </w:r>
            <w:r>
              <w:rPr>
                <w:rFonts w:ascii="Times New Roman"/>
                <w:b w:val="false"/>
                <w:i w:val="false"/>
                <w:color w:val="000000"/>
                <w:sz w:val="20"/>
              </w:rPr>
              <w:t xml:space="preserve">
жапырақты тұқымдар- </w:t>
            </w:r>
            <w:r>
              <w:br/>
            </w:r>
            <w:r>
              <w:rPr>
                <w:rFonts w:ascii="Times New Roman"/>
                <w:b w:val="false"/>
                <w:i w:val="false"/>
                <w:color w:val="000000"/>
                <w:sz w:val="20"/>
              </w:rPr>
              <w:t xml:space="preserve">
мен араласқан </w:t>
            </w:r>
            <w:r>
              <w:br/>
            </w:r>
            <w:r>
              <w:rPr>
                <w:rFonts w:ascii="Times New Roman"/>
                <w:b w:val="false"/>
                <w:i w:val="false"/>
                <w:color w:val="000000"/>
                <w:sz w:val="20"/>
              </w:rPr>
              <w:t xml:space="preserve">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Қайыңның бiр аясын- </w:t>
            </w:r>
            <w:r>
              <w:br/>
            </w:r>
            <w:r>
              <w:rPr>
                <w:rFonts w:ascii="Times New Roman"/>
                <w:b w:val="false"/>
                <w:i w:val="false"/>
                <w:color w:val="000000"/>
                <w:sz w:val="20"/>
              </w:rPr>
              <w:t xml:space="preserve">
дағы қылқан жапы- </w:t>
            </w:r>
            <w:r>
              <w:br/>
            </w:r>
            <w:r>
              <w:rPr>
                <w:rFonts w:ascii="Times New Roman"/>
                <w:b w:val="false"/>
                <w:i w:val="false"/>
                <w:color w:val="000000"/>
                <w:sz w:val="20"/>
              </w:rPr>
              <w:t xml:space="preserve">
рақты тұқымдармен </w:t>
            </w:r>
            <w:r>
              <w:br/>
            </w:r>
            <w:r>
              <w:rPr>
                <w:rFonts w:ascii="Times New Roman"/>
                <w:b w:val="false"/>
                <w:i w:val="false"/>
                <w:color w:val="000000"/>
                <w:sz w:val="20"/>
              </w:rPr>
              <w:t xml:space="preserve">
араласқан қайың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20-30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қылқан </w:t>
            </w:r>
            <w:r>
              <w:br/>
            </w:r>
            <w:r>
              <w:rPr>
                <w:rFonts w:ascii="Times New Roman"/>
                <w:b w:val="false"/>
                <w:i w:val="false"/>
                <w:color w:val="000000"/>
                <w:sz w:val="20"/>
              </w:rPr>
              <w:t xml:space="preserve">
жапырақты тұқымдар- </w:t>
            </w:r>
            <w:r>
              <w:br/>
            </w:r>
            <w:r>
              <w:rPr>
                <w:rFonts w:ascii="Times New Roman"/>
                <w:b w:val="false"/>
                <w:i w:val="false"/>
                <w:color w:val="000000"/>
                <w:sz w:val="20"/>
              </w:rPr>
              <w:t xml:space="preserve">
мен араласқан </w:t>
            </w:r>
            <w:r>
              <w:br/>
            </w:r>
            <w:r>
              <w:rPr>
                <w:rFonts w:ascii="Times New Roman"/>
                <w:b w:val="false"/>
                <w:i w:val="false"/>
                <w:color w:val="000000"/>
                <w:sz w:val="20"/>
              </w:rPr>
              <w:t xml:space="preserve">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15-30 </w:t>
            </w:r>
            <w:r>
              <w:br/>
            </w:r>
            <w:r>
              <w:rPr>
                <w:rFonts w:ascii="Times New Roman"/>
                <w:b w:val="false"/>
                <w:i w:val="false"/>
                <w:color w:val="000000"/>
                <w:sz w:val="20"/>
              </w:rPr>
              <w:t xml:space="preserve">
25-30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Қайыңның бiр аясын- </w:t>
            </w:r>
            <w:r>
              <w:br/>
            </w:r>
            <w:r>
              <w:rPr>
                <w:rFonts w:ascii="Times New Roman"/>
                <w:b w:val="false"/>
                <w:i w:val="false"/>
                <w:color w:val="000000"/>
                <w:sz w:val="20"/>
              </w:rPr>
              <w:t xml:space="preserve">
дағы қылқан жапы- </w:t>
            </w:r>
            <w:r>
              <w:br/>
            </w:r>
            <w:r>
              <w:rPr>
                <w:rFonts w:ascii="Times New Roman"/>
                <w:b w:val="false"/>
                <w:i w:val="false"/>
                <w:color w:val="000000"/>
                <w:sz w:val="20"/>
              </w:rPr>
              <w:t xml:space="preserve">
рақты тұқымдармен </w:t>
            </w:r>
            <w:r>
              <w:br/>
            </w:r>
            <w:r>
              <w:rPr>
                <w:rFonts w:ascii="Times New Roman"/>
                <w:b w:val="false"/>
                <w:i w:val="false"/>
                <w:color w:val="000000"/>
                <w:sz w:val="20"/>
              </w:rPr>
              <w:t xml:space="preserve">
араласқан қайың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30-50 </w:t>
            </w:r>
            <w:r>
              <w:br/>
            </w:r>
            <w:r>
              <w:rPr>
                <w:rFonts w:ascii="Times New Roman"/>
                <w:b w:val="false"/>
                <w:i w:val="false"/>
                <w:color w:val="000000"/>
                <w:sz w:val="20"/>
              </w:rPr>
              <w:t xml:space="preserve">
40-75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аяда қылқан </w:t>
            </w:r>
            <w:r>
              <w:br/>
            </w:r>
            <w:r>
              <w:rPr>
                <w:rFonts w:ascii="Times New Roman"/>
                <w:b w:val="false"/>
                <w:i w:val="false"/>
                <w:color w:val="000000"/>
                <w:sz w:val="20"/>
              </w:rPr>
              <w:t xml:space="preserve">
жапырақты тұқымдар- </w:t>
            </w:r>
            <w:r>
              <w:br/>
            </w:r>
            <w:r>
              <w:rPr>
                <w:rFonts w:ascii="Times New Roman"/>
                <w:b w:val="false"/>
                <w:i w:val="false"/>
                <w:color w:val="000000"/>
                <w:sz w:val="20"/>
              </w:rPr>
              <w:t xml:space="preserve">
мен араласқан </w:t>
            </w:r>
            <w:r>
              <w:br/>
            </w:r>
            <w:r>
              <w:rPr>
                <w:rFonts w:ascii="Times New Roman"/>
                <w:b w:val="false"/>
                <w:i w:val="false"/>
                <w:color w:val="000000"/>
                <w:sz w:val="20"/>
              </w:rPr>
              <w:t xml:space="preserve">
қайың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Қайыңның бiр аясын- </w:t>
            </w:r>
            <w:r>
              <w:br/>
            </w:r>
            <w:r>
              <w:rPr>
                <w:rFonts w:ascii="Times New Roman"/>
                <w:b w:val="false"/>
                <w:i w:val="false"/>
                <w:color w:val="000000"/>
                <w:sz w:val="20"/>
              </w:rPr>
              <w:t xml:space="preserve">
дағы қылқан жапы- </w:t>
            </w:r>
            <w:r>
              <w:br/>
            </w:r>
            <w:r>
              <w:rPr>
                <w:rFonts w:ascii="Times New Roman"/>
                <w:b w:val="false"/>
                <w:i w:val="false"/>
                <w:color w:val="000000"/>
                <w:sz w:val="20"/>
              </w:rPr>
              <w:t xml:space="preserve">
рақты тұқымдармен </w:t>
            </w:r>
            <w:r>
              <w:br/>
            </w:r>
            <w:r>
              <w:rPr>
                <w:rFonts w:ascii="Times New Roman"/>
                <w:b w:val="false"/>
                <w:i w:val="false"/>
                <w:color w:val="000000"/>
                <w:sz w:val="20"/>
              </w:rPr>
              <w:t xml:space="preserve">
араласқан қайың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25-30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490" w:id="90"/>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Қарқындылықтың ең жоғары пайызы ұшар басының тұйықталуы </w:t>
      </w:r>
      <w:r>
        <w:br/>
      </w:r>
      <w:r>
        <w:rPr>
          <w:rFonts w:ascii="Times New Roman"/>
          <w:b w:val="false"/>
          <w:i w:val="false"/>
          <w:color w:val="000000"/>
          <w:sz w:val="28"/>
        </w:rPr>
        <w:t xml:space="preserve">
мен жуандығы 1,0 және одан жоғары екпелер үшін келтірілген. </w:t>
      </w:r>
      <w:r>
        <w:br/>
      </w:r>
      <w:r>
        <w:rPr>
          <w:rFonts w:ascii="Times New Roman"/>
          <w:b w:val="false"/>
          <w:i w:val="false"/>
          <w:color w:val="000000"/>
          <w:sz w:val="28"/>
        </w:rPr>
        <w:t>
</w:t>
      </w:r>
      <w:r>
        <w:rPr>
          <w:rFonts w:ascii="Times New Roman"/>
          <w:b w:val="false"/>
          <w:i w:val="false"/>
          <w:color w:val="000000"/>
          <w:sz w:val="28"/>
        </w:rPr>
        <w:t xml:space="preserve">
      2. Жуандығы төмен және қайтадан күтім жасау кезінде ағаш кесу </w:t>
      </w:r>
      <w:r>
        <w:br/>
      </w:r>
      <w:r>
        <w:rPr>
          <w:rFonts w:ascii="Times New Roman"/>
          <w:b w:val="false"/>
          <w:i w:val="false"/>
          <w:color w:val="000000"/>
          <w:sz w:val="28"/>
        </w:rPr>
        <w:t xml:space="preserve">
қарқындылығы тиісінше төмендейді. </w:t>
      </w:r>
    </w:p>
    <w:bookmarkEnd w:id="90"/>
    <w:p>
      <w:pPr>
        <w:spacing w:after="0"/>
        <w:ind w:left="0"/>
        <w:jc w:val="both"/>
      </w:pPr>
      <w:r>
        <w:rPr>
          <w:rFonts w:ascii="Times New Roman"/>
          <w:b w:val="false"/>
          <w:i w:val="false"/>
          <w:color w:val="000000"/>
          <w:sz w:val="28"/>
        </w:rPr>
        <w:t xml:space="preserve">                                                         15-кесте </w:t>
      </w:r>
    </w:p>
    <w:bookmarkStart w:name="z493" w:id="91"/>
    <w:p>
      <w:pPr>
        <w:spacing w:after="0"/>
        <w:ind w:left="0"/>
        <w:jc w:val="both"/>
      </w:pPr>
      <w:r>
        <w:rPr>
          <w:rFonts w:ascii="Times New Roman"/>
          <w:b w:val="false"/>
          <w:i w:val="false"/>
          <w:color w:val="000000"/>
          <w:sz w:val="28"/>
        </w:rPr>
        <w:t>
</w:t>
      </w:r>
      <w:r>
        <w:rPr>
          <w:rFonts w:ascii="Times New Roman"/>
          <w:b/>
          <w:i w:val="false"/>
          <w:color w:val="000000"/>
          <w:sz w:val="28"/>
        </w:rPr>
        <w:t xml:space="preserve">               Көктерек екпелерiнде күтiм жасау </w:t>
      </w:r>
      <w:r>
        <w:br/>
      </w:r>
      <w:r>
        <w:rPr>
          <w:rFonts w:ascii="Times New Roman"/>
          <w:b w:val="false"/>
          <w:i w:val="false"/>
          <w:color w:val="000000"/>
          <w:sz w:val="28"/>
        </w:rPr>
        <w:t>
</w:t>
      </w:r>
      <w:r>
        <w:rPr>
          <w:rFonts w:ascii="Times New Roman"/>
          <w:b/>
          <w:i w:val="false"/>
          <w:color w:val="000000"/>
          <w:sz w:val="28"/>
        </w:rPr>
        <w:t xml:space="preserve">              мақсатында ағаш кесу көрсеткіштері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түсіру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көктерек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және майқа-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және балқа-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30-60 </w:t>
            </w:r>
            <w:r>
              <w:br/>
            </w:r>
            <w:r>
              <w:rPr>
                <w:rFonts w:ascii="Times New Roman"/>
                <w:b w:val="false"/>
                <w:i w:val="false"/>
                <w:color w:val="000000"/>
                <w:sz w:val="20"/>
              </w:rPr>
              <w:t xml:space="preserve">
35-70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r>
              <w:br/>
            </w:r>
            <w:r>
              <w:rPr>
                <w:rFonts w:ascii="Times New Roman"/>
                <w:b w:val="false"/>
                <w:i w:val="false"/>
                <w:color w:val="000000"/>
                <w:sz w:val="20"/>
              </w:rPr>
              <w:t xml:space="preserve">
ең төменгі жуандығы </w:t>
            </w:r>
          </w:p>
        </w:tc>
      </w:tr>
      <w:tr>
        <w:trPr>
          <w:trHeight w:val="46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көктерек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және майқа-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25-50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және балқа-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30-50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693"/>
        <w:gridCol w:w="1633"/>
        <w:gridCol w:w="1873"/>
        <w:gridCol w:w="1673"/>
        <w:gridCol w:w="161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көктерек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және майқа-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25-40 </w:t>
            </w:r>
            <w:r>
              <w:br/>
            </w:r>
            <w:r>
              <w:rPr>
                <w:rFonts w:ascii="Times New Roman"/>
                <w:b w:val="false"/>
                <w:i w:val="false"/>
                <w:color w:val="000000"/>
                <w:sz w:val="20"/>
              </w:rPr>
              <w:t xml:space="preserve">
30-60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және балқа-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20-40 </w:t>
            </w:r>
            <w:r>
              <w:br/>
            </w:r>
            <w:r>
              <w:rPr>
                <w:rFonts w:ascii="Times New Roman"/>
                <w:b w:val="false"/>
                <w:i w:val="false"/>
                <w:color w:val="000000"/>
                <w:sz w:val="20"/>
              </w:rPr>
              <w:t xml:space="preserve">
35-60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6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 көктерек </w:t>
            </w:r>
            <w:r>
              <w:br/>
            </w:r>
            <w:r>
              <w:rPr>
                <w:rFonts w:ascii="Times New Roman"/>
                <w:b w:val="false"/>
                <w:i w:val="false"/>
                <w:color w:val="000000"/>
                <w:sz w:val="20"/>
              </w:rPr>
              <w:t xml:space="preserve">
екпелерi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Шырша және майқа-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 және балқа- </w:t>
            </w:r>
            <w:r>
              <w:br/>
            </w:r>
            <w:r>
              <w:rPr>
                <w:rFonts w:ascii="Times New Roman"/>
                <w:b w:val="false"/>
                <w:i w:val="false"/>
                <w:color w:val="000000"/>
                <w:sz w:val="20"/>
              </w:rPr>
              <w:t xml:space="preserve">
рағаймен араласқан </w:t>
            </w:r>
            <w:r>
              <w:br/>
            </w:r>
            <w:r>
              <w:rPr>
                <w:rFonts w:ascii="Times New Roman"/>
                <w:b w:val="false"/>
                <w:i w:val="false"/>
                <w:color w:val="000000"/>
                <w:sz w:val="20"/>
              </w:rPr>
              <w:t xml:space="preserve">
көктерек екпелері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көп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494" w:id="92"/>
    <w:p>
      <w:pPr>
        <w:spacing w:after="0"/>
        <w:ind w:left="0"/>
        <w:jc w:val="both"/>
      </w:pPr>
      <w:r>
        <w:rPr>
          <w:rFonts w:ascii="Times New Roman"/>
          <w:b w:val="false"/>
          <w:i w:val="false"/>
          <w:color w:val="000000"/>
          <w:sz w:val="28"/>
        </w:rPr>
        <w:t xml:space="preserve">
      Ескертпелер: </w:t>
      </w:r>
      <w:r>
        <w:br/>
      </w:r>
      <w:r>
        <w:rPr>
          <w:rFonts w:ascii="Times New Roman"/>
          <w:b w:val="false"/>
          <w:i w:val="false"/>
          <w:color w:val="000000"/>
          <w:sz w:val="28"/>
        </w:rPr>
        <w:t>
</w:t>
      </w:r>
      <w:r>
        <w:rPr>
          <w:rFonts w:ascii="Times New Roman"/>
          <w:b w:val="false"/>
          <w:i w:val="false"/>
          <w:color w:val="000000"/>
          <w:sz w:val="28"/>
        </w:rPr>
        <w:t xml:space="preserve">
      1. Қарқындылықтың ең жоғарғы пайызы ұшар басының </w:t>
      </w:r>
      <w:r>
        <w:br/>
      </w:r>
      <w:r>
        <w:rPr>
          <w:rFonts w:ascii="Times New Roman"/>
          <w:b w:val="false"/>
          <w:i w:val="false"/>
          <w:color w:val="000000"/>
          <w:sz w:val="28"/>
        </w:rPr>
        <w:t xml:space="preserve">
тұйықталуымен жуандығы 1,0 және одан жоғары екпелер үшін </w:t>
      </w:r>
      <w:r>
        <w:br/>
      </w:r>
      <w:r>
        <w:rPr>
          <w:rFonts w:ascii="Times New Roman"/>
          <w:b w:val="false"/>
          <w:i w:val="false"/>
          <w:color w:val="000000"/>
          <w:sz w:val="28"/>
        </w:rPr>
        <w:t xml:space="preserve">
келтiрiлген. </w:t>
      </w:r>
      <w:r>
        <w:br/>
      </w:r>
      <w:r>
        <w:rPr>
          <w:rFonts w:ascii="Times New Roman"/>
          <w:b w:val="false"/>
          <w:i w:val="false"/>
          <w:color w:val="000000"/>
          <w:sz w:val="28"/>
        </w:rPr>
        <w:t>
</w:t>
      </w:r>
      <w:r>
        <w:rPr>
          <w:rFonts w:ascii="Times New Roman"/>
          <w:b w:val="false"/>
          <w:i w:val="false"/>
          <w:color w:val="000000"/>
          <w:sz w:val="28"/>
        </w:rPr>
        <w:t xml:space="preserve">
      2. Жуандығы төмен және қайтадан күтiм жасау кезiнде ағаш кесу </w:t>
      </w:r>
      <w:r>
        <w:br/>
      </w:r>
      <w:r>
        <w:rPr>
          <w:rFonts w:ascii="Times New Roman"/>
          <w:b w:val="false"/>
          <w:i w:val="false"/>
          <w:color w:val="000000"/>
          <w:sz w:val="28"/>
        </w:rPr>
        <w:t xml:space="preserve">
қарқындылығы тиiсiнше төмендейдi. </w:t>
      </w:r>
    </w:p>
    <w:bookmarkEnd w:id="92"/>
    <w:p>
      <w:pPr>
        <w:spacing w:after="0"/>
        <w:ind w:left="0"/>
        <w:jc w:val="both"/>
      </w:pPr>
      <w:r>
        <w:rPr>
          <w:rFonts w:ascii="Times New Roman"/>
          <w:b w:val="false"/>
          <w:i w:val="false"/>
          <w:color w:val="000000"/>
          <w:sz w:val="28"/>
        </w:rPr>
        <w:t xml:space="preserve">                                                         16-кесте </w:t>
      </w:r>
    </w:p>
    <w:bookmarkStart w:name="z497" w:id="93"/>
    <w:p>
      <w:pPr>
        <w:spacing w:after="0"/>
        <w:ind w:left="0"/>
        <w:jc w:val="both"/>
      </w:pPr>
      <w:r>
        <w:rPr>
          <w:rFonts w:ascii="Times New Roman"/>
          <w:b w:val="false"/>
          <w:i w:val="false"/>
          <w:color w:val="000000"/>
          <w:sz w:val="28"/>
        </w:rPr>
        <w:t>
</w:t>
      </w:r>
      <w:r>
        <w:rPr>
          <w:rFonts w:ascii="Times New Roman"/>
          <w:b/>
          <w:i w:val="false"/>
          <w:color w:val="000000"/>
          <w:sz w:val="28"/>
        </w:rPr>
        <w:t xml:space="preserve">           Қаратерек және ақтерек екпелерiнде күтiм </w:t>
      </w:r>
      <w:r>
        <w:br/>
      </w:r>
      <w:r>
        <w:rPr>
          <w:rFonts w:ascii="Times New Roman"/>
          <w:b w:val="false"/>
          <w:i w:val="false"/>
          <w:color w:val="000000"/>
          <w:sz w:val="28"/>
        </w:rPr>
        <w:t>
</w:t>
      </w:r>
      <w:r>
        <w:rPr>
          <w:rFonts w:ascii="Times New Roman"/>
          <w:b/>
          <w:i w:val="false"/>
          <w:color w:val="000000"/>
          <w:sz w:val="28"/>
        </w:rPr>
        <w:t xml:space="preserve">           жасау мақсатында ағаш кесу көрсеткiштерi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9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10-20 </w:t>
            </w:r>
            <w:r>
              <w:br/>
            </w:r>
            <w:r>
              <w:rPr>
                <w:rFonts w:ascii="Times New Roman"/>
                <w:b w:val="false"/>
                <w:i w:val="false"/>
                <w:color w:val="000000"/>
                <w:sz w:val="20"/>
              </w:rPr>
              <w:t xml:space="preserve">
20-40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астам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жуандығы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20-30 </w:t>
            </w:r>
            <w:r>
              <w:br/>
            </w:r>
            <w:r>
              <w:rPr>
                <w:rFonts w:ascii="Times New Roman"/>
                <w:b w:val="false"/>
                <w:i w:val="false"/>
                <w:color w:val="000000"/>
                <w:sz w:val="20"/>
              </w:rPr>
              <w:t xml:space="preserve">
30-50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94"/>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w:t>
      </w:r>
      <w:r>
        <w:rPr>
          <w:rFonts w:ascii="Times New Roman"/>
          <w:b w:val="false"/>
          <w:i w:val="false"/>
          <w:color w:val="000000"/>
          <w:sz w:val="28"/>
        </w:rPr>
        <w:t xml:space="preserve">
      1. Қарқындылықтың ең жоғарғы пайызы ұшар басының тұйықталуы </w:t>
      </w:r>
      <w:r>
        <w:br/>
      </w:r>
      <w:r>
        <w:rPr>
          <w:rFonts w:ascii="Times New Roman"/>
          <w:b w:val="false"/>
          <w:i w:val="false"/>
          <w:color w:val="000000"/>
          <w:sz w:val="28"/>
        </w:rPr>
        <w:t xml:space="preserve">
мен жуандығы 1,0 және одан жоғары екпелер үшiн келтірілген. </w:t>
      </w:r>
      <w:r>
        <w:br/>
      </w:r>
      <w:r>
        <w:rPr>
          <w:rFonts w:ascii="Times New Roman"/>
          <w:b w:val="false"/>
          <w:i w:val="false"/>
          <w:color w:val="000000"/>
          <w:sz w:val="28"/>
        </w:rPr>
        <w:t>
</w:t>
      </w:r>
      <w:r>
        <w:rPr>
          <w:rFonts w:ascii="Times New Roman"/>
          <w:b w:val="false"/>
          <w:i w:val="false"/>
          <w:color w:val="000000"/>
          <w:sz w:val="28"/>
        </w:rPr>
        <w:t xml:space="preserve">
      2. Жуандығы төмен және қайтадан күтім жасау кезінде ағаш кесу </w:t>
      </w:r>
      <w:r>
        <w:br/>
      </w:r>
      <w:r>
        <w:rPr>
          <w:rFonts w:ascii="Times New Roman"/>
          <w:b w:val="false"/>
          <w:i w:val="false"/>
          <w:color w:val="000000"/>
          <w:sz w:val="28"/>
        </w:rPr>
        <w:t xml:space="preserve">
қарқындылығы тиісінше төмендейді. </w:t>
      </w:r>
    </w:p>
    <w:bookmarkEnd w:id="94"/>
    <w:p>
      <w:pPr>
        <w:spacing w:after="0"/>
        <w:ind w:left="0"/>
        <w:jc w:val="both"/>
      </w:pPr>
      <w:r>
        <w:rPr>
          <w:rFonts w:ascii="Times New Roman"/>
          <w:b w:val="false"/>
          <w:i w:val="false"/>
          <w:color w:val="000000"/>
          <w:sz w:val="28"/>
        </w:rPr>
        <w:t xml:space="preserve">                                                          17-кесте </w:t>
      </w:r>
    </w:p>
    <w:bookmarkStart w:name="z501" w:id="95"/>
    <w:p>
      <w:pPr>
        <w:spacing w:after="0"/>
        <w:ind w:left="0"/>
        <w:jc w:val="both"/>
      </w:pPr>
      <w:r>
        <w:rPr>
          <w:rFonts w:ascii="Times New Roman"/>
          <w:b w:val="false"/>
          <w:i w:val="false"/>
          <w:color w:val="000000"/>
          <w:sz w:val="28"/>
        </w:rPr>
        <w:t>
</w:t>
      </w:r>
      <w:r>
        <w:rPr>
          <w:rFonts w:ascii="Times New Roman"/>
          <w:b/>
          <w:i w:val="false"/>
          <w:color w:val="000000"/>
          <w:sz w:val="28"/>
        </w:rPr>
        <w:t xml:space="preserve">      Ақ тал екпелерiнде күтiм жасау мақсатында ағаш кесу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ұшар басының </w:t>
            </w:r>
            <w:r>
              <w:br/>
            </w:r>
            <w:r>
              <w:rPr>
                <w:rFonts w:ascii="Times New Roman"/>
                <w:b w:val="false"/>
                <w:i w:val="false"/>
                <w:color w:val="000000"/>
                <w:sz w:val="20"/>
              </w:rPr>
              <w:t xml:space="preserve">
тұйықталуы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15-20 </w:t>
            </w:r>
            <w:r>
              <w:br/>
            </w:r>
            <w:r>
              <w:rPr>
                <w:rFonts w:ascii="Times New Roman"/>
                <w:b w:val="false"/>
                <w:i w:val="false"/>
                <w:color w:val="000000"/>
                <w:sz w:val="20"/>
              </w:rPr>
              <w:t xml:space="preserve">
20-40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және </w:t>
            </w:r>
            <w:r>
              <w:br/>
            </w:r>
            <w:r>
              <w:rPr>
                <w:rFonts w:ascii="Times New Roman"/>
                <w:b w:val="false"/>
                <w:i w:val="false"/>
                <w:color w:val="000000"/>
                <w:sz w:val="20"/>
              </w:rPr>
              <w:t xml:space="preserve">
одан </w:t>
            </w:r>
            <w:r>
              <w:br/>
            </w:r>
            <w:r>
              <w:rPr>
                <w:rFonts w:ascii="Times New Roman"/>
                <w:b w:val="false"/>
                <w:i w:val="false"/>
                <w:color w:val="000000"/>
                <w:sz w:val="20"/>
              </w:rPr>
              <w:t xml:space="preserve">
астам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20-40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733"/>
        <w:gridCol w:w="1633"/>
        <w:gridCol w:w="1893"/>
        <w:gridCol w:w="1713"/>
        <w:gridCol w:w="1493"/>
      </w:tblGrid>
      <w:tr>
        <w:trPr>
          <w:trHeight w:val="450" w:hRule="atLeast"/>
        </w:trPr>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Сирету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жасы, </w:t>
            </w:r>
            <w:r>
              <w:br/>
            </w:r>
            <w:r>
              <w:rPr>
                <w:rFonts w:ascii="Times New Roman"/>
                <w:b w:val="false"/>
                <w:i w:val="false"/>
                <w:color w:val="000000"/>
                <w:sz w:val="20"/>
              </w:rPr>
              <w:t xml:space="preserve">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төменгі </w:t>
            </w:r>
            <w:r>
              <w:br/>
            </w:r>
            <w:r>
              <w:rPr>
                <w:rFonts w:ascii="Times New Roman"/>
                <w:b w:val="false"/>
                <w:i w:val="false"/>
                <w:color w:val="000000"/>
                <w:sz w:val="20"/>
              </w:rPr>
              <w:t xml:space="preserve">
жуандығы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 </w:t>
            </w:r>
            <w:r>
              <w:br/>
            </w:r>
            <w:r>
              <w:rPr>
                <w:rFonts w:ascii="Times New Roman"/>
                <w:b w:val="false"/>
                <w:i w:val="false"/>
                <w:color w:val="000000"/>
                <w:sz w:val="20"/>
              </w:rPr>
              <w:t xml:space="preserve">
қарқын- </w:t>
            </w:r>
            <w:r>
              <w:br/>
            </w:r>
            <w:r>
              <w:rPr>
                <w:rFonts w:ascii="Times New Roman"/>
                <w:b w:val="false"/>
                <w:i w:val="false"/>
                <w:color w:val="000000"/>
                <w:sz w:val="20"/>
              </w:rPr>
              <w:t xml:space="preserve">
дылығы, </w:t>
            </w:r>
            <w:r>
              <w:br/>
            </w:r>
            <w:r>
              <w:rPr>
                <w:rFonts w:ascii="Times New Roman"/>
                <w:b w:val="false"/>
                <w:i w:val="false"/>
                <w:color w:val="000000"/>
                <w:sz w:val="20"/>
              </w:rPr>
              <w:t xml:space="preserve">
%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шылық </w:t>
            </w:r>
            <w:r>
              <w:br/>
            </w:r>
            <w:r>
              <w:rPr>
                <w:rFonts w:ascii="Times New Roman"/>
                <w:b w:val="false"/>
                <w:i w:val="false"/>
                <w:color w:val="000000"/>
                <w:sz w:val="20"/>
              </w:rPr>
              <w:t xml:space="preserve">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жасауға </w:t>
            </w:r>
            <w:r>
              <w:br/>
            </w:r>
            <w:r>
              <w:rPr>
                <w:rFonts w:ascii="Times New Roman"/>
                <w:b w:val="false"/>
                <w:i w:val="false"/>
                <w:color w:val="000000"/>
                <w:sz w:val="20"/>
              </w:rPr>
              <w:t xml:space="preserve">
дейін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күтім </w:t>
            </w:r>
            <w:r>
              <w:br/>
            </w:r>
            <w:r>
              <w:rPr>
                <w:rFonts w:ascii="Times New Roman"/>
                <w:b w:val="false"/>
                <w:i w:val="false"/>
                <w:color w:val="000000"/>
                <w:sz w:val="20"/>
              </w:rPr>
              <w:t xml:space="preserve">
жасаудан </w:t>
            </w:r>
            <w:r>
              <w:br/>
            </w:r>
            <w:r>
              <w:rPr>
                <w:rFonts w:ascii="Times New Roman"/>
                <w:b w:val="false"/>
                <w:i w:val="false"/>
                <w:color w:val="000000"/>
                <w:sz w:val="20"/>
              </w:rPr>
              <w:t xml:space="preserve">
кейін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10-30 </w:t>
            </w:r>
            <w:r>
              <w:br/>
            </w:r>
            <w:r>
              <w:rPr>
                <w:rFonts w:ascii="Times New Roman"/>
                <w:b w:val="false"/>
                <w:i w:val="false"/>
                <w:color w:val="000000"/>
                <w:sz w:val="20"/>
              </w:rPr>
              <w:t xml:space="preserve">
25-50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ағаш кесу </w:t>
            </w:r>
            <w:r>
              <w:br/>
            </w:r>
            <w:r>
              <w:rPr>
                <w:rFonts w:ascii="Times New Roman"/>
                <w:b w:val="false"/>
                <w:i w:val="false"/>
                <w:color w:val="000000"/>
                <w:sz w:val="20"/>
              </w:rPr>
              <w:t xml:space="preserve">
ең төменгі жуандығы </w:t>
            </w:r>
          </w:p>
        </w:tc>
      </w:tr>
      <w:tr>
        <w:trPr>
          <w:trHeight w:val="45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тұқымдармен </w:t>
            </w:r>
            <w:r>
              <w:br/>
            </w:r>
            <w:r>
              <w:rPr>
                <w:rFonts w:ascii="Times New Roman"/>
                <w:b w:val="false"/>
                <w:i w:val="false"/>
                <w:color w:val="000000"/>
                <w:sz w:val="20"/>
              </w:rPr>
              <w:t xml:space="preserve">
араласқан таза </w:t>
            </w:r>
            <w:r>
              <w:br/>
            </w:r>
            <w:r>
              <w:rPr>
                <w:rFonts w:ascii="Times New Roman"/>
                <w:b w:val="false"/>
                <w:i w:val="false"/>
                <w:color w:val="000000"/>
                <w:sz w:val="20"/>
              </w:rPr>
              <w:t xml:space="preserve">
екпелер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9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1-қосымша </w:t>
      </w:r>
    </w:p>
    <w:bookmarkEnd w:id="96"/>
    <w:bookmarkStart w:name="z502" w:id="97"/>
    <w:p>
      <w:pPr>
        <w:spacing w:after="0"/>
        <w:ind w:left="0"/>
        <w:jc w:val="both"/>
      </w:pPr>
      <w:r>
        <w:rPr>
          <w:rFonts w:ascii="Times New Roman"/>
          <w:b w:val="false"/>
          <w:i w:val="false"/>
          <w:color w:val="000000"/>
          <w:sz w:val="28"/>
        </w:rPr>
        <w:t>
</w:t>
      </w:r>
      <w:r>
        <w:rPr>
          <w:rFonts w:ascii="Times New Roman"/>
          <w:b/>
          <w:i w:val="false"/>
          <w:color w:val="000000"/>
          <w:sz w:val="28"/>
        </w:rPr>
        <w:t xml:space="preserve">           Республиканың әкiмшiлiк облыстары шегiнде </w:t>
      </w:r>
      <w:r>
        <w:br/>
      </w:r>
      <w:r>
        <w:rPr>
          <w:rFonts w:ascii="Times New Roman"/>
          <w:b w:val="false"/>
          <w:i w:val="false"/>
          <w:color w:val="000000"/>
          <w:sz w:val="28"/>
        </w:rPr>
        <w:t>
</w:t>
      </w:r>
      <w:r>
        <w:rPr>
          <w:rFonts w:ascii="Times New Roman"/>
          <w:b/>
          <w:i w:val="false"/>
          <w:color w:val="000000"/>
          <w:sz w:val="28"/>
        </w:rPr>
        <w:t xml:space="preserve">           орман шаруашылығы аудандары бойынша орман </w:t>
      </w:r>
      <w:r>
        <w:br/>
      </w:r>
      <w:r>
        <w:rPr>
          <w:rFonts w:ascii="Times New Roman"/>
          <w:b w:val="false"/>
          <w:i w:val="false"/>
          <w:color w:val="000000"/>
          <w:sz w:val="28"/>
        </w:rPr>
        <w:t>
</w:t>
      </w:r>
      <w:r>
        <w:rPr>
          <w:rFonts w:ascii="Times New Roman"/>
          <w:b/>
          <w:i w:val="false"/>
          <w:color w:val="000000"/>
          <w:sz w:val="28"/>
        </w:rPr>
        <w:t>                     мекемелерiнiң тiзбесi</w:t>
      </w:r>
    </w:p>
    <w:bookmarkEnd w:id="97"/>
    <w:p>
      <w:pPr>
        <w:spacing w:after="0"/>
        <w:ind w:left="0"/>
        <w:jc w:val="both"/>
      </w:pPr>
      <w:r>
        <w:rPr>
          <w:rFonts w:ascii="Times New Roman"/>
          <w:b w:val="false"/>
          <w:i w:val="false"/>
          <w:color w:val="ff0000"/>
          <w:sz w:val="28"/>
        </w:rPr>
        <w:t xml:space="preserve">      Ескерту. Тізбеге өзгеріс енгізілді - ҚР Үкіметінің 18.10.2013 </w:t>
      </w:r>
      <w:r>
        <w:rPr>
          <w:rFonts w:ascii="Times New Roman"/>
          <w:b w:val="false"/>
          <w:i w:val="false"/>
          <w:color w:val="ff0000"/>
          <w:sz w:val="28"/>
        </w:rPr>
        <w:t>N 1102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153"/>
        <w:gridCol w:w="7553"/>
      </w:tblGrid>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 </w:t>
            </w:r>
            <w:r>
              <w:br/>
            </w:r>
            <w:r>
              <w:rPr>
                <w:rFonts w:ascii="Times New Roman"/>
                <w:b w:val="false"/>
                <w:i w:val="false"/>
                <w:color w:val="000000"/>
                <w:sz w:val="20"/>
              </w:rPr>
              <w:t xml:space="preserve">
лығы аудандары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Әкімшілiк </w:t>
            </w:r>
            <w:r>
              <w:br/>
            </w:r>
            <w:r>
              <w:rPr>
                <w:rFonts w:ascii="Times New Roman"/>
                <w:b w:val="false"/>
                <w:i w:val="false"/>
                <w:color w:val="000000"/>
                <w:sz w:val="20"/>
              </w:rPr>
              <w:t xml:space="preserve">
облыс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 мекемелерi мен басқа да </w:t>
            </w:r>
            <w:r>
              <w:br/>
            </w:r>
            <w:r>
              <w:rPr>
                <w:rFonts w:ascii="Times New Roman"/>
                <w:b w:val="false"/>
                <w:i w:val="false"/>
                <w:color w:val="000000"/>
                <w:sz w:val="20"/>
              </w:rPr>
              <w:t xml:space="preserve">
мемлекеттік орман иеленушiлер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дала аймағы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w:t>
            </w:r>
            <w:r>
              <w:br/>
            </w:r>
            <w:r>
              <w:rPr>
                <w:rFonts w:ascii="Times New Roman"/>
                <w:b w:val="false"/>
                <w:i w:val="false"/>
                <w:color w:val="000000"/>
                <w:sz w:val="20"/>
              </w:rPr>
              <w:t xml:space="preserve">
көктеректi шоқ </w:t>
            </w:r>
            <w:r>
              <w:br/>
            </w:r>
            <w:r>
              <w:rPr>
                <w:rFonts w:ascii="Times New Roman"/>
                <w:b w:val="false"/>
                <w:i w:val="false"/>
                <w:color w:val="000000"/>
                <w:sz w:val="20"/>
              </w:rPr>
              <w:t xml:space="preserve">
ағашты-алапты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Урицкий.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Ақан серi, Аққайың, Булаев, Есіл </w:t>
            </w:r>
            <w:r>
              <w:br/>
            </w:r>
            <w:r>
              <w:rPr>
                <w:rFonts w:ascii="Times New Roman"/>
                <w:b w:val="false"/>
                <w:i w:val="false"/>
                <w:color w:val="000000"/>
                <w:sz w:val="20"/>
              </w:rPr>
              <w:t xml:space="preserve">
(солтүстiк бөлiгi), Жамбыл, Мамлют, </w:t>
            </w:r>
            <w:r>
              <w:br/>
            </w:r>
            <w:r>
              <w:rPr>
                <w:rFonts w:ascii="Times New Roman"/>
                <w:b w:val="false"/>
                <w:i w:val="false"/>
                <w:color w:val="000000"/>
                <w:sz w:val="20"/>
              </w:rPr>
              <w:t xml:space="preserve">
Петропавл, Преснов, Cepгеев, Соколов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w:t>
            </w:r>
            <w:r>
              <w:br/>
            </w:r>
            <w:r>
              <w:rPr>
                <w:rFonts w:ascii="Times New Roman"/>
                <w:b w:val="false"/>
                <w:i w:val="false"/>
                <w:color w:val="000000"/>
                <w:sz w:val="20"/>
              </w:rPr>
              <w:t xml:space="preserve">
көктеректi шоқ </w:t>
            </w:r>
            <w:r>
              <w:br/>
            </w:r>
            <w:r>
              <w:rPr>
                <w:rFonts w:ascii="Times New Roman"/>
                <w:b w:val="false"/>
                <w:i w:val="false"/>
                <w:color w:val="000000"/>
                <w:sz w:val="20"/>
              </w:rPr>
              <w:t xml:space="preserve">
ағашты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Бұрлық, Орлиногорск (барлығы да </w:t>
            </w:r>
            <w:r>
              <w:br/>
            </w:r>
            <w:r>
              <w:rPr>
                <w:rFonts w:ascii="Times New Roman"/>
                <w:b w:val="false"/>
                <w:i w:val="false"/>
                <w:color w:val="000000"/>
                <w:sz w:val="20"/>
              </w:rPr>
              <w:t xml:space="preserve">
Қазақтың шағын адырлы қарағайлы </w:t>
            </w:r>
            <w:r>
              <w:br/>
            </w:r>
            <w:r>
              <w:rPr>
                <w:rFonts w:ascii="Times New Roman"/>
                <w:b w:val="false"/>
                <w:i w:val="false"/>
                <w:color w:val="000000"/>
                <w:sz w:val="20"/>
              </w:rPr>
              <w:t xml:space="preserve">
ормандарынсыз) "Көкшетау" </w:t>
            </w:r>
            <w:r>
              <w:br/>
            </w:r>
            <w:r>
              <w:rPr>
                <w:rFonts w:ascii="Times New Roman"/>
                <w:b w:val="false"/>
                <w:i w:val="false"/>
                <w:color w:val="000000"/>
                <w:sz w:val="20"/>
              </w:rPr>
              <w:t xml:space="preserve">
мемлекеттiк ұлттық табиғи паркi </w:t>
            </w:r>
            <w:r>
              <w:br/>
            </w:r>
            <w:r>
              <w:rPr>
                <w:rFonts w:ascii="Times New Roman"/>
                <w:b w:val="false"/>
                <w:i w:val="false"/>
                <w:color w:val="000000"/>
                <w:sz w:val="20"/>
              </w:rPr>
              <w:t xml:space="preserve">
(бұдан әрi - МҰТП) Айыртау өңiрлiк </w:t>
            </w:r>
            <w:r>
              <w:br/>
            </w:r>
            <w:r>
              <w:rPr>
                <w:rFonts w:ascii="Times New Roman"/>
                <w:b w:val="false"/>
                <w:i w:val="false"/>
                <w:color w:val="000000"/>
                <w:sz w:val="20"/>
              </w:rPr>
              <w:t xml:space="preserve">
бөлiмшесiнiң (бұдан әрi - ӨБ) </w:t>
            </w:r>
            <w:r>
              <w:br/>
            </w:r>
            <w:r>
              <w:rPr>
                <w:rFonts w:ascii="Times New Roman"/>
                <w:b w:val="false"/>
                <w:i w:val="false"/>
                <w:color w:val="000000"/>
                <w:sz w:val="20"/>
              </w:rPr>
              <w:t xml:space="preserve">
резервтiк аймақ ормандары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Далалық аймақ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w:t>
            </w:r>
            <w:r>
              <w:br/>
            </w:r>
            <w:r>
              <w:rPr>
                <w:rFonts w:ascii="Times New Roman"/>
                <w:b w:val="false"/>
                <w:i w:val="false"/>
                <w:color w:val="000000"/>
                <w:sz w:val="20"/>
              </w:rPr>
              <w:t xml:space="preserve">
көктеректi шоқ </w:t>
            </w:r>
            <w:r>
              <w:br/>
            </w:r>
            <w:r>
              <w:rPr>
                <w:rFonts w:ascii="Times New Roman"/>
                <w:b w:val="false"/>
                <w:i w:val="false"/>
                <w:color w:val="000000"/>
                <w:sz w:val="20"/>
              </w:rPr>
              <w:t xml:space="preserve">
ағашты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Ұрымқай (барлығы </w:t>
            </w:r>
            <w:r>
              <w:br/>
            </w:r>
            <w:r>
              <w:rPr>
                <w:rFonts w:ascii="Times New Roman"/>
                <w:b w:val="false"/>
                <w:i w:val="false"/>
                <w:color w:val="000000"/>
                <w:sz w:val="20"/>
              </w:rPr>
              <w:t xml:space="preserve">
да Қазақтың шағын адырлы қарағайлы </w:t>
            </w:r>
            <w:r>
              <w:br/>
            </w:r>
            <w:r>
              <w:rPr>
                <w:rFonts w:ascii="Times New Roman"/>
                <w:b w:val="false"/>
                <w:i w:val="false"/>
                <w:color w:val="000000"/>
                <w:sz w:val="20"/>
              </w:rPr>
              <w:t xml:space="preserve">
ормандарынсыз), "Бұқпа", Ерейментау; </w:t>
            </w:r>
            <w:r>
              <w:br/>
            </w:r>
            <w:r>
              <w:rPr>
                <w:rFonts w:ascii="Times New Roman"/>
                <w:b w:val="false"/>
                <w:i w:val="false"/>
                <w:color w:val="000000"/>
                <w:sz w:val="20"/>
              </w:rPr>
              <w:t xml:space="preserve">
Зерендi ӨБ және "Көкшетау" МҰТП: </w:t>
            </w:r>
            <w:r>
              <w:br/>
            </w:r>
            <w:r>
              <w:rPr>
                <w:rFonts w:ascii="Times New Roman"/>
                <w:b w:val="false"/>
                <w:i w:val="false"/>
                <w:color w:val="000000"/>
                <w:sz w:val="20"/>
              </w:rPr>
              <w:t xml:space="preserve">
Дубрав молықтыру учаскесiнiң </w:t>
            </w:r>
            <w:r>
              <w:br/>
            </w:r>
            <w:r>
              <w:rPr>
                <w:rFonts w:ascii="Times New Roman"/>
                <w:b w:val="false"/>
                <w:i w:val="false"/>
                <w:color w:val="000000"/>
                <w:sz w:val="20"/>
              </w:rPr>
              <w:t xml:space="preserve">
резервтiк аймақ ормандары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Аққарағай, Басаман, Бурабай, При- </w:t>
            </w:r>
            <w:r>
              <w:br/>
            </w:r>
            <w:r>
              <w:rPr>
                <w:rFonts w:ascii="Times New Roman"/>
                <w:b w:val="false"/>
                <w:i w:val="false"/>
                <w:color w:val="000000"/>
                <w:sz w:val="20"/>
              </w:rPr>
              <w:t xml:space="preserve">
городное, Семиозерное (барлығы да </w:t>
            </w:r>
            <w:r>
              <w:br/>
            </w:r>
            <w:r>
              <w:rPr>
                <w:rFonts w:ascii="Times New Roman"/>
                <w:b w:val="false"/>
                <w:i w:val="false"/>
                <w:color w:val="000000"/>
                <w:sz w:val="20"/>
              </w:rPr>
              <w:t xml:space="preserve">
аралдардағы қарағайлы ормандарсыз) </w:t>
            </w:r>
            <w:r>
              <w:br/>
            </w:r>
            <w:r>
              <w:rPr>
                <w:rFonts w:ascii="Times New Roman"/>
                <w:b w:val="false"/>
                <w:i w:val="false"/>
                <w:color w:val="000000"/>
                <w:sz w:val="20"/>
              </w:rPr>
              <w:t xml:space="preserve">
Михайловск, Таран, Усаков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 Горький, Павлодар, Үрлiтүп </w:t>
            </w:r>
            <w:r>
              <w:br/>
            </w:r>
            <w:r>
              <w:rPr>
                <w:rFonts w:ascii="Times New Roman"/>
                <w:b w:val="false"/>
                <w:i w:val="false"/>
                <w:color w:val="000000"/>
                <w:sz w:val="20"/>
              </w:rPr>
              <w:t xml:space="preserve">
(барлығы да жайылмалы ормандарсыз)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МҮТП Арықбалық және </w:t>
            </w:r>
            <w:r>
              <w:br/>
            </w:r>
            <w:r>
              <w:rPr>
                <w:rFonts w:ascii="Times New Roman"/>
                <w:b w:val="false"/>
                <w:i w:val="false"/>
                <w:color w:val="000000"/>
                <w:sz w:val="20"/>
              </w:rPr>
              <w:t xml:space="preserve">
Шалқар ӨБ резервтiк аймақ ормандары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Қазақтың шағын </w:t>
            </w:r>
            <w:r>
              <w:br/>
            </w:r>
            <w:r>
              <w:rPr>
                <w:rFonts w:ascii="Times New Roman"/>
                <w:b w:val="false"/>
                <w:i w:val="false"/>
                <w:color w:val="000000"/>
                <w:sz w:val="20"/>
              </w:rPr>
              <w:t xml:space="preserve">
адырлы қарағай- </w:t>
            </w:r>
            <w:r>
              <w:br/>
            </w:r>
            <w:r>
              <w:rPr>
                <w:rFonts w:ascii="Times New Roman"/>
                <w:b w:val="false"/>
                <w:i w:val="false"/>
                <w:color w:val="000000"/>
                <w:sz w:val="20"/>
              </w:rPr>
              <w:t xml:space="preserve">
лы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Ұрымқай, Бұланды (қайың- </w:t>
            </w:r>
            <w:r>
              <w:br/>
            </w:r>
            <w:r>
              <w:rPr>
                <w:rFonts w:ascii="Times New Roman"/>
                <w:b w:val="false"/>
                <w:i w:val="false"/>
                <w:color w:val="000000"/>
                <w:sz w:val="20"/>
              </w:rPr>
              <w:t xml:space="preserve">
теректi шоқ ормандарсыз)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"Барап", Үлкен тоқты, </w:t>
            </w:r>
            <w:r>
              <w:br/>
            </w:r>
            <w:r>
              <w:rPr>
                <w:rFonts w:ascii="Times New Roman"/>
                <w:b w:val="false"/>
                <w:i w:val="false"/>
                <w:color w:val="000000"/>
                <w:sz w:val="20"/>
              </w:rPr>
              <w:t xml:space="preserve">
Кеңес, Краснобор, Кiшi тоқты, </w:t>
            </w:r>
            <w:r>
              <w:br/>
            </w:r>
            <w:r>
              <w:rPr>
                <w:rFonts w:ascii="Times New Roman"/>
                <w:b w:val="false"/>
                <w:i w:val="false"/>
                <w:color w:val="000000"/>
                <w:sz w:val="20"/>
              </w:rPr>
              <w:t xml:space="preserve">
Маралды, Отрадный, Степногор, </w:t>
            </w:r>
            <w:r>
              <w:br/>
            </w:r>
            <w:r>
              <w:rPr>
                <w:rFonts w:ascii="Times New Roman"/>
                <w:b w:val="false"/>
                <w:i w:val="false"/>
                <w:color w:val="000000"/>
                <w:sz w:val="20"/>
              </w:rPr>
              <w:t xml:space="preserve">
Сандықтау оқу-өндiрiстік орман </w:t>
            </w:r>
            <w:r>
              <w:br/>
            </w:r>
            <w:r>
              <w:rPr>
                <w:rFonts w:ascii="Times New Roman"/>
                <w:b w:val="false"/>
                <w:i w:val="false"/>
                <w:color w:val="000000"/>
                <w:sz w:val="20"/>
              </w:rPr>
              <w:t xml:space="preserve">
шаруашылығы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Бұрлық, Орлы (қайың-теректi </w:t>
            </w:r>
            <w:r>
              <w:br/>
            </w:r>
            <w:r>
              <w:rPr>
                <w:rFonts w:ascii="Times New Roman"/>
                <w:b w:val="false"/>
                <w:i w:val="false"/>
                <w:color w:val="000000"/>
                <w:sz w:val="20"/>
              </w:rPr>
              <w:t xml:space="preserve">
шоқ ормандарсыз)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Аралдардағы </w:t>
            </w:r>
            <w:r>
              <w:br/>
            </w:r>
            <w:r>
              <w:rPr>
                <w:rFonts w:ascii="Times New Roman"/>
                <w:b w:val="false"/>
                <w:i w:val="false"/>
                <w:color w:val="000000"/>
                <w:sz w:val="20"/>
              </w:rPr>
              <w:t xml:space="preserve">
қарағайлы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Аққарағай, Басаман, Боров, </w:t>
            </w:r>
            <w:r>
              <w:br/>
            </w:r>
            <w:r>
              <w:rPr>
                <w:rFonts w:ascii="Times New Roman"/>
                <w:b w:val="false"/>
                <w:i w:val="false"/>
                <w:color w:val="000000"/>
                <w:sz w:val="20"/>
              </w:rPr>
              <w:t xml:space="preserve">
Пригородное, Семиозерное </w:t>
            </w:r>
            <w:r>
              <w:br/>
            </w:r>
            <w:r>
              <w:rPr>
                <w:rFonts w:ascii="Times New Roman"/>
                <w:b w:val="false"/>
                <w:i w:val="false"/>
                <w:color w:val="000000"/>
                <w:sz w:val="20"/>
              </w:rPr>
              <w:t xml:space="preserve">
(қайың-теректі шоқ ормандарсыз)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 бойына </w:t>
            </w:r>
            <w:r>
              <w:br/>
            </w:r>
            <w:r>
              <w:rPr>
                <w:rFonts w:ascii="Times New Roman"/>
                <w:b w:val="false"/>
                <w:i w:val="false"/>
                <w:color w:val="000000"/>
                <w:sz w:val="20"/>
              </w:rPr>
              <w:t xml:space="preserve">
созылған </w:t>
            </w:r>
            <w:r>
              <w:br/>
            </w:r>
            <w:r>
              <w:rPr>
                <w:rFonts w:ascii="Times New Roman"/>
                <w:b w:val="false"/>
                <w:i w:val="false"/>
                <w:color w:val="000000"/>
                <w:sz w:val="20"/>
              </w:rPr>
              <w:t xml:space="preserve">
қарағайлы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орманы" мемлекеттiк орман </w:t>
            </w:r>
            <w:r>
              <w:br/>
            </w:r>
            <w:r>
              <w:rPr>
                <w:rFonts w:ascii="Times New Roman"/>
                <w:b w:val="false"/>
                <w:i w:val="false"/>
                <w:color w:val="000000"/>
                <w:sz w:val="20"/>
              </w:rPr>
              <w:t xml:space="preserve">
табиғи резерваты (бұдан әрi - МОТР) </w:t>
            </w:r>
            <w:r>
              <w:br/>
            </w:r>
            <w:r>
              <w:rPr>
                <w:rFonts w:ascii="Times New Roman"/>
                <w:b w:val="false"/>
                <w:i w:val="false"/>
                <w:color w:val="000000"/>
                <w:sz w:val="20"/>
              </w:rPr>
              <w:t xml:space="preserve">
(МОТР Жарма филиалынсыз)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"Ертiс орманы" МОТР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адырлар- </w:t>
            </w:r>
            <w:r>
              <w:br/>
            </w:r>
            <w:r>
              <w:rPr>
                <w:rFonts w:ascii="Times New Roman"/>
                <w:b w:val="false"/>
                <w:i w:val="false"/>
                <w:color w:val="000000"/>
                <w:sz w:val="20"/>
              </w:rPr>
              <w:t xml:space="preserve">
дағы шоқ ағаш- </w:t>
            </w:r>
            <w:r>
              <w:br/>
            </w:r>
            <w:r>
              <w:rPr>
                <w:rFonts w:ascii="Times New Roman"/>
                <w:b w:val="false"/>
                <w:i w:val="false"/>
                <w:color w:val="000000"/>
                <w:sz w:val="20"/>
              </w:rPr>
              <w:t xml:space="preserve">
ты ормандардың </w:t>
            </w:r>
            <w:r>
              <w:br/>
            </w:r>
            <w:r>
              <w:rPr>
                <w:rFonts w:ascii="Times New Roman"/>
                <w:b w:val="false"/>
                <w:i w:val="false"/>
                <w:color w:val="000000"/>
                <w:sz w:val="20"/>
              </w:rPr>
              <w:t xml:space="preserve">
оңтүстiк шетi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аймақ" РМК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Темiртау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жерлер- </w:t>
            </w:r>
            <w:r>
              <w:br/>
            </w:r>
            <w:r>
              <w:rPr>
                <w:rFonts w:ascii="Times New Roman"/>
                <w:b w:val="false"/>
                <w:i w:val="false"/>
                <w:color w:val="000000"/>
                <w:sz w:val="20"/>
              </w:rPr>
              <w:t xml:space="preserve">
дегi шоқ ағаш- </w:t>
            </w:r>
            <w:r>
              <w:br/>
            </w:r>
            <w:r>
              <w:rPr>
                <w:rFonts w:ascii="Times New Roman"/>
                <w:b w:val="false"/>
                <w:i w:val="false"/>
                <w:color w:val="000000"/>
                <w:sz w:val="20"/>
              </w:rPr>
              <w:t xml:space="preserve">
ты ормандардың </w:t>
            </w:r>
            <w:r>
              <w:br/>
            </w:r>
            <w:r>
              <w:rPr>
                <w:rFonts w:ascii="Times New Roman"/>
                <w:b w:val="false"/>
                <w:i w:val="false"/>
                <w:color w:val="000000"/>
                <w:sz w:val="20"/>
              </w:rPr>
              <w:t xml:space="preserve">
оңтүстiк шетi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Мәртөк, Қобда (барлығы да </w:t>
            </w:r>
            <w:r>
              <w:br/>
            </w:r>
            <w:r>
              <w:rPr>
                <w:rFonts w:ascii="Times New Roman"/>
                <w:b w:val="false"/>
                <w:i w:val="false"/>
                <w:color w:val="000000"/>
                <w:sz w:val="20"/>
              </w:rPr>
              <w:t xml:space="preserve">
су жайылмалы ормандарсыз), Қарабұтақ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Камышин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Шыңғырлау, Бөрлi, Орал, </w:t>
            </w:r>
            <w:r>
              <w:br/>
            </w:r>
            <w:r>
              <w:rPr>
                <w:rFonts w:ascii="Times New Roman"/>
                <w:b w:val="false"/>
                <w:i w:val="false"/>
                <w:color w:val="000000"/>
                <w:sz w:val="20"/>
              </w:rPr>
              <w:t xml:space="preserve">
Январцев (барлығы да су жайылмалы </w:t>
            </w:r>
            <w:r>
              <w:br/>
            </w:r>
            <w:r>
              <w:rPr>
                <w:rFonts w:ascii="Times New Roman"/>
                <w:b w:val="false"/>
                <w:i w:val="false"/>
                <w:color w:val="000000"/>
                <w:sz w:val="20"/>
              </w:rPr>
              <w:t xml:space="preserve">
ормандарсыз)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жайылмалы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Мәртөк, Қобда (барлығы да </w:t>
            </w:r>
            <w:r>
              <w:br/>
            </w:r>
            <w:r>
              <w:rPr>
                <w:rFonts w:ascii="Times New Roman"/>
                <w:b w:val="false"/>
                <w:i w:val="false"/>
                <w:color w:val="000000"/>
                <w:sz w:val="20"/>
              </w:rPr>
              <w:t xml:space="preserve">
жазық жерлердегi шоқ ағашты </w:t>
            </w:r>
            <w:r>
              <w:br/>
            </w:r>
            <w:r>
              <w:rPr>
                <w:rFonts w:ascii="Times New Roman"/>
                <w:b w:val="false"/>
                <w:i w:val="false"/>
                <w:color w:val="000000"/>
                <w:sz w:val="20"/>
              </w:rPr>
              <w:t xml:space="preserve">
ормандардың оңтүстiк шетінсiз)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Орал, Бөрлi, Январцев </w:t>
            </w:r>
            <w:r>
              <w:br/>
            </w:r>
            <w:r>
              <w:rPr>
                <w:rFonts w:ascii="Times New Roman"/>
                <w:b w:val="false"/>
                <w:i w:val="false"/>
                <w:color w:val="000000"/>
                <w:sz w:val="20"/>
              </w:rPr>
              <w:t xml:space="preserve">
(барлығы да жазық жерлердегi шоқ </w:t>
            </w:r>
            <w:r>
              <w:br/>
            </w:r>
            <w:r>
              <w:rPr>
                <w:rFonts w:ascii="Times New Roman"/>
                <w:b w:val="false"/>
                <w:i w:val="false"/>
                <w:color w:val="000000"/>
                <w:sz w:val="20"/>
              </w:rPr>
              <w:t xml:space="preserve">
ағашты ормандардың оңтүстік </w:t>
            </w:r>
            <w:r>
              <w:br/>
            </w:r>
            <w:r>
              <w:rPr>
                <w:rFonts w:ascii="Times New Roman"/>
                <w:b w:val="false"/>
                <w:i w:val="false"/>
                <w:color w:val="000000"/>
                <w:sz w:val="20"/>
              </w:rPr>
              <w:t xml:space="preserve">
шетінсiз)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 Горький, Павлодар, Үрлiтүп </w:t>
            </w:r>
            <w:r>
              <w:br/>
            </w:r>
            <w:r>
              <w:rPr>
                <w:rFonts w:ascii="Times New Roman"/>
                <w:b w:val="false"/>
                <w:i w:val="false"/>
                <w:color w:val="000000"/>
                <w:sz w:val="20"/>
              </w:rPr>
              <w:t xml:space="preserve">
(барлығы да қайың-теректі шоқ </w:t>
            </w:r>
            <w:r>
              <w:br/>
            </w:r>
            <w:r>
              <w:rPr>
                <w:rFonts w:ascii="Times New Roman"/>
                <w:b w:val="false"/>
                <w:i w:val="false"/>
                <w:color w:val="000000"/>
                <w:sz w:val="20"/>
              </w:rPr>
              <w:t xml:space="preserve">
ормандарсыз)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шөлейт аймақтар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жерлер- </w:t>
            </w:r>
            <w:r>
              <w:br/>
            </w:r>
            <w:r>
              <w:rPr>
                <w:rFonts w:ascii="Times New Roman"/>
                <w:b w:val="false"/>
                <w:i w:val="false"/>
                <w:color w:val="000000"/>
                <w:sz w:val="20"/>
              </w:rPr>
              <w:t xml:space="preserve">
дегі шоқ ағаш- </w:t>
            </w:r>
            <w:r>
              <w:br/>
            </w:r>
            <w:r>
              <w:rPr>
                <w:rFonts w:ascii="Times New Roman"/>
                <w:b w:val="false"/>
                <w:i w:val="false"/>
                <w:color w:val="000000"/>
                <w:sz w:val="20"/>
              </w:rPr>
              <w:t xml:space="preserve">
ты ормандардың </w:t>
            </w:r>
            <w:r>
              <w:br/>
            </w:r>
            <w:r>
              <w:rPr>
                <w:rFonts w:ascii="Times New Roman"/>
                <w:b w:val="false"/>
                <w:i w:val="false"/>
                <w:color w:val="000000"/>
                <w:sz w:val="20"/>
              </w:rPr>
              <w:t xml:space="preserve">
оңтүстік шеті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Жаңаарқа, Ұлытау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жерлер- </w:t>
            </w:r>
            <w:r>
              <w:br/>
            </w:r>
            <w:r>
              <w:rPr>
                <w:rFonts w:ascii="Times New Roman"/>
                <w:b w:val="false"/>
                <w:i w:val="false"/>
                <w:color w:val="000000"/>
                <w:sz w:val="20"/>
              </w:rPr>
              <w:t xml:space="preserve">
дегі шоқ ағаш- </w:t>
            </w:r>
            <w:r>
              <w:br/>
            </w:r>
            <w:r>
              <w:rPr>
                <w:rFonts w:ascii="Times New Roman"/>
                <w:b w:val="false"/>
                <w:i w:val="false"/>
                <w:color w:val="000000"/>
                <w:sz w:val="20"/>
              </w:rPr>
              <w:t xml:space="preserve">
ты ормандардың </w:t>
            </w:r>
            <w:r>
              <w:br/>
            </w:r>
            <w:r>
              <w:rPr>
                <w:rFonts w:ascii="Times New Roman"/>
                <w:b w:val="false"/>
                <w:i w:val="false"/>
                <w:color w:val="000000"/>
                <w:sz w:val="20"/>
              </w:rPr>
              <w:t xml:space="preserve">
оңтүстік шеті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Ойыл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жайылмалы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(жазық жерлердегi шоқ ағашты </w:t>
            </w:r>
            <w:r>
              <w:br/>
            </w:r>
            <w:r>
              <w:rPr>
                <w:rFonts w:ascii="Times New Roman"/>
                <w:b w:val="false"/>
                <w:i w:val="false"/>
                <w:color w:val="000000"/>
                <w:sz w:val="20"/>
              </w:rPr>
              <w:t xml:space="preserve">
ормандардың оңтүстiк шетiнсiз), </w:t>
            </w:r>
            <w:r>
              <w:br/>
            </w:r>
            <w:r>
              <w:rPr>
                <w:rFonts w:ascii="Times New Roman"/>
                <w:b w:val="false"/>
                <w:i w:val="false"/>
                <w:color w:val="000000"/>
                <w:sz w:val="20"/>
              </w:rPr>
              <w:t xml:space="preserve">
Тайпақ (Антонов, Қарауылтөбе және </w:t>
            </w:r>
            <w:r>
              <w:br/>
            </w:r>
            <w:r>
              <w:rPr>
                <w:rFonts w:ascii="Times New Roman"/>
                <w:b w:val="false"/>
                <w:i w:val="false"/>
                <w:color w:val="000000"/>
                <w:sz w:val="20"/>
              </w:rPr>
              <w:t xml:space="preserve">
Алмалы орманшылығы), Чапаев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Шөлейт аймақ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Жазық жерлер- </w:t>
            </w:r>
            <w:r>
              <w:br/>
            </w:r>
            <w:r>
              <w:rPr>
                <w:rFonts w:ascii="Times New Roman"/>
                <w:b w:val="false"/>
                <w:i w:val="false"/>
                <w:color w:val="000000"/>
                <w:sz w:val="20"/>
              </w:rPr>
              <w:t xml:space="preserve">
дегі шоқ ағаш- </w:t>
            </w:r>
            <w:r>
              <w:br/>
            </w:r>
            <w:r>
              <w:rPr>
                <w:rFonts w:ascii="Times New Roman"/>
                <w:b w:val="false"/>
                <w:i w:val="false"/>
                <w:color w:val="000000"/>
                <w:sz w:val="20"/>
              </w:rPr>
              <w:t xml:space="preserve">
ты ормандардың </w:t>
            </w:r>
            <w:r>
              <w:br/>
            </w:r>
            <w:r>
              <w:rPr>
                <w:rFonts w:ascii="Times New Roman"/>
                <w:b w:val="false"/>
                <w:i w:val="false"/>
                <w:color w:val="000000"/>
                <w:sz w:val="20"/>
              </w:rPr>
              <w:t xml:space="preserve">
оңтүстік шеті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борсық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жайылмалы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Индер (Индер учаскесi), </w:t>
            </w:r>
            <w:r>
              <w:br/>
            </w:r>
            <w:r>
              <w:rPr>
                <w:rFonts w:ascii="Times New Roman"/>
                <w:b w:val="false"/>
                <w:i w:val="false"/>
                <w:color w:val="000000"/>
                <w:sz w:val="20"/>
              </w:rPr>
              <w:t xml:space="preserve">
Құрманғазы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Тайпақ (Тайпақ және Степное </w:t>
            </w:r>
            <w:r>
              <w:br/>
            </w:r>
            <w:r>
              <w:rPr>
                <w:rFonts w:ascii="Times New Roman"/>
                <w:b w:val="false"/>
                <w:i w:val="false"/>
                <w:color w:val="000000"/>
                <w:sz w:val="20"/>
              </w:rPr>
              <w:t xml:space="preserve">
орманшылығы)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Сексеуiлдi </w:t>
            </w:r>
            <w:r>
              <w:br/>
            </w:r>
            <w:r>
              <w:rPr>
                <w:rFonts w:ascii="Times New Roman"/>
                <w:b w:val="false"/>
                <w:i w:val="false"/>
                <w:color w:val="000000"/>
                <w:sz w:val="20"/>
              </w:rPr>
              <w:t xml:space="preserve">
және тоғайлы </w:t>
            </w:r>
            <w:r>
              <w:br/>
            </w:r>
            <w:r>
              <w:rPr>
                <w:rFonts w:ascii="Times New Roman"/>
                <w:b w:val="false"/>
                <w:i w:val="false"/>
                <w:color w:val="000000"/>
                <w:sz w:val="20"/>
              </w:rPr>
              <w:t xml:space="preserve">
ормандар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(Алакөл өңiрi орманшылығы, </w:t>
            </w:r>
            <w:r>
              <w:br/>
            </w:r>
            <w:r>
              <w:rPr>
                <w:rFonts w:ascii="Times New Roman"/>
                <w:b w:val="false"/>
                <w:i w:val="false"/>
                <w:color w:val="000000"/>
                <w:sz w:val="20"/>
              </w:rPr>
              <w:t xml:space="preserve">
Үшарал орманшылығы - 1-26, 36 кв.), </w:t>
            </w:r>
            <w:r>
              <w:br/>
            </w:r>
            <w:r>
              <w:rPr>
                <w:rFonts w:ascii="Times New Roman"/>
                <w:b w:val="false"/>
                <w:i w:val="false"/>
                <w:color w:val="000000"/>
                <w:sz w:val="20"/>
              </w:rPr>
              <w:t xml:space="preserve">
Жаркент (Көктал орманшылығы - 29-112 </w:t>
            </w:r>
            <w:r>
              <w:br/>
            </w:r>
            <w:r>
              <w:rPr>
                <w:rFonts w:ascii="Times New Roman"/>
                <w:b w:val="false"/>
                <w:i w:val="false"/>
                <w:color w:val="000000"/>
                <w:sz w:val="20"/>
              </w:rPr>
              <w:t xml:space="preserve">
кв., Iле орманшылығы - 39-180 кв.), </w:t>
            </w:r>
            <w:r>
              <w:br/>
            </w:r>
            <w:r>
              <w:rPr>
                <w:rFonts w:ascii="Times New Roman"/>
                <w:b w:val="false"/>
                <w:i w:val="false"/>
                <w:color w:val="000000"/>
                <w:sz w:val="20"/>
              </w:rPr>
              <w:t xml:space="preserve">
Талдықорған (Қаратал орманшылығы), </w:t>
            </w:r>
            <w:r>
              <w:br/>
            </w:r>
            <w:r>
              <w:rPr>
                <w:rFonts w:ascii="Times New Roman"/>
                <w:b w:val="false"/>
                <w:i w:val="false"/>
                <w:color w:val="000000"/>
                <w:sz w:val="20"/>
              </w:rPr>
              <w:t xml:space="preserve">
Шелек (Нұра орманшылығы), Бақанас, </w:t>
            </w:r>
            <w:r>
              <w:br/>
            </w:r>
            <w:r>
              <w:rPr>
                <w:rFonts w:ascii="Times New Roman"/>
                <w:b w:val="false"/>
                <w:i w:val="false"/>
                <w:color w:val="000000"/>
                <w:sz w:val="20"/>
              </w:rPr>
              <w:t xml:space="preserve">
Бөрлiтөбе, Қаскелең, Күртi, Үштөбе, </w:t>
            </w:r>
            <w:r>
              <w:br/>
            </w:r>
            <w:r>
              <w:rPr>
                <w:rFonts w:ascii="Times New Roman"/>
                <w:b w:val="false"/>
                <w:i w:val="false"/>
                <w:color w:val="000000"/>
                <w:sz w:val="20"/>
              </w:rPr>
              <w:t xml:space="preserve">
Ұйғыр, (Шарын орманшылығы, Кетмен </w:t>
            </w:r>
            <w:r>
              <w:br/>
            </w:r>
            <w:r>
              <w:rPr>
                <w:rFonts w:ascii="Times New Roman"/>
                <w:b w:val="false"/>
                <w:i w:val="false"/>
                <w:color w:val="000000"/>
                <w:sz w:val="20"/>
              </w:rPr>
              <w:t xml:space="preserve">
орманшылығы - 214-235 кв.)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(Миялы учаскесi)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Ақыртөбе, Жамбыл, Меркі, (таулы </w:t>
            </w:r>
            <w:r>
              <w:br/>
            </w:r>
            <w:r>
              <w:rPr>
                <w:rFonts w:ascii="Times New Roman"/>
                <w:b w:val="false"/>
                <w:i w:val="false"/>
                <w:color w:val="000000"/>
                <w:sz w:val="20"/>
              </w:rPr>
              <w:t xml:space="preserve">
ормандарынсыз), Ақкөл, Байзақ, </w:t>
            </w:r>
            <w:r>
              <w:br/>
            </w:r>
            <w:r>
              <w:rPr>
                <w:rFonts w:ascii="Times New Roman"/>
                <w:b w:val="false"/>
                <w:i w:val="false"/>
                <w:color w:val="000000"/>
                <w:sz w:val="20"/>
              </w:rPr>
              <w:t xml:space="preserve">
Көктерек, Қосқұдық, Луговое, </w:t>
            </w:r>
            <w:r>
              <w:br/>
            </w:r>
            <w:r>
              <w:rPr>
                <w:rFonts w:ascii="Times New Roman"/>
                <w:b w:val="false"/>
                <w:i w:val="false"/>
                <w:color w:val="000000"/>
                <w:sz w:val="20"/>
              </w:rPr>
              <w:t xml:space="preserve">
Мойынқұм, Сарысу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Жалағаш, Жаңақорған, Қазалы, </w:t>
            </w:r>
            <w:r>
              <w:br/>
            </w:r>
            <w:r>
              <w:rPr>
                <w:rFonts w:ascii="Times New Roman"/>
                <w:b w:val="false"/>
                <w:i w:val="false"/>
                <w:color w:val="000000"/>
                <w:sz w:val="20"/>
              </w:rPr>
              <w:t xml:space="preserve">
Қармақшы, Қызылорда, Сырдария, Шиелi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Сам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Отырар, Созақ, Шардара, Бадам, </w:t>
            </w:r>
            <w:r>
              <w:br/>
            </w:r>
            <w:r>
              <w:rPr>
                <w:rFonts w:ascii="Times New Roman"/>
                <w:b w:val="false"/>
                <w:i w:val="false"/>
                <w:color w:val="000000"/>
                <w:sz w:val="20"/>
              </w:rPr>
              <w:t xml:space="preserve">
Түркiстан (Қызылшар орманшылығы)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Таулы ормандар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Қалба таулары- </w:t>
            </w:r>
            <w:r>
              <w:br/>
            </w:r>
            <w:r>
              <w:rPr>
                <w:rFonts w:ascii="Times New Roman"/>
                <w:b w:val="false"/>
                <w:i w:val="false"/>
                <w:color w:val="000000"/>
                <w:sz w:val="20"/>
              </w:rPr>
              <w:t xml:space="preserve">
ның қарағайлы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Ақсубұлақ, Самар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Кендi Алтайдың </w:t>
            </w:r>
            <w:r>
              <w:br/>
            </w:r>
            <w:r>
              <w:rPr>
                <w:rFonts w:ascii="Times New Roman"/>
                <w:b w:val="false"/>
                <w:i w:val="false"/>
                <w:color w:val="000000"/>
                <w:sz w:val="20"/>
              </w:rPr>
              <w:t xml:space="preserve">
қалың қылқан </w:t>
            </w:r>
            <w:r>
              <w:br/>
            </w:r>
            <w:r>
              <w:rPr>
                <w:rFonts w:ascii="Times New Roman"/>
                <w:b w:val="false"/>
                <w:i w:val="false"/>
                <w:color w:val="000000"/>
                <w:sz w:val="20"/>
              </w:rPr>
              <w:t xml:space="preserve">
жапырақты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Үлбi, Зырянов, Лениногорск, </w:t>
            </w:r>
            <w:r>
              <w:br/>
            </w:r>
            <w:r>
              <w:rPr>
                <w:rFonts w:ascii="Times New Roman"/>
                <w:b w:val="false"/>
                <w:i w:val="false"/>
                <w:color w:val="000000"/>
                <w:sz w:val="20"/>
              </w:rPr>
              <w:t xml:space="preserve">
Кіші Үлбi, Пихтов, Өскемен, Черемшан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Оңтүстiк Алтай </w:t>
            </w:r>
            <w:r>
              <w:br/>
            </w:r>
            <w:r>
              <w:rPr>
                <w:rFonts w:ascii="Times New Roman"/>
                <w:b w:val="false"/>
                <w:i w:val="false"/>
                <w:color w:val="000000"/>
                <w:sz w:val="20"/>
              </w:rPr>
              <w:t xml:space="preserve">
және Сауыр </w:t>
            </w:r>
            <w:r>
              <w:br/>
            </w:r>
            <w:r>
              <w:rPr>
                <w:rFonts w:ascii="Times New Roman"/>
                <w:b w:val="false"/>
                <w:i w:val="false"/>
                <w:color w:val="000000"/>
                <w:sz w:val="20"/>
              </w:rPr>
              <w:t xml:space="preserve">
жапырақты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Нарын, Зайсан, Күршiм, Марқакөл </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w:t>
            </w:r>
            <w:r>
              <w:br/>
            </w:r>
            <w:r>
              <w:rPr>
                <w:rFonts w:ascii="Times New Roman"/>
                <w:b w:val="false"/>
                <w:i w:val="false"/>
                <w:color w:val="000000"/>
                <w:sz w:val="20"/>
              </w:rPr>
              <w:t xml:space="preserve">
Тянь-Шань мен </w:t>
            </w:r>
            <w:r>
              <w:br/>
            </w:r>
            <w:r>
              <w:rPr>
                <w:rFonts w:ascii="Times New Roman"/>
                <w:b w:val="false"/>
                <w:i w:val="false"/>
                <w:color w:val="000000"/>
                <w:sz w:val="20"/>
              </w:rPr>
              <w:t xml:space="preserve">
Жоңғар Алата- </w:t>
            </w:r>
            <w:r>
              <w:br/>
            </w:r>
            <w:r>
              <w:rPr>
                <w:rFonts w:ascii="Times New Roman"/>
                <w:b w:val="false"/>
                <w:i w:val="false"/>
                <w:color w:val="000000"/>
                <w:sz w:val="20"/>
              </w:rPr>
              <w:t xml:space="preserve">
уының қылқан </w:t>
            </w:r>
            <w:r>
              <w:br/>
            </w:r>
            <w:r>
              <w:rPr>
                <w:rFonts w:ascii="Times New Roman"/>
                <w:b w:val="false"/>
                <w:i w:val="false"/>
                <w:color w:val="000000"/>
                <w:sz w:val="20"/>
              </w:rPr>
              <w:t xml:space="preserve">
жапырақты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(Көктұма орманшылығы - </w:t>
            </w:r>
            <w:r>
              <w:br/>
            </w:r>
            <w:r>
              <w:rPr>
                <w:rFonts w:ascii="Times New Roman"/>
                <w:b w:val="false"/>
                <w:i w:val="false"/>
                <w:color w:val="000000"/>
                <w:sz w:val="20"/>
              </w:rPr>
              <w:t xml:space="preserve">
12-258, 260, 263-266, 272-292, </w:t>
            </w:r>
            <w:r>
              <w:br/>
            </w:r>
            <w:r>
              <w:rPr>
                <w:rFonts w:ascii="Times New Roman"/>
                <w:b w:val="false"/>
                <w:i w:val="false"/>
                <w:color w:val="000000"/>
                <w:sz w:val="20"/>
              </w:rPr>
              <w:t xml:space="preserve">
301-204, 315-316, 324-338 кв., </w:t>
            </w:r>
            <w:r>
              <w:br/>
            </w:r>
            <w:r>
              <w:rPr>
                <w:rFonts w:ascii="Times New Roman"/>
                <w:b w:val="false"/>
                <w:i w:val="false"/>
                <w:color w:val="000000"/>
                <w:sz w:val="20"/>
              </w:rPr>
              <w:t xml:space="preserve">
Үшарал орманшылығы - 27-35, 37 </w:t>
            </w:r>
            <w:r>
              <w:br/>
            </w:r>
            <w:r>
              <w:rPr>
                <w:rFonts w:ascii="Times New Roman"/>
                <w:b w:val="false"/>
                <w:i w:val="false"/>
                <w:color w:val="000000"/>
                <w:sz w:val="20"/>
              </w:rPr>
              <w:t xml:space="preserve">
кв.), Жаркент (Көктал орманшылығы </w:t>
            </w:r>
            <w:r>
              <w:br/>
            </w:r>
            <w:r>
              <w:rPr>
                <w:rFonts w:ascii="Times New Roman"/>
                <w:b w:val="false"/>
                <w:i w:val="false"/>
                <w:color w:val="000000"/>
                <w:sz w:val="20"/>
              </w:rPr>
              <w:t xml:space="preserve">
- 1-28 кв., Леснов орманшылығы, Іле </w:t>
            </w:r>
            <w:r>
              <w:br/>
            </w:r>
            <w:r>
              <w:rPr>
                <w:rFonts w:ascii="Times New Roman"/>
                <w:b w:val="false"/>
                <w:i w:val="false"/>
                <w:color w:val="000000"/>
                <w:sz w:val="20"/>
              </w:rPr>
              <w:t xml:space="preserve">
орманшылығы - 1-38, 181-183 кв.), </w:t>
            </w:r>
            <w:r>
              <w:br/>
            </w:r>
            <w:r>
              <w:rPr>
                <w:rFonts w:ascii="Times New Roman"/>
                <w:b w:val="false"/>
                <w:i w:val="false"/>
                <w:color w:val="000000"/>
                <w:sz w:val="20"/>
              </w:rPr>
              <w:t>
Кеген, Нарынқол, Талдықорған (Текелi,</w:t>
            </w:r>
            <w:r>
              <w:br/>
            </w:r>
            <w:r>
              <w:rPr>
                <w:rFonts w:ascii="Times New Roman"/>
                <w:b w:val="false"/>
                <w:i w:val="false"/>
                <w:color w:val="000000"/>
                <w:sz w:val="20"/>
              </w:rPr>
              <w:t xml:space="preserve">
Көксу орманшылығы), Үйгентас (Ақсу </w:t>
            </w:r>
            <w:r>
              <w:br/>
            </w:r>
            <w:r>
              <w:rPr>
                <w:rFonts w:ascii="Times New Roman"/>
                <w:b w:val="false"/>
                <w:i w:val="false"/>
                <w:color w:val="000000"/>
                <w:sz w:val="20"/>
              </w:rPr>
              <w:t xml:space="preserve">
орманшылығы, Кетмен орманшылығы - </w:t>
            </w:r>
            <w:r>
              <w:br/>
            </w:r>
            <w:r>
              <w:rPr>
                <w:rFonts w:ascii="Times New Roman"/>
                <w:b w:val="false"/>
                <w:i w:val="false"/>
                <w:color w:val="000000"/>
                <w:sz w:val="20"/>
              </w:rPr>
              <w:t xml:space="preserve">
104-171 кв.), Шелек (Табан-Қарағай, </w:t>
            </w:r>
            <w:r>
              <w:br/>
            </w:r>
            <w:r>
              <w:rPr>
                <w:rFonts w:ascii="Times New Roman"/>
                <w:b w:val="false"/>
                <w:i w:val="false"/>
                <w:color w:val="000000"/>
                <w:sz w:val="20"/>
              </w:rPr>
              <w:t xml:space="preserve">
Шелек орманшылығы) </w:t>
            </w:r>
          </w:p>
        </w:tc>
      </w:tr>
      <w:tr>
        <w:trPr>
          <w:trHeight w:val="45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Тянь- </w:t>
            </w:r>
            <w:r>
              <w:br/>
            </w:r>
            <w:r>
              <w:rPr>
                <w:rFonts w:ascii="Times New Roman"/>
                <w:b w:val="false"/>
                <w:i w:val="false"/>
                <w:color w:val="000000"/>
                <w:sz w:val="20"/>
              </w:rPr>
              <w:t xml:space="preserve">
Шаньнiң және </w:t>
            </w:r>
            <w:r>
              <w:br/>
            </w:r>
            <w:r>
              <w:rPr>
                <w:rFonts w:ascii="Times New Roman"/>
                <w:b w:val="false"/>
                <w:i w:val="false"/>
                <w:color w:val="000000"/>
                <w:sz w:val="20"/>
              </w:rPr>
              <w:t xml:space="preserve">
Қаратаудың </w:t>
            </w:r>
            <w:r>
              <w:br/>
            </w:r>
            <w:r>
              <w:rPr>
                <w:rFonts w:ascii="Times New Roman"/>
                <w:b w:val="false"/>
                <w:i w:val="false"/>
                <w:color w:val="000000"/>
                <w:sz w:val="20"/>
              </w:rPr>
              <w:t xml:space="preserve">
арша-жидек </w:t>
            </w:r>
            <w:r>
              <w:br/>
            </w:r>
            <w:r>
              <w:rPr>
                <w:rFonts w:ascii="Times New Roman"/>
                <w:b w:val="false"/>
                <w:i w:val="false"/>
                <w:color w:val="000000"/>
                <w:sz w:val="20"/>
              </w:rPr>
              <w:t xml:space="preserve">
ормандары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Ақыртөбе, Жамбыл, Меркi (сексеуіл </w:t>
            </w:r>
            <w:r>
              <w:br/>
            </w:r>
            <w:r>
              <w:rPr>
                <w:rFonts w:ascii="Times New Roman"/>
                <w:b w:val="false"/>
                <w:i w:val="false"/>
                <w:color w:val="000000"/>
                <w:sz w:val="20"/>
              </w:rPr>
              <w:t xml:space="preserve">
және тоғай ормандарынсыз), Қарақұныз </w:t>
            </w:r>
          </w:p>
        </w:tc>
      </w:tr>
      <w:tr>
        <w:trPr>
          <w:trHeight w:val="45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Төлеби, Түлкiбас, Оғам, </w:t>
            </w:r>
            <w:r>
              <w:br/>
            </w:r>
            <w:r>
              <w:rPr>
                <w:rFonts w:ascii="Times New Roman"/>
                <w:b w:val="false"/>
                <w:i w:val="false"/>
                <w:color w:val="000000"/>
                <w:sz w:val="20"/>
              </w:rPr>
              <w:t xml:space="preserve">
Түркiстан (Қаратау орманшылығы) </w:t>
            </w:r>
          </w:p>
        </w:tc>
      </w:tr>
    </w:tbl>
    <w:bookmarkStart w:name="z503" w:id="98"/>
    <w:p>
      <w:pPr>
        <w:spacing w:after="0"/>
        <w:ind w:left="0"/>
        <w:jc w:val="both"/>
      </w:pPr>
      <w:r>
        <w:rPr>
          <w:rFonts w:ascii="Times New Roman"/>
          <w:b w:val="false"/>
          <w:i w:val="false"/>
          <w:color w:val="000000"/>
          <w:sz w:val="28"/>
        </w:rPr>
        <w:t xml:space="preserve">
      Ескертпе: Осы қосымшаға ормандарда басты мақсатта пайдалану </w:t>
      </w:r>
      <w:r>
        <w:br/>
      </w:r>
      <w:r>
        <w:rPr>
          <w:rFonts w:ascii="Times New Roman"/>
          <w:b w:val="false"/>
          <w:i w:val="false"/>
          <w:color w:val="000000"/>
          <w:sz w:val="28"/>
        </w:rPr>
        <w:t xml:space="preserve">
үшін ағаш кесу тыйым салынған мемлекеттік табиғи қорықтар, </w:t>
      </w:r>
      <w:r>
        <w:br/>
      </w:r>
      <w:r>
        <w:rPr>
          <w:rFonts w:ascii="Times New Roman"/>
          <w:b w:val="false"/>
          <w:i w:val="false"/>
          <w:color w:val="000000"/>
          <w:sz w:val="28"/>
        </w:rPr>
        <w:t xml:space="preserve">
мемлекеттік ұлттық табиғи парктер мен өзге де ұйымдар енгізiлмеген </w:t>
      </w:r>
    </w:p>
    <w:bookmarkEnd w:id="9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2-қосымша </w:t>
      </w:r>
    </w:p>
    <w:bookmarkStart w:name="z504" w:id="99"/>
    <w:p>
      <w:pPr>
        <w:spacing w:after="0"/>
        <w:ind w:left="0"/>
        <w:jc w:val="both"/>
      </w:pPr>
      <w:r>
        <w:rPr>
          <w:rFonts w:ascii="Times New Roman"/>
          <w:b w:val="false"/>
          <w:i w:val="false"/>
          <w:color w:val="000000"/>
          <w:sz w:val="28"/>
        </w:rPr>
        <w:t>
</w:t>
      </w:r>
      <w:r>
        <w:rPr>
          <w:rFonts w:ascii="Times New Roman"/>
          <w:b/>
          <w:i w:val="false"/>
          <w:color w:val="000000"/>
          <w:sz w:val="28"/>
        </w:rPr>
        <w:t xml:space="preserve">         Жазық жерлердегі ормандар мен Қазақтың шағын </w:t>
      </w:r>
      <w:r>
        <w:br/>
      </w:r>
      <w:r>
        <w:rPr>
          <w:rFonts w:ascii="Times New Roman"/>
          <w:b w:val="false"/>
          <w:i w:val="false"/>
          <w:color w:val="000000"/>
          <w:sz w:val="28"/>
        </w:rPr>
        <w:t>
</w:t>
      </w:r>
      <w:r>
        <w:rPr>
          <w:rFonts w:ascii="Times New Roman"/>
          <w:b/>
          <w:i w:val="false"/>
          <w:color w:val="000000"/>
          <w:sz w:val="28"/>
        </w:rPr>
        <w:t xml:space="preserve">         адырлы орман аясында қарағайдың табиғи түлеп </w:t>
      </w:r>
      <w:r>
        <w:br/>
      </w:r>
      <w:r>
        <w:rPr>
          <w:rFonts w:ascii="Times New Roman"/>
          <w:b w:val="false"/>
          <w:i w:val="false"/>
          <w:color w:val="000000"/>
          <w:sz w:val="28"/>
        </w:rPr>
        <w:t>
</w:t>
      </w:r>
      <w:r>
        <w:rPr>
          <w:rFonts w:ascii="Times New Roman"/>
          <w:b/>
          <w:i w:val="false"/>
          <w:color w:val="000000"/>
          <w:sz w:val="28"/>
        </w:rPr>
        <w:t xml:space="preserve">                     өсуін бағалау шәкілі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53"/>
        <w:gridCol w:w="1793"/>
        <w:gridCol w:w="1753"/>
        <w:gridCol w:w="1773"/>
        <w:gridCol w:w="1753"/>
        <w:gridCol w:w="1513"/>
      </w:tblGrid>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Орманның негізгі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Өздігiнен тұқымдануы </w:t>
            </w:r>
            <w:r>
              <w:br/>
            </w:r>
            <w:r>
              <w:rPr>
                <w:rFonts w:ascii="Times New Roman"/>
                <w:b w:val="false"/>
                <w:i w:val="false"/>
                <w:color w:val="000000"/>
                <w:sz w:val="20"/>
              </w:rPr>
              <w:t xml:space="preserve">
және өскіндер саны, мың дана/га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Топтық </w:t>
            </w:r>
            <w:r>
              <w:br/>
            </w:r>
            <w:r>
              <w:rPr>
                <w:rFonts w:ascii="Times New Roman"/>
                <w:b w:val="false"/>
                <w:i w:val="false"/>
                <w:color w:val="000000"/>
                <w:sz w:val="20"/>
              </w:rPr>
              <w:t xml:space="preserve">
өскін, </w:t>
            </w:r>
            <w:r>
              <w:br/>
            </w:r>
            <w:r>
              <w:rPr>
                <w:rFonts w:ascii="Times New Roman"/>
                <w:b w:val="false"/>
                <w:i w:val="false"/>
                <w:color w:val="000000"/>
                <w:sz w:val="20"/>
              </w:rPr>
              <w:t xml:space="preserve">
1 гек-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топтар </w:t>
            </w:r>
            <w:r>
              <w:br/>
            </w:r>
            <w:r>
              <w:rPr>
                <w:rFonts w:ascii="Times New Roman"/>
                <w:b w:val="false"/>
                <w:i w:val="false"/>
                <w:color w:val="000000"/>
                <w:sz w:val="20"/>
              </w:rPr>
              <w:t xml:space="preserve">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тұқы- </w:t>
            </w:r>
            <w:r>
              <w:br/>
            </w:r>
            <w:r>
              <w:rPr>
                <w:rFonts w:ascii="Times New Roman"/>
                <w:b w:val="false"/>
                <w:i w:val="false"/>
                <w:color w:val="000000"/>
                <w:sz w:val="20"/>
              </w:rPr>
              <w:t xml:space="preserve">
мынан </w:t>
            </w:r>
            <w:r>
              <w:br/>
            </w:r>
            <w:r>
              <w:rPr>
                <w:rFonts w:ascii="Times New Roman"/>
                <w:b w:val="false"/>
                <w:i w:val="false"/>
                <w:color w:val="000000"/>
                <w:sz w:val="20"/>
              </w:rPr>
              <w:t xml:space="preserve">
өскенде </w:t>
            </w:r>
            <w:r>
              <w:br/>
            </w:r>
            <w:r>
              <w:rPr>
                <w:rFonts w:ascii="Times New Roman"/>
                <w:b w:val="false"/>
                <w:i w:val="false"/>
                <w:color w:val="000000"/>
                <w:sz w:val="20"/>
              </w:rPr>
              <w:t xml:space="preserve">
биіктігі </w:t>
            </w:r>
            <w:r>
              <w:br/>
            </w:r>
            <w:r>
              <w:rPr>
                <w:rFonts w:ascii="Times New Roman"/>
                <w:b w:val="false"/>
                <w:i w:val="false"/>
                <w:color w:val="000000"/>
                <w:sz w:val="20"/>
              </w:rPr>
              <w:t xml:space="preserve">
0,1 м </w:t>
            </w:r>
            <w:r>
              <w:br/>
            </w:r>
            <w:r>
              <w:rPr>
                <w:rFonts w:ascii="Times New Roman"/>
                <w:b w:val="false"/>
                <w:i w:val="false"/>
                <w:color w:val="000000"/>
                <w:sz w:val="20"/>
              </w:rPr>
              <w:t xml:space="preserve">
кем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топтары бойынша өскін, м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0,1-0,5 </w:t>
            </w:r>
            <w:r>
              <w:br/>
            </w:r>
            <w:r>
              <w:rPr>
                <w:rFonts w:ascii="Times New Roman"/>
                <w:b w:val="false"/>
                <w:i w:val="false"/>
                <w:color w:val="000000"/>
                <w:sz w:val="20"/>
              </w:rPr>
              <w:t xml:space="preserve">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0,6-1,5 </w:t>
            </w:r>
            <w:r>
              <w:br/>
            </w:r>
            <w:r>
              <w:rPr>
                <w:rFonts w:ascii="Times New Roman"/>
                <w:b w:val="false"/>
                <w:i w:val="false"/>
                <w:color w:val="000000"/>
                <w:sz w:val="20"/>
              </w:rPr>
              <w:t xml:space="preserve">
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br/>
            </w:r>
            <w:r>
              <w:rPr>
                <w:rFonts w:ascii="Times New Roman"/>
                <w:b w:val="false"/>
                <w:i w:val="false"/>
                <w:color w:val="000000"/>
                <w:sz w:val="20"/>
              </w:rPr>
              <w:t xml:space="preserve">
1,6 м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ттерін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r>
      <w:tr>
        <w:trPr>
          <w:trHeight w:val="7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Қазақтың шағын адырлы </w:t>
            </w:r>
            <w:r>
              <w:br/>
            </w:r>
            <w:r>
              <w:rPr>
                <w:rFonts w:ascii="Times New Roman"/>
                <w:b w:val="false"/>
                <w:i w:val="false"/>
                <w:color w:val="000000"/>
                <w:sz w:val="20"/>
              </w:rPr>
              <w:t xml:space="preserve">
ормандарындағы қарағайлар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қуаң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22,5-37,5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15-25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21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13-21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18,5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11-18,5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9-15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700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 астам </w:t>
            </w:r>
            <w:r>
              <w:br/>
            </w:r>
            <w:r>
              <w:rPr>
                <w:rFonts w:ascii="Times New Roman"/>
                <w:b w:val="false"/>
                <w:i w:val="false"/>
                <w:color w:val="000000"/>
                <w:sz w:val="20"/>
              </w:rPr>
              <w:t xml:space="preserve">
15-25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10-17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14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8,5-14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7,5-12,5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500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19 астам </w:t>
            </w:r>
            <w:r>
              <w:br/>
            </w:r>
            <w:r>
              <w:rPr>
                <w:rFonts w:ascii="Times New Roman"/>
                <w:b w:val="false"/>
                <w:i w:val="false"/>
                <w:color w:val="000000"/>
                <w:sz w:val="20"/>
              </w:rPr>
              <w:t xml:space="preserve">
10-19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6,5- </w:t>
            </w:r>
            <w:r>
              <w:br/>
            </w:r>
            <w:r>
              <w:rPr>
                <w:rFonts w:ascii="Times New Roman"/>
                <w:b w:val="false"/>
                <w:i w:val="false"/>
                <w:color w:val="000000"/>
                <w:sz w:val="20"/>
              </w:rPr>
              <w:t xml:space="preserve">
12,5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 10,5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6,5- </w:t>
            </w:r>
            <w:r>
              <w:br/>
            </w:r>
            <w:r>
              <w:rPr>
                <w:rFonts w:ascii="Times New Roman"/>
                <w:b w:val="false"/>
                <w:i w:val="false"/>
                <w:color w:val="000000"/>
                <w:sz w:val="20"/>
              </w:rPr>
              <w:t xml:space="preserve">
10,5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астам </w:t>
            </w:r>
            <w:r>
              <w:br/>
            </w:r>
            <w:r>
              <w:rPr>
                <w:rFonts w:ascii="Times New Roman"/>
                <w:b w:val="false"/>
                <w:i w:val="false"/>
                <w:color w:val="000000"/>
                <w:sz w:val="20"/>
              </w:rPr>
              <w:t xml:space="preserve">
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астам </w:t>
            </w:r>
            <w:r>
              <w:br/>
            </w:r>
            <w:r>
              <w:rPr>
                <w:rFonts w:ascii="Times New Roman"/>
                <w:b w:val="false"/>
                <w:i w:val="false"/>
                <w:color w:val="000000"/>
                <w:sz w:val="20"/>
              </w:rPr>
              <w:t xml:space="preserve">
7,5-15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4,5-8,5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Аралдардағы және ұзына бойы </w:t>
            </w:r>
            <w:r>
              <w:br/>
            </w:r>
            <w:r>
              <w:rPr>
                <w:rFonts w:ascii="Times New Roman"/>
                <w:b w:val="false"/>
                <w:i w:val="false"/>
                <w:color w:val="000000"/>
                <w:sz w:val="20"/>
              </w:rPr>
              <w:t xml:space="preserve">
созылған қарағайлы ормандар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және </w:t>
            </w:r>
            <w:r>
              <w:br/>
            </w:r>
            <w:r>
              <w:rPr>
                <w:rFonts w:ascii="Times New Roman"/>
                <w:b w:val="false"/>
                <w:i w:val="false"/>
                <w:color w:val="000000"/>
                <w:sz w:val="20"/>
              </w:rPr>
              <w:t xml:space="preserve">
өте қуаң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26 астам </w:t>
            </w:r>
            <w:r>
              <w:br/>
            </w:r>
            <w:r>
              <w:rPr>
                <w:rFonts w:ascii="Times New Roman"/>
                <w:b w:val="false"/>
                <w:i w:val="false"/>
                <w:color w:val="000000"/>
                <w:sz w:val="20"/>
              </w:rPr>
              <w:t xml:space="preserve">
16-26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11-17,5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9,8-15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 астам </w:t>
            </w:r>
            <w:r>
              <w:br/>
            </w:r>
            <w:r>
              <w:rPr>
                <w:rFonts w:ascii="Times New Roman"/>
                <w:b w:val="false"/>
                <w:i w:val="false"/>
                <w:color w:val="000000"/>
                <w:sz w:val="20"/>
              </w:rPr>
              <w:t xml:space="preserve">
8-13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6,5- </w:t>
            </w:r>
            <w:r>
              <w:br/>
            </w:r>
            <w:r>
              <w:rPr>
                <w:rFonts w:ascii="Times New Roman"/>
                <w:b w:val="false"/>
                <w:i w:val="false"/>
                <w:color w:val="000000"/>
                <w:sz w:val="20"/>
              </w:rPr>
              <w:t xml:space="preserve">
10,5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600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500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және </w:t>
            </w:r>
            <w:r>
              <w:br/>
            </w:r>
            <w:r>
              <w:rPr>
                <w:rFonts w:ascii="Times New Roman"/>
                <w:b w:val="false"/>
                <w:i w:val="false"/>
                <w:color w:val="000000"/>
                <w:sz w:val="20"/>
              </w:rPr>
              <w:t xml:space="preserve">
ылғалды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 астам </w:t>
            </w:r>
            <w:r>
              <w:br/>
            </w:r>
            <w:r>
              <w:rPr>
                <w:rFonts w:ascii="Times New Roman"/>
                <w:b w:val="false"/>
                <w:i w:val="false"/>
                <w:color w:val="000000"/>
                <w:sz w:val="20"/>
              </w:rPr>
              <w:t xml:space="preserve">
11-20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7,5- </w:t>
            </w:r>
            <w:r>
              <w:br/>
            </w:r>
            <w:r>
              <w:rPr>
                <w:rFonts w:ascii="Times New Roman"/>
                <w:b w:val="false"/>
                <w:i w:val="false"/>
                <w:color w:val="000000"/>
                <w:sz w:val="20"/>
              </w:rPr>
              <w:t xml:space="preserve">
13,5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6,5- </w:t>
            </w:r>
            <w:r>
              <w:br/>
            </w:r>
            <w:r>
              <w:rPr>
                <w:rFonts w:ascii="Times New Roman"/>
                <w:b w:val="false"/>
                <w:i w:val="false"/>
                <w:color w:val="000000"/>
                <w:sz w:val="20"/>
              </w:rPr>
              <w:t xml:space="preserve">
11,5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астам </w:t>
            </w:r>
            <w:r>
              <w:br/>
            </w:r>
            <w:r>
              <w:rPr>
                <w:rFonts w:ascii="Times New Roman"/>
                <w:b w:val="false"/>
                <w:i w:val="false"/>
                <w:color w:val="000000"/>
                <w:sz w:val="20"/>
              </w:rPr>
              <w:t xml:space="preserve">
5,5-10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астам </w:t>
            </w:r>
            <w:r>
              <w:br/>
            </w:r>
            <w:r>
              <w:rPr>
                <w:rFonts w:ascii="Times New Roman"/>
                <w:b w:val="false"/>
                <w:i w:val="false"/>
                <w:color w:val="000000"/>
                <w:sz w:val="20"/>
              </w:rPr>
              <w:t xml:space="preserve">
4,5-8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Өскінді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түрге кө- </w:t>
            </w:r>
            <w:r>
              <w:br/>
            </w:r>
            <w:r>
              <w:rPr>
                <w:rFonts w:ascii="Times New Roman"/>
                <w:b w:val="false"/>
                <w:i w:val="false"/>
                <w:color w:val="000000"/>
                <w:sz w:val="20"/>
              </w:rPr>
              <w:t xml:space="preserve">
шіру коэ- </w:t>
            </w:r>
            <w:r>
              <w:br/>
            </w:r>
            <w:r>
              <w:rPr>
                <w:rFonts w:ascii="Times New Roman"/>
                <w:b w:val="false"/>
                <w:i w:val="false"/>
                <w:color w:val="000000"/>
                <w:sz w:val="20"/>
              </w:rPr>
              <w:t xml:space="preserve">
ффициенті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100"/>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Орман аясында қарағайдың табиғи түлеп өсуiн бағалау шәкiлiн </w:t>
      </w:r>
      <w:r>
        <w:br/>
      </w:r>
      <w:r>
        <w:rPr>
          <w:rFonts w:ascii="Times New Roman"/>
          <w:b w:val="false"/>
          <w:i w:val="false"/>
          <w:color w:val="000000"/>
          <w:sz w:val="28"/>
        </w:rPr>
        <w:t xml:space="preserve">
қолдану мынадай тәртiппен жүргiзiледi: </w:t>
      </w:r>
      <w:r>
        <w:br/>
      </w:r>
      <w:r>
        <w:rPr>
          <w:rFonts w:ascii="Times New Roman"/>
          <w:b w:val="false"/>
          <w:i w:val="false"/>
          <w:color w:val="000000"/>
          <w:sz w:val="28"/>
        </w:rPr>
        <w:t>
</w:t>
      </w:r>
      <w:r>
        <w:rPr>
          <w:rFonts w:ascii="Times New Roman"/>
          <w:b w:val="false"/>
          <w:i w:val="false"/>
          <w:color w:val="000000"/>
          <w:sz w:val="28"/>
        </w:rPr>
        <w:t xml:space="preserve">
      1. Орман аясында немесе ағаш кесiлген жерде бiр биiктiк </w:t>
      </w:r>
      <w:r>
        <w:br/>
      </w:r>
      <w:r>
        <w:rPr>
          <w:rFonts w:ascii="Times New Roman"/>
          <w:b w:val="false"/>
          <w:i w:val="false"/>
          <w:color w:val="000000"/>
          <w:sz w:val="28"/>
        </w:rPr>
        <w:t xml:space="preserve">
тобындағы өскiн болған жағдайда қарағайдың түлеп өсуiнiң бағасы </w:t>
      </w:r>
      <w:r>
        <w:br/>
      </w:r>
      <w:r>
        <w:rPr>
          <w:rFonts w:ascii="Times New Roman"/>
          <w:b w:val="false"/>
          <w:i w:val="false"/>
          <w:color w:val="000000"/>
          <w:sz w:val="28"/>
        </w:rPr>
        <w:t xml:space="preserve">
кестенiң тиiсті бағанының деректерi бойынша берiледi. </w:t>
      </w:r>
      <w:r>
        <w:br/>
      </w:r>
      <w:r>
        <w:rPr>
          <w:rFonts w:ascii="Times New Roman"/>
          <w:b w:val="false"/>
          <w:i w:val="false"/>
          <w:color w:val="000000"/>
          <w:sz w:val="28"/>
        </w:rPr>
        <w:t>
</w:t>
      </w:r>
      <w:r>
        <w:rPr>
          <w:rFonts w:ascii="Times New Roman"/>
          <w:b w:val="false"/>
          <w:i w:val="false"/>
          <w:color w:val="000000"/>
          <w:sz w:val="28"/>
        </w:rPr>
        <w:t xml:space="preserve">
      2. Екi және одан да көп биiктiк топтарының өскiнi болған </w:t>
      </w:r>
      <w:r>
        <w:br/>
      </w:r>
      <w:r>
        <w:rPr>
          <w:rFonts w:ascii="Times New Roman"/>
          <w:b w:val="false"/>
          <w:i w:val="false"/>
          <w:color w:val="000000"/>
          <w:sz w:val="28"/>
        </w:rPr>
        <w:t xml:space="preserve">
жағдайда әрбiр топтағы оның саны тиiстi ауыстыру коэффициентiне </w:t>
      </w:r>
      <w:r>
        <w:br/>
      </w:r>
      <w:r>
        <w:rPr>
          <w:rFonts w:ascii="Times New Roman"/>
          <w:b w:val="false"/>
          <w:i w:val="false"/>
          <w:color w:val="000000"/>
          <w:sz w:val="28"/>
        </w:rPr>
        <w:t xml:space="preserve">
көбейтiледi, алынған деректер қосылып, "ауыстыру коэффициенттерiн </w:t>
      </w:r>
      <w:r>
        <w:br/>
      </w:r>
      <w:r>
        <w:rPr>
          <w:rFonts w:ascii="Times New Roman"/>
          <w:b w:val="false"/>
          <w:i w:val="false"/>
          <w:color w:val="000000"/>
          <w:sz w:val="28"/>
        </w:rPr>
        <w:t xml:space="preserve">
ескере отырып, барлығы" бағанының көрсеткiштерiмен салыстырылады. </w:t>
      </w:r>
      <w:r>
        <w:br/>
      </w:r>
      <w:r>
        <w:rPr>
          <w:rFonts w:ascii="Times New Roman"/>
          <w:b w:val="false"/>
          <w:i w:val="false"/>
          <w:color w:val="000000"/>
          <w:sz w:val="28"/>
        </w:rPr>
        <w:t xml:space="preserve">
      Егер "шартты" өскiннiң алынған сомасы осы бағанның бөлгiшiнде </w:t>
      </w:r>
      <w:r>
        <w:br/>
      </w:r>
      <w:r>
        <w:rPr>
          <w:rFonts w:ascii="Times New Roman"/>
          <w:b w:val="false"/>
          <w:i w:val="false"/>
          <w:color w:val="000000"/>
          <w:sz w:val="28"/>
        </w:rPr>
        <w:t xml:space="preserve">
келтiрiлген көрсеткiштен жоғары болса, түлеп өсу "жақсы" болып </w:t>
      </w:r>
      <w:r>
        <w:br/>
      </w:r>
      <w:r>
        <w:rPr>
          <w:rFonts w:ascii="Times New Roman"/>
          <w:b w:val="false"/>
          <w:i w:val="false"/>
          <w:color w:val="000000"/>
          <w:sz w:val="28"/>
        </w:rPr>
        <w:t xml:space="preserve">
есептеледi және өскiндi сақтаудан басқа орманды қалпына келтiру </w:t>
      </w:r>
      <w:r>
        <w:br/>
      </w:r>
      <w:r>
        <w:rPr>
          <w:rFonts w:ascii="Times New Roman"/>
          <w:b w:val="false"/>
          <w:i w:val="false"/>
          <w:color w:val="000000"/>
          <w:sz w:val="28"/>
        </w:rPr>
        <w:t xml:space="preserve">
жөнiнде ешқандай қосымша шаралар жоспарланбайды, ал қалыптасып келе </w:t>
      </w:r>
      <w:r>
        <w:br/>
      </w:r>
      <w:r>
        <w:rPr>
          <w:rFonts w:ascii="Times New Roman"/>
          <w:b w:val="false"/>
          <w:i w:val="false"/>
          <w:color w:val="000000"/>
          <w:sz w:val="28"/>
        </w:rPr>
        <w:t xml:space="preserve">
жатқан өскiннiң жуандығы 0,8-1,0 мөлшерiнде болады деп күтiледi. </w:t>
      </w:r>
      <w:r>
        <w:br/>
      </w:r>
      <w:r>
        <w:rPr>
          <w:rFonts w:ascii="Times New Roman"/>
          <w:b w:val="false"/>
          <w:i w:val="false"/>
          <w:color w:val="000000"/>
          <w:sz w:val="28"/>
        </w:rPr>
        <w:t xml:space="preserve">
      Егер "шартты" түрге көшiрiлген өскiннiң саны алымында </w:t>
      </w:r>
      <w:r>
        <w:br/>
      </w:r>
      <w:r>
        <w:rPr>
          <w:rFonts w:ascii="Times New Roman"/>
          <w:b w:val="false"/>
          <w:i w:val="false"/>
          <w:color w:val="000000"/>
          <w:sz w:val="28"/>
        </w:rPr>
        <w:t xml:space="preserve">
келтiрiлген көрсеткiштерге сәйкес келсе, түлеп өсу </w:t>
      </w:r>
      <w:r>
        <w:br/>
      </w:r>
      <w:r>
        <w:rPr>
          <w:rFonts w:ascii="Times New Roman"/>
          <w:b w:val="false"/>
          <w:i w:val="false"/>
          <w:color w:val="000000"/>
          <w:sz w:val="28"/>
        </w:rPr>
        <w:t xml:space="preserve">
"қанағаттанарлық" болып есептеледi. Бұл жағдайда жуандығы 0,5-0,7 </w:t>
      </w:r>
      <w:r>
        <w:br/>
      </w:r>
      <w:r>
        <w:rPr>
          <w:rFonts w:ascii="Times New Roman"/>
          <w:b w:val="false"/>
          <w:i w:val="false"/>
          <w:color w:val="000000"/>
          <w:sz w:val="28"/>
        </w:rPr>
        <w:t xml:space="preserve">
екпелер қалыптасады деп күту керек. Алаңқайлары мен дәлiздерi бар </w:t>
      </w:r>
      <w:r>
        <w:br/>
      </w:r>
      <w:r>
        <w:rPr>
          <w:rFonts w:ascii="Times New Roman"/>
          <w:b w:val="false"/>
          <w:i w:val="false"/>
          <w:color w:val="000000"/>
          <w:sz w:val="28"/>
        </w:rPr>
        <w:t xml:space="preserve">
жекелеген ағаш кесiлген жерлерде жеке орман дақылдарын құру керек. </w:t>
      </w:r>
      <w:r>
        <w:br/>
      </w:r>
      <w:r>
        <w:rPr>
          <w:rFonts w:ascii="Times New Roman"/>
          <w:b w:val="false"/>
          <w:i w:val="false"/>
          <w:color w:val="000000"/>
          <w:sz w:val="28"/>
        </w:rPr>
        <w:t xml:space="preserve">
      Егер өскiн саны бағалау шәкiлiнiң ең төменгi көрсеткiштерiнен </w:t>
      </w:r>
      <w:r>
        <w:br/>
      </w:r>
      <w:r>
        <w:rPr>
          <w:rFonts w:ascii="Times New Roman"/>
          <w:b w:val="false"/>
          <w:i w:val="false"/>
          <w:color w:val="000000"/>
          <w:sz w:val="28"/>
        </w:rPr>
        <w:t xml:space="preserve">
аз болып шықса, түлеп өсу "жеткiлiксiз" болып есептеледi. Бұл </w:t>
      </w:r>
      <w:r>
        <w:br/>
      </w:r>
      <w:r>
        <w:rPr>
          <w:rFonts w:ascii="Times New Roman"/>
          <w:b w:val="false"/>
          <w:i w:val="false"/>
          <w:color w:val="000000"/>
          <w:sz w:val="28"/>
        </w:rPr>
        <w:t xml:space="preserve">
жағдайда жуандығы 0,3-0,4 ағаштар қалыптасады деп күтiледi. Мұндай </w:t>
      </w:r>
      <w:r>
        <w:br/>
      </w:r>
      <w:r>
        <w:rPr>
          <w:rFonts w:ascii="Times New Roman"/>
          <w:b w:val="false"/>
          <w:i w:val="false"/>
          <w:color w:val="000000"/>
          <w:sz w:val="28"/>
        </w:rPr>
        <w:t xml:space="preserve">
учаскелерде орманды қалпына келтiру жөнiндегi ic-шараларды жүргiзу </w:t>
      </w:r>
      <w:r>
        <w:br/>
      </w:r>
      <w:r>
        <w:rPr>
          <w:rFonts w:ascii="Times New Roman"/>
          <w:b w:val="false"/>
          <w:i w:val="false"/>
          <w:color w:val="000000"/>
          <w:sz w:val="28"/>
        </w:rPr>
        <w:t xml:space="preserve">
қажет. </w:t>
      </w:r>
    </w:p>
    <w:bookmarkEnd w:id="10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3-қосымша </w:t>
      </w:r>
    </w:p>
    <w:bookmarkStart w:name="z508" w:id="101"/>
    <w:p>
      <w:pPr>
        <w:spacing w:after="0"/>
        <w:ind w:left="0"/>
        <w:jc w:val="both"/>
      </w:pPr>
      <w:r>
        <w:rPr>
          <w:rFonts w:ascii="Times New Roman"/>
          <w:b w:val="false"/>
          <w:i w:val="false"/>
          <w:color w:val="000000"/>
          <w:sz w:val="28"/>
        </w:rPr>
        <w:t>
</w:t>
      </w:r>
      <w:r>
        <w:rPr>
          <w:rFonts w:ascii="Times New Roman"/>
          <w:b/>
          <w:i w:val="false"/>
          <w:color w:val="000000"/>
          <w:sz w:val="28"/>
        </w:rPr>
        <w:t xml:space="preserve">        Жазық жерлердегi ормандар мен Қазақтың шағын </w:t>
      </w:r>
      <w:r>
        <w:br/>
      </w:r>
      <w:r>
        <w:rPr>
          <w:rFonts w:ascii="Times New Roman"/>
          <w:b w:val="false"/>
          <w:i w:val="false"/>
          <w:color w:val="000000"/>
          <w:sz w:val="28"/>
        </w:rPr>
        <w:t>
</w:t>
      </w:r>
      <w:r>
        <w:rPr>
          <w:rFonts w:ascii="Times New Roman"/>
          <w:b/>
          <w:i w:val="false"/>
          <w:color w:val="000000"/>
          <w:sz w:val="28"/>
        </w:rPr>
        <w:t xml:space="preserve">        адырлы ормандарының ағашы кесiлген жерлерiнде </w:t>
      </w:r>
      <w:r>
        <w:br/>
      </w:r>
      <w:r>
        <w:rPr>
          <w:rFonts w:ascii="Times New Roman"/>
          <w:b w:val="false"/>
          <w:i w:val="false"/>
          <w:color w:val="000000"/>
          <w:sz w:val="28"/>
        </w:rPr>
        <w:t>
</w:t>
      </w:r>
      <w:r>
        <w:rPr>
          <w:rFonts w:ascii="Times New Roman"/>
          <w:b/>
          <w:i w:val="false"/>
          <w:color w:val="000000"/>
          <w:sz w:val="28"/>
        </w:rPr>
        <w:t xml:space="preserve">        қарағайдың табиғи түлеп өсуiн бағалау шәкiлi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93"/>
        <w:gridCol w:w="1753"/>
        <w:gridCol w:w="1753"/>
        <w:gridCol w:w="1773"/>
        <w:gridCol w:w="1753"/>
        <w:gridCol w:w="1513"/>
      </w:tblGrid>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рінің негізгі топтары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Өздігiнен тұқымдануы </w:t>
            </w:r>
            <w:r>
              <w:br/>
            </w:r>
            <w:r>
              <w:rPr>
                <w:rFonts w:ascii="Times New Roman"/>
                <w:b w:val="false"/>
                <w:i w:val="false"/>
                <w:color w:val="000000"/>
                <w:sz w:val="20"/>
              </w:rPr>
              <w:t xml:space="preserve">
және өскіндер саны, мың дана/га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Топтық </w:t>
            </w:r>
            <w:r>
              <w:br/>
            </w:r>
            <w:r>
              <w:rPr>
                <w:rFonts w:ascii="Times New Roman"/>
                <w:b w:val="false"/>
                <w:i w:val="false"/>
                <w:color w:val="000000"/>
                <w:sz w:val="20"/>
              </w:rPr>
              <w:t xml:space="preserve">
өскін, </w:t>
            </w:r>
            <w:r>
              <w:br/>
            </w:r>
            <w:r>
              <w:rPr>
                <w:rFonts w:ascii="Times New Roman"/>
                <w:b w:val="false"/>
                <w:i w:val="false"/>
                <w:color w:val="000000"/>
                <w:sz w:val="20"/>
              </w:rPr>
              <w:t xml:space="preserve">
1 гек-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топтар </w:t>
            </w:r>
            <w:r>
              <w:br/>
            </w:r>
            <w:r>
              <w:rPr>
                <w:rFonts w:ascii="Times New Roman"/>
                <w:b w:val="false"/>
                <w:i w:val="false"/>
                <w:color w:val="000000"/>
                <w:sz w:val="20"/>
              </w:rPr>
              <w:t xml:space="preserve">
саны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w:t>
            </w:r>
            <w:r>
              <w:br/>
            </w:r>
            <w:r>
              <w:rPr>
                <w:rFonts w:ascii="Times New Roman"/>
                <w:b w:val="false"/>
                <w:i w:val="false"/>
                <w:color w:val="000000"/>
                <w:sz w:val="20"/>
              </w:rPr>
              <w:t xml:space="preserve">
тұқымынан </w:t>
            </w:r>
            <w:r>
              <w:br/>
            </w:r>
            <w:r>
              <w:rPr>
                <w:rFonts w:ascii="Times New Roman"/>
                <w:b w:val="false"/>
                <w:i w:val="false"/>
                <w:color w:val="000000"/>
                <w:sz w:val="20"/>
              </w:rPr>
              <w:t xml:space="preserve">
өскенде </w:t>
            </w:r>
            <w:r>
              <w:br/>
            </w:r>
            <w:r>
              <w:rPr>
                <w:rFonts w:ascii="Times New Roman"/>
                <w:b w:val="false"/>
                <w:i w:val="false"/>
                <w:color w:val="000000"/>
                <w:sz w:val="20"/>
              </w:rPr>
              <w:t xml:space="preserve">
биіктігі </w:t>
            </w:r>
            <w:r>
              <w:br/>
            </w:r>
            <w:r>
              <w:rPr>
                <w:rFonts w:ascii="Times New Roman"/>
                <w:b w:val="false"/>
                <w:i w:val="false"/>
                <w:color w:val="000000"/>
                <w:sz w:val="20"/>
              </w:rPr>
              <w:t xml:space="preserve">
0,1 м </w:t>
            </w:r>
            <w:r>
              <w:br/>
            </w:r>
            <w:r>
              <w:rPr>
                <w:rFonts w:ascii="Times New Roman"/>
                <w:b w:val="false"/>
                <w:i w:val="false"/>
                <w:color w:val="000000"/>
                <w:sz w:val="20"/>
              </w:rPr>
              <w:t xml:space="preserve">
кем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топтары бойынша өскін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0,1-0,5 </w:t>
            </w:r>
            <w:r>
              <w:br/>
            </w:r>
            <w:r>
              <w:rPr>
                <w:rFonts w:ascii="Times New Roman"/>
                <w:b w:val="false"/>
                <w:i w:val="false"/>
                <w:color w:val="000000"/>
                <w:sz w:val="20"/>
              </w:rPr>
              <w:t xml:space="preserve">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0,6-1,5 </w:t>
            </w:r>
            <w:r>
              <w:br/>
            </w:r>
            <w:r>
              <w:rPr>
                <w:rFonts w:ascii="Times New Roman"/>
                <w:b w:val="false"/>
                <w:i w:val="false"/>
                <w:color w:val="000000"/>
                <w:sz w:val="20"/>
              </w:rPr>
              <w:t xml:space="preserve">
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r>
              <w:br/>
            </w:r>
            <w:r>
              <w:rPr>
                <w:rFonts w:ascii="Times New Roman"/>
                <w:b w:val="false"/>
                <w:i w:val="false"/>
                <w:color w:val="000000"/>
                <w:sz w:val="20"/>
              </w:rPr>
              <w:t xml:space="preserve">
1,6 м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ттерін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c>
          <w:tcPr>
            <w:tcW w:w="0" w:type="auto"/>
            <w:vMerge/>
            <w:tcBorders>
              <w:top w:val="nil"/>
              <w:left w:val="single" w:color="cfcfcf" w:sz="5"/>
              <w:bottom w:val="single" w:color="cfcfcf" w:sz="5"/>
              <w:right w:val="single" w:color="cfcfcf" w:sz="5"/>
            </w:tcBorders>
          </w:tcPr>
          <w:p/>
        </w:tc>
      </w:tr>
      <w:tr>
        <w:trPr>
          <w:trHeight w:val="72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Қазақтың шағын адырлы </w:t>
            </w:r>
            <w:r>
              <w:br/>
            </w:r>
            <w:r>
              <w:rPr>
                <w:rFonts w:ascii="Times New Roman"/>
                <w:b w:val="false"/>
                <w:i w:val="false"/>
                <w:color w:val="000000"/>
                <w:sz w:val="20"/>
              </w:rPr>
              <w:t xml:space="preserve">
ормандарындағы қарағайлар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қуаң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22,5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14-22,5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9-15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13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8-13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7-11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астам </w:t>
            </w:r>
            <w:r>
              <w:br/>
            </w:r>
            <w:r>
              <w:rPr>
                <w:rFonts w:ascii="Times New Roman"/>
                <w:b w:val="false"/>
                <w:i w:val="false"/>
                <w:color w:val="000000"/>
                <w:sz w:val="20"/>
              </w:rPr>
              <w:t xml:space="preserve">
5,5-9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700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астам </w:t>
            </w:r>
            <w:r>
              <w:br/>
            </w:r>
            <w:r>
              <w:rPr>
                <w:rFonts w:ascii="Times New Roman"/>
                <w:b w:val="false"/>
                <w:i w:val="false"/>
                <w:color w:val="000000"/>
                <w:sz w:val="20"/>
              </w:rPr>
              <w:t xml:space="preserve">
9-15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5-8,5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600 </w:t>
            </w:r>
            <w:r>
              <w:br/>
            </w:r>
            <w:r>
              <w:rPr>
                <w:rFonts w:ascii="Times New Roman"/>
                <w:b w:val="false"/>
                <w:i w:val="false"/>
                <w:color w:val="000000"/>
                <w:sz w:val="20"/>
              </w:rPr>
              <w:t xml:space="preserve">
астам </w:t>
            </w:r>
            <w:r>
              <w:br/>
            </w:r>
            <w:r>
              <w:rPr>
                <w:rFonts w:ascii="Times New Roman"/>
                <w:b w:val="false"/>
                <w:i w:val="false"/>
                <w:color w:val="000000"/>
                <w:sz w:val="20"/>
              </w:rPr>
              <w:t xml:space="preserve">
500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астам </w:t>
            </w:r>
            <w:r>
              <w:br/>
            </w:r>
            <w:r>
              <w:rPr>
                <w:rFonts w:ascii="Times New Roman"/>
                <w:b w:val="false"/>
                <w:i w:val="false"/>
                <w:color w:val="000000"/>
                <w:sz w:val="20"/>
              </w:rPr>
              <w:t xml:space="preserve">
6-10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3,5-6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астам </w:t>
            </w:r>
            <w:r>
              <w:br/>
            </w:r>
            <w:r>
              <w:rPr>
                <w:rFonts w:ascii="Times New Roman"/>
                <w:b w:val="false"/>
                <w:i w:val="false"/>
                <w:color w:val="000000"/>
                <w:sz w:val="20"/>
              </w:rPr>
              <w:t xml:space="preserve">
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астам </w:t>
            </w:r>
            <w:r>
              <w:br/>
            </w:r>
            <w:r>
              <w:rPr>
                <w:rFonts w:ascii="Times New Roman"/>
                <w:b w:val="false"/>
                <w:i w:val="false"/>
                <w:color w:val="000000"/>
                <w:sz w:val="20"/>
              </w:rPr>
              <w:t xml:space="preserve">
2,5-4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астам </w:t>
            </w:r>
            <w:r>
              <w:br/>
            </w:r>
            <w:r>
              <w:rPr>
                <w:rFonts w:ascii="Times New Roman"/>
                <w:b w:val="false"/>
                <w:i w:val="false"/>
                <w:color w:val="000000"/>
                <w:sz w:val="20"/>
              </w:rPr>
              <w:t xml:space="preserve">
5-7,5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астам </w:t>
            </w:r>
            <w:r>
              <w:br/>
            </w:r>
            <w:r>
              <w:rPr>
                <w:rFonts w:ascii="Times New Roman"/>
                <w:b w:val="false"/>
                <w:i w:val="false"/>
                <w:color w:val="000000"/>
                <w:sz w:val="20"/>
              </w:rPr>
              <w:t xml:space="preserve">
3,5-5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3-4,5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 астам </w:t>
            </w:r>
            <w:r>
              <w:br/>
            </w:r>
            <w:r>
              <w:rPr>
                <w:rFonts w:ascii="Times New Roman"/>
                <w:b w:val="false"/>
                <w:i w:val="false"/>
                <w:color w:val="000000"/>
                <w:sz w:val="20"/>
              </w:rPr>
              <w:t xml:space="preserve">
2,5-4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3 астам </w:t>
            </w:r>
            <w:r>
              <w:br/>
            </w:r>
            <w:r>
              <w:rPr>
                <w:rFonts w:ascii="Times New Roman"/>
                <w:b w:val="false"/>
                <w:i w:val="false"/>
                <w:color w:val="000000"/>
                <w:sz w:val="20"/>
              </w:rPr>
              <w:t xml:space="preserve">
2-3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400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Аралдардағы және ұзына бойы </w:t>
            </w:r>
            <w:r>
              <w:br/>
            </w:r>
            <w:r>
              <w:rPr>
                <w:rFonts w:ascii="Times New Roman"/>
                <w:b w:val="false"/>
                <w:i w:val="false"/>
                <w:color w:val="000000"/>
                <w:sz w:val="20"/>
              </w:rPr>
              <w:t xml:space="preserve">
созылған қарағайлы ормандар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және </w:t>
            </w:r>
            <w:r>
              <w:br/>
            </w:r>
            <w:r>
              <w:rPr>
                <w:rFonts w:ascii="Times New Roman"/>
                <w:b w:val="false"/>
                <w:i w:val="false"/>
                <w:color w:val="000000"/>
                <w:sz w:val="20"/>
              </w:rPr>
              <w:t xml:space="preserve">
өте қуаң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9-15,5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6-10,5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5-8,5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4-7,5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500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және </w:t>
            </w:r>
            <w:r>
              <w:br/>
            </w:r>
            <w:r>
              <w:rPr>
                <w:rFonts w:ascii="Times New Roman"/>
                <w:b w:val="false"/>
                <w:i w:val="false"/>
                <w:color w:val="000000"/>
                <w:sz w:val="20"/>
              </w:rPr>
              <w:t xml:space="preserve">
ылғалды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7,5-12,5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астам </w:t>
            </w:r>
            <w:r>
              <w:br/>
            </w:r>
            <w:r>
              <w:rPr>
                <w:rFonts w:ascii="Times New Roman"/>
                <w:b w:val="false"/>
                <w:i w:val="false"/>
                <w:color w:val="000000"/>
                <w:sz w:val="20"/>
              </w:rPr>
              <w:t xml:space="preserve">
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астам </w:t>
            </w:r>
            <w:r>
              <w:br/>
            </w:r>
            <w:r>
              <w:rPr>
                <w:rFonts w:ascii="Times New Roman"/>
                <w:b w:val="false"/>
                <w:i w:val="false"/>
                <w:color w:val="000000"/>
                <w:sz w:val="20"/>
              </w:rPr>
              <w:t xml:space="preserve">
3-5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500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400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Өскінді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түрге кө- </w:t>
            </w:r>
            <w:r>
              <w:br/>
            </w:r>
            <w:r>
              <w:rPr>
                <w:rFonts w:ascii="Times New Roman"/>
                <w:b w:val="false"/>
                <w:i w:val="false"/>
                <w:color w:val="000000"/>
                <w:sz w:val="20"/>
              </w:rPr>
              <w:t xml:space="preserve">
шіру коэ- </w:t>
            </w:r>
            <w:r>
              <w:br/>
            </w:r>
            <w:r>
              <w:rPr>
                <w:rFonts w:ascii="Times New Roman"/>
                <w:b w:val="false"/>
                <w:i w:val="false"/>
                <w:color w:val="000000"/>
                <w:sz w:val="20"/>
              </w:rPr>
              <w:t xml:space="preserve">
ффициенті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9" w:id="102"/>
    <w:p>
      <w:pPr>
        <w:spacing w:after="0"/>
        <w:ind w:left="0"/>
        <w:jc w:val="both"/>
      </w:pPr>
      <w:r>
        <w:rPr>
          <w:rFonts w:ascii="Times New Roman"/>
          <w:b w:val="false"/>
          <w:i w:val="false"/>
          <w:color w:val="000000"/>
          <w:sz w:val="28"/>
        </w:rPr>
        <w:t xml:space="preserve">
        Ескертпе - осы Шәкiлдi пайдалану 2-қосымшаның келтiрiлген </w:t>
      </w:r>
      <w:r>
        <w:br/>
      </w:r>
      <w:r>
        <w:rPr>
          <w:rFonts w:ascii="Times New Roman"/>
          <w:b w:val="false"/>
          <w:i w:val="false"/>
          <w:color w:val="000000"/>
          <w:sz w:val="28"/>
        </w:rPr>
        <w:t xml:space="preserve">
ескертпесiне ұқсас. </w:t>
      </w:r>
    </w:p>
    <w:bookmarkEnd w:id="10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4-қосымша </w:t>
      </w:r>
    </w:p>
    <w:bookmarkStart w:name="z510" w:id="103"/>
    <w:p>
      <w:pPr>
        <w:spacing w:after="0"/>
        <w:ind w:left="0"/>
        <w:jc w:val="both"/>
      </w:pPr>
      <w:r>
        <w:rPr>
          <w:rFonts w:ascii="Times New Roman"/>
          <w:b w:val="false"/>
          <w:i w:val="false"/>
          <w:color w:val="000000"/>
          <w:sz w:val="28"/>
        </w:rPr>
        <w:t>
</w:t>
      </w:r>
      <w:r>
        <w:rPr>
          <w:rFonts w:ascii="Times New Roman"/>
          <w:b/>
          <w:i w:val="false"/>
          <w:color w:val="000000"/>
          <w:sz w:val="28"/>
        </w:rPr>
        <w:t xml:space="preserve">         Жазық жерлердегi ормандар мен Қазақтың шағын </w:t>
      </w:r>
      <w:r>
        <w:br/>
      </w:r>
      <w:r>
        <w:rPr>
          <w:rFonts w:ascii="Times New Roman"/>
          <w:b w:val="false"/>
          <w:i w:val="false"/>
          <w:color w:val="000000"/>
          <w:sz w:val="28"/>
        </w:rPr>
        <w:t>
</w:t>
      </w:r>
      <w:r>
        <w:rPr>
          <w:rFonts w:ascii="Times New Roman"/>
          <w:b/>
          <w:i w:val="false"/>
          <w:color w:val="000000"/>
          <w:sz w:val="28"/>
        </w:rPr>
        <w:t xml:space="preserve">         адырлы ормандарының ағашы кесiлген жерлерiнде </w:t>
      </w:r>
      <w:r>
        <w:br/>
      </w:r>
      <w:r>
        <w:rPr>
          <w:rFonts w:ascii="Times New Roman"/>
          <w:b w:val="false"/>
          <w:i w:val="false"/>
          <w:color w:val="000000"/>
          <w:sz w:val="28"/>
        </w:rPr>
        <w:t>
</w:t>
      </w:r>
      <w:r>
        <w:rPr>
          <w:rFonts w:ascii="Times New Roman"/>
          <w:b/>
          <w:i w:val="false"/>
          <w:color w:val="000000"/>
          <w:sz w:val="28"/>
        </w:rPr>
        <w:t xml:space="preserve">          қайыңның табиғи түлеп өсуiн бағалау шәкілi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753"/>
        <w:gridCol w:w="1753"/>
        <w:gridCol w:w="1773"/>
        <w:gridCol w:w="1753"/>
        <w:gridCol w:w="1813"/>
        <w:gridCol w:w="1893"/>
      </w:tblGrid>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рінің негізгі топтары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өркендік өсімдіктер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өркендік бұталар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w:t>
            </w:r>
            <w:r>
              <w:br/>
            </w:r>
            <w:r>
              <w:rPr>
                <w:rFonts w:ascii="Times New Roman"/>
                <w:b w:val="false"/>
                <w:i w:val="false"/>
                <w:color w:val="000000"/>
                <w:sz w:val="20"/>
              </w:rPr>
              <w:t xml:space="preserve">
0,1-0,5 </w:t>
            </w:r>
            <w:r>
              <w:br/>
            </w:r>
            <w:r>
              <w:rPr>
                <w:rFonts w:ascii="Times New Roman"/>
                <w:b w:val="false"/>
                <w:i w:val="false"/>
                <w:color w:val="000000"/>
                <w:sz w:val="20"/>
              </w:rPr>
              <w:t xml:space="preserve">
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ірі </w:t>
            </w:r>
            <w:r>
              <w:br/>
            </w:r>
            <w:r>
              <w:rPr>
                <w:rFonts w:ascii="Times New Roman"/>
                <w:b w:val="false"/>
                <w:i w:val="false"/>
                <w:color w:val="000000"/>
                <w:sz w:val="20"/>
              </w:rPr>
              <w:t xml:space="preserve">
0,6-2,5 </w:t>
            </w:r>
            <w:r>
              <w:br/>
            </w:r>
            <w:r>
              <w:rPr>
                <w:rFonts w:ascii="Times New Roman"/>
                <w:b w:val="false"/>
                <w:i w:val="false"/>
                <w:color w:val="000000"/>
                <w:sz w:val="20"/>
              </w:rPr>
              <w:t xml:space="preserve">
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r>
              <w:br/>
            </w:r>
            <w:r>
              <w:rPr>
                <w:rFonts w:ascii="Times New Roman"/>
                <w:b w:val="false"/>
                <w:i w:val="false"/>
                <w:color w:val="000000"/>
                <w:sz w:val="20"/>
              </w:rPr>
              <w:t xml:space="preserve">
ағаштар </w:t>
            </w:r>
            <w:r>
              <w:br/>
            </w:r>
            <w:r>
              <w:rPr>
                <w:rFonts w:ascii="Times New Roman"/>
                <w:b w:val="false"/>
                <w:i w:val="false"/>
                <w:color w:val="000000"/>
                <w:sz w:val="20"/>
              </w:rPr>
              <w:t xml:space="preserve">
2,5 м </w:t>
            </w:r>
            <w:r>
              <w:br/>
            </w:r>
            <w:r>
              <w:rPr>
                <w:rFonts w:ascii="Times New Roman"/>
                <w:b w:val="false"/>
                <w:i w:val="false"/>
                <w:color w:val="000000"/>
                <w:sz w:val="20"/>
              </w:rPr>
              <w:t xml:space="preserve">
астам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ттерін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өсіп- </w:t>
            </w:r>
            <w:r>
              <w:br/>
            </w:r>
            <w:r>
              <w:rPr>
                <w:rFonts w:ascii="Times New Roman"/>
                <w:b w:val="false"/>
                <w:i w:val="false"/>
                <w:color w:val="000000"/>
                <w:sz w:val="20"/>
              </w:rPr>
              <w:t xml:space="preserve">
жетіл-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ағаштар </w:t>
            </w:r>
            <w:r>
              <w:br/>
            </w:r>
            <w:r>
              <w:rPr>
                <w:rFonts w:ascii="Times New Roman"/>
                <w:b w:val="false"/>
                <w:i w:val="false"/>
                <w:color w:val="000000"/>
                <w:sz w:val="20"/>
              </w:rPr>
              <w:t xml:space="preserve">
түрле- </w:t>
            </w:r>
            <w:r>
              <w:br/>
            </w:r>
            <w:r>
              <w:rPr>
                <w:rFonts w:ascii="Times New Roman"/>
                <w:b w:val="false"/>
                <w:i w:val="false"/>
                <w:color w:val="000000"/>
                <w:sz w:val="20"/>
              </w:rPr>
              <w:t xml:space="preserve">
рінен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 </w:t>
            </w:r>
            <w:r>
              <w:br/>
            </w:r>
            <w:r>
              <w:rPr>
                <w:rFonts w:ascii="Times New Roman"/>
                <w:b w:val="false"/>
                <w:i w:val="false"/>
                <w:color w:val="000000"/>
                <w:sz w:val="20"/>
              </w:rPr>
              <w:t xml:space="preserve">
мен жас </w:t>
            </w:r>
            <w:r>
              <w:br/>
            </w:r>
            <w:r>
              <w:rPr>
                <w:rFonts w:ascii="Times New Roman"/>
                <w:b w:val="false"/>
                <w:i w:val="false"/>
                <w:color w:val="000000"/>
                <w:sz w:val="20"/>
              </w:rPr>
              <w:t xml:space="preserve">
шыбық-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түбір- </w:t>
            </w:r>
            <w:r>
              <w:br/>
            </w:r>
            <w:r>
              <w:rPr>
                <w:rFonts w:ascii="Times New Roman"/>
                <w:b w:val="false"/>
                <w:i w:val="false"/>
                <w:color w:val="000000"/>
                <w:sz w:val="20"/>
              </w:rPr>
              <w:t xml:space="preserve">
лерінен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3,5-7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3-6,5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0,8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0,4-0,8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астам </w:t>
            </w:r>
            <w:r>
              <w:br/>
            </w:r>
            <w:r>
              <w:rPr>
                <w:rFonts w:ascii="Times New Roman"/>
                <w:b w:val="false"/>
                <w:i w:val="false"/>
                <w:color w:val="000000"/>
                <w:sz w:val="20"/>
              </w:rPr>
              <w:t xml:space="preserve">
0,5-1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астам </w:t>
            </w:r>
            <w:r>
              <w:br/>
            </w:r>
            <w:r>
              <w:rPr>
                <w:rFonts w:ascii="Times New Roman"/>
                <w:b w:val="false"/>
                <w:i w:val="false"/>
                <w:color w:val="000000"/>
                <w:sz w:val="20"/>
              </w:rPr>
              <w:t xml:space="preserve">
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3,5-7,5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3,5-7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3,5-7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астам </w:t>
            </w:r>
            <w:r>
              <w:br/>
            </w:r>
            <w:r>
              <w:rPr>
                <w:rFonts w:ascii="Times New Roman"/>
                <w:b w:val="false"/>
                <w:i w:val="false"/>
                <w:color w:val="000000"/>
                <w:sz w:val="20"/>
              </w:rPr>
              <w:t xml:space="preserve">
0,5-0,9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0,6-1,1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9 астам </w:t>
            </w:r>
            <w:r>
              <w:br/>
            </w:r>
            <w:r>
              <w:rPr>
                <w:rFonts w:ascii="Times New Roman"/>
                <w:b w:val="false"/>
                <w:i w:val="false"/>
                <w:color w:val="000000"/>
                <w:sz w:val="20"/>
              </w:rPr>
              <w:t xml:space="preserve">
4,5-9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4-8,5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астам </w:t>
            </w:r>
            <w:r>
              <w:br/>
            </w:r>
            <w:r>
              <w:rPr>
                <w:rFonts w:ascii="Times New Roman"/>
                <w:b w:val="false"/>
                <w:i w:val="false"/>
                <w:color w:val="000000"/>
                <w:sz w:val="20"/>
              </w:rPr>
              <w:t xml:space="preserve">
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8 астам </w:t>
            </w:r>
            <w:r>
              <w:br/>
            </w:r>
            <w:r>
              <w:rPr>
                <w:rFonts w:ascii="Times New Roman"/>
                <w:b w:val="false"/>
                <w:i w:val="false"/>
                <w:color w:val="000000"/>
                <w:sz w:val="20"/>
              </w:rPr>
              <w:t xml:space="preserve">
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астам </w:t>
            </w:r>
            <w:r>
              <w:br/>
            </w:r>
            <w:r>
              <w:rPr>
                <w:rFonts w:ascii="Times New Roman"/>
                <w:b w:val="false"/>
                <w:i w:val="false"/>
                <w:color w:val="000000"/>
                <w:sz w:val="20"/>
              </w:rPr>
              <w:t xml:space="preserve">
0,6-1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1,2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0,7-1,2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Дымқыл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 астам </w:t>
            </w:r>
            <w:r>
              <w:br/>
            </w:r>
            <w:r>
              <w:rPr>
                <w:rFonts w:ascii="Times New Roman"/>
                <w:b w:val="false"/>
                <w:i w:val="false"/>
                <w:color w:val="000000"/>
                <w:sz w:val="20"/>
              </w:rPr>
              <w:t xml:space="preserve">
3,5-6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3-5,5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астам </w:t>
            </w:r>
            <w:r>
              <w:br/>
            </w:r>
            <w:r>
              <w:rPr>
                <w:rFonts w:ascii="Times New Roman"/>
                <w:b w:val="false"/>
                <w:i w:val="false"/>
                <w:color w:val="000000"/>
                <w:sz w:val="20"/>
              </w:rPr>
              <w:t xml:space="preserve">
3-5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5 астам </w:t>
            </w:r>
            <w:r>
              <w:br/>
            </w:r>
            <w:r>
              <w:rPr>
                <w:rFonts w:ascii="Times New Roman"/>
                <w:b w:val="false"/>
                <w:i w:val="false"/>
                <w:color w:val="000000"/>
                <w:sz w:val="20"/>
              </w:rPr>
              <w:t xml:space="preserve">
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0,8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0,4-0,8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 астам </w:t>
            </w:r>
            <w:r>
              <w:br/>
            </w:r>
            <w:r>
              <w:rPr>
                <w:rFonts w:ascii="Times New Roman"/>
                <w:b w:val="false"/>
                <w:i w:val="false"/>
                <w:color w:val="000000"/>
                <w:sz w:val="20"/>
              </w:rPr>
              <w:t xml:space="preserve">
0,5-1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w:t>
            </w:r>
            <w:r>
              <w:br/>
            </w:r>
            <w:r>
              <w:rPr>
                <w:rFonts w:ascii="Times New Roman"/>
                <w:b w:val="false"/>
                <w:i w:val="false"/>
                <w:color w:val="000000"/>
                <w:sz w:val="20"/>
              </w:rPr>
              <w:t xml:space="preserve">
шалары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4-7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 астам </w:t>
            </w:r>
            <w:r>
              <w:br/>
            </w:r>
            <w:r>
              <w:rPr>
                <w:rFonts w:ascii="Times New Roman"/>
                <w:b w:val="false"/>
                <w:i w:val="false"/>
                <w:color w:val="000000"/>
                <w:sz w:val="20"/>
              </w:rPr>
              <w:t xml:space="preserve">
3,5-7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3,5-6,5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6,5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3,5-6,5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0,9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0,5-0,9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1,1 </w:t>
            </w:r>
            <w:r>
              <w:br/>
            </w:r>
            <w:r>
              <w:rPr>
                <w:rFonts w:ascii="Times New Roman"/>
                <w:b w:val="false"/>
                <w:i w:val="false"/>
                <w:color w:val="000000"/>
                <w:sz w:val="20"/>
              </w:rPr>
              <w:t>
</w:t>
            </w:r>
            <w:r>
              <w:rPr>
                <w:rFonts w:ascii="Times New Roman"/>
                <w:b w:val="false"/>
                <w:i w:val="false"/>
                <w:color w:val="000000"/>
                <w:sz w:val="20"/>
                <w:u w:val="single"/>
              </w:rPr>
              <w:t xml:space="preserve">астам </w:t>
            </w:r>
            <w:r>
              <w:br/>
            </w:r>
            <w:r>
              <w:rPr>
                <w:rFonts w:ascii="Times New Roman"/>
                <w:b w:val="false"/>
                <w:i w:val="false"/>
                <w:color w:val="000000"/>
                <w:sz w:val="20"/>
              </w:rPr>
              <w:t xml:space="preserve">
0,6-1,1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Өскінді </w:t>
            </w:r>
            <w:r>
              <w:br/>
            </w:r>
            <w:r>
              <w:rPr>
                <w:rFonts w:ascii="Times New Roman"/>
                <w:b w:val="false"/>
                <w:i w:val="false"/>
                <w:color w:val="000000"/>
                <w:sz w:val="20"/>
              </w:rPr>
              <w:t xml:space="preserve">
"шартты" </w:t>
            </w:r>
            <w:r>
              <w:br/>
            </w:r>
            <w:r>
              <w:rPr>
                <w:rFonts w:ascii="Times New Roman"/>
                <w:b w:val="false"/>
                <w:i w:val="false"/>
                <w:color w:val="000000"/>
                <w:sz w:val="20"/>
              </w:rPr>
              <w:t xml:space="preserve">
түрге кө- </w:t>
            </w:r>
            <w:r>
              <w:br/>
            </w:r>
            <w:r>
              <w:rPr>
                <w:rFonts w:ascii="Times New Roman"/>
                <w:b w:val="false"/>
                <w:i w:val="false"/>
                <w:color w:val="000000"/>
                <w:sz w:val="20"/>
              </w:rPr>
              <w:t xml:space="preserve">
шіру коэ- </w:t>
            </w:r>
            <w:r>
              <w:br/>
            </w:r>
            <w:r>
              <w:rPr>
                <w:rFonts w:ascii="Times New Roman"/>
                <w:b w:val="false"/>
                <w:i w:val="false"/>
                <w:color w:val="000000"/>
                <w:sz w:val="20"/>
              </w:rPr>
              <w:t xml:space="preserve">
ффициенті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1" w:id="104"/>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Ағашы кесiлген жерлерде қайыңның табиғи түлеп өсуiн бағалау </w:t>
      </w:r>
      <w:r>
        <w:br/>
      </w:r>
      <w:r>
        <w:rPr>
          <w:rFonts w:ascii="Times New Roman"/>
          <w:b w:val="false"/>
          <w:i w:val="false"/>
          <w:color w:val="000000"/>
          <w:sz w:val="28"/>
        </w:rPr>
        <w:t xml:space="preserve">
шәкiлiн қолдану мынадай тәртiппен жүргiзiледi: </w:t>
      </w:r>
      <w:r>
        <w:br/>
      </w:r>
      <w:r>
        <w:rPr>
          <w:rFonts w:ascii="Times New Roman"/>
          <w:b w:val="false"/>
          <w:i w:val="false"/>
          <w:color w:val="000000"/>
          <w:sz w:val="28"/>
        </w:rPr>
        <w:t>
</w:t>
      </w:r>
      <w:r>
        <w:rPr>
          <w:rFonts w:ascii="Times New Roman"/>
          <w:b w:val="false"/>
          <w:i w:val="false"/>
          <w:color w:val="000000"/>
          <w:sz w:val="28"/>
        </w:rPr>
        <w:t xml:space="preserve">
      1. Ағаш кесiлген жерде өсiп-жетiлген ағаштар түбiрлерiнен </w:t>
      </w:r>
      <w:r>
        <w:br/>
      </w:r>
      <w:r>
        <w:rPr>
          <w:rFonts w:ascii="Times New Roman"/>
          <w:b w:val="false"/>
          <w:i w:val="false"/>
          <w:color w:val="000000"/>
          <w:sz w:val="28"/>
        </w:rPr>
        <w:t xml:space="preserve">
әлдеқандай бiр биiктік тобындағы өскiн немесе өркендiк бұталар өсiп </w:t>
      </w:r>
      <w:r>
        <w:br/>
      </w:r>
      <w:r>
        <w:rPr>
          <w:rFonts w:ascii="Times New Roman"/>
          <w:b w:val="false"/>
          <w:i w:val="false"/>
          <w:color w:val="000000"/>
          <w:sz w:val="28"/>
        </w:rPr>
        <w:t xml:space="preserve">
шыққан жағдайда қайыңның түлеп өсуiнiң бағасы кестенiң тиiстi </w:t>
      </w:r>
      <w:r>
        <w:br/>
      </w:r>
      <w:r>
        <w:rPr>
          <w:rFonts w:ascii="Times New Roman"/>
          <w:b w:val="false"/>
          <w:i w:val="false"/>
          <w:color w:val="000000"/>
          <w:sz w:val="28"/>
        </w:rPr>
        <w:t xml:space="preserve">
бағанының деректерi бойынша берiледi. </w:t>
      </w:r>
      <w:r>
        <w:br/>
      </w:r>
      <w:r>
        <w:rPr>
          <w:rFonts w:ascii="Times New Roman"/>
          <w:b w:val="false"/>
          <w:i w:val="false"/>
          <w:color w:val="000000"/>
          <w:sz w:val="28"/>
        </w:rPr>
        <w:t>
</w:t>
      </w:r>
      <w:r>
        <w:rPr>
          <w:rFonts w:ascii="Times New Roman"/>
          <w:b w:val="false"/>
          <w:i w:val="false"/>
          <w:color w:val="000000"/>
          <w:sz w:val="28"/>
        </w:rPr>
        <w:t xml:space="preserve">
      2. Екi және одан да көп биiктiк топтарының өскiнi болған </w:t>
      </w:r>
      <w:r>
        <w:br/>
      </w:r>
      <w:r>
        <w:rPr>
          <w:rFonts w:ascii="Times New Roman"/>
          <w:b w:val="false"/>
          <w:i w:val="false"/>
          <w:color w:val="000000"/>
          <w:sz w:val="28"/>
        </w:rPr>
        <w:t xml:space="preserve">
жағдайда әрбір биiктiк тобындағы оның саны тиiсті көшiру </w:t>
      </w:r>
      <w:r>
        <w:br/>
      </w:r>
      <w:r>
        <w:rPr>
          <w:rFonts w:ascii="Times New Roman"/>
          <w:b w:val="false"/>
          <w:i w:val="false"/>
          <w:color w:val="000000"/>
          <w:sz w:val="28"/>
        </w:rPr>
        <w:t xml:space="preserve">
коэффициентiне көбейтiледi, алынған деректер қосылып, "көшiру коэффициенттерiн ескере отырып, барлығы" бағанының деректерiмен </w:t>
      </w:r>
      <w:r>
        <w:br/>
      </w:r>
      <w:r>
        <w:rPr>
          <w:rFonts w:ascii="Times New Roman"/>
          <w:b w:val="false"/>
          <w:i w:val="false"/>
          <w:color w:val="000000"/>
          <w:sz w:val="28"/>
        </w:rPr>
        <w:t xml:space="preserve">
салыстырылады. </w:t>
      </w:r>
      <w:r>
        <w:br/>
      </w:r>
      <w:r>
        <w:rPr>
          <w:rFonts w:ascii="Times New Roman"/>
          <w:b w:val="false"/>
          <w:i w:val="false"/>
          <w:color w:val="000000"/>
          <w:sz w:val="28"/>
        </w:rPr>
        <w:t>
</w:t>
      </w:r>
      <w:r>
        <w:rPr>
          <w:rFonts w:ascii="Times New Roman"/>
          <w:b w:val="false"/>
          <w:i w:val="false"/>
          <w:color w:val="000000"/>
          <w:sz w:val="28"/>
        </w:rPr>
        <w:t xml:space="preserve">
      3. Егер өскiн немесе жас тал ағаш кесілгеннен кейiн түбiрмен </w:t>
      </w:r>
      <w:r>
        <w:br/>
      </w:r>
      <w:r>
        <w:rPr>
          <w:rFonts w:ascii="Times New Roman"/>
          <w:b w:val="false"/>
          <w:i w:val="false"/>
          <w:color w:val="000000"/>
          <w:sz w:val="28"/>
        </w:rPr>
        <w:t xml:space="preserve">
"қабысып кетсе", баға көшiру коэффициенттерiне көбейтiлген әрбiр </w:t>
      </w:r>
      <w:r>
        <w:br/>
      </w:r>
      <w:r>
        <w:rPr>
          <w:rFonts w:ascii="Times New Roman"/>
          <w:b w:val="false"/>
          <w:i w:val="false"/>
          <w:color w:val="000000"/>
          <w:sz w:val="28"/>
        </w:rPr>
        <w:t xml:space="preserve">
биiктiк тобы бойынша түлеп өскен өскiндер санын қосу арқылы </w:t>
      </w:r>
      <w:r>
        <w:br/>
      </w:r>
      <w:r>
        <w:rPr>
          <w:rFonts w:ascii="Times New Roman"/>
          <w:b w:val="false"/>
          <w:i w:val="false"/>
          <w:color w:val="000000"/>
          <w:sz w:val="28"/>
        </w:rPr>
        <w:t xml:space="preserve">
кестенiң соңғы бағаны бойынша беріледi. </w:t>
      </w:r>
      <w:r>
        <w:br/>
      </w:r>
      <w:r>
        <w:rPr>
          <w:rFonts w:ascii="Times New Roman"/>
          <w:b w:val="false"/>
          <w:i w:val="false"/>
          <w:color w:val="000000"/>
          <w:sz w:val="28"/>
        </w:rPr>
        <w:t>
</w:t>
      </w:r>
      <w:r>
        <w:rPr>
          <w:rFonts w:ascii="Times New Roman"/>
          <w:b w:val="false"/>
          <w:i w:val="false"/>
          <w:color w:val="000000"/>
          <w:sz w:val="28"/>
        </w:rPr>
        <w:t xml:space="preserve">
      4. Алымында көрсетілген түлеп өскен өскiндер саны "жақсы", </w:t>
      </w:r>
      <w:r>
        <w:br/>
      </w:r>
      <w:r>
        <w:rPr>
          <w:rFonts w:ascii="Times New Roman"/>
          <w:b w:val="false"/>
          <w:i w:val="false"/>
          <w:color w:val="000000"/>
          <w:sz w:val="28"/>
        </w:rPr>
        <w:t xml:space="preserve">
бөлгiшiндегi - "қанағаттанарлық", аз мөлшерде болса - "жеткiлiксiз" </w:t>
      </w:r>
      <w:r>
        <w:br/>
      </w:r>
      <w:r>
        <w:rPr>
          <w:rFonts w:ascii="Times New Roman"/>
          <w:b w:val="false"/>
          <w:i w:val="false"/>
          <w:color w:val="000000"/>
          <w:sz w:val="28"/>
        </w:rPr>
        <w:t xml:space="preserve">
деген бағамен сипатталады. </w:t>
      </w:r>
      <w:r>
        <w:br/>
      </w:r>
      <w:r>
        <w:rPr>
          <w:rFonts w:ascii="Times New Roman"/>
          <w:b w:val="false"/>
          <w:i w:val="false"/>
          <w:color w:val="000000"/>
          <w:sz w:val="28"/>
        </w:rPr>
        <w:t>
</w:t>
      </w:r>
      <w:r>
        <w:rPr>
          <w:rFonts w:ascii="Times New Roman"/>
          <w:b w:val="false"/>
          <w:i w:val="false"/>
          <w:color w:val="000000"/>
          <w:sz w:val="28"/>
        </w:rPr>
        <w:t xml:space="preserve">
      5. Тiк қия беткейлерде түлеп өскен және алқаптың тең </w:t>
      </w:r>
      <w:r>
        <w:br/>
      </w:r>
      <w:r>
        <w:rPr>
          <w:rFonts w:ascii="Times New Roman"/>
          <w:b w:val="false"/>
          <w:i w:val="false"/>
          <w:color w:val="000000"/>
          <w:sz w:val="28"/>
        </w:rPr>
        <w:t xml:space="preserve">
жартысынан астамын алып жатқан алаңқайлар болған жағдайда түлеп өсу </w:t>
      </w:r>
      <w:r>
        <w:br/>
      </w:r>
      <w:r>
        <w:rPr>
          <w:rFonts w:ascii="Times New Roman"/>
          <w:b w:val="false"/>
          <w:i w:val="false"/>
          <w:color w:val="000000"/>
          <w:sz w:val="28"/>
        </w:rPr>
        <w:t xml:space="preserve">
бағасы бiр дәрежеге төмендетiледi. </w:t>
      </w:r>
      <w:r>
        <w:br/>
      </w:r>
      <w:r>
        <w:rPr>
          <w:rFonts w:ascii="Times New Roman"/>
          <w:b w:val="false"/>
          <w:i w:val="false"/>
          <w:color w:val="000000"/>
          <w:sz w:val="28"/>
        </w:rPr>
        <w:t>
</w:t>
      </w:r>
      <w:r>
        <w:rPr>
          <w:rFonts w:ascii="Times New Roman"/>
          <w:b w:val="false"/>
          <w:i w:val="false"/>
          <w:color w:val="000000"/>
          <w:sz w:val="28"/>
        </w:rPr>
        <w:t xml:space="preserve">
      6. Ағашы кесiлген жерде шығу тегi әртүрлi өскiндер болған </w:t>
      </w:r>
      <w:r>
        <w:br/>
      </w:r>
      <w:r>
        <w:rPr>
          <w:rFonts w:ascii="Times New Roman"/>
          <w:b w:val="false"/>
          <w:i w:val="false"/>
          <w:color w:val="000000"/>
          <w:sz w:val="28"/>
        </w:rPr>
        <w:t xml:space="preserve">
жағдайда түлеп өсу бағасы 0,1 коэффициентке көбейтiлген тұқымдық </w:t>
      </w:r>
      <w:r>
        <w:br/>
      </w:r>
      <w:r>
        <w:rPr>
          <w:rFonts w:ascii="Times New Roman"/>
          <w:b w:val="false"/>
          <w:i w:val="false"/>
          <w:color w:val="000000"/>
          <w:sz w:val="28"/>
        </w:rPr>
        <w:t xml:space="preserve">
және өркендік өсiмдiктердiң, сондай-ақ кесiлген ағаштардың жасына </w:t>
      </w:r>
      <w:r>
        <w:br/>
      </w:r>
      <w:r>
        <w:rPr>
          <w:rFonts w:ascii="Times New Roman"/>
          <w:b w:val="false"/>
          <w:i w:val="false"/>
          <w:color w:val="000000"/>
          <w:sz w:val="28"/>
        </w:rPr>
        <w:t xml:space="preserve">
қарамастан түбiрден өсiп шыққан барлық өркендiк бұталардың санын </w:t>
      </w:r>
      <w:r>
        <w:br/>
      </w:r>
      <w:r>
        <w:rPr>
          <w:rFonts w:ascii="Times New Roman"/>
          <w:b w:val="false"/>
          <w:i w:val="false"/>
          <w:color w:val="000000"/>
          <w:sz w:val="28"/>
        </w:rPr>
        <w:t xml:space="preserve">
қосып, алынған көрсеткiштi кестенiң соңғы бағанының деректерiмен </w:t>
      </w:r>
      <w:r>
        <w:br/>
      </w:r>
      <w:r>
        <w:rPr>
          <w:rFonts w:ascii="Times New Roman"/>
          <w:b w:val="false"/>
          <w:i w:val="false"/>
          <w:color w:val="000000"/>
          <w:sz w:val="28"/>
        </w:rPr>
        <w:t xml:space="preserve">
салыстыру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7. Теректiң, ағаш тектес талдың және қандағаштың табиғи түлеп </w:t>
      </w:r>
      <w:r>
        <w:br/>
      </w:r>
      <w:r>
        <w:rPr>
          <w:rFonts w:ascii="Times New Roman"/>
          <w:b w:val="false"/>
          <w:i w:val="false"/>
          <w:color w:val="000000"/>
          <w:sz w:val="28"/>
        </w:rPr>
        <w:t xml:space="preserve">
өсуiн бағалау осы шәкiл бойынша жүргiзiледi. </w:t>
      </w:r>
    </w:p>
    <w:bookmarkEnd w:id="10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5-қосымша </w:t>
      </w:r>
    </w:p>
    <w:bookmarkStart w:name="z519" w:id="105"/>
    <w:p>
      <w:pPr>
        <w:spacing w:after="0"/>
        <w:ind w:left="0"/>
        <w:jc w:val="both"/>
      </w:pPr>
      <w:r>
        <w:rPr>
          <w:rFonts w:ascii="Times New Roman"/>
          <w:b w:val="false"/>
          <w:i w:val="false"/>
          <w:color w:val="000000"/>
          <w:sz w:val="28"/>
        </w:rPr>
        <w:t>
</w:t>
      </w:r>
      <w:r>
        <w:rPr>
          <w:rFonts w:ascii="Times New Roman"/>
          <w:b/>
          <w:i w:val="false"/>
          <w:color w:val="000000"/>
          <w:sz w:val="28"/>
        </w:rPr>
        <w:t xml:space="preserve">       Жазық жерлердегі ормандар мен Қазақтың адырлы </w:t>
      </w:r>
      <w:r>
        <w:br/>
      </w:r>
      <w:r>
        <w:rPr>
          <w:rFonts w:ascii="Times New Roman"/>
          <w:b w:val="false"/>
          <w:i w:val="false"/>
          <w:color w:val="000000"/>
          <w:sz w:val="28"/>
        </w:rPr>
        <w:t>
</w:t>
      </w:r>
      <w:r>
        <w:rPr>
          <w:rFonts w:ascii="Times New Roman"/>
          <w:b/>
          <w:i w:val="false"/>
          <w:color w:val="000000"/>
          <w:sz w:val="28"/>
        </w:rPr>
        <w:t xml:space="preserve">           ормандарының ағашы кесiлген жерлерiнде </w:t>
      </w:r>
      <w:r>
        <w:br/>
      </w:r>
      <w:r>
        <w:rPr>
          <w:rFonts w:ascii="Times New Roman"/>
          <w:b w:val="false"/>
          <w:i w:val="false"/>
          <w:color w:val="000000"/>
          <w:sz w:val="28"/>
        </w:rPr>
        <w:t>
</w:t>
      </w:r>
      <w:r>
        <w:rPr>
          <w:rFonts w:ascii="Times New Roman"/>
          <w:b/>
          <w:i w:val="false"/>
          <w:color w:val="000000"/>
          <w:sz w:val="28"/>
        </w:rPr>
        <w:t xml:space="preserve">       көктеректiң табиғи түлеп өсуiн бағалау шәкілі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4173"/>
        <w:gridCol w:w="3033"/>
        <w:gridCol w:w="3313"/>
      </w:tblGrid>
      <w:tr>
        <w:trPr>
          <w:trHeight w:val="45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w:t>
            </w:r>
            <w:r>
              <w:br/>
            </w:r>
            <w:r>
              <w:rPr>
                <w:rFonts w:ascii="Times New Roman"/>
                <w:b w:val="false"/>
                <w:i w:val="false"/>
                <w:color w:val="000000"/>
                <w:sz w:val="20"/>
              </w:rPr>
              <w:t xml:space="preserve">
түрлерiнiң </w:t>
            </w:r>
            <w:r>
              <w:br/>
            </w:r>
            <w:r>
              <w:rPr>
                <w:rFonts w:ascii="Times New Roman"/>
                <w:b w:val="false"/>
                <w:i w:val="false"/>
                <w:color w:val="000000"/>
                <w:sz w:val="20"/>
              </w:rPr>
              <w:t xml:space="preserve">
негізгi </w:t>
            </w:r>
            <w:r>
              <w:br/>
            </w:r>
            <w:r>
              <w:rPr>
                <w:rFonts w:ascii="Times New Roman"/>
                <w:b w:val="false"/>
                <w:i w:val="false"/>
                <w:color w:val="000000"/>
                <w:sz w:val="20"/>
              </w:rPr>
              <w:t xml:space="preserve">
топтары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Өсiмдiктердiң биiктiгі мен саны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 дейiн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м дейiн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 астам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және </w:t>
            </w:r>
            <w:r>
              <w:br/>
            </w:r>
            <w:r>
              <w:rPr>
                <w:rFonts w:ascii="Times New Roman"/>
                <w:b w:val="false"/>
                <w:i w:val="false"/>
                <w:color w:val="000000"/>
                <w:sz w:val="20"/>
              </w:rPr>
              <w:t xml:space="preserve">
ылғалды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60 астам </w:t>
            </w:r>
            <w:r>
              <w:br/>
            </w:r>
            <w:r>
              <w:rPr>
                <w:rFonts w:ascii="Times New Roman"/>
                <w:b w:val="false"/>
                <w:i w:val="false"/>
                <w:color w:val="000000"/>
                <w:sz w:val="20"/>
              </w:rPr>
              <w:t xml:space="preserve">
20-60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 астам </w:t>
            </w:r>
            <w:r>
              <w:br/>
            </w:r>
            <w:r>
              <w:rPr>
                <w:rFonts w:ascii="Times New Roman"/>
                <w:b w:val="false"/>
                <w:i w:val="false"/>
                <w:color w:val="000000"/>
                <w:sz w:val="20"/>
              </w:rPr>
              <w:t xml:space="preserve">
10-20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10 астам </w:t>
            </w:r>
            <w:r>
              <w:br/>
            </w:r>
            <w:r>
              <w:rPr>
                <w:rFonts w:ascii="Times New Roman"/>
                <w:b w:val="false"/>
                <w:i w:val="false"/>
                <w:color w:val="000000"/>
                <w:sz w:val="20"/>
              </w:rPr>
              <w:t xml:space="preserve">
8-10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Сызды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70 астам </w:t>
            </w:r>
            <w:r>
              <w:br/>
            </w:r>
            <w:r>
              <w:rPr>
                <w:rFonts w:ascii="Times New Roman"/>
                <w:b w:val="false"/>
                <w:i w:val="false"/>
                <w:color w:val="000000"/>
                <w:sz w:val="20"/>
              </w:rPr>
              <w:t xml:space="preserve">
25-70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25 астам </w:t>
            </w:r>
            <w:r>
              <w:br/>
            </w:r>
            <w:r>
              <w:rPr>
                <w:rFonts w:ascii="Times New Roman"/>
                <w:b w:val="false"/>
                <w:i w:val="false"/>
                <w:color w:val="000000"/>
                <w:sz w:val="20"/>
              </w:rPr>
              <w:t xml:space="preserve">
15-25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15 астам </w:t>
            </w:r>
            <w:r>
              <w:br/>
            </w:r>
            <w:r>
              <w:rPr>
                <w:rFonts w:ascii="Times New Roman"/>
                <w:b w:val="false"/>
                <w:i w:val="false"/>
                <w:color w:val="000000"/>
                <w:sz w:val="20"/>
              </w:rPr>
              <w:t xml:space="preserve">
10-15 </w:t>
            </w:r>
          </w:p>
        </w:tc>
      </w:tr>
    </w:tbl>
    <w:bookmarkStart w:name="z520" w:id="106"/>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Алымында ағаш кесiлген жерлерде орманның түлеп өсуiн - </w:t>
      </w:r>
      <w:r>
        <w:br/>
      </w:r>
      <w:r>
        <w:rPr>
          <w:rFonts w:ascii="Times New Roman"/>
          <w:b w:val="false"/>
          <w:i w:val="false"/>
          <w:color w:val="000000"/>
          <w:sz w:val="28"/>
        </w:rPr>
        <w:t xml:space="preserve">
"жақсы", бөлгiшiнде - "қанағаттанарлық", аз мөлшерде - "жеткiлiксiз" деген баға беруге түрткi болатын өсiмдiктер саны </w:t>
      </w:r>
      <w:r>
        <w:br/>
      </w:r>
      <w:r>
        <w:rPr>
          <w:rFonts w:ascii="Times New Roman"/>
          <w:b w:val="false"/>
          <w:i w:val="false"/>
          <w:color w:val="000000"/>
          <w:sz w:val="28"/>
        </w:rPr>
        <w:t xml:space="preserve">
көрсетiлген. </w:t>
      </w:r>
    </w:p>
    <w:bookmarkEnd w:id="10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6-қосымша </w:t>
      </w:r>
    </w:p>
    <w:bookmarkStart w:name="z521" w:id="107"/>
    <w:p>
      <w:pPr>
        <w:spacing w:after="0"/>
        <w:ind w:left="0"/>
        <w:jc w:val="both"/>
      </w:pPr>
      <w:r>
        <w:rPr>
          <w:rFonts w:ascii="Times New Roman"/>
          <w:b w:val="false"/>
          <w:i w:val="false"/>
          <w:color w:val="000000"/>
          <w:sz w:val="28"/>
        </w:rPr>
        <w:t>
</w:t>
      </w:r>
      <w:r>
        <w:rPr>
          <w:rFonts w:ascii="Times New Roman"/>
          <w:b/>
          <w:i w:val="false"/>
          <w:color w:val="000000"/>
          <w:sz w:val="28"/>
        </w:rPr>
        <w:t xml:space="preserve">       Жазық жерлердегi ормандарда және Қазақтың шағын </w:t>
      </w:r>
      <w:r>
        <w:br/>
      </w:r>
      <w:r>
        <w:rPr>
          <w:rFonts w:ascii="Times New Roman"/>
          <w:b w:val="false"/>
          <w:i w:val="false"/>
          <w:color w:val="000000"/>
          <w:sz w:val="28"/>
        </w:rPr>
        <w:t>
</w:t>
      </w:r>
      <w:r>
        <w:rPr>
          <w:rFonts w:ascii="Times New Roman"/>
          <w:b/>
          <w:i w:val="false"/>
          <w:color w:val="000000"/>
          <w:sz w:val="28"/>
        </w:rPr>
        <w:t xml:space="preserve">      адырлы ормандарында тұқым тектi қатқыл жапырақты </w:t>
      </w:r>
      <w:r>
        <w:br/>
      </w:r>
      <w:r>
        <w:rPr>
          <w:rFonts w:ascii="Times New Roman"/>
          <w:b w:val="false"/>
          <w:i w:val="false"/>
          <w:color w:val="000000"/>
          <w:sz w:val="28"/>
        </w:rPr>
        <w:t>
</w:t>
      </w:r>
      <w:r>
        <w:rPr>
          <w:rFonts w:ascii="Times New Roman"/>
          <w:b/>
          <w:i w:val="false"/>
          <w:color w:val="000000"/>
          <w:sz w:val="28"/>
        </w:rPr>
        <w:t xml:space="preserve">        ағаштардың табиғи түлеп өсуiн бағалау шәкiлi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293"/>
        <w:gridCol w:w="2513"/>
        <w:gridCol w:w="5493"/>
      </w:tblGrid>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Топырақтың </w:t>
            </w:r>
            <w:r>
              <w:br/>
            </w:r>
            <w:r>
              <w:rPr>
                <w:rFonts w:ascii="Times New Roman"/>
                <w:b w:val="false"/>
                <w:i w:val="false"/>
                <w:color w:val="000000"/>
                <w:sz w:val="20"/>
              </w:rPr>
              <w:t xml:space="preserve">
ылғалдылық </w:t>
            </w:r>
            <w:r>
              <w:br/>
            </w:r>
            <w:r>
              <w:rPr>
                <w:rFonts w:ascii="Times New Roman"/>
                <w:b w:val="false"/>
                <w:i w:val="false"/>
                <w:color w:val="000000"/>
                <w:sz w:val="20"/>
              </w:rPr>
              <w:t xml:space="preserve">
дәрежесi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Биiктігi </w:t>
            </w:r>
            <w:r>
              <w:br/>
            </w:r>
            <w:r>
              <w:rPr>
                <w:rFonts w:ascii="Times New Roman"/>
                <w:b w:val="false"/>
                <w:i w:val="false"/>
                <w:color w:val="000000"/>
                <w:sz w:val="20"/>
              </w:rPr>
              <w:t xml:space="preserve">
0,5 м және </w:t>
            </w:r>
            <w:r>
              <w:br/>
            </w:r>
            <w:r>
              <w:rPr>
                <w:rFonts w:ascii="Times New Roman"/>
                <w:b w:val="false"/>
                <w:i w:val="false"/>
                <w:color w:val="000000"/>
                <w:sz w:val="20"/>
              </w:rPr>
              <w:t xml:space="preserve">
одан жоғары </w:t>
            </w:r>
            <w:r>
              <w:br/>
            </w:r>
            <w:r>
              <w:rPr>
                <w:rFonts w:ascii="Times New Roman"/>
                <w:b w:val="false"/>
                <w:i w:val="false"/>
                <w:color w:val="000000"/>
                <w:sz w:val="20"/>
              </w:rPr>
              <w:t xml:space="preserve">
өскiн саны </w:t>
            </w:r>
            <w:r>
              <w:br/>
            </w:r>
            <w:r>
              <w:rPr>
                <w:rFonts w:ascii="Times New Roman"/>
                <w:b w:val="false"/>
                <w:i w:val="false"/>
                <w:color w:val="000000"/>
                <w:sz w:val="20"/>
              </w:rPr>
              <w:t xml:space="preserve">
мың дана/га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қалпына келтiру шаралары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r>
              <w:br/>
            </w:r>
            <w:r>
              <w:rPr>
                <w:rFonts w:ascii="Times New Roman"/>
                <w:b w:val="false"/>
                <w:i w:val="false"/>
                <w:color w:val="000000"/>
                <w:sz w:val="20"/>
              </w:rPr>
              <w:t xml:space="preserve">
Жас </w:t>
            </w:r>
            <w:r>
              <w:br/>
            </w:r>
            <w:r>
              <w:rPr>
                <w:rFonts w:ascii="Times New Roman"/>
                <w:b w:val="false"/>
                <w:i w:val="false"/>
                <w:color w:val="000000"/>
                <w:sz w:val="20"/>
              </w:rPr>
              <w:t xml:space="preserve">
Ылғалды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астам </w:t>
            </w:r>
            <w:r>
              <w:br/>
            </w:r>
            <w:r>
              <w:rPr>
                <w:rFonts w:ascii="Times New Roman"/>
                <w:b w:val="false"/>
                <w:i w:val="false"/>
                <w:color w:val="000000"/>
                <w:sz w:val="20"/>
              </w:rPr>
              <w:t xml:space="preserve">
3 астам </w:t>
            </w:r>
            <w:r>
              <w:br/>
            </w:r>
            <w:r>
              <w:rPr>
                <w:rFonts w:ascii="Times New Roman"/>
                <w:b w:val="false"/>
                <w:i w:val="false"/>
                <w:color w:val="000000"/>
                <w:sz w:val="20"/>
              </w:rPr>
              <w:t xml:space="preserve">
2 астам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Орманды қалпына келтiру </w:t>
            </w:r>
            <w:r>
              <w:br/>
            </w:r>
            <w:r>
              <w:rPr>
                <w:rFonts w:ascii="Times New Roman"/>
                <w:b w:val="false"/>
                <w:i w:val="false"/>
                <w:color w:val="000000"/>
                <w:sz w:val="20"/>
              </w:rPr>
              <w:t xml:space="preserve">
шаралары қажет емес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 </w:t>
            </w:r>
            <w:r>
              <w:br/>
            </w:r>
            <w:r>
              <w:rPr>
                <w:rFonts w:ascii="Times New Roman"/>
                <w:b w:val="false"/>
                <w:i w:val="false"/>
                <w:color w:val="000000"/>
                <w:sz w:val="20"/>
              </w:rPr>
              <w:t xml:space="preserve">
нарлық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r>
              <w:br/>
            </w:r>
            <w:r>
              <w:rPr>
                <w:rFonts w:ascii="Times New Roman"/>
                <w:b w:val="false"/>
                <w:i w:val="false"/>
                <w:color w:val="000000"/>
                <w:sz w:val="20"/>
              </w:rPr>
              <w:t xml:space="preserve">
Жас </w:t>
            </w:r>
            <w:r>
              <w:br/>
            </w:r>
            <w:r>
              <w:rPr>
                <w:rFonts w:ascii="Times New Roman"/>
                <w:b w:val="false"/>
                <w:i w:val="false"/>
                <w:color w:val="000000"/>
                <w:sz w:val="20"/>
              </w:rPr>
              <w:t xml:space="preserve">
Ылғалды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1-3 </w:t>
            </w:r>
            <w:r>
              <w:br/>
            </w:r>
            <w:r>
              <w:rPr>
                <w:rFonts w:ascii="Times New Roman"/>
                <w:b w:val="false"/>
                <w:i w:val="false"/>
                <w:color w:val="000000"/>
                <w:sz w:val="20"/>
              </w:rPr>
              <w:t xml:space="preserve">
1-2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дақылдар егу </w:t>
            </w:r>
            <w:r>
              <w:br/>
            </w:r>
            <w:r>
              <w:rPr>
                <w:rFonts w:ascii="Times New Roman"/>
                <w:b w:val="false"/>
                <w:i w:val="false"/>
                <w:color w:val="000000"/>
                <w:sz w:val="20"/>
              </w:rPr>
              <w:t xml:space="preserve">
немесе түлеп өсуге ықпал </w:t>
            </w:r>
            <w:r>
              <w:br/>
            </w:r>
            <w:r>
              <w:rPr>
                <w:rFonts w:ascii="Times New Roman"/>
                <w:b w:val="false"/>
                <w:i w:val="false"/>
                <w:color w:val="000000"/>
                <w:sz w:val="20"/>
              </w:rPr>
              <w:t xml:space="preserve">
ету шаралары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Жеткiлiксiз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r>
              <w:br/>
            </w:r>
            <w:r>
              <w:rPr>
                <w:rFonts w:ascii="Times New Roman"/>
                <w:b w:val="false"/>
                <w:i w:val="false"/>
                <w:color w:val="000000"/>
                <w:sz w:val="20"/>
              </w:rPr>
              <w:t xml:space="preserve">
Жас </w:t>
            </w:r>
            <w:r>
              <w:br/>
            </w:r>
            <w:r>
              <w:rPr>
                <w:rFonts w:ascii="Times New Roman"/>
                <w:b w:val="false"/>
                <w:i w:val="false"/>
                <w:color w:val="000000"/>
                <w:sz w:val="20"/>
              </w:rPr>
              <w:t xml:space="preserve">
Ылғалды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астам </w:t>
            </w:r>
            <w:r>
              <w:br/>
            </w:r>
            <w:r>
              <w:rPr>
                <w:rFonts w:ascii="Times New Roman"/>
                <w:b w:val="false"/>
                <w:i w:val="false"/>
                <w:color w:val="000000"/>
                <w:sz w:val="20"/>
              </w:rPr>
              <w:t xml:space="preserve">
1 астам </w:t>
            </w:r>
            <w:r>
              <w:br/>
            </w:r>
            <w:r>
              <w:rPr>
                <w:rFonts w:ascii="Times New Roman"/>
                <w:b w:val="false"/>
                <w:i w:val="false"/>
                <w:color w:val="000000"/>
                <w:sz w:val="20"/>
              </w:rPr>
              <w:t xml:space="preserve">
1 астам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дақылдарын егу </w:t>
            </w:r>
          </w:p>
        </w:tc>
      </w:tr>
    </w:tbl>
    <w:bookmarkStart w:name="z522" w:id="108"/>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Тапал діңдi қатқыл жапырақты ағаш өсiретiн шаруашылықта түлеп </w:t>
      </w:r>
      <w:r>
        <w:br/>
      </w:r>
      <w:r>
        <w:rPr>
          <w:rFonts w:ascii="Times New Roman"/>
          <w:b w:val="false"/>
          <w:i w:val="false"/>
          <w:color w:val="000000"/>
          <w:sz w:val="28"/>
        </w:rPr>
        <w:t xml:space="preserve">
өсу жас шыбықтар өскен 400-ден астам түбір болғанда - "жақсы", </w:t>
      </w:r>
      <w:r>
        <w:br/>
      </w:r>
      <w:r>
        <w:rPr>
          <w:rFonts w:ascii="Times New Roman"/>
          <w:b w:val="false"/>
          <w:i w:val="false"/>
          <w:color w:val="000000"/>
          <w:sz w:val="28"/>
        </w:rPr>
        <w:t xml:space="preserve">
200-400 дана болғанда - "қанағаттанарлық", одан аз мөлшерде </w:t>
      </w:r>
      <w:r>
        <w:br/>
      </w:r>
      <w:r>
        <w:rPr>
          <w:rFonts w:ascii="Times New Roman"/>
          <w:b w:val="false"/>
          <w:i w:val="false"/>
          <w:color w:val="000000"/>
          <w:sz w:val="28"/>
        </w:rPr>
        <w:t xml:space="preserve">
болғанда - "жеткіліксіз" деп есептеледі. </w:t>
      </w:r>
    </w:p>
    <w:bookmarkEnd w:id="10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7-қосымша </w:t>
      </w:r>
    </w:p>
    <w:bookmarkStart w:name="z523" w:id="109"/>
    <w:p>
      <w:pPr>
        <w:spacing w:after="0"/>
        <w:ind w:left="0"/>
        <w:jc w:val="both"/>
      </w:pPr>
      <w:r>
        <w:rPr>
          <w:rFonts w:ascii="Times New Roman"/>
          <w:b w:val="false"/>
          <w:i w:val="false"/>
          <w:color w:val="000000"/>
          <w:sz w:val="28"/>
        </w:rPr>
        <w:t>
</w:t>
      </w:r>
      <w:r>
        <w:rPr>
          <w:rFonts w:ascii="Times New Roman"/>
          <w:b/>
          <w:i w:val="false"/>
          <w:color w:val="000000"/>
          <w:sz w:val="28"/>
        </w:rPr>
        <w:t xml:space="preserve">           Қара және ақ сексеуiлдiң табиғи түлеп </w:t>
      </w:r>
      <w:r>
        <w:br/>
      </w:r>
      <w:r>
        <w:rPr>
          <w:rFonts w:ascii="Times New Roman"/>
          <w:b w:val="false"/>
          <w:i w:val="false"/>
          <w:color w:val="000000"/>
          <w:sz w:val="28"/>
        </w:rPr>
        <w:t>
</w:t>
      </w:r>
      <w:r>
        <w:rPr>
          <w:rFonts w:ascii="Times New Roman"/>
          <w:b/>
          <w:i w:val="false"/>
          <w:color w:val="000000"/>
          <w:sz w:val="28"/>
        </w:rPr>
        <w:t xml:space="preserve">                   өсуін бағалау шәкілi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3973"/>
        <w:gridCol w:w="4313"/>
      </w:tblGrid>
      <w:tr>
        <w:trPr>
          <w:trHeight w:val="450" w:hRule="atLeast"/>
        </w:trPr>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бағалау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жастағы өскiндер саны,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сексеуiл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сексеуіл </w:t>
            </w:r>
          </w:p>
        </w:tc>
      </w:tr>
      <w:tr>
        <w:trPr>
          <w:trHeight w:val="450" w:hRule="atLeast"/>
        </w:trPr>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r>
              <w:br/>
            </w:r>
            <w:r>
              <w:rPr>
                <w:rFonts w:ascii="Times New Roman"/>
                <w:b w:val="false"/>
                <w:i w:val="false"/>
                <w:color w:val="000000"/>
                <w:sz w:val="20"/>
              </w:rPr>
              <w:t xml:space="preserve">
Қанағаттанарлық </w:t>
            </w:r>
            <w:r>
              <w:br/>
            </w:r>
            <w:r>
              <w:rPr>
                <w:rFonts w:ascii="Times New Roman"/>
                <w:b w:val="false"/>
                <w:i w:val="false"/>
                <w:color w:val="000000"/>
                <w:sz w:val="20"/>
              </w:rPr>
              <w:t xml:space="preserve">
Жеткiлiксiз </w:t>
            </w:r>
            <w:r>
              <w:br/>
            </w:r>
            <w:r>
              <w:rPr>
                <w:rFonts w:ascii="Times New Roman"/>
                <w:b w:val="false"/>
                <w:i w:val="false"/>
                <w:color w:val="000000"/>
                <w:sz w:val="20"/>
              </w:rPr>
              <w:t xml:space="preserve">
Жоқ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астам </w:t>
            </w:r>
            <w:r>
              <w:br/>
            </w:r>
            <w:r>
              <w:rPr>
                <w:rFonts w:ascii="Times New Roman"/>
                <w:b w:val="false"/>
                <w:i w:val="false"/>
                <w:color w:val="000000"/>
                <w:sz w:val="20"/>
              </w:rPr>
              <w:t xml:space="preserve">
500-1000 </w:t>
            </w:r>
            <w:r>
              <w:br/>
            </w:r>
            <w:r>
              <w:rPr>
                <w:rFonts w:ascii="Times New Roman"/>
                <w:b w:val="false"/>
                <w:i w:val="false"/>
                <w:color w:val="000000"/>
                <w:sz w:val="20"/>
              </w:rPr>
              <w:t xml:space="preserve">
200-500 </w:t>
            </w:r>
            <w:r>
              <w:br/>
            </w:r>
            <w:r>
              <w:rPr>
                <w:rFonts w:ascii="Times New Roman"/>
                <w:b w:val="false"/>
                <w:i w:val="false"/>
                <w:color w:val="000000"/>
                <w:sz w:val="20"/>
              </w:rPr>
              <w:t xml:space="preserve">
200 және одан төмен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астам </w:t>
            </w:r>
            <w:r>
              <w:br/>
            </w:r>
            <w:r>
              <w:rPr>
                <w:rFonts w:ascii="Times New Roman"/>
                <w:b w:val="false"/>
                <w:i w:val="false"/>
                <w:color w:val="000000"/>
                <w:sz w:val="20"/>
              </w:rPr>
              <w:t xml:space="preserve">
200-500 </w:t>
            </w:r>
            <w:r>
              <w:br/>
            </w:r>
            <w:r>
              <w:rPr>
                <w:rFonts w:ascii="Times New Roman"/>
                <w:b w:val="false"/>
                <w:i w:val="false"/>
                <w:color w:val="000000"/>
                <w:sz w:val="20"/>
              </w:rPr>
              <w:t xml:space="preserve">
100-200 </w:t>
            </w:r>
            <w:r>
              <w:br/>
            </w:r>
            <w:r>
              <w:rPr>
                <w:rFonts w:ascii="Times New Roman"/>
                <w:b w:val="false"/>
                <w:i w:val="false"/>
                <w:color w:val="000000"/>
                <w:sz w:val="20"/>
              </w:rPr>
              <w:t xml:space="preserve">
100 және одан төмен </w:t>
            </w:r>
          </w:p>
        </w:tc>
      </w:tr>
    </w:tbl>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8-қосымша </w:t>
      </w:r>
    </w:p>
    <w:bookmarkStart w:name="z524" w:id="110"/>
    <w:p>
      <w:pPr>
        <w:spacing w:after="0"/>
        <w:ind w:left="0"/>
        <w:jc w:val="both"/>
      </w:pPr>
      <w:r>
        <w:rPr>
          <w:rFonts w:ascii="Times New Roman"/>
          <w:b w:val="false"/>
          <w:i w:val="false"/>
          <w:color w:val="000000"/>
          <w:sz w:val="28"/>
        </w:rPr>
        <w:t>
</w:t>
      </w:r>
      <w:r>
        <w:rPr>
          <w:rFonts w:ascii="Times New Roman"/>
          <w:b/>
          <w:i w:val="false"/>
          <w:color w:val="000000"/>
          <w:sz w:val="28"/>
        </w:rPr>
        <w:t xml:space="preserve">   Тоғайлы ормандардың табиғи түлеп өсуiн бағалау шәкiлi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3993"/>
        <w:gridCol w:w="4293"/>
      </w:tblGrid>
      <w:tr>
        <w:trPr>
          <w:trHeight w:val="450" w:hRule="atLeast"/>
        </w:trPr>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бағалау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Өскiндер саны,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дейiн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және одан да </w:t>
            </w:r>
            <w:r>
              <w:br/>
            </w:r>
            <w:r>
              <w:rPr>
                <w:rFonts w:ascii="Times New Roman"/>
                <w:b w:val="false"/>
                <w:i w:val="false"/>
                <w:color w:val="000000"/>
                <w:sz w:val="20"/>
              </w:rPr>
              <w:t xml:space="preserve">
үлкен жастағы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астам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астам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1500-3000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800-1500 </w:t>
            </w:r>
          </w:p>
        </w:tc>
      </w:tr>
      <w:tr>
        <w:trPr>
          <w:trHeight w:val="45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Жеткіліксiз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және </w:t>
            </w:r>
            <w:r>
              <w:br/>
            </w:r>
            <w:r>
              <w:rPr>
                <w:rFonts w:ascii="Times New Roman"/>
                <w:b w:val="false"/>
                <w:i w:val="false"/>
                <w:color w:val="000000"/>
                <w:sz w:val="20"/>
              </w:rPr>
              <w:t xml:space="preserve">
одан аздау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және </w:t>
            </w:r>
            <w:r>
              <w:br/>
            </w:r>
            <w:r>
              <w:rPr>
                <w:rFonts w:ascii="Times New Roman"/>
                <w:b w:val="false"/>
                <w:i w:val="false"/>
                <w:color w:val="000000"/>
                <w:sz w:val="20"/>
              </w:rPr>
              <w:t xml:space="preserve">
одан аздау </w:t>
            </w:r>
          </w:p>
        </w:tc>
      </w:tr>
    </w:tbl>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9-қосымша </w:t>
      </w:r>
    </w:p>
    <w:bookmarkStart w:name="z525" w:id="111"/>
    <w:p>
      <w:pPr>
        <w:spacing w:after="0"/>
        <w:ind w:left="0"/>
        <w:jc w:val="both"/>
      </w:pPr>
      <w:r>
        <w:rPr>
          <w:rFonts w:ascii="Times New Roman"/>
          <w:b w:val="false"/>
          <w:i w:val="false"/>
          <w:color w:val="000000"/>
          <w:sz w:val="28"/>
        </w:rPr>
        <w:t>
</w:t>
      </w:r>
      <w:r>
        <w:rPr>
          <w:rFonts w:ascii="Times New Roman"/>
          <w:b/>
          <w:i w:val="false"/>
          <w:color w:val="000000"/>
          <w:sz w:val="28"/>
        </w:rPr>
        <w:t xml:space="preserve">Қалба таулары қарағайының табиғи түлеп өсуiн бағалау шәкiлi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193"/>
        <w:gridCol w:w="2253"/>
        <w:gridCol w:w="2233"/>
        <w:gridCol w:w="2033"/>
      </w:tblGrid>
      <w:tr>
        <w:trPr>
          <w:trHeight w:val="45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 мөлшерi, мың дана/га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биіктік топтары, 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аясында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фициентін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астам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астам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аз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193"/>
        <w:gridCol w:w="2253"/>
        <w:gridCol w:w="2233"/>
        <w:gridCol w:w="2033"/>
      </w:tblGrid>
      <w:tr>
        <w:trPr>
          <w:trHeight w:val="45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 мөлшерi, мың. дана/га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биіктік топтары, 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кесілген жерлерде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астам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астам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112"/>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w:t>
      </w:r>
      <w:r>
        <w:rPr>
          <w:rFonts w:ascii="Times New Roman"/>
          <w:b w:val="false"/>
          <w:i w:val="false"/>
          <w:color w:val="000000"/>
          <w:sz w:val="28"/>
        </w:rPr>
        <w:t xml:space="preserve">
      1. Түлеп өсуiн бағалау олардың санын биiктiк тобының көшiру </w:t>
      </w:r>
      <w:r>
        <w:br/>
      </w:r>
      <w:r>
        <w:rPr>
          <w:rFonts w:ascii="Times New Roman"/>
          <w:b w:val="false"/>
          <w:i w:val="false"/>
          <w:color w:val="000000"/>
          <w:sz w:val="28"/>
        </w:rPr>
        <w:t xml:space="preserve">
коэффициентiне қосу арқылы алынған "көшiру коэффициентiн ескере </w:t>
      </w:r>
      <w:r>
        <w:br/>
      </w:r>
      <w:r>
        <w:rPr>
          <w:rFonts w:ascii="Times New Roman"/>
          <w:b w:val="false"/>
          <w:i w:val="false"/>
          <w:color w:val="000000"/>
          <w:sz w:val="28"/>
        </w:rPr>
        <w:t xml:space="preserve">
отырып, барлығы" деген бағандағы олардың саны бойынша жүргiзiледi. </w:t>
      </w:r>
      <w:r>
        <w:br/>
      </w:r>
      <w:r>
        <w:rPr>
          <w:rFonts w:ascii="Times New Roman"/>
          <w:b w:val="false"/>
          <w:i w:val="false"/>
          <w:color w:val="000000"/>
          <w:sz w:val="28"/>
        </w:rPr>
        <w:t>
</w:t>
      </w:r>
      <w:r>
        <w:rPr>
          <w:rFonts w:ascii="Times New Roman"/>
          <w:b w:val="false"/>
          <w:i w:val="false"/>
          <w:color w:val="000000"/>
          <w:sz w:val="28"/>
        </w:rPr>
        <w:t xml:space="preserve">
      2. Орман көмкерген басқа жерлерде (селдiрең, өртең, бос </w:t>
      </w:r>
      <w:r>
        <w:br/>
      </w:r>
      <w:r>
        <w:rPr>
          <w:rFonts w:ascii="Times New Roman"/>
          <w:b w:val="false"/>
          <w:i w:val="false"/>
          <w:color w:val="000000"/>
          <w:sz w:val="28"/>
        </w:rPr>
        <w:t xml:space="preserve">
алаңқайлар мен алаңқайлар) түлеп өсуiн бағалау ағаш кесу үшiн </w:t>
      </w:r>
      <w:r>
        <w:br/>
      </w:r>
      <w:r>
        <w:rPr>
          <w:rFonts w:ascii="Times New Roman"/>
          <w:b w:val="false"/>
          <w:i w:val="false"/>
          <w:color w:val="000000"/>
          <w:sz w:val="28"/>
        </w:rPr>
        <w:t xml:space="preserve">
көзделген шәкiл бойынша жүргiзiледi </w:t>
      </w:r>
    </w:p>
    <w:bookmarkEnd w:id="112"/>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10-қосымша </w:t>
      </w:r>
    </w:p>
    <w:bookmarkStart w:name="z529" w:id="113"/>
    <w:p>
      <w:pPr>
        <w:spacing w:after="0"/>
        <w:ind w:left="0"/>
        <w:jc w:val="both"/>
      </w:pPr>
      <w:r>
        <w:rPr>
          <w:rFonts w:ascii="Times New Roman"/>
          <w:b w:val="false"/>
          <w:i w:val="false"/>
          <w:color w:val="000000"/>
          <w:sz w:val="28"/>
        </w:rPr>
        <w:t>
</w:t>
      </w:r>
      <w:r>
        <w:rPr>
          <w:rFonts w:ascii="Times New Roman"/>
          <w:b/>
          <w:i w:val="false"/>
          <w:color w:val="000000"/>
          <w:sz w:val="28"/>
        </w:rPr>
        <w:t xml:space="preserve">      Кендi Алтай мен Жоңғар Алатауы таулы ормандарында </w:t>
      </w:r>
      <w:r>
        <w:br/>
      </w:r>
      <w:r>
        <w:rPr>
          <w:rFonts w:ascii="Times New Roman"/>
          <w:b w:val="false"/>
          <w:i w:val="false"/>
          <w:color w:val="000000"/>
          <w:sz w:val="28"/>
        </w:rPr>
        <w:t>
</w:t>
      </w:r>
      <w:r>
        <w:rPr>
          <w:rFonts w:ascii="Times New Roman"/>
          <w:b/>
          <w:i w:val="false"/>
          <w:color w:val="000000"/>
          <w:sz w:val="28"/>
        </w:rPr>
        <w:t xml:space="preserve">     майқарағай мен шыршаның табиғи түлеп өсуiнiң бағасы </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193"/>
        <w:gridCol w:w="2253"/>
        <w:gridCol w:w="2233"/>
        <w:gridCol w:w="2033"/>
      </w:tblGrid>
      <w:tr>
        <w:trPr>
          <w:trHeight w:val="45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 мөлшерi,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аясында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топтары, м </w:t>
            </w:r>
          </w:p>
        </w:tc>
      </w:tr>
      <w:tr>
        <w:trPr>
          <w:trHeight w:val="45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фициентін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193"/>
        <w:gridCol w:w="2253"/>
        <w:gridCol w:w="2233"/>
        <w:gridCol w:w="2033"/>
      </w:tblGrid>
      <w:tr>
        <w:trPr>
          <w:trHeight w:val="45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 мөлшерi,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көмкермеген жерлерде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топтары, м </w:t>
            </w:r>
          </w:p>
        </w:tc>
      </w:tr>
      <w:tr>
        <w:trPr>
          <w:trHeight w:val="45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дейін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фициентін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астам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астам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астам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3,0-4,5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аз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114"/>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Есептеу деректерi тиiстi коэффициенттерге көбейтiлiп, </w:t>
      </w:r>
      <w:r>
        <w:br/>
      </w:r>
      <w:r>
        <w:rPr>
          <w:rFonts w:ascii="Times New Roman"/>
          <w:b w:val="false"/>
          <w:i w:val="false"/>
          <w:color w:val="000000"/>
          <w:sz w:val="28"/>
        </w:rPr>
        <w:t xml:space="preserve">
бiр-бiрiне қосылады. Түлеп өсудi бағалау жиынтық деректер бойынша </w:t>
      </w:r>
      <w:r>
        <w:br/>
      </w:r>
      <w:r>
        <w:rPr>
          <w:rFonts w:ascii="Times New Roman"/>
          <w:b w:val="false"/>
          <w:i w:val="false"/>
          <w:color w:val="000000"/>
          <w:sz w:val="28"/>
        </w:rPr>
        <w:t xml:space="preserve">
жүргізіледi. </w:t>
      </w:r>
    </w:p>
    <w:bookmarkEnd w:id="114"/>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11-қосымша </w:t>
      </w:r>
    </w:p>
    <w:bookmarkStart w:name="z531" w:id="115"/>
    <w:p>
      <w:pPr>
        <w:spacing w:after="0"/>
        <w:ind w:left="0"/>
        <w:jc w:val="both"/>
      </w:pPr>
      <w:r>
        <w:rPr>
          <w:rFonts w:ascii="Times New Roman"/>
          <w:b w:val="false"/>
          <w:i w:val="false"/>
          <w:color w:val="000000"/>
          <w:sz w:val="28"/>
        </w:rPr>
        <w:t>
</w:t>
      </w:r>
      <w:r>
        <w:rPr>
          <w:rFonts w:ascii="Times New Roman"/>
          <w:b/>
          <w:i w:val="false"/>
          <w:color w:val="000000"/>
          <w:sz w:val="28"/>
        </w:rPr>
        <w:t xml:space="preserve">    Кендi Алтайдың орман аясындағы және орман көмкермеген </w:t>
      </w:r>
      <w:r>
        <w:br/>
      </w:r>
      <w:r>
        <w:rPr>
          <w:rFonts w:ascii="Times New Roman"/>
          <w:b w:val="false"/>
          <w:i w:val="false"/>
          <w:color w:val="000000"/>
          <w:sz w:val="28"/>
        </w:rPr>
        <w:t>
</w:t>
      </w:r>
      <w:r>
        <w:rPr>
          <w:rFonts w:ascii="Times New Roman"/>
          <w:b/>
          <w:i w:val="false"/>
          <w:color w:val="000000"/>
          <w:sz w:val="28"/>
        </w:rPr>
        <w:t xml:space="preserve">  жерiндегi, сондай-ақ Сауырдың орман көмкермеген жерiндегi </w:t>
      </w:r>
      <w:r>
        <w:br/>
      </w:r>
      <w:r>
        <w:rPr>
          <w:rFonts w:ascii="Times New Roman"/>
          <w:b w:val="false"/>
          <w:i w:val="false"/>
          <w:color w:val="000000"/>
          <w:sz w:val="28"/>
        </w:rPr>
        <w:t>
</w:t>
      </w:r>
      <w:r>
        <w:rPr>
          <w:rFonts w:ascii="Times New Roman"/>
          <w:b/>
          <w:i w:val="false"/>
          <w:color w:val="000000"/>
          <w:sz w:val="28"/>
        </w:rPr>
        <w:t xml:space="preserve">       балқарағайдың табиғи түлеп өсуiн бағалау шәкiлi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2893"/>
        <w:gridCol w:w="2993"/>
        <w:gridCol w:w="2933"/>
      </w:tblGrid>
      <w:tr>
        <w:trPr>
          <w:trHeight w:val="450" w:hRule="atLeast"/>
        </w:trPr>
        <w:tc>
          <w:tcPr>
            <w:tcW w:w="3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Өскіннің жасы және түлеп өсу мөлшерi, </w:t>
            </w:r>
            <w:r>
              <w:br/>
            </w:r>
            <w:r>
              <w:rPr>
                <w:rFonts w:ascii="Times New Roman"/>
                <w:b w:val="false"/>
                <w:i w:val="false"/>
                <w:color w:val="000000"/>
                <w:sz w:val="20"/>
              </w:rPr>
              <w:t xml:space="preserve">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жыл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жыл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жылдан </w:t>
            </w:r>
            <w:r>
              <w:br/>
            </w:r>
            <w:r>
              <w:rPr>
                <w:rFonts w:ascii="Times New Roman"/>
                <w:b w:val="false"/>
                <w:i w:val="false"/>
                <w:color w:val="000000"/>
                <w:sz w:val="20"/>
              </w:rPr>
              <w:t xml:space="preserve">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астам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астам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2-ден астам </w:t>
            </w:r>
          </w:p>
        </w:tc>
      </w:tr>
      <w:tr>
        <w:trPr>
          <w:trHeight w:val="46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аз </w:t>
            </w:r>
          </w:p>
        </w:tc>
      </w:tr>
    </w:tbl>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12-қосымша </w:t>
      </w:r>
    </w:p>
    <w:bookmarkStart w:name="z532" w:id="116"/>
    <w:p>
      <w:pPr>
        <w:spacing w:after="0"/>
        <w:ind w:left="0"/>
        <w:jc w:val="both"/>
      </w:pPr>
      <w:r>
        <w:rPr>
          <w:rFonts w:ascii="Times New Roman"/>
          <w:b w:val="false"/>
          <w:i w:val="false"/>
          <w:color w:val="000000"/>
          <w:sz w:val="28"/>
        </w:rPr>
        <w:t>
</w:t>
      </w:r>
      <w:r>
        <w:rPr>
          <w:rFonts w:ascii="Times New Roman"/>
          <w:b/>
          <w:i w:val="false"/>
          <w:color w:val="000000"/>
          <w:sz w:val="28"/>
        </w:rPr>
        <w:t xml:space="preserve">          Сауыр ормандарының аясында балқарағайдың </w:t>
      </w:r>
      <w:r>
        <w:br/>
      </w:r>
      <w:r>
        <w:rPr>
          <w:rFonts w:ascii="Times New Roman"/>
          <w:b w:val="false"/>
          <w:i w:val="false"/>
          <w:color w:val="000000"/>
          <w:sz w:val="28"/>
        </w:rPr>
        <w:t>
</w:t>
      </w:r>
      <w:r>
        <w:rPr>
          <w:rFonts w:ascii="Times New Roman"/>
          <w:b/>
          <w:i w:val="false"/>
          <w:color w:val="000000"/>
          <w:sz w:val="28"/>
        </w:rPr>
        <w:t xml:space="preserve">              табиғи түлеп өсуiн бағалау шәкiлi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913"/>
        <w:gridCol w:w="1873"/>
        <w:gridCol w:w="1833"/>
        <w:gridCol w:w="2133"/>
        <w:gridCol w:w="1933"/>
      </w:tblGrid>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Өсіп </w:t>
            </w:r>
            <w:r>
              <w:br/>
            </w:r>
            <w:r>
              <w:rPr>
                <w:rFonts w:ascii="Times New Roman"/>
                <w:b w:val="false"/>
                <w:i w:val="false"/>
                <w:color w:val="000000"/>
                <w:sz w:val="20"/>
              </w:rPr>
              <w:t xml:space="preserve">
тұрған жер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түрі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w:t>
            </w:r>
            <w:r>
              <w:br/>
            </w:r>
            <w:r>
              <w:rPr>
                <w:rFonts w:ascii="Times New Roman"/>
                <w:b w:val="false"/>
                <w:i w:val="false"/>
                <w:color w:val="000000"/>
                <w:sz w:val="20"/>
              </w:rPr>
              <w:t xml:space="preserve">
бағалау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 мөлшері,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биіктік топтары, 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фициентін </w:t>
            </w:r>
            <w:r>
              <w:br/>
            </w:r>
            <w:r>
              <w:rPr>
                <w:rFonts w:ascii="Times New Roman"/>
                <w:b w:val="false"/>
                <w:i w:val="false"/>
                <w:color w:val="000000"/>
                <w:sz w:val="20"/>
              </w:rPr>
              <w:t xml:space="preserve">
eскepe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барлығы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20-дан </w:t>
            </w:r>
            <w:r>
              <w:br/>
            </w:r>
            <w:r>
              <w:rPr>
                <w:rFonts w:ascii="Times New Roman"/>
                <w:b w:val="false"/>
                <w:i w:val="false"/>
                <w:color w:val="000000"/>
                <w:sz w:val="20"/>
              </w:rPr>
              <w:t xml:space="preserve">
астам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br/>
            </w:r>
            <w:r>
              <w:rPr>
                <w:rFonts w:ascii="Times New Roman"/>
                <w:b w:val="false"/>
                <w:i w:val="false"/>
                <w:color w:val="000000"/>
                <w:sz w:val="20"/>
              </w:rPr>
              <w:t xml:space="preserve">
астам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12-ден </w:t>
            </w:r>
            <w:r>
              <w:br/>
            </w:r>
            <w:r>
              <w:rPr>
                <w:rFonts w:ascii="Times New Roman"/>
                <w:b w:val="false"/>
                <w:i w:val="false"/>
                <w:color w:val="000000"/>
                <w:sz w:val="20"/>
              </w:rPr>
              <w:t xml:space="preserve">
астам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танарлық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 </w:t>
            </w:r>
            <w:r>
              <w:br/>
            </w:r>
            <w:r>
              <w:rPr>
                <w:rFonts w:ascii="Times New Roman"/>
                <w:b w:val="false"/>
                <w:i w:val="false"/>
                <w:color w:val="000000"/>
                <w:sz w:val="20"/>
              </w:rPr>
              <w:t xml:space="preserve">
нарлықсыз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w:t>
            </w:r>
            <w:r>
              <w:br/>
            </w:r>
            <w:r>
              <w:rPr>
                <w:rFonts w:ascii="Times New Roman"/>
                <w:b w:val="false"/>
                <w:i w:val="false"/>
                <w:color w:val="000000"/>
                <w:sz w:val="20"/>
              </w:rPr>
              <w:t xml:space="preserve">
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аз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аз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аз </w:t>
            </w:r>
          </w:p>
        </w:tc>
      </w:tr>
      <w:tr>
        <w:trPr>
          <w:trHeight w:val="45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Мезгіл- </w:t>
            </w:r>
            <w:r>
              <w:br/>
            </w:r>
            <w:r>
              <w:rPr>
                <w:rFonts w:ascii="Times New Roman"/>
                <w:b w:val="false"/>
                <w:i w:val="false"/>
                <w:color w:val="000000"/>
                <w:sz w:val="20"/>
              </w:rPr>
              <w:t xml:space="preserve">
мезгіл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15-тен </w:t>
            </w:r>
            <w:r>
              <w:br/>
            </w:r>
            <w:r>
              <w:rPr>
                <w:rFonts w:ascii="Times New Roman"/>
                <w:b w:val="false"/>
                <w:i w:val="false"/>
                <w:color w:val="000000"/>
                <w:sz w:val="20"/>
              </w:rPr>
              <w:t xml:space="preserve">
астам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11-ден </w:t>
            </w:r>
            <w:r>
              <w:br/>
            </w:r>
            <w:r>
              <w:rPr>
                <w:rFonts w:ascii="Times New Roman"/>
                <w:b w:val="false"/>
                <w:i w:val="false"/>
                <w:color w:val="000000"/>
                <w:sz w:val="20"/>
              </w:rPr>
              <w:t xml:space="preserve">
астам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w:t>
            </w:r>
            <w:r>
              <w:br/>
            </w:r>
            <w:r>
              <w:rPr>
                <w:rFonts w:ascii="Times New Roman"/>
                <w:b w:val="false"/>
                <w:i w:val="false"/>
                <w:color w:val="000000"/>
                <w:sz w:val="20"/>
              </w:rPr>
              <w:t xml:space="preserve">
астам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танарлық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қуаң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 </w:t>
            </w:r>
            <w:r>
              <w:br/>
            </w:r>
            <w:r>
              <w:rPr>
                <w:rFonts w:ascii="Times New Roman"/>
                <w:b w:val="false"/>
                <w:i w:val="false"/>
                <w:color w:val="000000"/>
                <w:sz w:val="20"/>
              </w:rPr>
              <w:t xml:space="preserve">
нарлықсыз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аз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аз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13-тен </w:t>
            </w:r>
            <w:r>
              <w:br/>
            </w:r>
            <w:r>
              <w:rPr>
                <w:rFonts w:ascii="Times New Roman"/>
                <w:b w:val="false"/>
                <w:i w:val="false"/>
                <w:color w:val="000000"/>
                <w:sz w:val="20"/>
              </w:rPr>
              <w:t xml:space="preserve">
астам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9-дан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астам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танарлық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 </w:t>
            </w:r>
            <w:r>
              <w:br/>
            </w:r>
            <w:r>
              <w:rPr>
                <w:rFonts w:ascii="Times New Roman"/>
                <w:b w:val="false"/>
                <w:i w:val="false"/>
                <w:color w:val="000000"/>
                <w:sz w:val="20"/>
              </w:rPr>
              <w:t xml:space="preserve">
нарлықсыз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br/>
            </w:r>
            <w:r>
              <w:rPr>
                <w:rFonts w:ascii="Times New Roman"/>
                <w:b w:val="false"/>
                <w:i w:val="false"/>
                <w:color w:val="000000"/>
                <w:sz w:val="20"/>
              </w:rPr>
              <w:t xml:space="preserve">
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аз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аз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аз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10-нан </w:t>
            </w:r>
            <w:r>
              <w:br/>
            </w:r>
            <w:r>
              <w:rPr>
                <w:rFonts w:ascii="Times New Roman"/>
                <w:b w:val="false"/>
                <w:i w:val="false"/>
                <w:color w:val="000000"/>
                <w:sz w:val="20"/>
              </w:rPr>
              <w:t xml:space="preserve">
астам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8-ден </w:t>
            </w:r>
            <w:r>
              <w:br/>
            </w:r>
            <w:r>
              <w:rPr>
                <w:rFonts w:ascii="Times New Roman"/>
                <w:b w:val="false"/>
                <w:i w:val="false"/>
                <w:color w:val="000000"/>
                <w:sz w:val="20"/>
              </w:rPr>
              <w:t xml:space="preserve">
астам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br/>
            </w:r>
            <w:r>
              <w:rPr>
                <w:rFonts w:ascii="Times New Roman"/>
                <w:b w:val="false"/>
                <w:i w:val="false"/>
                <w:color w:val="000000"/>
                <w:sz w:val="20"/>
              </w:rPr>
              <w:t xml:space="preserve">
астам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астам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 </w:t>
            </w:r>
            <w:r>
              <w:br/>
            </w:r>
            <w:r>
              <w:rPr>
                <w:rFonts w:ascii="Times New Roman"/>
                <w:b w:val="false"/>
                <w:i w:val="false"/>
                <w:color w:val="000000"/>
                <w:sz w:val="20"/>
              </w:rPr>
              <w:t xml:space="preserve">
танарлық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 </w:t>
            </w:r>
            <w:r>
              <w:br/>
            </w:r>
            <w:r>
              <w:rPr>
                <w:rFonts w:ascii="Times New Roman"/>
                <w:b w:val="false"/>
                <w:i w:val="false"/>
                <w:color w:val="000000"/>
                <w:sz w:val="20"/>
              </w:rPr>
              <w:t xml:space="preserve">
нарлықсыз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7-ден </w:t>
            </w:r>
            <w:r>
              <w:br/>
            </w:r>
            <w:r>
              <w:rPr>
                <w:rFonts w:ascii="Times New Roman"/>
                <w:b w:val="false"/>
                <w:i w:val="false"/>
                <w:color w:val="000000"/>
                <w:sz w:val="20"/>
              </w:rPr>
              <w:t xml:space="preserve">
аз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6-дан </w:t>
            </w:r>
            <w:r>
              <w:br/>
            </w:r>
            <w:r>
              <w:rPr>
                <w:rFonts w:ascii="Times New Roman"/>
                <w:b w:val="false"/>
                <w:i w:val="false"/>
                <w:color w:val="000000"/>
                <w:sz w:val="20"/>
              </w:rPr>
              <w:t xml:space="preserve">
аз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5-тен аз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4-тен аз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Көшіру </w:t>
            </w:r>
            <w:r>
              <w:br/>
            </w:r>
            <w:r>
              <w:rPr>
                <w:rFonts w:ascii="Times New Roman"/>
                <w:b w:val="false"/>
                <w:i w:val="false"/>
                <w:color w:val="000000"/>
                <w:sz w:val="20"/>
              </w:rPr>
              <w:t xml:space="preserve">
коэффи- </w:t>
            </w:r>
            <w:r>
              <w:br/>
            </w:r>
            <w:r>
              <w:rPr>
                <w:rFonts w:ascii="Times New Roman"/>
                <w:b w:val="false"/>
                <w:i w:val="false"/>
                <w:color w:val="000000"/>
                <w:sz w:val="20"/>
              </w:rPr>
              <w:t xml:space="preserve">
циенті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3" w:id="117"/>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Қайта есептеу деректері тиісті коэффициенттерге көбейтіліп, </w:t>
      </w:r>
      <w:r>
        <w:br/>
      </w:r>
      <w:r>
        <w:rPr>
          <w:rFonts w:ascii="Times New Roman"/>
          <w:b w:val="false"/>
          <w:i w:val="false"/>
          <w:color w:val="000000"/>
          <w:sz w:val="28"/>
        </w:rPr>
        <w:t xml:space="preserve">
бір-біріне қосылады. Түлеп өсуді бағалау жиынтық деректер бойынша </w:t>
      </w:r>
      <w:r>
        <w:br/>
      </w:r>
      <w:r>
        <w:rPr>
          <w:rFonts w:ascii="Times New Roman"/>
          <w:b w:val="false"/>
          <w:i w:val="false"/>
          <w:color w:val="000000"/>
          <w:sz w:val="28"/>
        </w:rPr>
        <w:t xml:space="preserve">
жүргізіледі. </w:t>
      </w:r>
    </w:p>
    <w:bookmarkEnd w:id="11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13-қосымша </w:t>
      </w:r>
    </w:p>
    <w:bookmarkStart w:name="z534" w:id="118"/>
    <w:p>
      <w:pPr>
        <w:spacing w:after="0"/>
        <w:ind w:left="0"/>
        <w:jc w:val="both"/>
      </w:pPr>
      <w:r>
        <w:rPr>
          <w:rFonts w:ascii="Times New Roman"/>
          <w:b w:val="false"/>
          <w:i w:val="false"/>
          <w:color w:val="000000"/>
          <w:sz w:val="28"/>
        </w:rPr>
        <w:t>
</w:t>
      </w:r>
      <w:r>
        <w:rPr>
          <w:rFonts w:ascii="Times New Roman"/>
          <w:b/>
          <w:i w:val="false"/>
          <w:color w:val="000000"/>
          <w:sz w:val="28"/>
        </w:rPr>
        <w:t xml:space="preserve">      Қалба тауларында, Кенді Алтайда, Оңтүстiк Алтайда, </w:t>
      </w:r>
      <w:r>
        <w:br/>
      </w:r>
      <w:r>
        <w:rPr>
          <w:rFonts w:ascii="Times New Roman"/>
          <w:b w:val="false"/>
          <w:i w:val="false"/>
          <w:color w:val="000000"/>
          <w:sz w:val="28"/>
        </w:rPr>
        <w:t>
</w:t>
      </w:r>
      <w:r>
        <w:rPr>
          <w:rFonts w:ascii="Times New Roman"/>
          <w:b/>
          <w:i w:val="false"/>
          <w:color w:val="000000"/>
          <w:sz w:val="28"/>
        </w:rPr>
        <w:t xml:space="preserve">      Сауырда, Солтүстiк Тянь-Шань мен Жоңғар Алатауында </w:t>
      </w:r>
      <w:r>
        <w:br/>
      </w:r>
      <w:r>
        <w:rPr>
          <w:rFonts w:ascii="Times New Roman"/>
          <w:b w:val="false"/>
          <w:i w:val="false"/>
          <w:color w:val="000000"/>
          <w:sz w:val="28"/>
        </w:rPr>
        <w:t>
</w:t>
      </w:r>
      <w:r>
        <w:rPr>
          <w:rFonts w:ascii="Times New Roman"/>
          <w:b/>
          <w:i w:val="false"/>
          <w:color w:val="000000"/>
          <w:sz w:val="28"/>
        </w:rPr>
        <w:t xml:space="preserve">     қайыңның, көктеректің, теректiң, талдың, қандағаштың </w:t>
      </w:r>
      <w:r>
        <w:br/>
      </w:r>
      <w:r>
        <w:rPr>
          <w:rFonts w:ascii="Times New Roman"/>
          <w:b w:val="false"/>
          <w:i w:val="false"/>
          <w:color w:val="000000"/>
          <w:sz w:val="28"/>
        </w:rPr>
        <w:t>
</w:t>
      </w:r>
      <w:r>
        <w:rPr>
          <w:rFonts w:ascii="Times New Roman"/>
          <w:b/>
          <w:i w:val="false"/>
          <w:color w:val="000000"/>
          <w:sz w:val="28"/>
        </w:rPr>
        <w:t xml:space="preserve">               табиғи түлеп өсуін бағалау шәкілі </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3013"/>
        <w:gridCol w:w="2873"/>
        <w:gridCol w:w="3033"/>
      </w:tblGrid>
      <w:tr>
        <w:trPr>
          <w:trHeight w:val="450" w:hRule="atLeast"/>
        </w:trPr>
        <w:tc>
          <w:tcPr>
            <w:tcW w:w="3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бағалау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көмкермеген жерлерде түлеп </w:t>
            </w:r>
            <w:r>
              <w:br/>
            </w:r>
            <w:r>
              <w:rPr>
                <w:rFonts w:ascii="Times New Roman"/>
                <w:b w:val="false"/>
                <w:i w:val="false"/>
                <w:color w:val="000000"/>
                <w:sz w:val="20"/>
              </w:rPr>
              <w:t xml:space="preserve">
өсу мөлшерi, мың дана/га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Өскiнмен түлеп өсу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түлеп өсу </w:t>
            </w:r>
          </w:p>
        </w:tc>
      </w:tr>
      <w:tr>
        <w:trPr>
          <w:trHeight w:val="450" w:hRule="atLeast"/>
        </w:trPr>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Өскiндi түбiрлер </w:t>
            </w:r>
            <w:r>
              <w:br/>
            </w:r>
            <w:r>
              <w:rPr>
                <w:rFonts w:ascii="Times New Roman"/>
                <w:b w:val="false"/>
                <w:i w:val="false"/>
                <w:color w:val="000000"/>
                <w:sz w:val="20"/>
              </w:rPr>
              <w:t xml:space="preserve">
(өскiндi бұталар) </w:t>
            </w:r>
            <w:r>
              <w:br/>
            </w:r>
            <w:r>
              <w:rPr>
                <w:rFonts w:ascii="Times New Roman"/>
                <w:b w:val="false"/>
                <w:i w:val="false"/>
                <w:color w:val="000000"/>
                <w:sz w:val="20"/>
              </w:rPr>
              <w:t xml:space="preserve">
өскiннiң жасы,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жастағы сенiмдi </w:t>
            </w:r>
            <w:r>
              <w:br/>
            </w:r>
            <w:r>
              <w:rPr>
                <w:rFonts w:ascii="Times New Roman"/>
                <w:b w:val="false"/>
                <w:i w:val="false"/>
                <w:color w:val="000000"/>
                <w:sz w:val="20"/>
              </w:rPr>
              <w:t xml:space="preserve">
тұқымдық даналар, жыл </w:t>
            </w:r>
          </w:p>
        </w:tc>
      </w:tr>
      <w:tr>
        <w:trPr>
          <w:trHeight w:val="450" w:hRule="atLeast"/>
        </w:trPr>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1,0-ден астам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1,0-ден астам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астам </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5,0-3,0 </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0,6-дан аз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5,0-ден аз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3,0-ден аз </w:t>
            </w:r>
          </w:p>
        </w:tc>
      </w:tr>
      <w:tr>
        <w:trPr>
          <w:trHeight w:val="45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 түлеп </w:t>
            </w:r>
            <w:r>
              <w:br/>
            </w:r>
            <w:r>
              <w:rPr>
                <w:rFonts w:ascii="Times New Roman"/>
                <w:b w:val="false"/>
                <w:i w:val="false"/>
                <w:color w:val="000000"/>
                <w:sz w:val="20"/>
              </w:rPr>
              <w:t xml:space="preserve">
өсудi өскiндiк </w:t>
            </w:r>
            <w:r>
              <w:br/>
            </w:r>
            <w:r>
              <w:rPr>
                <w:rFonts w:ascii="Times New Roman"/>
                <w:b w:val="false"/>
                <w:i w:val="false"/>
                <w:color w:val="000000"/>
                <w:sz w:val="20"/>
              </w:rPr>
              <w:t xml:space="preserve">
түлеп өсуге көшi- </w:t>
            </w:r>
            <w:r>
              <w:br/>
            </w:r>
            <w:r>
              <w:rPr>
                <w:rFonts w:ascii="Times New Roman"/>
                <w:b w:val="false"/>
                <w:i w:val="false"/>
                <w:color w:val="000000"/>
                <w:sz w:val="20"/>
              </w:rPr>
              <w:t xml:space="preserve">
ру коэффициентi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bl>
    <w:bookmarkStart w:name="z535" w:id="119"/>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Көктеректiң ойдағыдай түлеп өсуiн бағалауды тұқымдық түлеп </w:t>
      </w:r>
      <w:r>
        <w:br/>
      </w:r>
      <w:r>
        <w:rPr>
          <w:rFonts w:ascii="Times New Roman"/>
          <w:b w:val="false"/>
          <w:i w:val="false"/>
          <w:color w:val="000000"/>
          <w:sz w:val="28"/>
        </w:rPr>
        <w:t xml:space="preserve">
өсу шәкiлi бойынша жүргізедi. Тiк құламада түлеп өскенде және </w:t>
      </w:r>
      <w:r>
        <w:br/>
      </w:r>
      <w:r>
        <w:rPr>
          <w:rFonts w:ascii="Times New Roman"/>
          <w:b w:val="false"/>
          <w:i w:val="false"/>
          <w:color w:val="000000"/>
          <w:sz w:val="28"/>
        </w:rPr>
        <w:t xml:space="preserve">
алқаптың тең жартысын алып жатқан алаңқайлар болса түлеп өсу </w:t>
      </w:r>
      <w:r>
        <w:br/>
      </w:r>
      <w:r>
        <w:rPr>
          <w:rFonts w:ascii="Times New Roman"/>
          <w:b w:val="false"/>
          <w:i w:val="false"/>
          <w:color w:val="000000"/>
          <w:sz w:val="28"/>
        </w:rPr>
        <w:t xml:space="preserve">
бағасын бір сатыға төмендетедi. Тұқымдық және өскiндiк түлеп өсу </w:t>
      </w:r>
      <w:r>
        <w:br/>
      </w:r>
      <w:r>
        <w:rPr>
          <w:rFonts w:ascii="Times New Roman"/>
          <w:b w:val="false"/>
          <w:i w:val="false"/>
          <w:color w:val="000000"/>
          <w:sz w:val="28"/>
        </w:rPr>
        <w:t xml:space="preserve">
орын алғанда, түлеп өсу бағасын өскiндiк түлеп өсу шәкiлi бойынша </w:t>
      </w:r>
      <w:r>
        <w:br/>
      </w:r>
      <w:r>
        <w:rPr>
          <w:rFonts w:ascii="Times New Roman"/>
          <w:b w:val="false"/>
          <w:i w:val="false"/>
          <w:color w:val="000000"/>
          <w:sz w:val="28"/>
        </w:rPr>
        <w:t xml:space="preserve">
шығарады. </w:t>
      </w:r>
    </w:p>
    <w:bookmarkEnd w:id="11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14-қосымша </w:t>
      </w:r>
    </w:p>
    <w:bookmarkStart w:name="z536" w:id="120"/>
    <w:p>
      <w:pPr>
        <w:spacing w:after="0"/>
        <w:ind w:left="0"/>
        <w:jc w:val="both"/>
      </w:pPr>
      <w:r>
        <w:rPr>
          <w:rFonts w:ascii="Times New Roman"/>
          <w:b w:val="false"/>
          <w:i w:val="false"/>
          <w:color w:val="000000"/>
          <w:sz w:val="28"/>
        </w:rPr>
        <w:t>
</w:t>
      </w:r>
      <w:r>
        <w:rPr>
          <w:rFonts w:ascii="Times New Roman"/>
          <w:b/>
          <w:i w:val="false"/>
          <w:color w:val="000000"/>
          <w:sz w:val="28"/>
        </w:rPr>
        <w:t xml:space="preserve">      Солтүстiк Тянь-Шань мен Жоңғар Алатауы ормандарында </w:t>
      </w:r>
      <w:r>
        <w:br/>
      </w:r>
      <w:r>
        <w:rPr>
          <w:rFonts w:ascii="Times New Roman"/>
          <w:b w:val="false"/>
          <w:i w:val="false"/>
          <w:color w:val="000000"/>
          <w:sz w:val="28"/>
        </w:rPr>
        <w:t>
</w:t>
      </w:r>
      <w:r>
        <w:rPr>
          <w:rFonts w:ascii="Times New Roman"/>
          <w:b/>
          <w:i w:val="false"/>
          <w:color w:val="000000"/>
          <w:sz w:val="28"/>
        </w:rPr>
        <w:t xml:space="preserve">       Шренк шыршасының табиғи түлеп өсуiн бағалау шәкiлi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1513"/>
        <w:gridCol w:w="1713"/>
        <w:gridCol w:w="1313"/>
        <w:gridCol w:w="1393"/>
        <w:gridCol w:w="1793"/>
      </w:tblGrid>
      <w:tr>
        <w:trPr>
          <w:trHeight w:val="450" w:hRule="atLeast"/>
        </w:trPr>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бағалау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Түлеп өсуiн бағалау </w:t>
            </w:r>
            <w:r>
              <w:br/>
            </w:r>
            <w:r>
              <w:rPr>
                <w:rFonts w:ascii="Times New Roman"/>
                <w:b w:val="false"/>
                <w:i w:val="false"/>
                <w:color w:val="000000"/>
                <w:sz w:val="20"/>
              </w:rPr>
              <w:t xml:space="preserve">
мөлшерi, мың/га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аясында және орман </w:t>
            </w:r>
            <w:r>
              <w:br/>
            </w:r>
            <w:r>
              <w:rPr>
                <w:rFonts w:ascii="Times New Roman"/>
                <w:b w:val="false"/>
                <w:i w:val="false"/>
                <w:color w:val="000000"/>
                <w:sz w:val="20"/>
              </w:rPr>
              <w:t xml:space="preserve">
көмкермеген жерлерде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Биiктік топтары </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дейiн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r>
              <w:br/>
            </w:r>
            <w:r>
              <w:rPr>
                <w:rFonts w:ascii="Times New Roman"/>
                <w:b w:val="false"/>
                <w:i w:val="false"/>
                <w:color w:val="000000"/>
                <w:sz w:val="20"/>
              </w:rPr>
              <w:t xml:space="preserve">
0,50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r>
              <w:br/>
            </w:r>
            <w:r>
              <w:rPr>
                <w:rFonts w:ascii="Times New Roman"/>
                <w:b w:val="false"/>
                <w:i w:val="false"/>
                <w:color w:val="000000"/>
                <w:sz w:val="20"/>
              </w:rPr>
              <w:t xml:space="preserve">
астам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w:t>
            </w:r>
            <w:r>
              <w:br/>
            </w:r>
            <w:r>
              <w:rPr>
                <w:rFonts w:ascii="Times New Roman"/>
                <w:b w:val="false"/>
                <w:i w:val="false"/>
                <w:color w:val="000000"/>
                <w:sz w:val="20"/>
              </w:rPr>
              <w:t xml:space="preserve">
коэф- </w:t>
            </w:r>
            <w:r>
              <w:br/>
            </w:r>
            <w:r>
              <w:rPr>
                <w:rFonts w:ascii="Times New Roman"/>
                <w:b w:val="false"/>
                <w:i w:val="false"/>
                <w:color w:val="000000"/>
                <w:sz w:val="20"/>
              </w:rPr>
              <w:t xml:space="preserve">
фициен- </w:t>
            </w:r>
            <w:r>
              <w:br/>
            </w:r>
            <w:r>
              <w:rPr>
                <w:rFonts w:ascii="Times New Roman"/>
                <w:b w:val="false"/>
                <w:i w:val="false"/>
                <w:color w:val="000000"/>
                <w:sz w:val="20"/>
              </w:rPr>
              <w:t xml:space="preserve">
тiмен </w:t>
            </w:r>
            <w:r>
              <w:br/>
            </w:r>
            <w:r>
              <w:rPr>
                <w:rFonts w:ascii="Times New Roman"/>
                <w:b w:val="false"/>
                <w:i w:val="false"/>
                <w:color w:val="000000"/>
                <w:sz w:val="20"/>
              </w:rPr>
              <w:t xml:space="preserve">
барлығы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0,7-2,0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Қанағаттанарлықсыз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аз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Көшiру коэффициентi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аясында </w:t>
            </w:r>
            <w:r>
              <w:br/>
            </w:r>
            <w:r>
              <w:rPr>
                <w:rFonts w:ascii="Times New Roman"/>
                <w:b w:val="false"/>
                <w:i w:val="false"/>
                <w:color w:val="000000"/>
                <w:sz w:val="20"/>
              </w:rPr>
              <w:t xml:space="preserve">
түлеп өсу үшін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көмкермеген </w:t>
            </w:r>
            <w:r>
              <w:br/>
            </w:r>
            <w:r>
              <w:rPr>
                <w:rFonts w:ascii="Times New Roman"/>
                <w:b w:val="false"/>
                <w:i w:val="false"/>
                <w:color w:val="000000"/>
                <w:sz w:val="20"/>
              </w:rPr>
              <w:t xml:space="preserve">
жерлерде түлеп өсу үшін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Орналасу сипатына қарай </w:t>
            </w:r>
            <w:r>
              <w:br/>
            </w:r>
            <w:r>
              <w:rPr>
                <w:rFonts w:ascii="Times New Roman"/>
                <w:b w:val="false"/>
                <w:i w:val="false"/>
                <w:color w:val="000000"/>
                <w:sz w:val="20"/>
              </w:rPr>
              <w:t xml:space="preserve">
түзету коэффициентi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Бiркелкi                        1,0 </w:t>
            </w:r>
            <w:r>
              <w:br/>
            </w:r>
            <w:r>
              <w:rPr>
                <w:rFonts w:ascii="Times New Roman"/>
                <w:b w:val="false"/>
                <w:i w:val="false"/>
                <w:color w:val="000000"/>
                <w:sz w:val="20"/>
              </w:rPr>
              <w:t xml:space="preserve">
Бiркелкi емес                   0,8 </w:t>
            </w:r>
            <w:r>
              <w:br/>
            </w:r>
            <w:r>
              <w:rPr>
                <w:rFonts w:ascii="Times New Roman"/>
                <w:b w:val="false"/>
                <w:i w:val="false"/>
                <w:color w:val="000000"/>
                <w:sz w:val="20"/>
              </w:rPr>
              <w:t xml:space="preserve">
Тік құламалы                    0,5 </w:t>
            </w:r>
          </w:p>
        </w:tc>
      </w:tr>
    </w:tbl>
    <w:bookmarkStart w:name="z537" w:id="121"/>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Қайта есептеу деректерi тиiсті коэффициенттерге көбейтіліп, </w:t>
      </w:r>
      <w:r>
        <w:br/>
      </w:r>
      <w:r>
        <w:rPr>
          <w:rFonts w:ascii="Times New Roman"/>
          <w:b w:val="false"/>
          <w:i w:val="false"/>
          <w:color w:val="000000"/>
          <w:sz w:val="28"/>
        </w:rPr>
        <w:t xml:space="preserve">
бiр-бiрiне қосылады, содан соң орналасу сипатына түзету енгiзiледi. </w:t>
      </w:r>
      <w:r>
        <w:br/>
      </w:r>
      <w:r>
        <w:rPr>
          <w:rFonts w:ascii="Times New Roman"/>
          <w:b w:val="false"/>
          <w:i w:val="false"/>
          <w:color w:val="000000"/>
          <w:sz w:val="28"/>
        </w:rPr>
        <w:t xml:space="preserve">
Түлеп өсудi бағалау жиынтық деректер бойынша шығарылады. </w:t>
      </w:r>
    </w:p>
    <w:bookmarkEnd w:id="121"/>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15-қосымша </w:t>
      </w:r>
    </w:p>
    <w:bookmarkStart w:name="z538" w:id="122"/>
    <w:p>
      <w:pPr>
        <w:spacing w:after="0"/>
        <w:ind w:left="0"/>
        <w:jc w:val="both"/>
      </w:pPr>
      <w:r>
        <w:rPr>
          <w:rFonts w:ascii="Times New Roman"/>
          <w:b w:val="false"/>
          <w:i w:val="false"/>
          <w:color w:val="000000"/>
          <w:sz w:val="28"/>
        </w:rPr>
        <w:t>
</w:t>
      </w:r>
      <w:r>
        <w:rPr>
          <w:rFonts w:ascii="Times New Roman"/>
          <w:b/>
          <w:i w:val="false"/>
          <w:color w:val="000000"/>
          <w:sz w:val="28"/>
        </w:rPr>
        <w:t xml:space="preserve">           Ағаштардың санитарлық жай-күйінің шәкiлi </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4773"/>
        <w:gridCol w:w="5373"/>
      </w:tblGrid>
      <w:tr>
        <w:trPr>
          <w:trHeight w:val="45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Тұқымы бойынша ағаштардың жай-күйiнiң белгілерi </w:t>
            </w:r>
          </w:p>
        </w:tc>
      </w:tr>
      <w:tr>
        <w:trPr>
          <w:trHeight w:val="450" w:hRule="atLeast"/>
        </w:trPr>
        <w:tc>
          <w:tcPr>
            <w:tcW w:w="0" w:type="auto"/>
            <w:vMerge/>
            <w:tcBorders>
              <w:top w:val="nil"/>
              <w:left w:val="single" w:color="cfcfcf" w:sz="5"/>
              <w:bottom w:val="single" w:color="cfcfcf" w:sz="5"/>
              <w:right w:val="single" w:color="cfcfcf" w:sz="5"/>
            </w:tcBorders>
          </w:tcP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жапырақты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 әлсiреу </w:t>
            </w:r>
            <w:r>
              <w:br/>
            </w:r>
            <w:r>
              <w:rPr>
                <w:rFonts w:ascii="Times New Roman"/>
                <w:b w:val="false"/>
                <w:i w:val="false"/>
                <w:color w:val="000000"/>
                <w:sz w:val="20"/>
              </w:rPr>
              <w:t xml:space="preserve">
белгiсi жоқ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қалың, қыл- </w:t>
            </w:r>
            <w:r>
              <w:br/>
            </w:r>
            <w:r>
              <w:rPr>
                <w:rFonts w:ascii="Times New Roman"/>
                <w:b w:val="false"/>
                <w:i w:val="false"/>
                <w:color w:val="000000"/>
                <w:sz w:val="20"/>
              </w:rPr>
              <w:t xml:space="preserve">
қан жапырақтары жасыл, </w:t>
            </w:r>
            <w:r>
              <w:br/>
            </w:r>
            <w:r>
              <w:rPr>
                <w:rFonts w:ascii="Times New Roman"/>
                <w:b w:val="false"/>
                <w:i w:val="false"/>
                <w:color w:val="000000"/>
                <w:sz w:val="20"/>
              </w:rPr>
              <w:t xml:space="preserve">
кеуiп кетпеген, </w:t>
            </w:r>
            <w:r>
              <w:br/>
            </w:r>
            <w:r>
              <w:rPr>
                <w:rFonts w:ascii="Times New Roman"/>
                <w:b w:val="false"/>
                <w:i w:val="false"/>
                <w:color w:val="000000"/>
                <w:sz w:val="20"/>
              </w:rPr>
              <w:t xml:space="preserve">
бүлiнбеген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қалың, жапы- </w:t>
            </w:r>
            <w:r>
              <w:br/>
            </w:r>
            <w:r>
              <w:rPr>
                <w:rFonts w:ascii="Times New Roman"/>
                <w:b w:val="false"/>
                <w:i w:val="false"/>
                <w:color w:val="000000"/>
                <w:sz w:val="20"/>
              </w:rPr>
              <w:t xml:space="preserve">
рақтары жасыл, кеуіп кет- </w:t>
            </w:r>
            <w:r>
              <w:br/>
            </w:r>
            <w:r>
              <w:rPr>
                <w:rFonts w:ascii="Times New Roman"/>
                <w:b w:val="false"/>
                <w:i w:val="false"/>
                <w:color w:val="000000"/>
                <w:sz w:val="20"/>
              </w:rPr>
              <w:t xml:space="preserve">
пеген, бүлінгендері жоқ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 әлсiреген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болар-болмас </w:t>
            </w:r>
            <w:r>
              <w:br/>
            </w:r>
            <w:r>
              <w:rPr>
                <w:rFonts w:ascii="Times New Roman"/>
                <w:b w:val="false"/>
                <w:i w:val="false"/>
                <w:color w:val="000000"/>
                <w:sz w:val="20"/>
              </w:rPr>
              <w:t xml:space="preserve">
өрнектелген; қылқан </w:t>
            </w:r>
            <w:r>
              <w:br/>
            </w:r>
            <w:r>
              <w:rPr>
                <w:rFonts w:ascii="Times New Roman"/>
                <w:b w:val="false"/>
                <w:i w:val="false"/>
                <w:color w:val="000000"/>
                <w:sz w:val="20"/>
              </w:rPr>
              <w:t xml:space="preserve">
жапырақтары жасыл не- </w:t>
            </w:r>
            <w:r>
              <w:br/>
            </w:r>
            <w:r>
              <w:rPr>
                <w:rFonts w:ascii="Times New Roman"/>
                <w:b w:val="false"/>
                <w:i w:val="false"/>
                <w:color w:val="000000"/>
                <w:sz w:val="20"/>
              </w:rPr>
              <w:t xml:space="preserve">
месе 1/3 аспайтын </w:t>
            </w:r>
            <w:r>
              <w:br/>
            </w:r>
            <w:r>
              <w:rPr>
                <w:rFonts w:ascii="Times New Roman"/>
                <w:b w:val="false"/>
                <w:i w:val="false"/>
                <w:color w:val="000000"/>
                <w:sz w:val="20"/>
              </w:rPr>
              <w:t xml:space="preserve">
бөлігi желiнген; </w:t>
            </w:r>
            <w:r>
              <w:br/>
            </w:r>
            <w:r>
              <w:rPr>
                <w:rFonts w:ascii="Times New Roman"/>
                <w:b w:val="false"/>
                <w:i w:val="false"/>
                <w:color w:val="000000"/>
                <w:sz w:val="20"/>
              </w:rPr>
              <w:t xml:space="preserve">
жекелеген бұтақтары </w:t>
            </w:r>
            <w:r>
              <w:br/>
            </w:r>
            <w:r>
              <w:rPr>
                <w:rFonts w:ascii="Times New Roman"/>
                <w:b w:val="false"/>
                <w:i w:val="false"/>
                <w:color w:val="000000"/>
                <w:sz w:val="20"/>
              </w:rPr>
              <w:t xml:space="preserve">
кеуiп кеткен, жеке- </w:t>
            </w:r>
            <w:r>
              <w:br/>
            </w:r>
            <w:r>
              <w:rPr>
                <w:rFonts w:ascii="Times New Roman"/>
                <w:b w:val="false"/>
                <w:i w:val="false"/>
                <w:color w:val="000000"/>
                <w:sz w:val="20"/>
              </w:rPr>
              <w:t xml:space="preserve">
леген түп табандары </w:t>
            </w:r>
            <w:r>
              <w:br/>
            </w:r>
            <w:r>
              <w:rPr>
                <w:rFonts w:ascii="Times New Roman"/>
                <w:b w:val="false"/>
                <w:i w:val="false"/>
                <w:color w:val="000000"/>
                <w:sz w:val="20"/>
              </w:rPr>
              <w:t xml:space="preserve">
бүлiнген, дiңдерi </w:t>
            </w:r>
            <w:r>
              <w:br/>
            </w:r>
            <w:r>
              <w:rPr>
                <w:rFonts w:ascii="Times New Roman"/>
                <w:b w:val="false"/>
                <w:i w:val="false"/>
                <w:color w:val="000000"/>
                <w:sz w:val="20"/>
              </w:rPr>
              <w:t xml:space="preserve">
жергiлiктi бүлiнген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болар-болмас </w:t>
            </w:r>
            <w:r>
              <w:br/>
            </w:r>
            <w:r>
              <w:rPr>
                <w:rFonts w:ascii="Times New Roman"/>
                <w:b w:val="false"/>
                <w:i w:val="false"/>
                <w:color w:val="000000"/>
                <w:sz w:val="20"/>
              </w:rPr>
              <w:t xml:space="preserve">
өрнектелген; жапырақтары </w:t>
            </w:r>
            <w:r>
              <w:br/>
            </w:r>
            <w:r>
              <w:rPr>
                <w:rFonts w:ascii="Times New Roman"/>
                <w:b w:val="false"/>
                <w:i w:val="false"/>
                <w:color w:val="000000"/>
                <w:sz w:val="20"/>
              </w:rPr>
              <w:t xml:space="preserve">
ерте түседі немесе 25% </w:t>
            </w:r>
            <w:r>
              <w:br/>
            </w:r>
            <w:r>
              <w:rPr>
                <w:rFonts w:ascii="Times New Roman"/>
                <w:b w:val="false"/>
                <w:i w:val="false"/>
                <w:color w:val="000000"/>
                <w:sz w:val="20"/>
              </w:rPr>
              <w:t xml:space="preserve">
дейін желінген; жекелеген бұтақтары кеуіп кеткен, діңдері мен түп табандары жергілікті зақымданған; бірліжарым қысыр өркендер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 </w:t>
            </w:r>
            <w:r>
              <w:br/>
            </w:r>
            <w:r>
              <w:rPr>
                <w:rFonts w:ascii="Times New Roman"/>
                <w:b w:val="false"/>
                <w:i w:val="false"/>
                <w:color w:val="000000"/>
                <w:sz w:val="20"/>
              </w:rPr>
              <w:t xml:space="preserve">
айтарлықтай </w:t>
            </w:r>
            <w:r>
              <w:br/>
            </w:r>
            <w:r>
              <w:rPr>
                <w:rFonts w:ascii="Times New Roman"/>
                <w:b w:val="false"/>
                <w:i w:val="false"/>
                <w:color w:val="000000"/>
                <w:sz w:val="20"/>
              </w:rPr>
              <w:t xml:space="preserve">
әлсіреген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айтарлықтай </w:t>
            </w:r>
            <w:r>
              <w:br/>
            </w:r>
            <w:r>
              <w:rPr>
                <w:rFonts w:ascii="Times New Roman"/>
                <w:b w:val="false"/>
                <w:i w:val="false"/>
                <w:color w:val="000000"/>
                <w:sz w:val="20"/>
              </w:rPr>
              <w:t xml:space="preserve">
өрнектелген; қылқан </w:t>
            </w:r>
            <w:r>
              <w:br/>
            </w:r>
            <w:r>
              <w:rPr>
                <w:rFonts w:ascii="Times New Roman"/>
                <w:b w:val="false"/>
                <w:i w:val="false"/>
                <w:color w:val="000000"/>
                <w:sz w:val="20"/>
              </w:rPr>
              <w:t xml:space="preserve">
жапырақтары ашық жа- </w:t>
            </w:r>
            <w:r>
              <w:br/>
            </w:r>
            <w:r>
              <w:rPr>
                <w:rFonts w:ascii="Times New Roman"/>
                <w:b w:val="false"/>
                <w:i w:val="false"/>
                <w:color w:val="000000"/>
                <w:sz w:val="20"/>
              </w:rPr>
              <w:t xml:space="preserve">
сыл немесе сұр немесе </w:t>
            </w:r>
            <w:r>
              <w:br/>
            </w:r>
            <w:r>
              <w:rPr>
                <w:rFonts w:ascii="Times New Roman"/>
                <w:b w:val="false"/>
                <w:i w:val="false"/>
                <w:color w:val="000000"/>
                <w:sz w:val="20"/>
              </w:rPr>
              <w:t xml:space="preserve">
күңгiрт, не 2/3 дейiн </w:t>
            </w:r>
            <w:r>
              <w:br/>
            </w:r>
            <w:r>
              <w:rPr>
                <w:rFonts w:ascii="Times New Roman"/>
                <w:b w:val="false"/>
                <w:i w:val="false"/>
                <w:color w:val="000000"/>
                <w:sz w:val="20"/>
              </w:rPr>
              <w:t xml:space="preserve">
желінген; өсуi өте </w:t>
            </w:r>
            <w:r>
              <w:br/>
            </w:r>
            <w:r>
              <w:rPr>
                <w:rFonts w:ascii="Times New Roman"/>
                <w:b w:val="false"/>
                <w:i w:val="false"/>
                <w:color w:val="000000"/>
                <w:sz w:val="20"/>
              </w:rPr>
              <w:t xml:space="preserve">
нашар, кебуi ұшар </w:t>
            </w:r>
            <w:r>
              <w:br/>
            </w:r>
            <w:r>
              <w:rPr>
                <w:rFonts w:ascii="Times New Roman"/>
                <w:b w:val="false"/>
                <w:i w:val="false"/>
                <w:color w:val="000000"/>
                <w:sz w:val="20"/>
              </w:rPr>
              <w:t xml:space="preserve">
басының 2/3 дейiн, түп </w:t>
            </w:r>
            <w:r>
              <w:br/>
            </w:r>
            <w:r>
              <w:rPr>
                <w:rFonts w:ascii="Times New Roman"/>
                <w:b w:val="false"/>
                <w:i w:val="false"/>
                <w:color w:val="000000"/>
                <w:sz w:val="20"/>
              </w:rPr>
              <w:t xml:space="preserve">
табандары немесе дiңi </w:t>
            </w:r>
            <w:r>
              <w:br/>
            </w:r>
            <w:r>
              <w:rPr>
                <w:rFonts w:ascii="Times New Roman"/>
                <w:b w:val="false"/>
                <w:i w:val="false"/>
                <w:color w:val="000000"/>
                <w:sz w:val="20"/>
              </w:rPr>
              <w:t xml:space="preserve">
бүлiнген, 2/3 дейiн </w:t>
            </w:r>
            <w:r>
              <w:br/>
            </w:r>
            <w:r>
              <w:rPr>
                <w:rFonts w:ascii="Times New Roman"/>
                <w:b w:val="false"/>
                <w:i w:val="false"/>
                <w:color w:val="000000"/>
                <w:sz w:val="20"/>
              </w:rPr>
              <w:t xml:space="preserve">
оларды көмкерген; </w:t>
            </w:r>
            <w:r>
              <w:br/>
            </w:r>
            <w:r>
              <w:rPr>
                <w:rFonts w:ascii="Times New Roman"/>
                <w:b w:val="false"/>
                <w:i w:val="false"/>
                <w:color w:val="000000"/>
                <w:sz w:val="20"/>
              </w:rPr>
              <w:t xml:space="preserve">
дiңдiк зиянкестердiң </w:t>
            </w:r>
            <w:r>
              <w:br/>
            </w:r>
            <w:r>
              <w:rPr>
                <w:rFonts w:ascii="Times New Roman"/>
                <w:b w:val="false"/>
                <w:i w:val="false"/>
                <w:color w:val="000000"/>
                <w:sz w:val="20"/>
              </w:rPr>
              <w:t xml:space="preserve">
қоныстану әрекетi; </w:t>
            </w:r>
            <w:r>
              <w:br/>
            </w:r>
            <w:r>
              <w:rPr>
                <w:rFonts w:ascii="Times New Roman"/>
                <w:b w:val="false"/>
                <w:i w:val="false"/>
                <w:color w:val="000000"/>
                <w:sz w:val="20"/>
              </w:rPr>
              <w:t xml:space="preserve">
саңырауқұлақтардың </w:t>
            </w:r>
            <w:r>
              <w:br/>
            </w:r>
            <w:r>
              <w:rPr>
                <w:rFonts w:ascii="Times New Roman"/>
                <w:b w:val="false"/>
                <w:i w:val="false"/>
                <w:color w:val="000000"/>
                <w:sz w:val="20"/>
              </w:rPr>
              <w:t xml:space="preserve">
жеуге жарамды бөлiк- </w:t>
            </w:r>
            <w:r>
              <w:br/>
            </w:r>
            <w:r>
              <w:rPr>
                <w:rFonts w:ascii="Times New Roman"/>
                <w:b w:val="false"/>
                <w:i w:val="false"/>
                <w:color w:val="000000"/>
                <w:sz w:val="20"/>
              </w:rPr>
              <w:t xml:space="preserve">
терi немесе өзге де </w:t>
            </w:r>
            <w:r>
              <w:br/>
            </w:r>
            <w:r>
              <w:rPr>
                <w:rFonts w:ascii="Times New Roman"/>
                <w:b w:val="false"/>
                <w:i w:val="false"/>
                <w:color w:val="000000"/>
                <w:sz w:val="20"/>
              </w:rPr>
              <w:t xml:space="preserve">
дiңнiң айтарлық </w:t>
            </w:r>
            <w:r>
              <w:br/>
            </w:r>
            <w:r>
              <w:rPr>
                <w:rFonts w:ascii="Times New Roman"/>
                <w:b w:val="false"/>
                <w:i w:val="false"/>
                <w:color w:val="000000"/>
                <w:sz w:val="20"/>
              </w:rPr>
              <w:t xml:space="preserve">
бүлiну белгілерi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айтарлықтай </w:t>
            </w:r>
            <w:r>
              <w:br/>
            </w:r>
            <w:r>
              <w:rPr>
                <w:rFonts w:ascii="Times New Roman"/>
                <w:b w:val="false"/>
                <w:i w:val="false"/>
                <w:color w:val="000000"/>
                <w:sz w:val="20"/>
              </w:rPr>
              <w:t xml:space="preserve">
өрнектелген; жапырақтары </w:t>
            </w:r>
            <w:r>
              <w:br/>
            </w:r>
            <w:r>
              <w:rPr>
                <w:rFonts w:ascii="Times New Roman"/>
                <w:b w:val="false"/>
                <w:i w:val="false"/>
                <w:color w:val="000000"/>
                <w:sz w:val="20"/>
              </w:rPr>
              <w:t xml:space="preserve">
өте ұсақ, ашық түсті, </w:t>
            </w:r>
            <w:r>
              <w:br/>
            </w:r>
            <w:r>
              <w:rPr>
                <w:rFonts w:ascii="Times New Roman"/>
                <w:b w:val="false"/>
                <w:i w:val="false"/>
                <w:color w:val="000000"/>
                <w:sz w:val="20"/>
              </w:rPr>
              <w:t xml:space="preserve">
ерте сарғаяды және түсе- </w:t>
            </w:r>
            <w:r>
              <w:br/>
            </w:r>
            <w:r>
              <w:rPr>
                <w:rFonts w:ascii="Times New Roman"/>
                <w:b w:val="false"/>
                <w:i w:val="false"/>
                <w:color w:val="000000"/>
                <w:sz w:val="20"/>
              </w:rPr>
              <w:t xml:space="preserve">
дi, өсуi өте нашар немесе </w:t>
            </w:r>
            <w:r>
              <w:br/>
            </w:r>
            <w:r>
              <w:rPr>
                <w:rFonts w:ascii="Times New Roman"/>
                <w:b w:val="false"/>
                <w:i w:val="false"/>
                <w:color w:val="000000"/>
                <w:sz w:val="20"/>
              </w:rPr>
              <w:t xml:space="preserve">
жоқ; кебуi ұшар басының </w:t>
            </w:r>
            <w:r>
              <w:br/>
            </w:r>
            <w:r>
              <w:rPr>
                <w:rFonts w:ascii="Times New Roman"/>
                <w:b w:val="false"/>
                <w:i w:val="false"/>
                <w:color w:val="000000"/>
                <w:sz w:val="20"/>
              </w:rPr>
              <w:t xml:space="preserve">
2/3 дейiн, түп табандары </w:t>
            </w:r>
            <w:r>
              <w:br/>
            </w:r>
            <w:r>
              <w:rPr>
                <w:rFonts w:ascii="Times New Roman"/>
                <w:b w:val="false"/>
                <w:i w:val="false"/>
                <w:color w:val="000000"/>
                <w:sz w:val="20"/>
              </w:rPr>
              <w:t xml:space="preserve">
немесе дiңi бүлiнген, </w:t>
            </w:r>
            <w:r>
              <w:br/>
            </w:r>
            <w:r>
              <w:rPr>
                <w:rFonts w:ascii="Times New Roman"/>
                <w:b w:val="false"/>
                <w:i w:val="false"/>
                <w:color w:val="000000"/>
                <w:sz w:val="20"/>
              </w:rPr>
              <w:t xml:space="preserve">
2/3 дейiн оларды көмкер- </w:t>
            </w:r>
            <w:r>
              <w:br/>
            </w:r>
            <w:r>
              <w:rPr>
                <w:rFonts w:ascii="Times New Roman"/>
                <w:b w:val="false"/>
                <w:i w:val="false"/>
                <w:color w:val="000000"/>
                <w:sz w:val="20"/>
              </w:rPr>
              <w:t xml:space="preserve">
ген; дiңдер мен қаңқа бұ- </w:t>
            </w:r>
            <w:r>
              <w:br/>
            </w:r>
            <w:r>
              <w:rPr>
                <w:rFonts w:ascii="Times New Roman"/>
                <w:b w:val="false"/>
                <w:i w:val="false"/>
                <w:color w:val="000000"/>
                <w:sz w:val="20"/>
              </w:rPr>
              <w:t xml:space="preserve">
тақшаларынан сөл ағызу; </w:t>
            </w:r>
            <w:r>
              <w:br/>
            </w:r>
            <w:r>
              <w:rPr>
                <w:rFonts w:ascii="Times New Roman"/>
                <w:b w:val="false"/>
                <w:i w:val="false"/>
                <w:color w:val="000000"/>
                <w:sz w:val="20"/>
              </w:rPr>
              <w:t xml:space="preserve">
дiңдiк зиянкестердiң қо- </w:t>
            </w:r>
            <w:r>
              <w:br/>
            </w:r>
            <w:r>
              <w:rPr>
                <w:rFonts w:ascii="Times New Roman"/>
                <w:b w:val="false"/>
                <w:i w:val="false"/>
                <w:color w:val="000000"/>
                <w:sz w:val="20"/>
              </w:rPr>
              <w:t xml:space="preserve">
ныстануы мен жергiлiктi </w:t>
            </w:r>
            <w:r>
              <w:br/>
            </w:r>
            <w:r>
              <w:rPr>
                <w:rFonts w:ascii="Times New Roman"/>
                <w:b w:val="false"/>
                <w:i w:val="false"/>
                <w:color w:val="000000"/>
                <w:sz w:val="20"/>
              </w:rPr>
              <w:t xml:space="preserve">
қоныстану әрекеті; қысыр </w:t>
            </w:r>
            <w:r>
              <w:br/>
            </w:r>
            <w:r>
              <w:rPr>
                <w:rFonts w:ascii="Times New Roman"/>
                <w:b w:val="false"/>
                <w:i w:val="false"/>
                <w:color w:val="000000"/>
                <w:sz w:val="20"/>
              </w:rPr>
              <w:t xml:space="preserve">
өркендердiң көбеюi; </w:t>
            </w:r>
            <w:r>
              <w:br/>
            </w:r>
            <w:r>
              <w:rPr>
                <w:rFonts w:ascii="Times New Roman"/>
                <w:b w:val="false"/>
                <w:i w:val="false"/>
                <w:color w:val="000000"/>
                <w:sz w:val="20"/>
              </w:rPr>
              <w:t xml:space="preserve">
діңде саңырауқұлақтардың </w:t>
            </w:r>
            <w:r>
              <w:br/>
            </w:r>
            <w:r>
              <w:rPr>
                <w:rFonts w:ascii="Times New Roman"/>
                <w:b w:val="false"/>
                <w:i w:val="false"/>
                <w:color w:val="000000"/>
                <w:sz w:val="20"/>
              </w:rPr>
              <w:t xml:space="preserve">
жарамды бөлiктерi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 кеуіп </w:t>
            </w:r>
            <w:r>
              <w:br/>
            </w:r>
            <w:r>
              <w:rPr>
                <w:rFonts w:ascii="Times New Roman"/>
                <w:b w:val="false"/>
                <w:i w:val="false"/>
                <w:color w:val="000000"/>
                <w:sz w:val="20"/>
              </w:rPr>
              <w:t xml:space="preserve">
кеткен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 айтарлықтай </w:t>
            </w:r>
            <w:r>
              <w:br/>
            </w:r>
            <w:r>
              <w:rPr>
                <w:rFonts w:ascii="Times New Roman"/>
                <w:b w:val="false"/>
                <w:i w:val="false"/>
                <w:color w:val="000000"/>
                <w:sz w:val="20"/>
              </w:rPr>
              <w:t xml:space="preserve">
өрнектелген; қылқан </w:t>
            </w:r>
            <w:r>
              <w:br/>
            </w:r>
            <w:r>
              <w:rPr>
                <w:rFonts w:ascii="Times New Roman"/>
                <w:b w:val="false"/>
                <w:i w:val="false"/>
                <w:color w:val="000000"/>
                <w:sz w:val="20"/>
              </w:rPr>
              <w:t xml:space="preserve">
жапырақтары сары </w:t>
            </w:r>
            <w:r>
              <w:br/>
            </w:r>
            <w:r>
              <w:rPr>
                <w:rFonts w:ascii="Times New Roman"/>
                <w:b w:val="false"/>
                <w:i w:val="false"/>
                <w:color w:val="000000"/>
                <w:sz w:val="20"/>
              </w:rPr>
              <w:t xml:space="preserve">
немесе сары жасыл, </w:t>
            </w:r>
            <w:r>
              <w:br/>
            </w:r>
            <w:r>
              <w:rPr>
                <w:rFonts w:ascii="Times New Roman"/>
                <w:b w:val="false"/>
                <w:i w:val="false"/>
                <w:color w:val="000000"/>
                <w:sz w:val="20"/>
              </w:rPr>
              <w:t xml:space="preserve">
түсетiн, өсуi өте </w:t>
            </w:r>
            <w:r>
              <w:br/>
            </w:r>
            <w:r>
              <w:rPr>
                <w:rFonts w:ascii="Times New Roman"/>
                <w:b w:val="false"/>
                <w:i w:val="false"/>
                <w:color w:val="000000"/>
                <w:sz w:val="20"/>
              </w:rPr>
              <w:t xml:space="preserve">
нашар немесе жоқ; бұ- </w:t>
            </w:r>
            <w:r>
              <w:br/>
            </w:r>
            <w:r>
              <w:rPr>
                <w:rFonts w:ascii="Times New Roman"/>
                <w:b w:val="false"/>
                <w:i w:val="false"/>
                <w:color w:val="000000"/>
                <w:sz w:val="20"/>
              </w:rPr>
              <w:t xml:space="preserve">
тақтардың 2/3 астамы </w:t>
            </w:r>
            <w:r>
              <w:br/>
            </w:r>
            <w:r>
              <w:rPr>
                <w:rFonts w:ascii="Times New Roman"/>
                <w:b w:val="false"/>
                <w:i w:val="false"/>
                <w:color w:val="000000"/>
                <w:sz w:val="20"/>
              </w:rPr>
              <w:t xml:space="preserve">
кеуiп кеткен; дiң мен </w:t>
            </w:r>
            <w:r>
              <w:br/>
            </w:r>
            <w:r>
              <w:rPr>
                <w:rFonts w:ascii="Times New Roman"/>
                <w:b w:val="false"/>
                <w:i w:val="false"/>
                <w:color w:val="000000"/>
                <w:sz w:val="20"/>
              </w:rPr>
              <w:t xml:space="preserve">
түп тамырлардың бүлі- </w:t>
            </w:r>
            <w:r>
              <w:br/>
            </w:r>
            <w:r>
              <w:rPr>
                <w:rFonts w:ascii="Times New Roman"/>
                <w:b w:val="false"/>
                <w:i w:val="false"/>
                <w:color w:val="000000"/>
                <w:sz w:val="20"/>
              </w:rPr>
              <w:t xml:space="preserve">
нуi 2/3 көп бөлігін </w:t>
            </w:r>
            <w:r>
              <w:br/>
            </w:r>
            <w:r>
              <w:rPr>
                <w:rFonts w:ascii="Times New Roman"/>
                <w:b w:val="false"/>
                <w:i w:val="false"/>
                <w:color w:val="000000"/>
                <w:sz w:val="20"/>
              </w:rPr>
              <w:t xml:space="preserve">
көмкерген; дiңдiк </w:t>
            </w:r>
            <w:r>
              <w:br/>
            </w:r>
            <w:r>
              <w:rPr>
                <w:rFonts w:ascii="Times New Roman"/>
                <w:b w:val="false"/>
                <w:i w:val="false"/>
                <w:color w:val="000000"/>
                <w:sz w:val="20"/>
              </w:rPr>
              <w:t xml:space="preserve">
зиянкестердiң </w:t>
            </w:r>
            <w:r>
              <w:br/>
            </w:r>
            <w:r>
              <w:rPr>
                <w:rFonts w:ascii="Times New Roman"/>
                <w:b w:val="false"/>
                <w:i w:val="false"/>
                <w:color w:val="000000"/>
                <w:sz w:val="20"/>
              </w:rPr>
              <w:t xml:space="preserve">
қоныстану белгілерi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Ұшар басының 2/3 көбi </w:t>
            </w:r>
            <w:r>
              <w:br/>
            </w:r>
            <w:r>
              <w:rPr>
                <w:rFonts w:ascii="Times New Roman"/>
                <w:b w:val="false"/>
                <w:i w:val="false"/>
                <w:color w:val="000000"/>
                <w:sz w:val="20"/>
              </w:rPr>
              <w:t xml:space="preserve">
кепкен немесе кеуiп бара </w:t>
            </w:r>
            <w:r>
              <w:br/>
            </w:r>
            <w:r>
              <w:rPr>
                <w:rFonts w:ascii="Times New Roman"/>
                <w:b w:val="false"/>
                <w:i w:val="false"/>
                <w:color w:val="000000"/>
                <w:sz w:val="20"/>
              </w:rPr>
              <w:t xml:space="preserve">
жатқан; дiң мен түп </w:t>
            </w:r>
            <w:r>
              <w:br/>
            </w:r>
            <w:r>
              <w:rPr>
                <w:rFonts w:ascii="Times New Roman"/>
                <w:b w:val="false"/>
                <w:i w:val="false"/>
                <w:color w:val="000000"/>
                <w:sz w:val="20"/>
              </w:rPr>
              <w:t xml:space="preserve">
тамырлардың бүлiнуi 2/3 </w:t>
            </w:r>
            <w:r>
              <w:br/>
            </w:r>
            <w:r>
              <w:rPr>
                <w:rFonts w:ascii="Times New Roman"/>
                <w:b w:val="false"/>
                <w:i w:val="false"/>
                <w:color w:val="000000"/>
                <w:sz w:val="20"/>
              </w:rPr>
              <w:t xml:space="preserve">
көп бөлiгiн көмкерген; </w:t>
            </w:r>
            <w:r>
              <w:br/>
            </w:r>
            <w:r>
              <w:rPr>
                <w:rFonts w:ascii="Times New Roman"/>
                <w:b w:val="false"/>
                <w:i w:val="false"/>
                <w:color w:val="000000"/>
                <w:sz w:val="20"/>
              </w:rPr>
              <w:t xml:space="preserve">
діңдік зиянкестердiң </w:t>
            </w:r>
            <w:r>
              <w:br/>
            </w:r>
            <w:r>
              <w:rPr>
                <w:rFonts w:ascii="Times New Roman"/>
                <w:b w:val="false"/>
                <w:i w:val="false"/>
                <w:color w:val="000000"/>
                <w:sz w:val="20"/>
              </w:rPr>
              <w:t xml:space="preserve">
қоныстану белгілерi, </w:t>
            </w:r>
            <w:r>
              <w:br/>
            </w:r>
            <w:r>
              <w:rPr>
                <w:rFonts w:ascii="Times New Roman"/>
                <w:b w:val="false"/>
                <w:i w:val="false"/>
                <w:color w:val="000000"/>
                <w:sz w:val="20"/>
              </w:rPr>
              <w:t xml:space="preserve">
қысыр өркендердiң кебуi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 жас қу- </w:t>
            </w:r>
            <w:r>
              <w:br/>
            </w:r>
            <w:r>
              <w:rPr>
                <w:rFonts w:ascii="Times New Roman"/>
                <w:b w:val="false"/>
                <w:i w:val="false"/>
                <w:color w:val="000000"/>
                <w:sz w:val="20"/>
              </w:rPr>
              <w:t xml:space="preserve">
рап қалған </w:t>
            </w:r>
            <w:r>
              <w:br/>
            </w:r>
            <w:r>
              <w:rPr>
                <w:rFonts w:ascii="Times New Roman"/>
                <w:b w:val="false"/>
                <w:i w:val="false"/>
                <w:color w:val="000000"/>
                <w:sz w:val="20"/>
              </w:rPr>
              <w:t xml:space="preserve">
ағаштар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жылғы)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 жасыл немесе </w:t>
            </w:r>
            <w:r>
              <w:br/>
            </w:r>
            <w:r>
              <w:rPr>
                <w:rFonts w:ascii="Times New Roman"/>
                <w:b w:val="false"/>
                <w:i w:val="false"/>
                <w:color w:val="000000"/>
                <w:sz w:val="20"/>
              </w:rPr>
              <w:t xml:space="preserve">
қоңыр, қылқан жапырақ- </w:t>
            </w:r>
            <w:r>
              <w:br/>
            </w:r>
            <w:r>
              <w:rPr>
                <w:rFonts w:ascii="Times New Roman"/>
                <w:b w:val="false"/>
                <w:i w:val="false"/>
                <w:color w:val="000000"/>
                <w:sz w:val="20"/>
              </w:rPr>
              <w:t xml:space="preserve">
тары бiртiндеп түсе- </w:t>
            </w:r>
            <w:r>
              <w:br/>
            </w:r>
            <w:r>
              <w:rPr>
                <w:rFonts w:ascii="Times New Roman"/>
                <w:b w:val="false"/>
                <w:i w:val="false"/>
                <w:color w:val="000000"/>
                <w:sz w:val="20"/>
              </w:rPr>
              <w:t xml:space="preserve">
тiн, қабықтары бiр- </w:t>
            </w:r>
            <w:r>
              <w:br/>
            </w:r>
            <w:r>
              <w:rPr>
                <w:rFonts w:ascii="Times New Roman"/>
                <w:b w:val="false"/>
                <w:i w:val="false"/>
                <w:color w:val="000000"/>
                <w:sz w:val="20"/>
              </w:rPr>
              <w:t xml:space="preserve">
тiндеп түскен, діңдiк </w:t>
            </w:r>
            <w:r>
              <w:br/>
            </w:r>
            <w:r>
              <w:rPr>
                <w:rFonts w:ascii="Times New Roman"/>
                <w:b w:val="false"/>
                <w:i w:val="false"/>
                <w:color w:val="000000"/>
                <w:sz w:val="20"/>
              </w:rPr>
              <w:t xml:space="preserve">
зиянкестердiң қоныс- </w:t>
            </w:r>
            <w:r>
              <w:br/>
            </w:r>
            <w:r>
              <w:rPr>
                <w:rFonts w:ascii="Times New Roman"/>
                <w:b w:val="false"/>
                <w:i w:val="false"/>
                <w:color w:val="000000"/>
                <w:sz w:val="20"/>
              </w:rPr>
              <w:t xml:space="preserve">
тану немесе ұшып кету </w:t>
            </w:r>
            <w:r>
              <w:br/>
            </w:r>
            <w:r>
              <w:rPr>
                <w:rFonts w:ascii="Times New Roman"/>
                <w:b w:val="false"/>
                <w:i w:val="false"/>
                <w:color w:val="000000"/>
                <w:sz w:val="20"/>
              </w:rPr>
              <w:t xml:space="preserve">
белгiлерi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Жапырақтары қурап кеткен, </w:t>
            </w:r>
            <w:r>
              <w:br/>
            </w:r>
            <w:r>
              <w:rPr>
                <w:rFonts w:ascii="Times New Roman"/>
                <w:b w:val="false"/>
                <w:i w:val="false"/>
                <w:color w:val="000000"/>
                <w:sz w:val="20"/>
              </w:rPr>
              <w:t xml:space="preserve">
солып қалған немесе жоқ; </w:t>
            </w:r>
            <w:r>
              <w:br/>
            </w:r>
            <w:r>
              <w:rPr>
                <w:rFonts w:ascii="Times New Roman"/>
                <w:b w:val="false"/>
                <w:i w:val="false"/>
                <w:color w:val="000000"/>
                <w:sz w:val="20"/>
              </w:rPr>
              <w:t xml:space="preserve">
қабықтары бiртiндеп түс- </w:t>
            </w:r>
            <w:r>
              <w:br/>
            </w:r>
            <w:r>
              <w:rPr>
                <w:rFonts w:ascii="Times New Roman"/>
                <w:b w:val="false"/>
                <w:i w:val="false"/>
                <w:color w:val="000000"/>
                <w:sz w:val="20"/>
              </w:rPr>
              <w:t xml:space="preserve">
кен, дiңдiк зиянкестердiң </w:t>
            </w:r>
            <w:r>
              <w:br/>
            </w:r>
            <w:r>
              <w:rPr>
                <w:rFonts w:ascii="Times New Roman"/>
                <w:b w:val="false"/>
                <w:i w:val="false"/>
                <w:color w:val="000000"/>
                <w:sz w:val="20"/>
              </w:rPr>
              <w:t xml:space="preserve">
қоныстану немесе ұшып </w:t>
            </w:r>
            <w:r>
              <w:br/>
            </w:r>
            <w:r>
              <w:rPr>
                <w:rFonts w:ascii="Times New Roman"/>
                <w:b w:val="false"/>
                <w:i w:val="false"/>
                <w:color w:val="000000"/>
                <w:sz w:val="20"/>
              </w:rPr>
              <w:t xml:space="preserve">
кету белгiлерi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 үлкен </w:t>
            </w:r>
            <w:r>
              <w:br/>
            </w:r>
            <w:r>
              <w:rPr>
                <w:rFonts w:ascii="Times New Roman"/>
                <w:b w:val="false"/>
                <w:i w:val="false"/>
                <w:color w:val="000000"/>
                <w:sz w:val="20"/>
              </w:rPr>
              <w:t xml:space="preserve">
қурап қал- </w:t>
            </w:r>
            <w:r>
              <w:br/>
            </w:r>
            <w:r>
              <w:rPr>
                <w:rFonts w:ascii="Times New Roman"/>
                <w:b w:val="false"/>
                <w:i w:val="false"/>
                <w:color w:val="000000"/>
                <w:sz w:val="20"/>
              </w:rPr>
              <w:t xml:space="preserve">
ған ағаштар </w:t>
            </w:r>
            <w:r>
              <w:br/>
            </w:r>
            <w:r>
              <w:rPr>
                <w:rFonts w:ascii="Times New Roman"/>
                <w:b w:val="false"/>
                <w:i w:val="false"/>
                <w:color w:val="000000"/>
                <w:sz w:val="20"/>
              </w:rPr>
              <w:t xml:space="preserve">
(өткен жыл- </w:t>
            </w:r>
            <w:r>
              <w:br/>
            </w:r>
            <w:r>
              <w:rPr>
                <w:rFonts w:ascii="Times New Roman"/>
                <w:b w:val="false"/>
                <w:i w:val="false"/>
                <w:color w:val="000000"/>
                <w:sz w:val="20"/>
              </w:rPr>
              <w:t xml:space="preserve">
дардағы)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Қылқан жапырақтары </w:t>
            </w:r>
            <w:r>
              <w:br/>
            </w:r>
            <w:r>
              <w:rPr>
                <w:rFonts w:ascii="Times New Roman"/>
                <w:b w:val="false"/>
                <w:i w:val="false"/>
                <w:color w:val="000000"/>
                <w:sz w:val="20"/>
              </w:rPr>
              <w:t xml:space="preserve">
жоқ; қабығы мен ұсақ </w:t>
            </w:r>
            <w:r>
              <w:br/>
            </w:r>
            <w:r>
              <w:rPr>
                <w:rFonts w:ascii="Times New Roman"/>
                <w:b w:val="false"/>
                <w:i w:val="false"/>
                <w:color w:val="000000"/>
                <w:sz w:val="20"/>
              </w:rPr>
              <w:t xml:space="preserve">
бұтақшалары бiртіндеп </w:t>
            </w:r>
            <w:r>
              <w:br/>
            </w:r>
            <w:r>
              <w:rPr>
                <w:rFonts w:ascii="Times New Roman"/>
                <w:b w:val="false"/>
                <w:i w:val="false"/>
                <w:color w:val="000000"/>
                <w:sz w:val="20"/>
              </w:rPr>
              <w:t xml:space="preserve">
немесе толық түскен; </w:t>
            </w:r>
            <w:r>
              <w:br/>
            </w:r>
            <w:r>
              <w:rPr>
                <w:rFonts w:ascii="Times New Roman"/>
                <w:b w:val="false"/>
                <w:i w:val="false"/>
                <w:color w:val="000000"/>
                <w:sz w:val="20"/>
              </w:rPr>
              <w:t xml:space="preserve">
дiңдiк зиянкестердiң </w:t>
            </w:r>
            <w:r>
              <w:br/>
            </w:r>
            <w:r>
              <w:rPr>
                <w:rFonts w:ascii="Times New Roman"/>
                <w:b w:val="false"/>
                <w:i w:val="false"/>
                <w:color w:val="000000"/>
                <w:sz w:val="20"/>
              </w:rPr>
              <w:t xml:space="preserve">
ұшу саңылаулары бар; </w:t>
            </w:r>
            <w:r>
              <w:br/>
            </w:r>
            <w:r>
              <w:rPr>
                <w:rFonts w:ascii="Times New Roman"/>
                <w:b w:val="false"/>
                <w:i w:val="false"/>
                <w:color w:val="000000"/>
                <w:sz w:val="20"/>
              </w:rPr>
              <w:t xml:space="preserve">
ағаш бүлдіретін </w:t>
            </w:r>
            <w:r>
              <w:br/>
            </w:r>
            <w:r>
              <w:rPr>
                <w:rFonts w:ascii="Times New Roman"/>
                <w:b w:val="false"/>
                <w:i w:val="false"/>
                <w:color w:val="000000"/>
                <w:sz w:val="20"/>
              </w:rPr>
              <w:t xml:space="preserve">
саңырауқұлақтар </w:t>
            </w:r>
            <w:r>
              <w:br/>
            </w:r>
            <w:r>
              <w:rPr>
                <w:rFonts w:ascii="Times New Roman"/>
                <w:b w:val="false"/>
                <w:i w:val="false"/>
                <w:color w:val="000000"/>
                <w:sz w:val="20"/>
              </w:rPr>
              <w:t xml:space="preserve">
алаңқайы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Жапырақтары жоқ; қабығы </w:t>
            </w:r>
            <w:r>
              <w:br/>
            </w:r>
            <w:r>
              <w:rPr>
                <w:rFonts w:ascii="Times New Roman"/>
                <w:b w:val="false"/>
                <w:i w:val="false"/>
                <w:color w:val="000000"/>
                <w:sz w:val="20"/>
              </w:rPr>
              <w:t xml:space="preserve">
мен ұсақ бұтақшалары </w:t>
            </w:r>
            <w:r>
              <w:br/>
            </w:r>
            <w:r>
              <w:rPr>
                <w:rFonts w:ascii="Times New Roman"/>
                <w:b w:val="false"/>
                <w:i w:val="false"/>
                <w:color w:val="000000"/>
                <w:sz w:val="20"/>
              </w:rPr>
              <w:t xml:space="preserve">
бiртiндеп немесе толық </w:t>
            </w:r>
            <w:r>
              <w:br/>
            </w:r>
            <w:r>
              <w:rPr>
                <w:rFonts w:ascii="Times New Roman"/>
                <w:b w:val="false"/>
                <w:i w:val="false"/>
                <w:color w:val="000000"/>
                <w:sz w:val="20"/>
              </w:rPr>
              <w:t xml:space="preserve">
түскен; діңдiк зиянкес- </w:t>
            </w:r>
            <w:r>
              <w:br/>
            </w:r>
            <w:r>
              <w:rPr>
                <w:rFonts w:ascii="Times New Roman"/>
                <w:b w:val="false"/>
                <w:i w:val="false"/>
                <w:color w:val="000000"/>
                <w:sz w:val="20"/>
              </w:rPr>
              <w:t xml:space="preserve">
тердiң ұшу саңылаулары </w:t>
            </w:r>
            <w:r>
              <w:br/>
            </w:r>
            <w:r>
              <w:rPr>
                <w:rFonts w:ascii="Times New Roman"/>
                <w:b w:val="false"/>
                <w:i w:val="false"/>
                <w:color w:val="000000"/>
                <w:sz w:val="20"/>
              </w:rPr>
              <w:t xml:space="preserve">
бар; ағаш бүлдiретiн </w:t>
            </w:r>
            <w:r>
              <w:br/>
            </w:r>
            <w:r>
              <w:rPr>
                <w:rFonts w:ascii="Times New Roman"/>
                <w:b w:val="false"/>
                <w:i w:val="false"/>
                <w:color w:val="000000"/>
                <w:sz w:val="20"/>
              </w:rPr>
              <w:t xml:space="preserve">
саңырауқұлақтар алаңқайы </w:t>
            </w:r>
          </w:p>
        </w:tc>
      </w:tr>
    </w:tbl>
    <w:bookmarkStart w:name="z539" w:id="123"/>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w:t>
      </w:r>
      <w:r>
        <w:rPr>
          <w:rFonts w:ascii="Times New Roman"/>
          <w:b w:val="false"/>
          <w:i w:val="false"/>
          <w:color w:val="000000"/>
          <w:sz w:val="28"/>
        </w:rPr>
        <w:t xml:space="preserve">
      1) Шәкiл сүрек тұқымдарының ерекшелiктерiн, әлсiреу себептерi мен төзiмдiлiгiн ескере отырып, зиянкестердiң, аурулардың және басқа да бүлiнудiң түрлі ошақтарында нақтыланады. </w:t>
      </w:r>
      <w:r>
        <w:br/>
      </w:r>
      <w:r>
        <w:rPr>
          <w:rFonts w:ascii="Times New Roman"/>
          <w:b w:val="false"/>
          <w:i w:val="false"/>
          <w:color w:val="000000"/>
          <w:sz w:val="28"/>
        </w:rPr>
        <w:t>
</w:t>
      </w:r>
      <w:r>
        <w:rPr>
          <w:rFonts w:ascii="Times New Roman"/>
          <w:b w:val="false"/>
          <w:i w:val="false"/>
          <w:color w:val="000000"/>
          <w:sz w:val="28"/>
        </w:rPr>
        <w:t xml:space="preserve">
      2) Сынақ алқаптарын қайта есептеу кезiнде ІІІ-IV-санаттағы ағаштарға дiңдiк зиянкестердiң қоныстануы мен аурулармен зақымдануы мiндеттi түрде көрсетіледi, ол үшiн қайта есептеу ведомосiнде тиiсті бағандар көзделедi. </w:t>
      </w:r>
      <w:r>
        <w:br/>
      </w:r>
      <w:r>
        <w:rPr>
          <w:rFonts w:ascii="Times New Roman"/>
          <w:b w:val="false"/>
          <w:i w:val="false"/>
          <w:color w:val="000000"/>
          <w:sz w:val="28"/>
        </w:rPr>
        <w:t>
</w:t>
      </w:r>
      <w:r>
        <w:rPr>
          <w:rFonts w:ascii="Times New Roman"/>
          <w:b w:val="false"/>
          <w:i w:val="false"/>
          <w:color w:val="000000"/>
          <w:sz w:val="28"/>
        </w:rPr>
        <w:t xml:space="preserve">
      3) Желсұлатпа, дауыл құлату және қар басу діңдiк зиянкестердiң қоныстану деңгейi көрсетіле отырып, есепке алынады. </w:t>
      </w:r>
      <w:r>
        <w:br/>
      </w:r>
      <w:r>
        <w:rPr>
          <w:rFonts w:ascii="Times New Roman"/>
          <w:b w:val="false"/>
          <w:i w:val="false"/>
          <w:color w:val="000000"/>
          <w:sz w:val="28"/>
        </w:rPr>
        <w:t>
</w:t>
      </w:r>
      <w:r>
        <w:rPr>
          <w:rFonts w:ascii="Times New Roman"/>
          <w:b w:val="false"/>
          <w:i w:val="false"/>
          <w:color w:val="000000"/>
          <w:sz w:val="28"/>
        </w:rPr>
        <w:t xml:space="preserve">
      4) Ағаштарды егжей-тегжейлi есепке алған қажет болған жағдайда зиянкестер мен аурулардың жекелеген ошақтарында олардың жай-күйi бойынша қосымша санаттар бөлуге жол берiледi. </w:t>
      </w:r>
      <w:r>
        <w:br/>
      </w:r>
      <w:r>
        <w:rPr>
          <w:rFonts w:ascii="Times New Roman"/>
          <w:b w:val="false"/>
          <w:i w:val="false"/>
          <w:color w:val="000000"/>
          <w:sz w:val="28"/>
        </w:rPr>
        <w:t>
</w:t>
      </w:r>
      <w:r>
        <w:rPr>
          <w:rFonts w:ascii="Times New Roman"/>
          <w:b w:val="false"/>
          <w:i w:val="false"/>
          <w:color w:val="000000"/>
          <w:sz w:val="28"/>
        </w:rPr>
        <w:t xml:space="preserve">
      5) Сүрекдiңнiң санитарлық жай-күйiнiң орташа өлшемдiк баллы мына формула бойынша есептеледi: </w:t>
      </w:r>
    </w:p>
    <w:bookmarkEnd w:id="123"/>
    <w:p>
      <w:pPr>
        <w:spacing w:after="0"/>
        <w:ind w:left="0"/>
        <w:jc w:val="both"/>
      </w:pPr>
      <w:r>
        <w:rPr>
          <w:rFonts w:ascii="Times New Roman"/>
          <w:b w:val="false"/>
          <w:i w:val="false"/>
          <w:color w:val="000000"/>
          <w:sz w:val="28"/>
        </w:rPr>
        <w:t xml:space="preserve">          Z1 N1+ Z2 N2+ Z3 N3+ Z4 N4+ Z5 N5+ Z6 N6 </w:t>
      </w:r>
      <w:r>
        <w:br/>
      </w:r>
      <w:r>
        <w:rPr>
          <w:rFonts w:ascii="Times New Roman"/>
          <w:b w:val="false"/>
          <w:i w:val="false"/>
          <w:color w:val="000000"/>
          <w:sz w:val="28"/>
        </w:rPr>
        <w:t xml:space="preserve">
      Б= ------------------------------------------ </w:t>
      </w:r>
      <w:r>
        <w:br/>
      </w:r>
      <w:r>
        <w:rPr>
          <w:rFonts w:ascii="Times New Roman"/>
          <w:b w:val="false"/>
          <w:i w:val="false"/>
          <w:color w:val="000000"/>
          <w:sz w:val="28"/>
        </w:rPr>
        <w:t xml:space="preserve">
                 N1+ N2+ N3+ N4+ N5+ N6 </w:t>
      </w:r>
    </w:p>
    <w:p>
      <w:pPr>
        <w:spacing w:after="0"/>
        <w:ind w:left="0"/>
        <w:jc w:val="both"/>
      </w:pPr>
      <w:r>
        <w:rPr>
          <w:rFonts w:ascii="Times New Roman"/>
          <w:b w:val="false"/>
          <w:i w:val="false"/>
          <w:color w:val="000000"/>
          <w:sz w:val="28"/>
        </w:rPr>
        <w:t xml:space="preserve">      онда: Z1.....Z6 - бiрден алтыға дейiнгі ағаштардың жай-күйiнiң санаты; </w:t>
      </w:r>
      <w:r>
        <w:br/>
      </w:r>
      <w:r>
        <w:rPr>
          <w:rFonts w:ascii="Times New Roman"/>
          <w:b w:val="false"/>
          <w:i w:val="false"/>
          <w:color w:val="000000"/>
          <w:sz w:val="28"/>
        </w:rPr>
        <w:t xml:space="preserve">
      N1.....N6 - жай-күйiнiң тиiстi санаты бар сынақтағы ағаштар саны. </w:t>
      </w:r>
      <w:r>
        <w:br/>
      </w:r>
      <w:r>
        <w:rPr>
          <w:rFonts w:ascii="Times New Roman"/>
          <w:b w:val="false"/>
          <w:i w:val="false"/>
          <w:color w:val="000000"/>
          <w:sz w:val="28"/>
        </w:rPr>
        <w:t xml:space="preserve">
      Сүрекдіңдердiң санитарлық жай-күйiнiң баллын анықтау кезiнде олардың жай-күйiнiң I-VI-санаттарға жататын барлық ағаштар ескеріледi. </w:t>
      </w:r>
    </w:p>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учаскелерiнде ағаш кесу </w:t>
      </w:r>
      <w:r>
        <w:br/>
      </w:r>
      <w:r>
        <w:rPr>
          <w:rFonts w:ascii="Times New Roman"/>
          <w:b w:val="false"/>
          <w:i w:val="false"/>
          <w:color w:val="000000"/>
          <w:sz w:val="28"/>
        </w:rPr>
        <w:t xml:space="preserve">
                                            ережесiне 16-қосымша </w:t>
      </w:r>
    </w:p>
    <w:bookmarkStart w:name="z545" w:id="124"/>
    <w:p>
      <w:pPr>
        <w:spacing w:after="0"/>
        <w:ind w:left="0"/>
        <w:jc w:val="both"/>
      </w:pPr>
      <w:r>
        <w:rPr>
          <w:rFonts w:ascii="Times New Roman"/>
          <w:b w:val="false"/>
          <w:i w:val="false"/>
          <w:color w:val="000000"/>
          <w:sz w:val="28"/>
        </w:rPr>
        <w:t>
</w:t>
      </w:r>
      <w:r>
        <w:rPr>
          <w:rFonts w:ascii="Times New Roman"/>
          <w:b/>
          <w:i w:val="false"/>
          <w:color w:val="000000"/>
          <w:sz w:val="28"/>
        </w:rPr>
        <w:t xml:space="preserve">                  Екпелердің жай-күйінiң санаты </w:t>
      </w:r>
      <w:r>
        <w:br/>
      </w:r>
      <w:r>
        <w:rPr>
          <w:rFonts w:ascii="Times New Roman"/>
          <w:b w:val="false"/>
          <w:i w:val="false"/>
          <w:color w:val="000000"/>
          <w:sz w:val="28"/>
        </w:rPr>
        <w:t xml:space="preserve">
                        (төзiмдiлiк сыныбы)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793"/>
        <w:gridCol w:w="3513"/>
        <w:gridCol w:w="3813"/>
      </w:tblGrid>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Екпелердiң жай-күйi санатының </w:t>
            </w:r>
            <w:r>
              <w:br/>
            </w:r>
            <w:r>
              <w:rPr>
                <w:rFonts w:ascii="Times New Roman"/>
                <w:b w:val="false"/>
                <w:i w:val="false"/>
                <w:color w:val="000000"/>
                <w:sz w:val="20"/>
              </w:rPr>
              <w:t xml:space="preserve">
(төзiмдiлiк сыныбының) көрсеткiштерi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сынып -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төзiмдi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сынып - </w:t>
            </w:r>
            <w:r>
              <w:br/>
            </w:r>
            <w:r>
              <w:rPr>
                <w:rFonts w:ascii="Times New Roman"/>
                <w:b w:val="false"/>
                <w:i w:val="false"/>
                <w:color w:val="000000"/>
                <w:sz w:val="20"/>
              </w:rPr>
              <w:t xml:space="preserve">
төзiмдiлiгi </w:t>
            </w:r>
            <w:r>
              <w:br/>
            </w:r>
            <w:r>
              <w:rPr>
                <w:rFonts w:ascii="Times New Roman"/>
                <w:b w:val="false"/>
                <w:i w:val="false"/>
                <w:color w:val="000000"/>
                <w:sz w:val="20"/>
              </w:rPr>
              <w:t xml:space="preserve">
бұзылған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сынып - </w:t>
            </w:r>
            <w:r>
              <w:br/>
            </w:r>
            <w:r>
              <w:rPr>
                <w:rFonts w:ascii="Times New Roman"/>
                <w:b w:val="false"/>
                <w:i w:val="false"/>
                <w:color w:val="000000"/>
                <w:sz w:val="20"/>
              </w:rPr>
              <w:t xml:space="preserve">
төзiмдiлiгiнен </w:t>
            </w:r>
            <w:r>
              <w:br/>
            </w:r>
            <w:r>
              <w:rPr>
                <w:rFonts w:ascii="Times New Roman"/>
                <w:b w:val="false"/>
                <w:i w:val="false"/>
                <w:color w:val="000000"/>
                <w:sz w:val="20"/>
              </w:rPr>
              <w:t xml:space="preserve">
айрылған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құлауы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ше- </w:t>
            </w:r>
            <w:r>
              <w:br/>
            </w:r>
            <w:r>
              <w:rPr>
                <w:rFonts w:ascii="Times New Roman"/>
                <w:b w:val="false"/>
                <w:i w:val="false"/>
                <w:color w:val="000000"/>
                <w:sz w:val="20"/>
              </w:rPr>
              <w:t xml:space="preserve">
гiнде диаме- </w:t>
            </w:r>
            <w:r>
              <w:br/>
            </w:r>
            <w:r>
              <w:rPr>
                <w:rFonts w:ascii="Times New Roman"/>
                <w:b w:val="false"/>
                <w:i w:val="false"/>
                <w:color w:val="000000"/>
                <w:sz w:val="20"/>
              </w:rPr>
              <w:t xml:space="preserve">
трi төмен </w:t>
            </w:r>
            <w:r>
              <w:br/>
            </w:r>
            <w:r>
              <w:rPr>
                <w:rFonts w:ascii="Times New Roman"/>
                <w:b w:val="false"/>
                <w:i w:val="false"/>
                <w:color w:val="000000"/>
                <w:sz w:val="20"/>
              </w:rPr>
              <w:t xml:space="preserve">
ағаштар есе- </w:t>
            </w:r>
            <w:r>
              <w:br/>
            </w:r>
            <w:r>
              <w:rPr>
                <w:rFonts w:ascii="Times New Roman"/>
                <w:b w:val="false"/>
                <w:i w:val="false"/>
                <w:color w:val="000000"/>
                <w:sz w:val="20"/>
              </w:rPr>
              <w:t xml:space="preserve">
бiнен басым </w:t>
            </w:r>
            <w:r>
              <w:br/>
            </w:r>
            <w:r>
              <w:rPr>
                <w:rFonts w:ascii="Times New Roman"/>
                <w:b w:val="false"/>
                <w:i w:val="false"/>
                <w:color w:val="000000"/>
                <w:sz w:val="20"/>
              </w:rPr>
              <w:t xml:space="preserve">
болады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немесе одан да көп рет табиғи </w:t>
            </w:r>
            <w:r>
              <w:br/>
            </w:r>
            <w:r>
              <w:rPr>
                <w:rFonts w:ascii="Times New Roman"/>
                <w:b w:val="false"/>
                <w:i w:val="false"/>
                <w:color w:val="000000"/>
                <w:sz w:val="20"/>
              </w:rPr>
              <w:t xml:space="preserve">
түрде құлазу көлемiн арттырады және </w:t>
            </w:r>
            <w:r>
              <w:br/>
            </w:r>
            <w:r>
              <w:rPr>
                <w:rFonts w:ascii="Times New Roman"/>
                <w:b w:val="false"/>
                <w:i w:val="false"/>
                <w:color w:val="000000"/>
                <w:sz w:val="20"/>
              </w:rPr>
              <w:t xml:space="preserve">
диаметрі сүрекдіңнің орташа немесе </w:t>
            </w:r>
            <w:r>
              <w:br/>
            </w:r>
            <w:r>
              <w:rPr>
                <w:rFonts w:ascii="Times New Roman"/>
                <w:b w:val="false"/>
                <w:i w:val="false"/>
                <w:color w:val="000000"/>
                <w:sz w:val="20"/>
              </w:rPr>
              <w:t xml:space="preserve">
одан да көп диаметріне жақын негізгі </w:t>
            </w:r>
            <w:r>
              <w:br/>
            </w:r>
            <w:r>
              <w:rPr>
                <w:rFonts w:ascii="Times New Roman"/>
                <w:b w:val="false"/>
                <w:i w:val="false"/>
                <w:color w:val="000000"/>
                <w:sz w:val="20"/>
              </w:rPr>
              <w:t xml:space="preserve">
салық ағаштарының есебiнен болады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Кеуiп кету </w:t>
            </w:r>
            <w:r>
              <w:br/>
            </w:r>
            <w:r>
              <w:rPr>
                <w:rFonts w:ascii="Times New Roman"/>
                <w:b w:val="false"/>
                <w:i w:val="false"/>
                <w:color w:val="000000"/>
                <w:sz w:val="20"/>
              </w:rPr>
              <w:t xml:space="preserve">
сипаты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Жалқы, сирек </w:t>
            </w:r>
            <w:r>
              <w:br/>
            </w:r>
            <w:r>
              <w:rPr>
                <w:rFonts w:ascii="Times New Roman"/>
                <w:b w:val="false"/>
                <w:i w:val="false"/>
                <w:color w:val="000000"/>
                <w:sz w:val="20"/>
              </w:rPr>
              <w:t xml:space="preserve">
топтық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Басымды топтық, </w:t>
            </w:r>
            <w:r>
              <w:br/>
            </w:r>
            <w:r>
              <w:rPr>
                <w:rFonts w:ascii="Times New Roman"/>
                <w:b w:val="false"/>
                <w:i w:val="false"/>
                <w:color w:val="000000"/>
                <w:sz w:val="20"/>
              </w:rPr>
              <w:t xml:space="preserve">
шоқ ағаштық, </w:t>
            </w:r>
            <w:r>
              <w:br/>
            </w:r>
            <w:r>
              <w:rPr>
                <w:rFonts w:ascii="Times New Roman"/>
                <w:b w:val="false"/>
                <w:i w:val="false"/>
                <w:color w:val="000000"/>
                <w:sz w:val="20"/>
              </w:rPr>
              <w:t xml:space="preserve">
кейде диффузды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Шоқ ағаштық, диф- </w:t>
            </w:r>
            <w:r>
              <w:br/>
            </w:r>
            <w:r>
              <w:rPr>
                <w:rFonts w:ascii="Times New Roman"/>
                <w:b w:val="false"/>
                <w:i w:val="false"/>
                <w:color w:val="000000"/>
                <w:sz w:val="20"/>
              </w:rPr>
              <w:t xml:space="preserve">
фузды немесе тұтас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Кеуiп бара </w:t>
            </w:r>
            <w:r>
              <w:br/>
            </w:r>
            <w:r>
              <w:rPr>
                <w:rFonts w:ascii="Times New Roman"/>
                <w:b w:val="false"/>
                <w:i w:val="false"/>
                <w:color w:val="000000"/>
                <w:sz w:val="20"/>
              </w:rPr>
              <w:t xml:space="preserve">
жатқан және </w:t>
            </w:r>
            <w:r>
              <w:br/>
            </w:r>
            <w:r>
              <w:rPr>
                <w:rFonts w:ascii="Times New Roman"/>
                <w:b w:val="false"/>
                <w:i w:val="false"/>
                <w:color w:val="000000"/>
                <w:sz w:val="20"/>
              </w:rPr>
              <w:t xml:space="preserve">
кеуiп кет- </w:t>
            </w:r>
            <w:r>
              <w:br/>
            </w:r>
            <w:r>
              <w:rPr>
                <w:rFonts w:ascii="Times New Roman"/>
                <w:b w:val="false"/>
                <w:i w:val="false"/>
                <w:color w:val="000000"/>
                <w:sz w:val="20"/>
              </w:rPr>
              <w:t xml:space="preserve">
кен ағаш- </w:t>
            </w:r>
            <w:r>
              <w:br/>
            </w:r>
            <w:r>
              <w:rPr>
                <w:rFonts w:ascii="Times New Roman"/>
                <w:b w:val="false"/>
                <w:i w:val="false"/>
                <w:color w:val="000000"/>
                <w:sz w:val="20"/>
              </w:rPr>
              <w:t xml:space="preserve">
тарды кесу- </w:t>
            </w:r>
            <w:r>
              <w:br/>
            </w:r>
            <w:r>
              <w:rPr>
                <w:rFonts w:ascii="Times New Roman"/>
                <w:b w:val="false"/>
                <w:i w:val="false"/>
                <w:color w:val="000000"/>
                <w:sz w:val="20"/>
              </w:rPr>
              <w:t xml:space="preserve">
ден кейiн </w:t>
            </w:r>
            <w:r>
              <w:br/>
            </w:r>
            <w:r>
              <w:rPr>
                <w:rFonts w:ascii="Times New Roman"/>
                <w:b w:val="false"/>
                <w:i w:val="false"/>
                <w:color w:val="000000"/>
                <w:sz w:val="20"/>
              </w:rPr>
              <w:t xml:space="preserve">
сүрекдiңнiң </w:t>
            </w:r>
            <w:r>
              <w:br/>
            </w:r>
            <w:r>
              <w:rPr>
                <w:rFonts w:ascii="Times New Roman"/>
                <w:b w:val="false"/>
                <w:i w:val="false"/>
                <w:color w:val="000000"/>
                <w:sz w:val="20"/>
              </w:rPr>
              <w:t xml:space="preserve">
бүтіндігі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Жуандығының </w:t>
            </w:r>
            <w:r>
              <w:br/>
            </w:r>
            <w:r>
              <w:rPr>
                <w:rFonts w:ascii="Times New Roman"/>
                <w:b w:val="false"/>
                <w:i w:val="false"/>
                <w:color w:val="000000"/>
                <w:sz w:val="20"/>
              </w:rPr>
              <w:t xml:space="preserve">
елеусiз </w:t>
            </w:r>
            <w:r>
              <w:br/>
            </w:r>
            <w:r>
              <w:rPr>
                <w:rFonts w:ascii="Times New Roman"/>
                <w:b w:val="false"/>
                <w:i w:val="false"/>
                <w:color w:val="000000"/>
                <w:sz w:val="20"/>
              </w:rPr>
              <w:t xml:space="preserve">
төмендеуi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сақталады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шек- </w:t>
            </w:r>
            <w:r>
              <w:br/>
            </w:r>
            <w:r>
              <w:rPr>
                <w:rFonts w:ascii="Times New Roman"/>
                <w:b w:val="false"/>
                <w:i w:val="false"/>
                <w:color w:val="000000"/>
                <w:sz w:val="20"/>
              </w:rPr>
              <w:t xml:space="preserve">
тен төмен бол- </w:t>
            </w:r>
            <w:r>
              <w:br/>
            </w:r>
            <w:r>
              <w:rPr>
                <w:rFonts w:ascii="Times New Roman"/>
                <w:b w:val="false"/>
                <w:i w:val="false"/>
                <w:color w:val="000000"/>
                <w:sz w:val="20"/>
              </w:rPr>
              <w:t xml:space="preserve">
майтын жуанды- </w:t>
            </w:r>
            <w:r>
              <w:br/>
            </w:r>
            <w:r>
              <w:rPr>
                <w:rFonts w:ascii="Times New Roman"/>
                <w:b w:val="false"/>
                <w:i w:val="false"/>
                <w:color w:val="000000"/>
                <w:sz w:val="20"/>
              </w:rPr>
              <w:t xml:space="preserve">
ғының елеусiз </w:t>
            </w:r>
            <w:r>
              <w:br/>
            </w:r>
            <w:r>
              <w:rPr>
                <w:rFonts w:ascii="Times New Roman"/>
                <w:b w:val="false"/>
                <w:i w:val="false"/>
                <w:color w:val="000000"/>
                <w:sz w:val="20"/>
              </w:rPr>
              <w:t xml:space="preserve">
төмендеуi ке- </w:t>
            </w:r>
            <w:r>
              <w:br/>
            </w:r>
            <w:r>
              <w:rPr>
                <w:rFonts w:ascii="Times New Roman"/>
                <w:b w:val="false"/>
                <w:i w:val="false"/>
                <w:color w:val="000000"/>
                <w:sz w:val="20"/>
              </w:rPr>
              <w:t xml:space="preserve">
зiнде сақталады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Белгiленген шек- </w:t>
            </w:r>
            <w:r>
              <w:br/>
            </w:r>
            <w:r>
              <w:rPr>
                <w:rFonts w:ascii="Times New Roman"/>
                <w:b w:val="false"/>
                <w:i w:val="false"/>
                <w:color w:val="000000"/>
                <w:sz w:val="20"/>
              </w:rPr>
              <w:t xml:space="preserve">
тен төмен жуанды- </w:t>
            </w:r>
            <w:r>
              <w:br/>
            </w:r>
            <w:r>
              <w:rPr>
                <w:rFonts w:ascii="Times New Roman"/>
                <w:b w:val="false"/>
                <w:i w:val="false"/>
                <w:color w:val="000000"/>
                <w:sz w:val="20"/>
              </w:rPr>
              <w:t xml:space="preserve">
ғының елеусiз </w:t>
            </w:r>
            <w:r>
              <w:br/>
            </w:r>
            <w:r>
              <w:rPr>
                <w:rFonts w:ascii="Times New Roman"/>
                <w:b w:val="false"/>
                <w:i w:val="false"/>
                <w:color w:val="000000"/>
                <w:sz w:val="20"/>
              </w:rPr>
              <w:t xml:space="preserve">
төмендеуi кезiнде </w:t>
            </w:r>
            <w:r>
              <w:br/>
            </w:r>
            <w:r>
              <w:rPr>
                <w:rFonts w:ascii="Times New Roman"/>
                <w:b w:val="false"/>
                <w:i w:val="false"/>
                <w:color w:val="000000"/>
                <w:sz w:val="20"/>
              </w:rPr>
              <w:t xml:space="preserve">
сақталмайды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Зиянкестер </w:t>
            </w:r>
            <w:r>
              <w:br/>
            </w:r>
            <w:r>
              <w:rPr>
                <w:rFonts w:ascii="Times New Roman"/>
                <w:b w:val="false"/>
                <w:i w:val="false"/>
                <w:color w:val="000000"/>
                <w:sz w:val="20"/>
              </w:rPr>
              <w:t xml:space="preserve">
мен ауру- </w:t>
            </w:r>
            <w:r>
              <w:br/>
            </w:r>
            <w:r>
              <w:rPr>
                <w:rFonts w:ascii="Times New Roman"/>
                <w:b w:val="false"/>
                <w:i w:val="false"/>
                <w:color w:val="000000"/>
                <w:sz w:val="20"/>
              </w:rPr>
              <w:t xml:space="preserve">
лардан бү- </w:t>
            </w:r>
            <w:r>
              <w:br/>
            </w:r>
            <w:r>
              <w:rPr>
                <w:rFonts w:ascii="Times New Roman"/>
                <w:b w:val="false"/>
                <w:i w:val="false"/>
                <w:color w:val="000000"/>
                <w:sz w:val="20"/>
              </w:rPr>
              <w:t xml:space="preserve">
лiнушiлiк </w:t>
            </w:r>
            <w:r>
              <w:br/>
            </w:r>
            <w:r>
              <w:rPr>
                <w:rFonts w:ascii="Times New Roman"/>
                <w:b w:val="false"/>
                <w:i w:val="false"/>
                <w:color w:val="000000"/>
                <w:sz w:val="20"/>
              </w:rPr>
              <w:t xml:space="preserve">
зақымдану- </w:t>
            </w:r>
            <w:r>
              <w:br/>
            </w:r>
            <w:r>
              <w:rPr>
                <w:rFonts w:ascii="Times New Roman"/>
                <w:b w:val="false"/>
                <w:i w:val="false"/>
                <w:color w:val="000000"/>
                <w:sz w:val="20"/>
              </w:rPr>
              <w:t xml:space="preserve">
шылық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Әлсiреу </w:t>
            </w:r>
            <w:r>
              <w:br/>
            </w:r>
            <w:r>
              <w:rPr>
                <w:rFonts w:ascii="Times New Roman"/>
                <w:b w:val="false"/>
                <w:i w:val="false"/>
                <w:color w:val="000000"/>
                <w:sz w:val="20"/>
              </w:rPr>
              <w:t xml:space="preserve">
белгісi жоқ </w:t>
            </w:r>
            <w:r>
              <w:br/>
            </w:r>
            <w:r>
              <w:rPr>
                <w:rFonts w:ascii="Times New Roman"/>
                <w:b w:val="false"/>
                <w:i w:val="false"/>
                <w:color w:val="000000"/>
                <w:sz w:val="20"/>
              </w:rPr>
              <w:t xml:space="preserve">
ағаштары бар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Әлсiреген, кеуiп </w:t>
            </w:r>
            <w:r>
              <w:br/>
            </w:r>
            <w:r>
              <w:rPr>
                <w:rFonts w:ascii="Times New Roman"/>
                <w:b w:val="false"/>
                <w:i w:val="false"/>
                <w:color w:val="000000"/>
                <w:sz w:val="20"/>
              </w:rPr>
              <w:t xml:space="preserve">
бара жатқан және </w:t>
            </w:r>
            <w:r>
              <w:br/>
            </w:r>
            <w:r>
              <w:rPr>
                <w:rFonts w:ascii="Times New Roman"/>
                <w:b w:val="false"/>
                <w:i w:val="false"/>
                <w:color w:val="000000"/>
                <w:sz w:val="20"/>
              </w:rPr>
              <w:t xml:space="preserve">
кеуiп кеткен </w:t>
            </w:r>
            <w:r>
              <w:br/>
            </w:r>
            <w:r>
              <w:rPr>
                <w:rFonts w:ascii="Times New Roman"/>
                <w:b w:val="false"/>
                <w:i w:val="false"/>
                <w:color w:val="000000"/>
                <w:sz w:val="20"/>
              </w:rPr>
              <w:t xml:space="preserve">
ағаштар бар, </w:t>
            </w:r>
            <w:r>
              <w:br/>
            </w:r>
            <w:r>
              <w:rPr>
                <w:rFonts w:ascii="Times New Roman"/>
                <w:b w:val="false"/>
                <w:i w:val="false"/>
                <w:color w:val="000000"/>
                <w:sz w:val="20"/>
              </w:rPr>
              <w:t xml:space="preserve">
әлсiреу белгiсi </w:t>
            </w:r>
            <w:r>
              <w:br/>
            </w:r>
            <w:r>
              <w:rPr>
                <w:rFonts w:ascii="Times New Roman"/>
                <w:b w:val="false"/>
                <w:i w:val="false"/>
                <w:color w:val="000000"/>
                <w:sz w:val="20"/>
              </w:rPr>
              <w:t xml:space="preserve">
жоқ ағаштар төмен </w:t>
            </w:r>
            <w:r>
              <w:br/>
            </w:r>
            <w:r>
              <w:rPr>
                <w:rFonts w:ascii="Times New Roman"/>
                <w:b w:val="false"/>
                <w:i w:val="false"/>
                <w:color w:val="000000"/>
                <w:sz w:val="20"/>
              </w:rPr>
              <w:t xml:space="preserve">
үлесті құрайды </w:t>
            </w:r>
          </w:p>
        </w:tc>
      </w:tr>
    </w:tbl>
    <w:bookmarkStart w:name="z546" w:id="125"/>
    <w:p>
      <w:pPr>
        <w:spacing w:after="0"/>
        <w:ind w:left="0"/>
        <w:jc w:val="both"/>
      </w:pPr>
      <w:r>
        <w:rPr>
          <w:rFonts w:ascii="Times New Roman"/>
          <w:b w:val="false"/>
          <w:i w:val="false"/>
          <w:color w:val="000000"/>
          <w:sz w:val="28"/>
        </w:rPr>
        <w:t xml:space="preserve">
      Ескертпе: Ағымдағы құлатылуы өсу барысы кестесi бойынша </w:t>
      </w:r>
      <w:r>
        <w:br/>
      </w:r>
      <w:r>
        <w:rPr>
          <w:rFonts w:ascii="Times New Roman"/>
          <w:b w:val="false"/>
          <w:i w:val="false"/>
          <w:color w:val="000000"/>
          <w:sz w:val="28"/>
        </w:rPr>
        <w:t xml:space="preserve">
анықталады. </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