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7436" w14:textId="b8b74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кейбір шешiмдерiне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 наурыздағы N 196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өзгерiстер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Қаржы министрлiгiне және Қазақстан Республикасының Экономика және бюджеттiк жоспарлау министрлiгiне ведомстволық бағынысты ұйымдардың кейбiр мәселелерi туралы" Қазақстан Республикасы Үкiметiнiң 2004 жылғы 3 тамыздағы N 825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2004 ж., N 29, 383-құжат):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 "Қызмет" деген сөз "Қызмет-Сервис 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"Акциялардың мемлекеттiк пакеттерiне мемлекеттiк меншiктiң түрлерi және ұйымдарға қатысудың мемлекеттiк үлестерi туралы" Қазақстан Республикасы Үкiметiнiң 1999 жылғы 12 сәуiрдегi N 405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Акцияларының мемлекеттiк пакеттерi мен үлестерi республикалық меншiкке жатқызылған акционерлiк қоғамдар мен шаруашылық серiктестiктердiң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21-56-жолда "Қызмет" деген сөз "Қызмет-Сервис 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"Республикалық меншiктегi ұйымдар акцияларының мемлекеттiк пакеттерi мен мемлекеттiк үлестерiне иелiк ету және пайдалану жөнiндегi құқықтарды беру туралы" Қазақстан Республикасы Үкiметiнiң 1999 жылғы 27 мамырдағы N 659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217-6-жолда "Қызмет" деген сөз "Қызмет-Сервис А" деген сөздермен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