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f0925" w14:textId="5df09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тұлғалардың тауарларды Қазақстан Республикасының кеден шекарасы арқылы өткiзуiнiң кейбiр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9 наурыздағы N 217 Қаулысы. Күші жойылды - Қазақстан Республикасы Үкіметінің 2010 жылғы 1 шілдедегі № 682 Қаулысымен</w:t>
      </w:r>
    </w:p>
    <w:p>
      <w:pPr>
        <w:spacing w:after="0"/>
        <w:ind w:left="0"/>
        <w:jc w:val="both"/>
      </w:pPr>
      <w:bookmarkStart w:name="z1" w:id="0"/>
      <w:r>
        <w:rPr>
          <w:rFonts w:ascii="Times New Roman"/>
          <w:b w:val="false"/>
          <w:i w:val="false"/>
          <w:color w:val="ff0000"/>
          <w:sz w:val="28"/>
        </w:rPr>
        <w:t xml:space="preserve">
      Күші жойылды - ҚР Үкіметінің 2010.07.01 </w:t>
      </w:r>
      <w:r>
        <w:rPr>
          <w:rFonts w:ascii="Times New Roman"/>
          <w:b w:val="false"/>
          <w:i w:val="false"/>
          <w:color w:val="ff0000"/>
          <w:sz w:val="28"/>
        </w:rPr>
        <w:t>№ 682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қараңыз) Қаулысымен.</w:t>
      </w:r>
    </w:p>
    <w:bookmarkEnd w:id="0"/>
    <w:p>
      <w:pPr>
        <w:spacing w:after="0"/>
        <w:ind w:left="0"/>
        <w:jc w:val="both"/>
      </w:pPr>
      <w:r>
        <w:rPr>
          <w:rFonts w:ascii="Times New Roman"/>
          <w:b w:val="false"/>
          <w:i w:val="false"/>
          <w:color w:val="000000"/>
          <w:sz w:val="28"/>
        </w:rPr>
        <w:t xml:space="preserve">      "Қазақстан Республикасының 1999 жылғы 30 желтоқсандағы Заңымен бекітілген Жеке тұлғалардың Кеден одағына қатысушы мемлекеттер шекараларынан еркін және тең құқылы өтуін және олардың тауарлар мен валютаны кедергісіз тасымалдауын қамтамасыз ету туралы келісімге, cондай-ақ Қазақстан Республикасы Кеден кодексінің </w:t>
      </w:r>
      <w:r>
        <w:rPr>
          <w:rFonts w:ascii="Times New Roman"/>
          <w:b w:val="false"/>
          <w:i w:val="false"/>
          <w:color w:val="000000"/>
          <w:sz w:val="28"/>
        </w:rPr>
        <w:t xml:space="preserve">263 </w:t>
      </w:r>
      <w:r>
        <w:rPr>
          <w:rFonts w:ascii="Times New Roman"/>
          <w:b w:val="false"/>
          <w:i w:val="false"/>
          <w:color w:val="000000"/>
          <w:sz w:val="28"/>
        </w:rPr>
        <w:t xml:space="preserve">, </w:t>
      </w:r>
      <w:r>
        <w:rPr>
          <w:rFonts w:ascii="Times New Roman"/>
          <w:b w:val="false"/>
          <w:i w:val="false"/>
          <w:color w:val="000000"/>
          <w:sz w:val="28"/>
        </w:rPr>
        <w:t xml:space="preserve">264 </w:t>
      </w:r>
      <w:r>
        <w:rPr>
          <w:rFonts w:ascii="Times New Roman"/>
          <w:b w:val="false"/>
          <w:i w:val="false"/>
          <w:color w:val="000000"/>
          <w:sz w:val="28"/>
        </w:rPr>
        <w:t xml:space="preserve">, </w:t>
      </w:r>
      <w:r>
        <w:rPr>
          <w:rFonts w:ascii="Times New Roman"/>
          <w:b w:val="false"/>
          <w:i w:val="false"/>
          <w:color w:val="000000"/>
          <w:sz w:val="28"/>
        </w:rPr>
        <w:t xml:space="preserve">266 </w:t>
      </w:r>
      <w:r>
        <w:rPr>
          <w:rFonts w:ascii="Times New Roman"/>
          <w:b w:val="false"/>
          <w:i w:val="false"/>
          <w:color w:val="000000"/>
          <w:sz w:val="28"/>
        </w:rPr>
        <w:t xml:space="preserve">, </w:t>
      </w:r>
      <w:r>
        <w:rPr>
          <w:rFonts w:ascii="Times New Roman"/>
          <w:b w:val="false"/>
          <w:i w:val="false"/>
          <w:color w:val="000000"/>
          <w:sz w:val="28"/>
        </w:rPr>
        <w:t xml:space="preserve">269 </w:t>
      </w:r>
      <w:r>
        <w:rPr>
          <w:rFonts w:ascii="Times New Roman"/>
          <w:b w:val="false"/>
          <w:i w:val="false"/>
          <w:color w:val="000000"/>
          <w:sz w:val="28"/>
        </w:rPr>
        <w:t xml:space="preserve">, </w:t>
      </w:r>
      <w:r>
        <w:rPr>
          <w:rFonts w:ascii="Times New Roman"/>
          <w:b w:val="false"/>
          <w:i w:val="false"/>
          <w:color w:val="000000"/>
          <w:sz w:val="28"/>
        </w:rPr>
        <w:t xml:space="preserve">270 </w:t>
      </w:r>
      <w:r>
        <w:rPr>
          <w:rFonts w:ascii="Times New Roman"/>
          <w:b w:val="false"/>
          <w:i w:val="false"/>
          <w:color w:val="000000"/>
          <w:sz w:val="28"/>
        </w:rPr>
        <w:t xml:space="preserve">, </w:t>
      </w:r>
      <w:r>
        <w:rPr>
          <w:rFonts w:ascii="Times New Roman"/>
          <w:b w:val="false"/>
          <w:i w:val="false"/>
          <w:color w:val="000000"/>
          <w:sz w:val="28"/>
        </w:rPr>
        <w:t xml:space="preserve">273 </w:t>
      </w:r>
      <w:r>
        <w:rPr>
          <w:rFonts w:ascii="Times New Roman"/>
          <w:b w:val="false"/>
          <w:i w:val="false"/>
          <w:color w:val="000000"/>
          <w:sz w:val="28"/>
        </w:rPr>
        <w:t xml:space="preserve">, </w:t>
      </w:r>
      <w:r>
        <w:rPr>
          <w:rFonts w:ascii="Times New Roman"/>
          <w:b w:val="false"/>
          <w:i w:val="false"/>
          <w:color w:val="000000"/>
          <w:sz w:val="28"/>
        </w:rPr>
        <w:t xml:space="preserve">275 </w:t>
      </w:r>
      <w:r>
        <w:rPr>
          <w:rFonts w:ascii="Times New Roman"/>
          <w:b w:val="false"/>
          <w:i w:val="false"/>
          <w:color w:val="000000"/>
          <w:sz w:val="28"/>
        </w:rPr>
        <w:t xml:space="preserve">, </w:t>
      </w:r>
      <w:r>
        <w:rPr>
          <w:rFonts w:ascii="Times New Roman"/>
          <w:b w:val="false"/>
          <w:i w:val="false"/>
          <w:color w:val="000000"/>
          <w:sz w:val="28"/>
        </w:rPr>
        <w:t xml:space="preserve">290 </w:t>
      </w:r>
      <w:r>
        <w:rPr>
          <w:rFonts w:ascii="Times New Roman"/>
          <w:b w:val="false"/>
          <w:i w:val="false"/>
          <w:color w:val="000000"/>
          <w:sz w:val="28"/>
        </w:rPr>
        <w:t xml:space="preserve">, </w:t>
      </w:r>
      <w:r>
        <w:rPr>
          <w:rFonts w:ascii="Times New Roman"/>
          <w:b w:val="false"/>
          <w:i w:val="false"/>
          <w:color w:val="000000"/>
          <w:sz w:val="28"/>
        </w:rPr>
        <w:t xml:space="preserve">317-баптарына </w:t>
      </w:r>
      <w:r>
        <w:rPr>
          <w:rFonts w:ascii="Times New Roman"/>
          <w:b w:val="false"/>
          <w:i w:val="false"/>
          <w:color w:val="000000"/>
          <w:sz w:val="28"/>
        </w:rPr>
        <w:t xml:space="preserve">және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 xml:space="preserve">299-бабына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2007.08.28.  </w:t>
      </w:r>
      <w:r>
        <w:rPr>
          <w:rFonts w:ascii="Times New Roman"/>
          <w:b w:val="false"/>
          <w:i w:val="false"/>
          <w:color w:val="000000"/>
          <w:sz w:val="28"/>
        </w:rPr>
        <w:t xml:space="preserve">N 750 </w:t>
      </w:r>
      <w:r>
        <w:rPr>
          <w:rFonts w:ascii="Times New Roman"/>
          <w:b w:val="false"/>
          <w:i w:val="false"/>
          <w:color w:val="ff0000"/>
          <w:sz w:val="28"/>
        </w:rPr>
        <w:t xml:space="preserve">(алғаш рет ресми жарияланған күнінен бастап отыз күнтізбелік күн өткен соң қолданысқа енгізіледі), өзгерту енгізілді - 2008.12.31. </w:t>
      </w:r>
      <w:r>
        <w:rPr>
          <w:rFonts w:ascii="Times New Roman"/>
          <w:b w:val="false"/>
          <w:i w:val="false"/>
          <w:color w:val="000000"/>
          <w:sz w:val="28"/>
        </w:rPr>
        <w:t xml:space="preserve">N 1330 </w:t>
      </w:r>
      <w:r>
        <w:rPr>
          <w:rFonts w:ascii="Times New Roman"/>
          <w:b w:val="false"/>
          <w:i w:val="false"/>
          <w:color w:val="ff0000"/>
          <w:sz w:val="28"/>
        </w:rPr>
        <w:t xml:space="preserve">(2009 жылғы 1 қаңтардан бастап қолданысқа енгізіледі) Қаулыларымен. </w:t>
      </w:r>
    </w:p>
    <w:bookmarkStart w:name="z2" w:id="1"/>
    <w:p>
      <w:pPr>
        <w:spacing w:after="0"/>
        <w:ind w:left="0"/>
        <w:jc w:val="both"/>
      </w:pP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жеке тұлғалар Қазақстан Республикасының кеден шекарасы арқылы өткiзетiн тауарлардың қолданылуын айқындау өлшемдерi; </w:t>
      </w:r>
      <w:r>
        <w:br/>
      </w:r>
      <w:r>
        <w:rPr>
          <w:rFonts w:ascii="Times New Roman"/>
          <w:b w:val="false"/>
          <w:i w:val="false"/>
          <w:color w:val="000000"/>
          <w:sz w:val="28"/>
        </w:rPr>
        <w:t xml:space="preserve">
      2) кедендік төлемдерден, салықтардан толық босатыла отырып және тарифтiк емес реттеу шаралары қолданылмастан Қазақстан Республикасының аумағынан тысқары жерлерде тұрақты тұратын жеке тұлғаларға өздерiнiң Қазақстан Республикасында уақытша болуы мерзiмiне уақытша әкелуге рұқсат етiлетiн және Қазақстан Республикасының аумағында тұрақты тұратын жеке тұлғалар өздерiнiң шетелдiк мемлекетте уақытша болуы мерзiмiне уақытша әкетуге рұқсат етiлетiн тауарлардың тiзбесi; </w:t>
      </w:r>
      <w:r>
        <w:br/>
      </w:r>
      <w:r>
        <w:rPr>
          <w:rFonts w:ascii="Times New Roman"/>
          <w:b w:val="false"/>
          <w:i w:val="false"/>
          <w:color w:val="000000"/>
          <w:sz w:val="28"/>
        </w:rPr>
        <w:t xml:space="preserve">
      3) жеке тұлғалар Қазақстан Республикасының кеден аумағына оңайлатылған тәртiппен әкелетін тауарларға жиынтық кедендік төлем; </w:t>
      </w:r>
      <w:r>
        <w:br/>
      </w:r>
      <w:r>
        <w:rPr>
          <w:rFonts w:ascii="Times New Roman"/>
          <w:b w:val="false"/>
          <w:i w:val="false"/>
          <w:color w:val="000000"/>
          <w:sz w:val="28"/>
        </w:rPr>
        <w:t xml:space="preserve">
      4) жеке тұлғалардың Қазақстан Республикасының кеден шекарасы арқылы оларға қатысты жеңiлдетiлген тәртiп көзделмеген тауарларды оңайлатылған тәртiппен өткiзуiнiң салмақтық және құндық нормалары; </w:t>
      </w:r>
      <w:r>
        <w:br/>
      </w:r>
      <w:r>
        <w:rPr>
          <w:rFonts w:ascii="Times New Roman"/>
          <w:b w:val="false"/>
          <w:i w:val="false"/>
          <w:color w:val="000000"/>
          <w:sz w:val="28"/>
        </w:rPr>
        <w:t xml:space="preserve">
      5) жеке тұлғалардың тауарларды Қазақстан Республикасының кеден шекарасы арқылы жеңiлдетiлген тәртiппен өткiзуiнiң шарттары мен нормалары; </w:t>
      </w:r>
      <w:r>
        <w:br/>
      </w:r>
      <w:r>
        <w:rPr>
          <w:rFonts w:ascii="Times New Roman"/>
          <w:b w:val="false"/>
          <w:i w:val="false"/>
          <w:color w:val="000000"/>
          <w:sz w:val="28"/>
        </w:rPr>
        <w:t xml:space="preserve">
      6) жеке тұлғалардың Қазақстан Республикасының кеден аумағына кедендік төлемдер мен салықтар салынбайтын акцизделетін тауарларды әкелу нормалары; </w:t>
      </w:r>
      <w:r>
        <w:br/>
      </w:r>
      <w:r>
        <w:rPr>
          <w:rFonts w:ascii="Times New Roman"/>
          <w:b w:val="false"/>
          <w:i w:val="false"/>
          <w:color w:val="000000"/>
          <w:sz w:val="28"/>
        </w:rPr>
        <w:t xml:space="preserve">
      7) тауарларды халықаралық почта жөнелтiмдерiмен өткiзудiң шарттары мен нормалары бекiтiлсiн.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2007.08.28. </w:t>
      </w:r>
      <w:r>
        <w:rPr>
          <w:rFonts w:ascii="Times New Roman"/>
          <w:b w:val="false"/>
          <w:i w:val="false"/>
          <w:color w:val="000000"/>
          <w:sz w:val="28"/>
        </w:rPr>
        <w:t xml:space="preserve">N 750 </w:t>
      </w:r>
      <w:r>
        <w:rPr>
          <w:rFonts w:ascii="Times New Roman"/>
          <w:b w:val="false"/>
          <w:i w:val="false"/>
          <w:color w:val="ff0000"/>
          <w:sz w:val="28"/>
        </w:rPr>
        <w:t xml:space="preserve">(алғаш рет ресми жарияланған күнінен бастап отыз күнтізбелік күн өткен соң қолданысқа енгізіледі) Қаулысымен. </w:t>
      </w:r>
    </w:p>
    <w:bookmarkEnd w:id="1"/>
    <w:bookmarkStart w:name="z3" w:id="2"/>
    <w:p>
      <w:pPr>
        <w:spacing w:after="0"/>
        <w:ind w:left="0"/>
        <w:jc w:val="both"/>
      </w:pPr>
      <w:r>
        <w:rPr>
          <w:rFonts w:ascii="Times New Roman"/>
          <w:b w:val="false"/>
          <w:i w:val="false"/>
          <w:color w:val="000000"/>
          <w:sz w:val="28"/>
        </w:rPr>
        <w:t xml:space="preserve">
      2. Қосымшаға сәйкес Қазақстан Республикасы Үкіметінің кейбір шешімдерінің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алғаш рет ресми жарияланғаннан кейін отыз күн өткен соң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9 наурыздағы </w:t>
      </w:r>
      <w:r>
        <w:br/>
      </w:r>
      <w:r>
        <w:rPr>
          <w:rFonts w:ascii="Times New Roman"/>
          <w:b w:val="false"/>
          <w:i w:val="false"/>
          <w:color w:val="000000"/>
          <w:sz w:val="28"/>
        </w:rPr>
        <w:t xml:space="preserve">
N 217 қаулысымен    </w:t>
      </w:r>
      <w:r>
        <w:br/>
      </w:r>
      <w:r>
        <w:rPr>
          <w:rFonts w:ascii="Times New Roman"/>
          <w:b w:val="false"/>
          <w:i w:val="false"/>
          <w:color w:val="000000"/>
          <w:sz w:val="28"/>
        </w:rPr>
        <w:t xml:space="preserve">
бекiтiлген       </w:t>
      </w:r>
    </w:p>
    <w:bookmarkStart w:name="z5" w:id="4"/>
    <w:p>
      <w:pPr>
        <w:spacing w:after="0"/>
        <w:ind w:left="0"/>
        <w:jc w:val="left"/>
      </w:pPr>
      <w:r>
        <w:rPr>
          <w:rFonts w:ascii="Times New Roman"/>
          <w:b/>
          <w:i w:val="false"/>
          <w:color w:val="000000"/>
        </w:rPr>
        <w:t xml:space="preserve"> 
Жеке тұлғалар Қазақстан Республикасының кеден </w:t>
      </w:r>
      <w:r>
        <w:br/>
      </w:r>
      <w:r>
        <w:rPr>
          <w:rFonts w:ascii="Times New Roman"/>
          <w:b/>
          <w:i w:val="false"/>
          <w:color w:val="000000"/>
        </w:rPr>
        <w:t xml:space="preserve">
шекарасы арқылы өткiзетiн тауарлардың қолданылуын </w:t>
      </w:r>
      <w:r>
        <w:br/>
      </w:r>
      <w:r>
        <w:rPr>
          <w:rFonts w:ascii="Times New Roman"/>
          <w:b/>
          <w:i w:val="false"/>
          <w:color w:val="000000"/>
        </w:rPr>
        <w:t xml:space="preserve">
айқындау өлшемдерi </w:t>
      </w:r>
    </w:p>
    <w:bookmarkEnd w:id="4"/>
    <w:p>
      <w:pPr>
        <w:spacing w:after="0"/>
        <w:ind w:left="0"/>
        <w:jc w:val="both"/>
      </w:pPr>
      <w:r>
        <w:rPr>
          <w:rFonts w:ascii="Times New Roman"/>
          <w:b w:val="false"/>
          <w:i w:val="false"/>
          <w:color w:val="000000"/>
          <w:sz w:val="28"/>
        </w:rPr>
        <w:t xml:space="preserve">      Жеке тұлғалар Қазақстан Республикасының кеден шекарасы арқылы өткiзетiн тауарлар, егер: </w:t>
      </w:r>
      <w:r>
        <w:br/>
      </w:r>
      <w:r>
        <w:rPr>
          <w:rFonts w:ascii="Times New Roman"/>
          <w:b w:val="false"/>
          <w:i w:val="false"/>
          <w:color w:val="000000"/>
          <w:sz w:val="28"/>
        </w:rPr>
        <w:t xml:space="preserve">
      1) мұндай тауарлар болып мыналар табылса: </w:t>
      </w:r>
      <w:r>
        <w:br/>
      </w:r>
      <w:r>
        <w:rPr>
          <w:rFonts w:ascii="Times New Roman"/>
          <w:b w:val="false"/>
          <w:i w:val="false"/>
          <w:color w:val="000000"/>
          <w:sz w:val="28"/>
        </w:rPr>
        <w:t xml:space="preserve">
      көлiк құралдары мен олардың бөлшектерi, оның iшiнде жол полициясы органдарында есепке алуға жататындар; </w:t>
      </w:r>
      <w:r>
        <w:br/>
      </w:r>
      <w:r>
        <w:rPr>
          <w:rFonts w:ascii="Times New Roman"/>
          <w:b w:val="false"/>
          <w:i w:val="false"/>
          <w:color w:val="000000"/>
          <w:sz w:val="28"/>
        </w:rPr>
        <w:t xml:space="preserve">
      Қазақстан Республикасының кеден аумағына осы қаулымен көзделген нормалардан артық әкелiнген акцизделетiн тауарлар; </w:t>
      </w:r>
      <w:r>
        <w:br/>
      </w:r>
      <w:r>
        <w:rPr>
          <w:rFonts w:ascii="Times New Roman"/>
          <w:b w:val="false"/>
          <w:i w:val="false"/>
          <w:color w:val="000000"/>
          <w:sz w:val="28"/>
        </w:rPr>
        <w:t xml:space="preserve">
      кәсiби жабдық (өндiрiстiк немесе өзге де кәсiпкерлiк қызметтi жүзеге асыру үшiн еңбек құралдары ретiнде пайдаланылатын жабдық); </w:t>
      </w:r>
      <w:r>
        <w:br/>
      </w:r>
      <w:r>
        <w:rPr>
          <w:rFonts w:ascii="Times New Roman"/>
          <w:b w:val="false"/>
          <w:i w:val="false"/>
          <w:color w:val="000000"/>
          <w:sz w:val="28"/>
        </w:rPr>
        <w:t xml:space="preserve">
      станоктар; </w:t>
      </w:r>
      <w:r>
        <w:br/>
      </w:r>
      <w:r>
        <w:rPr>
          <w:rFonts w:ascii="Times New Roman"/>
          <w:b w:val="false"/>
          <w:i w:val="false"/>
          <w:color w:val="000000"/>
          <w:sz w:val="28"/>
        </w:rPr>
        <w:t xml:space="preserve">
      шикiзат; </w:t>
      </w:r>
      <w:r>
        <w:br/>
      </w:r>
      <w:r>
        <w:rPr>
          <w:rFonts w:ascii="Times New Roman"/>
          <w:b w:val="false"/>
          <w:i w:val="false"/>
          <w:color w:val="000000"/>
          <w:sz w:val="28"/>
        </w:rPr>
        <w:t xml:space="preserve">
      шала өнiмдер; </w:t>
      </w:r>
      <w:r>
        <w:br/>
      </w:r>
      <w:r>
        <w:rPr>
          <w:rFonts w:ascii="Times New Roman"/>
          <w:b w:val="false"/>
          <w:i w:val="false"/>
          <w:color w:val="000000"/>
          <w:sz w:val="28"/>
        </w:rPr>
        <w:t xml:space="preserve">
      ауыл шаруашылығы техникасы; </w:t>
      </w:r>
      <w:r>
        <w:br/>
      </w:r>
      <w:r>
        <w:rPr>
          <w:rFonts w:ascii="Times New Roman"/>
          <w:b w:val="false"/>
          <w:i w:val="false"/>
          <w:color w:val="000000"/>
          <w:sz w:val="28"/>
        </w:rPr>
        <w:t xml:space="preserve">
      құрылыс материалдары; </w:t>
      </w:r>
      <w:r>
        <w:br/>
      </w:r>
      <w:r>
        <w:rPr>
          <w:rFonts w:ascii="Times New Roman"/>
          <w:b w:val="false"/>
          <w:i w:val="false"/>
          <w:color w:val="000000"/>
          <w:sz w:val="28"/>
        </w:rPr>
        <w:t xml:space="preserve">
      жинақтаушы бұйымдар; </w:t>
      </w:r>
      <w:r>
        <w:br/>
      </w:r>
      <w:r>
        <w:rPr>
          <w:rFonts w:ascii="Times New Roman"/>
          <w:b w:val="false"/>
          <w:i w:val="false"/>
          <w:color w:val="000000"/>
          <w:sz w:val="28"/>
        </w:rPr>
        <w:t>
</w:t>
      </w:r>
      <w:r>
        <w:rPr>
          <w:rFonts w:ascii="Times New Roman"/>
          <w:b w:val="false"/>
          <w:i w:val="false"/>
          <w:color w:val="ff0000"/>
          <w:sz w:val="28"/>
        </w:rPr>
        <w:t xml:space="preserve">      Ескерту. 1) тармақшаға өзгерту енгізілді - ҚР Үкіметінің 2007.08.28. </w:t>
      </w:r>
      <w:r>
        <w:rPr>
          <w:rFonts w:ascii="Times New Roman"/>
          <w:b w:val="false"/>
          <w:i w:val="false"/>
          <w:color w:val="000000"/>
          <w:sz w:val="28"/>
        </w:rPr>
        <w:t xml:space="preserve">N 750 </w:t>
      </w:r>
      <w:r>
        <w:rPr>
          <w:rFonts w:ascii="Times New Roman"/>
          <w:b w:val="false"/>
          <w:i w:val="false"/>
          <w:color w:val="ff0000"/>
          <w:sz w:val="28"/>
        </w:rPr>
        <w:t xml:space="preserve">(алғаш рет ресми жарияланған күнінен бастап отыз күнтізбелік күн өткен соң қолданысқа енгізіледі) Қаулысымен. </w:t>
      </w:r>
      <w:r>
        <w:br/>
      </w:r>
      <w:r>
        <w:rPr>
          <w:rFonts w:ascii="Times New Roman"/>
          <w:b w:val="false"/>
          <w:i w:val="false"/>
          <w:color w:val="000000"/>
          <w:sz w:val="28"/>
        </w:rPr>
        <w:t xml:space="preserve">
      2) олардың саны мынадай көрсеткiштерден acca: </w:t>
      </w:r>
      <w:r>
        <w:br/>
      </w:r>
      <w:r>
        <w:rPr>
          <w:rFonts w:ascii="Times New Roman"/>
          <w:b w:val="false"/>
          <w:i w:val="false"/>
          <w:color w:val="000000"/>
          <w:sz w:val="28"/>
        </w:rPr>
        <w:t xml:space="preserve">
      киiм - бiр адамға бiр атаудағы, мөлшердегi және үлгiдегi 2 (екi) зат (тұтынуда болғандарды қоспағанда); </w:t>
      </w:r>
      <w:r>
        <w:br/>
      </w:r>
      <w:r>
        <w:rPr>
          <w:rFonts w:ascii="Times New Roman"/>
          <w:b w:val="false"/>
          <w:i w:val="false"/>
          <w:color w:val="000000"/>
          <w:sz w:val="28"/>
        </w:rPr>
        <w:t xml:space="preserve">
      бас киiмдер - бiр адамға бiр атаудағы, мөлшердегі және үлгідегі 2 (екi) зат (тұтынуда болғандарды қоспағанда); </w:t>
      </w:r>
      <w:r>
        <w:br/>
      </w:r>
      <w:r>
        <w:rPr>
          <w:rFonts w:ascii="Times New Roman"/>
          <w:b w:val="false"/>
          <w:i w:val="false"/>
          <w:color w:val="000000"/>
          <w:sz w:val="28"/>
        </w:rPr>
        <w:t xml:space="preserve">
      аяқ киiм - бiр адамға бiр атаудағы, мөлшердегі және үлгiдегi 2 (екi) зат (тұтынуда болғандарды қоспағанда); </w:t>
      </w:r>
      <w:r>
        <w:br/>
      </w:r>
      <w:r>
        <w:rPr>
          <w:rFonts w:ascii="Times New Roman"/>
          <w:b w:val="false"/>
          <w:i w:val="false"/>
          <w:color w:val="000000"/>
          <w:sz w:val="28"/>
        </w:rPr>
        <w:t xml:space="preserve">
      тамақ өнiмдерi - бiр адамға 10 (он) килограмм, оның ішінде бекіре және албырт балықтардың уылдырығы - 250 (екі жүз елу) грамм; </w:t>
      </w:r>
      <w:r>
        <w:br/>
      </w:r>
      <w:r>
        <w:rPr>
          <w:rFonts w:ascii="Times New Roman"/>
          <w:b w:val="false"/>
          <w:i w:val="false"/>
          <w:color w:val="000000"/>
          <w:sz w:val="28"/>
        </w:rPr>
        <w:t xml:space="preserve">
      туалет керек-жарақтары мен парфюмериялық-косметикалық бұйымдар - бiр адамға бір атаудағы 3 (үш) зат (тұтынуда болғандарды қоспағанда); </w:t>
      </w:r>
      <w:r>
        <w:br/>
      </w:r>
      <w:r>
        <w:rPr>
          <w:rFonts w:ascii="Times New Roman"/>
          <w:b w:val="false"/>
          <w:i w:val="false"/>
          <w:color w:val="000000"/>
          <w:sz w:val="28"/>
        </w:rPr>
        <w:t xml:space="preserve">
       жиhаз - бiр адамға 1 (бiр) жиынтық немесе гарнитур;* </w:t>
      </w:r>
      <w:r>
        <w:br/>
      </w:r>
      <w:r>
        <w:rPr>
          <w:rFonts w:ascii="Times New Roman"/>
          <w:b w:val="false"/>
          <w:i w:val="false"/>
          <w:color w:val="000000"/>
          <w:sz w:val="28"/>
        </w:rPr>
        <w:t xml:space="preserve">
       асүйлiк тұрмыстық ыдыс-аяқ пен аспаптар - бiр адамға бiр түрдегi 2 (екi) жиынтық немесе сервиз;* </w:t>
      </w:r>
      <w:r>
        <w:br/>
      </w:r>
      <w:r>
        <w:rPr>
          <w:rFonts w:ascii="Times New Roman"/>
          <w:b w:val="false"/>
          <w:i w:val="false"/>
          <w:color w:val="000000"/>
          <w:sz w:val="28"/>
        </w:rPr>
        <w:t xml:space="preserve">
      төсек-орын керек-жарақтары - бiр адамға бiр түрдегi 2 (екi) жиынтық;* </w:t>
      </w:r>
      <w:r>
        <w:br/>
      </w:r>
      <w:r>
        <w:rPr>
          <w:rFonts w:ascii="Times New Roman"/>
          <w:b w:val="false"/>
          <w:i w:val="false"/>
          <w:color w:val="000000"/>
          <w:sz w:val="28"/>
        </w:rPr>
        <w:t xml:space="preserve">
      фото, аудио, бейне, ұйымдастыру техникасы, тұрмыстық техника және электр аспаптары - бiр адамға әр атаудағы 1 (бiр) зат;* </w:t>
      </w:r>
      <w:r>
        <w:br/>
      </w:r>
      <w:r>
        <w:rPr>
          <w:rFonts w:ascii="Times New Roman"/>
          <w:b w:val="false"/>
          <w:i w:val="false"/>
          <w:color w:val="000000"/>
          <w:sz w:val="28"/>
        </w:rPr>
        <w:t xml:space="preserve">
      зергерлiк бұйымдар - бiр адамға 6 (алты) зат; </w:t>
      </w:r>
      <w:r>
        <w:br/>
      </w:r>
      <w:r>
        <w:rPr>
          <w:rFonts w:ascii="Times New Roman"/>
          <w:b w:val="false"/>
          <w:i w:val="false"/>
          <w:color w:val="000000"/>
          <w:sz w:val="28"/>
        </w:rPr>
        <w:t xml:space="preserve">
      музыка аспаптары - бiр адамға 1 (бiр) зат; </w:t>
      </w:r>
      <w:r>
        <w:br/>
      </w:r>
      <w:r>
        <w:rPr>
          <w:rFonts w:ascii="Times New Roman"/>
          <w:b w:val="false"/>
          <w:i w:val="false"/>
          <w:color w:val="000000"/>
          <w:sz w:val="28"/>
        </w:rPr>
        <w:t xml:space="preserve">
      спорттық мүкәммал - бiр адамға 1 (бiр) зат; </w:t>
      </w:r>
      <w:r>
        <w:br/>
      </w:r>
      <w:r>
        <w:rPr>
          <w:rFonts w:ascii="Times New Roman"/>
          <w:b w:val="false"/>
          <w:i w:val="false"/>
          <w:color w:val="000000"/>
          <w:sz w:val="28"/>
        </w:rPr>
        <w:t xml:space="preserve">
      дәрілiк заттар - бiр адамға 500 грамм; </w:t>
      </w:r>
      <w:r>
        <w:br/>
      </w:r>
      <w:r>
        <w:rPr>
          <w:rFonts w:ascii="Times New Roman"/>
          <w:b w:val="false"/>
          <w:i w:val="false"/>
          <w:color w:val="000000"/>
          <w:sz w:val="28"/>
        </w:rPr>
        <w:t xml:space="preserve">
      баспа басылымдары, бейне, аудиокассеталар, шағын дискілер, фотопленкалар - бiр адамға әр атаудағы 10 (он) дана;* </w:t>
      </w:r>
      <w:r>
        <w:br/>
      </w:r>
      <w:r>
        <w:rPr>
          <w:rFonts w:ascii="Times New Roman"/>
          <w:b w:val="false"/>
          <w:i w:val="false"/>
          <w:color w:val="000000"/>
          <w:sz w:val="28"/>
        </w:rPr>
        <w:t xml:space="preserve">
      велосипедтер - бiр адамға 2 (екi) дана; </w:t>
      </w:r>
      <w:r>
        <w:br/>
      </w:r>
      <w:r>
        <w:rPr>
          <w:rFonts w:ascii="Times New Roman"/>
          <w:b w:val="false"/>
          <w:i w:val="false"/>
          <w:color w:val="000000"/>
          <w:sz w:val="28"/>
        </w:rPr>
        <w:t xml:space="preserve">
      балалар ойыншықтары - бiр адамға 2 (екi) жиынтық пен модель;* </w:t>
      </w:r>
      <w:r>
        <w:br/>
      </w:r>
      <w:r>
        <w:rPr>
          <w:rFonts w:ascii="Times New Roman"/>
          <w:b w:val="false"/>
          <w:i w:val="false"/>
          <w:color w:val="000000"/>
          <w:sz w:val="28"/>
        </w:rPr>
        <w:t xml:space="preserve">
      балалар арбалары - бiр адамға 1 дана; </w:t>
      </w:r>
      <w:r>
        <w:br/>
      </w:r>
      <w:r>
        <w:rPr>
          <w:rFonts w:ascii="Times New Roman"/>
          <w:b w:val="false"/>
          <w:i w:val="false"/>
          <w:color w:val="000000"/>
          <w:sz w:val="28"/>
        </w:rPr>
        <w:t xml:space="preserve">
      үй шаруашылығында немесе тұрмыста пайдаланылатын жоғарыда аталмаған басқа да заттар - бiр адамға әрбiр атаудағы 2 (екi) зат; </w:t>
      </w:r>
      <w:r>
        <w:br/>
      </w:r>
      <w:r>
        <w:rPr>
          <w:rFonts w:ascii="Times New Roman"/>
          <w:b w:val="false"/>
          <w:i w:val="false"/>
          <w:color w:val="000000"/>
          <w:sz w:val="28"/>
        </w:rPr>
        <w:t>
</w:t>
      </w:r>
      <w:r>
        <w:rPr>
          <w:rFonts w:ascii="Times New Roman"/>
          <w:b w:val="false"/>
          <w:i w:val="false"/>
          <w:color w:val="ff0000"/>
          <w:sz w:val="28"/>
        </w:rPr>
        <w:t xml:space="preserve">      Ескерту. 2) тармақшаға өзгерту енгізілді - ҚР Үкіметінің 2007.08.28. </w:t>
      </w:r>
      <w:r>
        <w:rPr>
          <w:rFonts w:ascii="Times New Roman"/>
          <w:b w:val="false"/>
          <w:i w:val="false"/>
          <w:color w:val="000000"/>
          <w:sz w:val="28"/>
        </w:rPr>
        <w:t xml:space="preserve">N 750 </w:t>
      </w:r>
      <w:r>
        <w:rPr>
          <w:rFonts w:ascii="Times New Roman"/>
          <w:b w:val="false"/>
          <w:i w:val="false"/>
          <w:color w:val="ff0000"/>
          <w:sz w:val="28"/>
        </w:rPr>
        <w:t xml:space="preserve">(алғаш рет ресми жарияланған күнінен бастап отыз күнтізбелік күн өткен соң қолданысқа енгізіледі) Қаулысымен. </w:t>
      </w:r>
      <w:r>
        <w:br/>
      </w:r>
      <w:r>
        <w:rPr>
          <w:rFonts w:ascii="Times New Roman"/>
          <w:b w:val="false"/>
          <w:i w:val="false"/>
          <w:color w:val="000000"/>
          <w:sz w:val="28"/>
        </w:rPr>
        <w:t xml:space="preserve">
      3) оларды өткiзу жиiлiгi айына 1 (бip) реттен асатын болса өндiрiстiк немесе өзге де кәсiпкерлiк қызмет мақсатына арналған деп қарастырылады.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жиынтық - бұл қандай да бiр заттардың толық жинағы, құрамы. Тауардың құрамы (жиынтықтылығы) "Құрамы" немесе "Жиынтықтылығы" деген атауы бар тiзбе түрiнде тұтынушыға арналған ақпаратта (этикеткалар, заттаңбалар, жапсырма қағаздар, паспорт, формуляр, қолдану жөніндегi басшылық) көрсетiлуi тиiс. </w:t>
      </w:r>
      <w:r>
        <w:br/>
      </w:r>
      <w:r>
        <w:rPr>
          <w:rFonts w:ascii="Times New Roman"/>
          <w:b w:val="false"/>
          <w:i w:val="false"/>
          <w:color w:val="000000"/>
          <w:sz w:val="28"/>
        </w:rPr>
        <w:t xml:space="preserve">
      * Көрсеткiштер Қазақстан Республикасына/нан тұрақты тұруға қоныс аударатын жеке тұлғалар оларды өткiзген кезде тұтынуда болған тауарларға қатысты қолданылмайды.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9 наурыздағы </w:t>
      </w:r>
      <w:r>
        <w:br/>
      </w:r>
      <w:r>
        <w:rPr>
          <w:rFonts w:ascii="Times New Roman"/>
          <w:b w:val="false"/>
          <w:i w:val="false"/>
          <w:color w:val="000000"/>
          <w:sz w:val="28"/>
        </w:rPr>
        <w:t xml:space="preserve">
N 217 қаулысымен    </w:t>
      </w:r>
      <w:r>
        <w:br/>
      </w:r>
      <w:r>
        <w:rPr>
          <w:rFonts w:ascii="Times New Roman"/>
          <w:b w:val="false"/>
          <w:i w:val="false"/>
          <w:color w:val="000000"/>
          <w:sz w:val="28"/>
        </w:rPr>
        <w:t xml:space="preserve">
бекiтiлген       </w:t>
      </w:r>
    </w:p>
    <w:bookmarkStart w:name="z6" w:id="5"/>
    <w:p>
      <w:pPr>
        <w:spacing w:after="0"/>
        <w:ind w:left="0"/>
        <w:jc w:val="left"/>
      </w:pPr>
      <w:r>
        <w:rPr>
          <w:rFonts w:ascii="Times New Roman"/>
          <w:b/>
          <w:i w:val="false"/>
          <w:color w:val="000000"/>
        </w:rPr>
        <w:t xml:space="preserve"> 
Кедендiк төлемдерден, салықтардан толық </w:t>
      </w:r>
      <w:r>
        <w:br/>
      </w:r>
      <w:r>
        <w:rPr>
          <w:rFonts w:ascii="Times New Roman"/>
          <w:b/>
          <w:i w:val="false"/>
          <w:color w:val="000000"/>
        </w:rPr>
        <w:t xml:space="preserve">
босатыла отырып және тарифтік емес реттеу шаралары </w:t>
      </w:r>
      <w:r>
        <w:br/>
      </w:r>
      <w:r>
        <w:rPr>
          <w:rFonts w:ascii="Times New Roman"/>
          <w:b/>
          <w:i w:val="false"/>
          <w:color w:val="000000"/>
        </w:rPr>
        <w:t xml:space="preserve">
қолданылмастан Қазақстан Республикасының аумағынан </w:t>
      </w:r>
      <w:r>
        <w:br/>
      </w:r>
      <w:r>
        <w:rPr>
          <w:rFonts w:ascii="Times New Roman"/>
          <w:b/>
          <w:i w:val="false"/>
          <w:color w:val="000000"/>
        </w:rPr>
        <w:t xml:space="preserve">
тысқары жерлерде тұрақты тұратын жеке тұлғаларға </w:t>
      </w:r>
      <w:r>
        <w:br/>
      </w:r>
      <w:r>
        <w:rPr>
          <w:rFonts w:ascii="Times New Roman"/>
          <w:b/>
          <w:i w:val="false"/>
          <w:color w:val="000000"/>
        </w:rPr>
        <w:t xml:space="preserve">
өздерiнiң Қазақстан Республикасында уақытша болуы </w:t>
      </w:r>
      <w:r>
        <w:br/>
      </w:r>
      <w:r>
        <w:rPr>
          <w:rFonts w:ascii="Times New Roman"/>
          <w:b/>
          <w:i w:val="false"/>
          <w:color w:val="000000"/>
        </w:rPr>
        <w:t xml:space="preserve">
мерзiмiне уақытша әкелуге рұқсат етілетін және </w:t>
      </w:r>
      <w:r>
        <w:br/>
      </w:r>
      <w:r>
        <w:rPr>
          <w:rFonts w:ascii="Times New Roman"/>
          <w:b/>
          <w:i w:val="false"/>
          <w:color w:val="000000"/>
        </w:rPr>
        <w:t xml:space="preserve">
Қазақстан Республикасының аумағында тұрақты тұратын </w:t>
      </w:r>
      <w:r>
        <w:br/>
      </w:r>
      <w:r>
        <w:rPr>
          <w:rFonts w:ascii="Times New Roman"/>
          <w:b/>
          <w:i w:val="false"/>
          <w:color w:val="000000"/>
        </w:rPr>
        <w:t xml:space="preserve">
жеке тұлғалар өздерiнiң шетелдiк мемлекетте уақытша </w:t>
      </w:r>
      <w:r>
        <w:br/>
      </w:r>
      <w:r>
        <w:rPr>
          <w:rFonts w:ascii="Times New Roman"/>
          <w:b/>
          <w:i w:val="false"/>
          <w:color w:val="000000"/>
        </w:rPr>
        <w:t xml:space="preserve">
болуы мерзiмiне уақытша әкетуге рұқсат етiлетiн </w:t>
      </w:r>
      <w:r>
        <w:br/>
      </w:r>
      <w:r>
        <w:rPr>
          <w:rFonts w:ascii="Times New Roman"/>
          <w:b/>
          <w:i w:val="false"/>
          <w:color w:val="000000"/>
        </w:rPr>
        <w:t xml:space="preserve">
тауарлардың тiзбесi </w:t>
      </w:r>
    </w:p>
    <w:bookmarkEnd w:id="5"/>
    <w:p>
      <w:pPr>
        <w:spacing w:after="0"/>
        <w:ind w:left="0"/>
        <w:jc w:val="both"/>
      </w:pPr>
      <w:r>
        <w:rPr>
          <w:rFonts w:ascii="Times New Roman"/>
          <w:b w:val="false"/>
          <w:i w:val="false"/>
          <w:color w:val="000000"/>
          <w:sz w:val="28"/>
        </w:rPr>
        <w:t xml:space="preserve">      1. Киiм, бас киiмдер, аяқ киiм. </w:t>
      </w:r>
      <w:r>
        <w:br/>
      </w:r>
      <w:r>
        <w:rPr>
          <w:rFonts w:ascii="Times New Roman"/>
          <w:b w:val="false"/>
          <w:i w:val="false"/>
          <w:color w:val="000000"/>
          <w:sz w:val="28"/>
        </w:rPr>
        <w:t xml:space="preserve">
      2. Жұмсалатын тауарларды қоспағанда, туалет керек-жарақтары. </w:t>
      </w:r>
      <w:r>
        <w:br/>
      </w:r>
      <w:r>
        <w:rPr>
          <w:rFonts w:ascii="Times New Roman"/>
          <w:b w:val="false"/>
          <w:i w:val="false"/>
          <w:color w:val="000000"/>
          <w:sz w:val="28"/>
        </w:rPr>
        <w:t xml:space="preserve">
      3. Жеке зергерлiк әшекейлер. </w:t>
      </w:r>
      <w:r>
        <w:br/>
      </w:r>
      <w:r>
        <w:rPr>
          <w:rFonts w:ascii="Times New Roman"/>
          <w:b w:val="false"/>
          <w:i w:val="false"/>
          <w:color w:val="000000"/>
          <w:sz w:val="28"/>
        </w:rPr>
        <w:t xml:space="preserve">
      4. Фото, кино, бейнекамералар мен олардың керек-жарақтары. </w:t>
      </w:r>
      <w:r>
        <w:br/>
      </w:r>
      <w:r>
        <w:rPr>
          <w:rFonts w:ascii="Times New Roman"/>
          <w:b w:val="false"/>
          <w:i w:val="false"/>
          <w:color w:val="000000"/>
          <w:sz w:val="28"/>
        </w:rPr>
        <w:t xml:space="preserve">
      5. Тасымалданатын слайд және кинопроекторлар мен олардың </w:t>
      </w:r>
      <w:r>
        <w:br/>
      </w:r>
      <w:r>
        <w:rPr>
          <w:rFonts w:ascii="Times New Roman"/>
          <w:b w:val="false"/>
          <w:i w:val="false"/>
          <w:color w:val="000000"/>
          <w:sz w:val="28"/>
        </w:rPr>
        <w:t xml:space="preserve">
керек-жарақтары. </w:t>
      </w:r>
      <w:r>
        <w:br/>
      </w:r>
      <w:r>
        <w:rPr>
          <w:rFonts w:ascii="Times New Roman"/>
          <w:b w:val="false"/>
          <w:i w:val="false"/>
          <w:color w:val="000000"/>
          <w:sz w:val="28"/>
        </w:rPr>
        <w:t xml:space="preserve">
      6. Тасымалданатын бейнемагнитофондар мен оларға жабдықтар. </w:t>
      </w:r>
      <w:r>
        <w:br/>
      </w:r>
      <w:r>
        <w:rPr>
          <w:rFonts w:ascii="Times New Roman"/>
          <w:b w:val="false"/>
          <w:i w:val="false"/>
          <w:color w:val="000000"/>
          <w:sz w:val="28"/>
        </w:rPr>
        <w:t xml:space="preserve">
      7. Тасымалданатын музыкалық аспаптар. </w:t>
      </w:r>
      <w:r>
        <w:br/>
      </w:r>
      <w:r>
        <w:rPr>
          <w:rFonts w:ascii="Times New Roman"/>
          <w:b w:val="false"/>
          <w:i w:val="false"/>
          <w:color w:val="000000"/>
          <w:sz w:val="28"/>
        </w:rPr>
        <w:t xml:space="preserve">
      8. Күйтабақтарымен бiрге тасымалданатын ойнатқыштар. </w:t>
      </w:r>
      <w:r>
        <w:br/>
      </w:r>
      <w:r>
        <w:rPr>
          <w:rFonts w:ascii="Times New Roman"/>
          <w:b w:val="false"/>
          <w:i w:val="false"/>
          <w:color w:val="000000"/>
          <w:sz w:val="28"/>
        </w:rPr>
        <w:t xml:space="preserve">
      9. Үнтаспаларымен бiрге тасымалданатын дыбыс жазғыш және шығарғыш аппаратура (диктофондарды қоса алғанда). </w:t>
      </w:r>
      <w:r>
        <w:br/>
      </w:r>
      <w:r>
        <w:rPr>
          <w:rFonts w:ascii="Times New Roman"/>
          <w:b w:val="false"/>
          <w:i w:val="false"/>
          <w:color w:val="000000"/>
          <w:sz w:val="28"/>
        </w:rPr>
        <w:t xml:space="preserve">
      10. Тасымалданатын радиоқабылдағыштар. </w:t>
      </w:r>
      <w:r>
        <w:br/>
      </w:r>
      <w:r>
        <w:rPr>
          <w:rFonts w:ascii="Times New Roman"/>
          <w:b w:val="false"/>
          <w:i w:val="false"/>
          <w:color w:val="000000"/>
          <w:sz w:val="28"/>
        </w:rPr>
        <w:t xml:space="preserve">
      11. Тасымалданатын телевизорлар. </w:t>
      </w:r>
      <w:r>
        <w:br/>
      </w:r>
      <w:r>
        <w:rPr>
          <w:rFonts w:ascii="Times New Roman"/>
          <w:b w:val="false"/>
          <w:i w:val="false"/>
          <w:color w:val="000000"/>
          <w:sz w:val="28"/>
        </w:rPr>
        <w:t xml:space="preserve">
      12. Тасымалданатын жазу машинкалары. </w:t>
      </w:r>
      <w:r>
        <w:br/>
      </w:r>
      <w:r>
        <w:rPr>
          <w:rFonts w:ascii="Times New Roman"/>
          <w:b w:val="false"/>
          <w:i w:val="false"/>
          <w:color w:val="000000"/>
          <w:sz w:val="28"/>
        </w:rPr>
        <w:t xml:space="preserve">
      13. Тасымалданатын калькуляторлар. </w:t>
      </w:r>
      <w:r>
        <w:br/>
      </w:r>
      <w:r>
        <w:rPr>
          <w:rFonts w:ascii="Times New Roman"/>
          <w:b w:val="false"/>
          <w:i w:val="false"/>
          <w:color w:val="000000"/>
          <w:sz w:val="28"/>
        </w:rPr>
        <w:t xml:space="preserve">
      14. Тасымалданатын жеке компьютерлер. </w:t>
      </w:r>
      <w:r>
        <w:br/>
      </w:r>
      <w:r>
        <w:rPr>
          <w:rFonts w:ascii="Times New Roman"/>
          <w:b w:val="false"/>
          <w:i w:val="false"/>
          <w:color w:val="000000"/>
          <w:sz w:val="28"/>
        </w:rPr>
        <w:t xml:space="preserve">
      15. Дүрбiлер. </w:t>
      </w:r>
      <w:r>
        <w:br/>
      </w:r>
      <w:r>
        <w:rPr>
          <w:rFonts w:ascii="Times New Roman"/>
          <w:b w:val="false"/>
          <w:i w:val="false"/>
          <w:color w:val="000000"/>
          <w:sz w:val="28"/>
        </w:rPr>
        <w:t xml:space="preserve">
      16. Балалар арбалары. </w:t>
      </w:r>
      <w:r>
        <w:br/>
      </w:r>
      <w:r>
        <w:rPr>
          <w:rFonts w:ascii="Times New Roman"/>
          <w:b w:val="false"/>
          <w:i w:val="false"/>
          <w:color w:val="000000"/>
          <w:sz w:val="28"/>
        </w:rPr>
        <w:t xml:space="preserve">
      17. Мүгедектерге арналған арбалар. </w:t>
      </w:r>
      <w:r>
        <w:br/>
      </w:r>
      <w:r>
        <w:rPr>
          <w:rFonts w:ascii="Times New Roman"/>
          <w:b w:val="false"/>
          <w:i w:val="false"/>
          <w:color w:val="000000"/>
          <w:sz w:val="28"/>
        </w:rPr>
        <w:t xml:space="preserve">
      18. Спорт жабдығы мен оның керек-жарақтары. </w:t>
      </w:r>
      <w:r>
        <w:br/>
      </w:r>
      <w:r>
        <w:rPr>
          <w:rFonts w:ascii="Times New Roman"/>
          <w:b w:val="false"/>
          <w:i w:val="false"/>
          <w:color w:val="000000"/>
          <w:sz w:val="28"/>
        </w:rPr>
        <w:t xml:space="preserve">
      19. Тасымалданатын диализаторлар мен соған ұқсас медициналық аспаптар. </w:t>
      </w:r>
      <w:r>
        <w:br/>
      </w:r>
      <w:r>
        <w:rPr>
          <w:rFonts w:ascii="Times New Roman"/>
          <w:b w:val="false"/>
          <w:i w:val="false"/>
          <w:color w:val="000000"/>
          <w:sz w:val="28"/>
        </w:rPr>
        <w:t xml:space="preserve">
      20. Ұялы байланыстың ұтқыр телефондары. </w:t>
      </w:r>
      <w:r>
        <w:br/>
      </w:r>
      <w:r>
        <w:rPr>
          <w:rFonts w:ascii="Times New Roman"/>
          <w:b w:val="false"/>
          <w:i w:val="false"/>
          <w:color w:val="000000"/>
          <w:sz w:val="28"/>
        </w:rPr>
        <w:t xml:space="preserve">
      21. Жеңіл автомобильдер, оның iшiнде мотокөлiк және олардың тiркемелерi.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9 наурыздағы </w:t>
      </w:r>
      <w:r>
        <w:br/>
      </w:r>
      <w:r>
        <w:rPr>
          <w:rFonts w:ascii="Times New Roman"/>
          <w:b w:val="false"/>
          <w:i w:val="false"/>
          <w:color w:val="000000"/>
          <w:sz w:val="28"/>
        </w:rPr>
        <w:t xml:space="preserve">
N 217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Жаңа редакцияда - ҚР Үкіметінің 2007.08.28 </w:t>
      </w:r>
      <w:r>
        <w:rPr>
          <w:rFonts w:ascii="Times New Roman"/>
          <w:b w:val="false"/>
          <w:i w:val="false"/>
          <w:color w:val="ff0000"/>
          <w:sz w:val="28"/>
        </w:rPr>
        <w:t xml:space="preserve">N 750 </w:t>
      </w:r>
      <w:r>
        <w:rPr>
          <w:rFonts w:ascii="Times New Roman"/>
          <w:b w:val="false"/>
          <w:i w:val="false"/>
          <w:color w:val="ff0000"/>
          <w:sz w:val="28"/>
        </w:rPr>
        <w:t xml:space="preserve">(алғаш рет ресми жарияланған күнінен бастап отыз күнтізбелік күн өткен соң қолданысқа енгізіледі), 2008.05.31 </w:t>
      </w:r>
      <w:r>
        <w:rPr>
          <w:rFonts w:ascii="Times New Roman"/>
          <w:b w:val="false"/>
          <w:i w:val="false"/>
          <w:color w:val="ff0000"/>
          <w:sz w:val="28"/>
        </w:rPr>
        <w:t xml:space="preserve">N 532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bookmarkStart w:name="z7" w:id="6"/>
    <w:p>
      <w:pPr>
        <w:spacing w:after="0"/>
        <w:ind w:left="0"/>
        <w:jc w:val="left"/>
      </w:pPr>
      <w:r>
        <w:rPr>
          <w:rFonts w:ascii="Times New Roman"/>
          <w:b/>
          <w:i w:val="false"/>
          <w:color w:val="000000"/>
        </w:rPr>
        <w:t xml:space="preserve"> 
Жеке тұлғалар Қазақстан Республикасының </w:t>
      </w:r>
      <w:r>
        <w:br/>
      </w:r>
      <w:r>
        <w:rPr>
          <w:rFonts w:ascii="Times New Roman"/>
          <w:b/>
          <w:i w:val="false"/>
          <w:color w:val="000000"/>
        </w:rPr>
        <w:t xml:space="preserve">
кеден аумағына оңайлатылған тәртіппен әкелетін </w:t>
      </w:r>
      <w:r>
        <w:br/>
      </w:r>
      <w:r>
        <w:rPr>
          <w:rFonts w:ascii="Times New Roman"/>
          <w:b/>
          <w:i w:val="false"/>
          <w:color w:val="000000"/>
        </w:rPr>
        <w:t xml:space="preserve">
тауарларға жиынтық кедендік төлем </w:t>
      </w:r>
    </w:p>
    <w:bookmarkEnd w:id="6"/>
    <w:p>
      <w:pPr>
        <w:spacing w:after="0"/>
        <w:ind w:left="0"/>
        <w:jc w:val="both"/>
      </w:pPr>
      <w:r>
        <w:rPr>
          <w:rFonts w:ascii="Times New Roman"/>
          <w:b w:val="false"/>
          <w:i w:val="false"/>
          <w:color w:val="000000"/>
          <w:sz w:val="28"/>
        </w:rPr>
        <w:t xml:space="preserve">      Оларға қатысты жеңілдетілген тәртіп көзделмеген тауарларды жеке тұлғалар Қазақстан Республикасының кеден шекарасы арқылы оңайлатылған тәртіппен өткізуі кезінде кедендік төлемдер мен салықтар кедендік құнының ЕуроАзЭҚ сыртқы экономикалық қызметінің тауар номенклатурасына сәйкес жіктелетін 07, 08 тауарлық топтардың  тауарларын қоспағанда, 1 кг. үшін 0,6 евро мөлшерінде жиынтық кедендік төлем түрінде төленуі мүмкін, оларға қатысты жиынтық төлем кедендік құнның 13% құрайды. </w:t>
      </w:r>
      <w:r>
        <w:br/>
      </w:r>
      <w:r>
        <w:rPr>
          <w:rFonts w:ascii="Times New Roman"/>
          <w:b w:val="false"/>
          <w:i w:val="false"/>
          <w:color w:val="000000"/>
          <w:sz w:val="28"/>
        </w:rPr>
        <w:t xml:space="preserve">
      ЕуроАзЭҚ сыртқы экономикалық қызметінің тауар номенклатурасына сәйкес жіктелетін 22, 24, 26-31, 36, 38, 73, 84, 86-89, 93 тауарлық топтардың тауарларын декларациялау жалпы белгіленген тәртіппен жүргізіледі.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9 наурыздағы </w:t>
      </w:r>
      <w:r>
        <w:br/>
      </w:r>
      <w:r>
        <w:rPr>
          <w:rFonts w:ascii="Times New Roman"/>
          <w:b w:val="false"/>
          <w:i w:val="false"/>
          <w:color w:val="000000"/>
          <w:sz w:val="28"/>
        </w:rPr>
        <w:t xml:space="preserve">
N 217 қаулысымен    </w:t>
      </w:r>
      <w:r>
        <w:br/>
      </w:r>
      <w:r>
        <w:rPr>
          <w:rFonts w:ascii="Times New Roman"/>
          <w:b w:val="false"/>
          <w:i w:val="false"/>
          <w:color w:val="000000"/>
          <w:sz w:val="28"/>
        </w:rPr>
        <w:t xml:space="preserve">
бекiтiлген       </w:t>
      </w:r>
    </w:p>
    <w:bookmarkStart w:name="z8" w:id="7"/>
    <w:p>
      <w:pPr>
        <w:spacing w:after="0"/>
        <w:ind w:left="0"/>
        <w:jc w:val="left"/>
      </w:pPr>
      <w:r>
        <w:rPr>
          <w:rFonts w:ascii="Times New Roman"/>
          <w:b/>
          <w:i w:val="false"/>
          <w:color w:val="000000"/>
        </w:rPr>
        <w:t xml:space="preserve"> 
Жеке тұлғалардың Қазақстан Республикасының </w:t>
      </w:r>
      <w:r>
        <w:br/>
      </w:r>
      <w:r>
        <w:rPr>
          <w:rFonts w:ascii="Times New Roman"/>
          <w:b/>
          <w:i w:val="false"/>
          <w:color w:val="000000"/>
        </w:rPr>
        <w:t xml:space="preserve">
кеден шекарасы арқылы оларға қатысты жеңiлдетiлген </w:t>
      </w:r>
      <w:r>
        <w:br/>
      </w:r>
      <w:r>
        <w:rPr>
          <w:rFonts w:ascii="Times New Roman"/>
          <w:b/>
          <w:i w:val="false"/>
          <w:color w:val="000000"/>
        </w:rPr>
        <w:t xml:space="preserve">
тәртiп көзделмеген тауарларды оңайлатылған тәртiппен </w:t>
      </w:r>
      <w:r>
        <w:br/>
      </w:r>
      <w:r>
        <w:rPr>
          <w:rFonts w:ascii="Times New Roman"/>
          <w:b/>
          <w:i w:val="false"/>
          <w:color w:val="000000"/>
        </w:rPr>
        <w:t xml:space="preserve">
өткiзуiнiң салмақтық және құндық нормалары* </w:t>
      </w:r>
    </w:p>
    <w:bookmarkEnd w:id="7"/>
    <w:p>
      <w:pPr>
        <w:spacing w:after="0"/>
        <w:ind w:left="0"/>
        <w:jc w:val="both"/>
      </w:pPr>
      <w:r>
        <w:rPr>
          <w:rFonts w:ascii="Times New Roman"/>
          <w:b w:val="false"/>
          <w:i w:val="false"/>
          <w:color w:val="000000"/>
          <w:sz w:val="28"/>
        </w:rPr>
        <w:t xml:space="preserve">      Жеке тұлғалар тауарларды Қазақстан Республикасының кеден шекарасы арқылы оңайлатылған тәртiппен өткiзу кезiнде кедендiк төлемдер мен салықтар, егер: </w:t>
      </w:r>
      <w:r>
        <w:br/>
      </w:r>
      <w:r>
        <w:rPr>
          <w:rFonts w:ascii="Times New Roman"/>
          <w:b w:val="false"/>
          <w:i w:val="false"/>
          <w:color w:val="000000"/>
          <w:sz w:val="28"/>
        </w:rPr>
        <w:t xml:space="preserve">
      1) жалпы салмағы қоса есептегенде 2000 (екi мың) килограмды құраса; </w:t>
      </w:r>
      <w:r>
        <w:br/>
      </w:r>
      <w:r>
        <w:rPr>
          <w:rFonts w:ascii="Times New Roman"/>
          <w:b w:val="false"/>
          <w:i w:val="false"/>
          <w:color w:val="000000"/>
          <w:sz w:val="28"/>
        </w:rPr>
        <w:t xml:space="preserve">
      2) қосымшаға сәйкес тез бұзылатын жас жемiс-көкөнiс, жемiс-жидек, бақша өнiмiн қоспағанда, ЕурАзЭҚ Сыртқы экономикалық қызметi тауар номенклатурасына сәйкес 07 және 08 тауар топтары бойынша жiктелетiн жалпы салмағы қоса есептегенде 5000 (бес мың) килограмға дейiн болса; </w:t>
      </w:r>
      <w:r>
        <w:br/>
      </w:r>
      <w:r>
        <w:rPr>
          <w:rFonts w:ascii="Times New Roman"/>
          <w:b w:val="false"/>
          <w:i w:val="false"/>
          <w:color w:val="000000"/>
          <w:sz w:val="28"/>
        </w:rPr>
        <w:t xml:space="preserve">
      3) автокөлiк құралдарының заңнамада белгiленген жол берiлетiн салмақтық параметрлерi сақталған кезде осы қаулыға қосымшаға сәйкес тез бұзылатын жас жемiс-көкөнiс, жемiс-жидек, бақша өнiмi бойынша жалпы салмағы қоса есептегенде 10000 (он мың) килограмға дейiн болса, олардың кедендiк құны 10000 (он мың) AҚШ долларынан аспауы шартымен жиынтық кедендiк төлем түрiнде төленуi мүмкiн. </w:t>
      </w:r>
      <w:r>
        <w:br/>
      </w:r>
      <w:r>
        <w:rPr>
          <w:rFonts w:ascii="Times New Roman"/>
          <w:b w:val="false"/>
          <w:i w:val="false"/>
          <w:color w:val="000000"/>
          <w:sz w:val="28"/>
        </w:rPr>
        <w:t>
</w:t>
      </w:r>
      <w:r>
        <w:rPr>
          <w:rFonts w:ascii="Times New Roman"/>
          <w:b w:val="false"/>
          <w:i w:val="false"/>
          <w:color w:val="ff0000"/>
          <w:sz w:val="28"/>
        </w:rPr>
        <w:t xml:space="preserve">      Ескерту. Нормаларға өзгеріс енгізілді - ҚР Үкіметінің 2005.05.05. </w:t>
      </w:r>
      <w:r>
        <w:rPr>
          <w:rFonts w:ascii="Times New Roman"/>
          <w:b w:val="false"/>
          <w:i w:val="false"/>
          <w:color w:val="000000"/>
          <w:sz w:val="28"/>
        </w:rPr>
        <w:t xml:space="preserve">N 430 </w:t>
      </w:r>
      <w:r>
        <w:rPr>
          <w:rFonts w:ascii="Times New Roman"/>
          <w:b w:val="false"/>
          <w:i w:val="false"/>
          <w:color w:val="ff0000"/>
          <w:sz w:val="28"/>
        </w:rPr>
        <w:t xml:space="preserve">(қолданысқа енгізілу тәртібін 7-тармақтан қараңыз), 2006.04.15. N </w:t>
      </w:r>
      <w:r>
        <w:rPr>
          <w:rFonts w:ascii="Times New Roman"/>
          <w:b w:val="false"/>
          <w:i w:val="false"/>
          <w:color w:val="000000"/>
          <w:sz w:val="28"/>
        </w:rPr>
        <w:t xml:space="preserve">285 </w:t>
      </w:r>
      <w:r>
        <w:rPr>
          <w:rFonts w:ascii="Times New Roman"/>
          <w:b w:val="false"/>
          <w:i w:val="false"/>
          <w:color w:val="ff0000"/>
          <w:sz w:val="28"/>
        </w:rPr>
        <w:t xml:space="preserve">(қаулы алғаш рет ресми жарияланған күнiнен бастап қолданысқа енгізiледi) қаулыларымен. </w:t>
      </w:r>
      <w:r>
        <w:br/>
      </w: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*Ескерту. Жеке тұлғалар тауарлар өткiзудiң оңайлатылған тәртiбiн қолданудан бас тарта алады. Бұл жағдайда тауарларды Қазақстан Республикасының кеден шекарасы арқылы өткiзудiң жалпы тәртiбi қолданылады. </w:t>
      </w:r>
    </w:p>
    <w:bookmarkStart w:name="z13" w:id="8"/>
    <w:p>
      <w:pPr>
        <w:spacing w:after="0"/>
        <w:ind w:left="0"/>
        <w:jc w:val="both"/>
      </w:pPr>
      <w:r>
        <w:rPr>
          <w:rFonts w:ascii="Times New Roman"/>
          <w:b w:val="false"/>
          <w:i w:val="false"/>
          <w:color w:val="000000"/>
          <w:sz w:val="28"/>
        </w:rPr>
        <w:t xml:space="preserve">
                                      Жеке тұлғалардың Қазақстан     </w:t>
      </w:r>
      <w:r>
        <w:br/>
      </w:r>
      <w:r>
        <w:rPr>
          <w:rFonts w:ascii="Times New Roman"/>
          <w:b w:val="false"/>
          <w:i w:val="false"/>
          <w:color w:val="000000"/>
          <w:sz w:val="28"/>
        </w:rPr>
        <w:t xml:space="preserve">
Республикасының кеден шекарасы   </w:t>
      </w:r>
      <w:r>
        <w:br/>
      </w:r>
      <w:r>
        <w:rPr>
          <w:rFonts w:ascii="Times New Roman"/>
          <w:b w:val="false"/>
          <w:i w:val="false"/>
          <w:color w:val="000000"/>
          <w:sz w:val="28"/>
        </w:rPr>
        <w:t xml:space="preserve">
арқылы оларға қатысты      </w:t>
      </w:r>
      <w:r>
        <w:br/>
      </w:r>
      <w:r>
        <w:rPr>
          <w:rFonts w:ascii="Times New Roman"/>
          <w:b w:val="false"/>
          <w:i w:val="false"/>
          <w:color w:val="000000"/>
          <w:sz w:val="28"/>
        </w:rPr>
        <w:t xml:space="preserve">
жеңілдетілген тәртіп көзделмеген </w:t>
      </w:r>
      <w:r>
        <w:br/>
      </w:r>
      <w:r>
        <w:rPr>
          <w:rFonts w:ascii="Times New Roman"/>
          <w:b w:val="false"/>
          <w:i w:val="false"/>
          <w:color w:val="000000"/>
          <w:sz w:val="28"/>
        </w:rPr>
        <w:t xml:space="preserve">
тауарларды оңайлатылған тәртіппен </w:t>
      </w:r>
      <w:r>
        <w:br/>
      </w:r>
      <w:r>
        <w:rPr>
          <w:rFonts w:ascii="Times New Roman"/>
          <w:b w:val="false"/>
          <w:i w:val="false"/>
          <w:color w:val="000000"/>
          <w:sz w:val="28"/>
        </w:rPr>
        <w:t xml:space="preserve">
өткізуінің салмақтық және құндық </w:t>
      </w:r>
      <w:r>
        <w:br/>
      </w:r>
      <w:r>
        <w:rPr>
          <w:rFonts w:ascii="Times New Roman"/>
          <w:b w:val="false"/>
          <w:i w:val="false"/>
          <w:color w:val="000000"/>
          <w:sz w:val="28"/>
        </w:rPr>
        <w:t xml:space="preserve">
нормаларына қосымша      </w:t>
      </w:r>
    </w:p>
    <w:bookmarkEnd w:id="8"/>
    <w:p>
      <w:pPr>
        <w:spacing w:after="0"/>
        <w:ind w:left="0"/>
        <w:jc w:val="both"/>
      </w:pPr>
      <w:r>
        <w:rPr>
          <w:rFonts w:ascii="Times New Roman"/>
          <w:b w:val="false"/>
          <w:i w:val="false"/>
          <w:color w:val="ff0000"/>
          <w:sz w:val="28"/>
        </w:rPr>
        <w:t xml:space="preserve">      Ескерту. Қосымшамен толықтырылды - ҚР Үкіметінің 2006.04.15. </w:t>
      </w:r>
      <w:r>
        <w:rPr>
          <w:rFonts w:ascii="Times New Roman"/>
          <w:b w:val="false"/>
          <w:i w:val="false"/>
          <w:color w:val="ff0000"/>
          <w:sz w:val="28"/>
        </w:rPr>
        <w:t xml:space="preserve">N </w:t>
      </w:r>
      <w:r>
        <w:rPr>
          <w:rFonts w:ascii="Times New Roman"/>
          <w:b w:val="false"/>
          <w:i w:val="false"/>
          <w:color w:val="ff0000"/>
          <w:sz w:val="28"/>
        </w:rPr>
        <w:t xml:space="preserve">285 </w:t>
      </w:r>
      <w:r>
        <w:rPr>
          <w:rFonts w:ascii="Times New Roman"/>
          <w:b w:val="false"/>
          <w:i w:val="false"/>
          <w:color w:val="ff0000"/>
          <w:sz w:val="28"/>
        </w:rPr>
        <w:t xml:space="preserve">(қаулы алғаш рет ресми жарияланған күнiнен бастап қолданысқа енгізiледi) қаулыларымен. </w:t>
      </w:r>
    </w:p>
    <w:p>
      <w:pPr>
        <w:spacing w:after="0"/>
        <w:ind w:left="0"/>
        <w:jc w:val="left"/>
      </w:pPr>
      <w:r>
        <w:rPr>
          <w:rFonts w:ascii="Times New Roman"/>
          <w:b/>
          <w:i w:val="false"/>
          <w:color w:val="000000"/>
        </w:rPr>
        <w:t xml:space="preserve"> Тез бұзылатын жас жеміс-көкөніс, </w:t>
      </w:r>
      <w:r>
        <w:br/>
      </w:r>
      <w:r>
        <w:rPr>
          <w:rFonts w:ascii="Times New Roman"/>
          <w:b/>
          <w:i w:val="false"/>
          <w:color w:val="000000"/>
        </w:rPr>
        <w:t xml:space="preserve">
жеміс-жидек, бақша өнімінің тізбесі </w:t>
      </w:r>
    </w:p>
    <w:p>
      <w:pPr>
        <w:spacing w:after="0"/>
        <w:ind w:left="0"/>
        <w:jc w:val="both"/>
      </w:pPr>
      <w:r>
        <w:rPr>
          <w:rFonts w:ascii="Times New Roman"/>
          <w:b w:val="false"/>
          <w:i w:val="false"/>
          <w:color w:val="000000"/>
          <w:sz w:val="28"/>
        </w:rPr>
        <w:t xml:space="preserve">      1. Картоп. </w:t>
      </w:r>
      <w:r>
        <w:br/>
      </w:r>
      <w:r>
        <w:rPr>
          <w:rFonts w:ascii="Times New Roman"/>
          <w:b w:val="false"/>
          <w:i w:val="false"/>
          <w:color w:val="000000"/>
          <w:sz w:val="28"/>
        </w:rPr>
        <w:t xml:space="preserve">
      2. Томат. </w:t>
      </w:r>
      <w:r>
        <w:br/>
      </w:r>
      <w:r>
        <w:rPr>
          <w:rFonts w:ascii="Times New Roman"/>
          <w:b w:val="false"/>
          <w:i w:val="false"/>
          <w:color w:val="000000"/>
          <w:sz w:val="28"/>
        </w:rPr>
        <w:t xml:space="preserve">
      3. Түйнекті пияз, сарымсақ. </w:t>
      </w:r>
      <w:r>
        <w:br/>
      </w:r>
      <w:r>
        <w:rPr>
          <w:rFonts w:ascii="Times New Roman"/>
          <w:b w:val="false"/>
          <w:i w:val="false"/>
          <w:color w:val="000000"/>
          <w:sz w:val="28"/>
        </w:rPr>
        <w:t xml:space="preserve">
      4. Қауданды қырыққабат. </w:t>
      </w:r>
      <w:r>
        <w:br/>
      </w:r>
      <w:r>
        <w:rPr>
          <w:rFonts w:ascii="Times New Roman"/>
          <w:b w:val="false"/>
          <w:i w:val="false"/>
          <w:color w:val="000000"/>
          <w:sz w:val="28"/>
        </w:rPr>
        <w:t xml:space="preserve">
      5. Сәбіз, шалқан, асханалық қызылша, тамырлы балдыркөк, шалғам. </w:t>
      </w:r>
      <w:r>
        <w:br/>
      </w:r>
      <w:r>
        <w:rPr>
          <w:rFonts w:ascii="Times New Roman"/>
          <w:b w:val="false"/>
          <w:i w:val="false"/>
          <w:color w:val="000000"/>
          <w:sz w:val="28"/>
        </w:rPr>
        <w:t xml:space="preserve">
      6. Қияр. </w:t>
      </w:r>
      <w:r>
        <w:br/>
      </w:r>
      <w:r>
        <w:rPr>
          <w:rFonts w:ascii="Times New Roman"/>
          <w:b w:val="false"/>
          <w:i w:val="false"/>
          <w:color w:val="000000"/>
          <w:sz w:val="28"/>
        </w:rPr>
        <w:t xml:space="preserve">
      7. Жүзім. </w:t>
      </w:r>
      <w:r>
        <w:br/>
      </w:r>
      <w:r>
        <w:rPr>
          <w:rFonts w:ascii="Times New Roman"/>
          <w:b w:val="false"/>
          <w:i w:val="false"/>
          <w:color w:val="000000"/>
          <w:sz w:val="28"/>
        </w:rPr>
        <w:t xml:space="preserve">
      8. Алма, алмұрт және алқоры. </w:t>
      </w:r>
      <w:r>
        <w:br/>
      </w:r>
      <w:r>
        <w:rPr>
          <w:rFonts w:ascii="Times New Roman"/>
          <w:b w:val="false"/>
          <w:i w:val="false"/>
          <w:color w:val="000000"/>
          <w:sz w:val="28"/>
        </w:rPr>
        <w:t xml:space="preserve">
      9. Өрік, шие, қызыл шие, шабдалы, қараөрік. </w:t>
      </w:r>
      <w:r>
        <w:br/>
      </w:r>
      <w:r>
        <w:rPr>
          <w:rFonts w:ascii="Times New Roman"/>
          <w:b w:val="false"/>
          <w:i w:val="false"/>
          <w:color w:val="000000"/>
          <w:sz w:val="28"/>
        </w:rPr>
        <w:t xml:space="preserve">
      10. Қарбыз, қауын. </w:t>
      </w:r>
      <w:r>
        <w:br/>
      </w:r>
      <w:r>
        <w:rPr>
          <w:rFonts w:ascii="Times New Roman"/>
          <w:b w:val="false"/>
          <w:i w:val="false"/>
          <w:color w:val="000000"/>
          <w:sz w:val="28"/>
        </w:rPr>
        <w:t xml:space="preserve">
      11. Тәтті бұрыш. </w:t>
      </w:r>
      <w:r>
        <w:br/>
      </w:r>
      <w:r>
        <w:rPr>
          <w:rFonts w:ascii="Times New Roman"/>
          <w:b w:val="false"/>
          <w:i w:val="false"/>
          <w:color w:val="000000"/>
          <w:sz w:val="28"/>
        </w:rPr>
        <w:t xml:space="preserve">
      12. Баклажан.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9 наурыздағы </w:t>
      </w:r>
      <w:r>
        <w:br/>
      </w:r>
      <w:r>
        <w:rPr>
          <w:rFonts w:ascii="Times New Roman"/>
          <w:b w:val="false"/>
          <w:i w:val="false"/>
          <w:color w:val="000000"/>
          <w:sz w:val="28"/>
        </w:rPr>
        <w:t xml:space="preserve">
N 217 қаулысымен    </w:t>
      </w:r>
      <w:r>
        <w:br/>
      </w:r>
      <w:r>
        <w:rPr>
          <w:rFonts w:ascii="Times New Roman"/>
          <w:b w:val="false"/>
          <w:i w:val="false"/>
          <w:color w:val="000000"/>
          <w:sz w:val="28"/>
        </w:rPr>
        <w:t xml:space="preserve">
бекiтiлген       </w:t>
      </w:r>
    </w:p>
    <w:bookmarkStart w:name="z9" w:id="9"/>
    <w:p>
      <w:pPr>
        <w:spacing w:after="0"/>
        <w:ind w:left="0"/>
        <w:jc w:val="left"/>
      </w:pPr>
      <w:r>
        <w:rPr>
          <w:rFonts w:ascii="Times New Roman"/>
          <w:b/>
          <w:i w:val="false"/>
          <w:color w:val="000000"/>
        </w:rPr>
        <w:t xml:space="preserve"> 
Жеке тұлғалардың тауарларды Қазақстан Республикасының </w:t>
      </w:r>
      <w:r>
        <w:br/>
      </w:r>
      <w:r>
        <w:rPr>
          <w:rFonts w:ascii="Times New Roman"/>
          <w:b/>
          <w:i w:val="false"/>
          <w:color w:val="000000"/>
        </w:rPr>
        <w:t xml:space="preserve">
кеден шекарасы арқылы жеңiлдетілген тәртiппен </w:t>
      </w:r>
      <w:r>
        <w:br/>
      </w:r>
      <w:r>
        <w:rPr>
          <w:rFonts w:ascii="Times New Roman"/>
          <w:b/>
          <w:i w:val="false"/>
          <w:color w:val="000000"/>
        </w:rPr>
        <w:t xml:space="preserve">
өткiзуiнiң шарттары мен нормалары </w:t>
      </w:r>
    </w:p>
    <w:bookmarkEnd w:id="9"/>
    <w:p>
      <w:pPr>
        <w:spacing w:after="0"/>
        <w:ind w:left="0"/>
        <w:jc w:val="both"/>
      </w:pPr>
      <w:r>
        <w:rPr>
          <w:rFonts w:ascii="Times New Roman"/>
          <w:b w:val="false"/>
          <w:i w:val="false"/>
          <w:color w:val="000000"/>
          <w:sz w:val="28"/>
        </w:rPr>
        <w:t xml:space="preserve">      Қазақстан Республикасының кеден аумағы арқылы жүретiн жеке тұлғалардың Қазақстан Республикасының кеден аумағына (кеден аумағынан) әкелетiн (әкететiн) тауарларды өткiзуiнiң жеңiлдетілген тәртiбiне сәйкес кедендiк ресiмдеу мынадай жағдайларда: </w:t>
      </w:r>
      <w:r>
        <w:br/>
      </w:r>
      <w:r>
        <w:rPr>
          <w:rFonts w:ascii="Times New Roman"/>
          <w:b w:val="false"/>
          <w:i w:val="false"/>
          <w:color w:val="000000"/>
          <w:sz w:val="28"/>
        </w:rPr>
        <w:t xml:space="preserve">
      1) осы мемлекеттерде тұрақты тұратын жеке тұлғалардың Кеден одағына қатысушы мемлекеттерден (қатысушы мемлекеттерге) осы мемлекеттерде шығарылған және өндiрiстiк немесе өзге де кәсiпкерлiк қызметке арналмаған тауарларды әкелуi (әкетуi) кезiнде; </w:t>
      </w:r>
      <w:r>
        <w:br/>
      </w:r>
      <w:r>
        <w:rPr>
          <w:rFonts w:ascii="Times New Roman"/>
          <w:b w:val="false"/>
          <w:i w:val="false"/>
          <w:color w:val="000000"/>
          <w:sz w:val="28"/>
        </w:rPr>
        <w:t xml:space="preserve">
      2) үшiншi елдерден (үшiншi елдерге) шығарылған, өндiрiстік немесе өзге де кәсiпкерлiк қызметке арналмаған, жол жүгiнiң жалпы салмағы бiр адамға шаққанда 50 (елу) килограмға дейiнгi шектегi жалпы құны 1000 (мың) AҚШ долларына баламалы сомадан аспайтын тауарларды әкелу (әкету) кезiнде; </w:t>
      </w:r>
      <w:r>
        <w:br/>
      </w:r>
      <w:r>
        <w:rPr>
          <w:rFonts w:ascii="Times New Roman"/>
          <w:b w:val="false"/>
          <w:i w:val="false"/>
          <w:color w:val="000000"/>
          <w:sz w:val="28"/>
        </w:rPr>
        <w:t xml:space="preserve">
      3) Қазақстан Республикасына (шет мемлекетке) тұрақты тұруға қоныс аударатын жеке тұлғалардың өндiрiстiк немесе өзге де кәсiпкерлiк қызметке арналмаған тауарларды әкелуi (әкетуi) кезiнде кеден төлемдерiн төлеуден толық босатыла отырып (сақтағаны үшiн алымдарды қоспағанда), Қазақстан Республикасының заңнамасына сәйкес Қазақстан Республикасына әкелуге немесе Қазақстан Республикасынан әкетуге шектеу қойылған тауарларды қоспағанда, тарифтік емес реттеу шаралары қолданылмастан жүргiзіледi.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9 наурыздағы </w:t>
      </w:r>
      <w:r>
        <w:br/>
      </w:r>
      <w:r>
        <w:rPr>
          <w:rFonts w:ascii="Times New Roman"/>
          <w:b w:val="false"/>
          <w:i w:val="false"/>
          <w:color w:val="000000"/>
          <w:sz w:val="28"/>
        </w:rPr>
        <w:t xml:space="preserve">
                                               N 217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Жаңа редакцияда - ҚР Үкіметінің 2007.08.28. </w:t>
      </w:r>
      <w:r>
        <w:rPr>
          <w:rFonts w:ascii="Times New Roman"/>
          <w:b w:val="false"/>
          <w:i w:val="false"/>
          <w:color w:val="ff0000"/>
          <w:sz w:val="28"/>
        </w:rPr>
        <w:t xml:space="preserve">N 750 </w:t>
      </w:r>
      <w:r>
        <w:rPr>
          <w:rFonts w:ascii="Times New Roman"/>
          <w:b w:val="false"/>
          <w:i w:val="false"/>
          <w:color w:val="ff0000"/>
          <w:sz w:val="28"/>
        </w:rPr>
        <w:t xml:space="preserve">(алғаш рет ресми жарияланған күнінен бастап отыз күнтізбелік күн өткен соң қолданысқа енгізіледі) Қаулысымен. </w:t>
      </w:r>
    </w:p>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Жеке тұлғалардан кедендік төлемдер мен салықтар </w:t>
      </w:r>
      <w:r>
        <w:br/>
      </w:r>
      <w:r>
        <w:rPr>
          <w:rFonts w:ascii="Times New Roman"/>
          <w:b w:val="false"/>
          <w:i w:val="false"/>
          <w:color w:val="000000"/>
          <w:sz w:val="28"/>
        </w:rPr>
        <w:t>
</w:t>
      </w:r>
      <w:r>
        <w:rPr>
          <w:rFonts w:ascii="Times New Roman"/>
          <w:b/>
          <w:i w:val="false"/>
          <w:color w:val="000000"/>
          <w:sz w:val="28"/>
        </w:rPr>
        <w:t xml:space="preserve">     салынбайтын акцизделетін тауарларды Қазақстан </w:t>
      </w:r>
      <w:r>
        <w:br/>
      </w:r>
      <w:r>
        <w:rPr>
          <w:rFonts w:ascii="Times New Roman"/>
          <w:b w:val="false"/>
          <w:i w:val="false"/>
          <w:color w:val="000000"/>
          <w:sz w:val="28"/>
        </w:rPr>
        <w:t>
</w:t>
      </w:r>
      <w:r>
        <w:rPr>
          <w:rFonts w:ascii="Times New Roman"/>
          <w:b/>
          <w:i w:val="false"/>
          <w:color w:val="000000"/>
          <w:sz w:val="28"/>
        </w:rPr>
        <w:t xml:space="preserve">   Республикасының кеден аумағына әкелу нормалары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013"/>
        <w:gridCol w:w="5613"/>
        <w:gridCol w:w="271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ЕурАзЭҚ СЭҚ </w:t>
            </w:r>
            <w:r>
              <w:br/>
            </w:r>
            <w:r>
              <w:rPr>
                <w:rFonts w:ascii="Times New Roman"/>
                <w:b/>
                <w:i w:val="false"/>
                <w:color w:val="000000"/>
                <w:sz w:val="20"/>
              </w:rPr>
              <w:t>
ТН коды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Тауардың атауы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Алып өту нормасы (бір адамға)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2203 00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Ашытылған сыра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литр*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2204 (2204 30- </w:t>
            </w:r>
            <w:r>
              <w:br/>
            </w:r>
            <w:r>
              <w:rPr>
                <w:rFonts w:ascii="Times New Roman"/>
                <w:b w:val="false"/>
                <w:i w:val="false"/>
                <w:color w:val="000000"/>
                <w:sz w:val="20"/>
              </w:rPr>
              <w:t xml:space="preserve">
дан басқа), 2205, 2206 00, </w:t>
            </w:r>
            <w:r>
              <w:br/>
            </w:r>
            <w:r>
              <w:rPr>
                <w:rFonts w:ascii="Times New Roman"/>
                <w:b w:val="false"/>
                <w:i w:val="false"/>
                <w:color w:val="000000"/>
                <w:sz w:val="20"/>
              </w:rPr>
              <w:t xml:space="preserve">
2207, 2208-ден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Шараптар, шарап </w:t>
            </w:r>
            <w:r>
              <w:br/>
            </w:r>
            <w:r>
              <w:rPr>
                <w:rFonts w:ascii="Times New Roman"/>
                <w:b w:val="false"/>
                <w:i w:val="false"/>
                <w:color w:val="000000"/>
                <w:sz w:val="20"/>
              </w:rPr>
              <w:t xml:space="preserve">
материалдары, коньяк, </w:t>
            </w:r>
            <w:r>
              <w:br/>
            </w:r>
            <w:r>
              <w:rPr>
                <w:rFonts w:ascii="Times New Roman"/>
                <w:b w:val="false"/>
                <w:i w:val="false"/>
                <w:color w:val="000000"/>
                <w:sz w:val="20"/>
              </w:rPr>
              <w:t xml:space="preserve">
бренди, спирттің барлық </w:t>
            </w:r>
            <w:r>
              <w:br/>
            </w:r>
            <w:r>
              <w:rPr>
                <w:rFonts w:ascii="Times New Roman"/>
                <w:b w:val="false"/>
                <w:i w:val="false"/>
                <w:color w:val="000000"/>
                <w:sz w:val="20"/>
              </w:rPr>
              <w:t xml:space="preserve">
түрлері, арақ, ликер-арақ </w:t>
            </w:r>
            <w:r>
              <w:br/>
            </w:r>
            <w:r>
              <w:rPr>
                <w:rFonts w:ascii="Times New Roman"/>
                <w:b w:val="false"/>
                <w:i w:val="false"/>
                <w:color w:val="000000"/>
                <w:sz w:val="20"/>
              </w:rPr>
              <w:t xml:space="preserve">
бұйымдары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литр*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Фильтрлі темекі, фильтрсіз </w:t>
            </w:r>
            <w:r>
              <w:br/>
            </w:r>
            <w:r>
              <w:rPr>
                <w:rFonts w:ascii="Times New Roman"/>
                <w:b w:val="false"/>
                <w:i w:val="false"/>
                <w:color w:val="000000"/>
                <w:sz w:val="20"/>
              </w:rPr>
              <w:t xml:space="preserve">
темекі, папиростар </w:t>
            </w:r>
            <w:r>
              <w:br/>
            </w:r>
            <w:r>
              <w:rPr>
                <w:rFonts w:ascii="Times New Roman"/>
                <w:b w:val="false"/>
                <w:i w:val="false"/>
                <w:color w:val="000000"/>
                <w:sz w:val="20"/>
              </w:rPr>
              <w:t xml:space="preserve">
Сигаралар </w:t>
            </w:r>
            <w:r>
              <w:br/>
            </w:r>
            <w:r>
              <w:rPr>
                <w:rFonts w:ascii="Times New Roman"/>
                <w:b w:val="false"/>
                <w:i w:val="false"/>
                <w:color w:val="000000"/>
                <w:sz w:val="20"/>
              </w:rPr>
              <w:t xml:space="preserve">
Сигариллалар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дана* </w:t>
            </w:r>
          </w:p>
          <w:p>
            <w:pPr>
              <w:spacing w:after="20"/>
              <w:ind w:left="20"/>
              <w:jc w:val="both"/>
            </w:pPr>
            <w:r>
              <w:rPr>
                <w:rFonts w:ascii="Times New Roman"/>
                <w:b w:val="false"/>
                <w:i w:val="false"/>
                <w:color w:val="000000"/>
                <w:sz w:val="20"/>
              </w:rPr>
              <w:t xml:space="preserve">15 дана* </w:t>
            </w:r>
            <w:r>
              <w:br/>
            </w:r>
            <w:r>
              <w:rPr>
                <w:rFonts w:ascii="Times New Roman"/>
                <w:b w:val="false"/>
                <w:i w:val="false"/>
                <w:color w:val="000000"/>
                <w:sz w:val="20"/>
              </w:rPr>
              <w:t xml:space="preserve">
300 дана*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2403-ден**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Никотиннен тұратын </w:t>
            </w:r>
            <w:r>
              <w:br/>
            </w:r>
            <w:r>
              <w:rPr>
                <w:rFonts w:ascii="Times New Roman"/>
                <w:b w:val="false"/>
                <w:i w:val="false"/>
                <w:color w:val="000000"/>
                <w:sz w:val="20"/>
              </w:rPr>
              <w:t xml:space="preserve">
фармацевтік өнімді </w:t>
            </w:r>
            <w:r>
              <w:br/>
            </w:r>
            <w:r>
              <w:rPr>
                <w:rFonts w:ascii="Times New Roman"/>
                <w:b w:val="false"/>
                <w:i w:val="false"/>
                <w:color w:val="000000"/>
                <w:sz w:val="20"/>
              </w:rPr>
              <w:t xml:space="preserve">
қоспағанда, шегетін </w:t>
            </w:r>
            <w:r>
              <w:br/>
            </w:r>
            <w:r>
              <w:rPr>
                <w:rFonts w:ascii="Times New Roman"/>
                <w:b w:val="false"/>
                <w:i w:val="false"/>
                <w:color w:val="000000"/>
                <w:sz w:val="20"/>
              </w:rPr>
              <w:t xml:space="preserve">
темекі, шайнайтын темекі, </w:t>
            </w:r>
            <w:r>
              <w:br/>
            </w:r>
            <w:r>
              <w:rPr>
                <w:rFonts w:ascii="Times New Roman"/>
                <w:b w:val="false"/>
                <w:i w:val="false"/>
                <w:color w:val="000000"/>
                <w:sz w:val="20"/>
              </w:rPr>
              <w:t xml:space="preserve">
иіскейтін темекі және өзге </w:t>
            </w:r>
            <w:r>
              <w:br/>
            </w:r>
            <w:r>
              <w:rPr>
                <w:rFonts w:ascii="Times New Roman"/>
                <w:b w:val="false"/>
                <w:i w:val="false"/>
                <w:color w:val="000000"/>
                <w:sz w:val="20"/>
              </w:rPr>
              <w:t xml:space="preserve">
де тұтыну ыдысына </w:t>
            </w:r>
            <w:r>
              <w:br/>
            </w:r>
            <w:r>
              <w:rPr>
                <w:rFonts w:ascii="Times New Roman"/>
                <w:b w:val="false"/>
                <w:i w:val="false"/>
                <w:color w:val="000000"/>
                <w:sz w:val="20"/>
              </w:rPr>
              <w:t xml:space="preserve">
буып-түйілген және соңғы </w:t>
            </w:r>
            <w:r>
              <w:br/>
            </w:r>
            <w:r>
              <w:rPr>
                <w:rFonts w:ascii="Times New Roman"/>
                <w:b w:val="false"/>
                <w:i w:val="false"/>
                <w:color w:val="000000"/>
                <w:sz w:val="20"/>
              </w:rPr>
              <w:t xml:space="preserve">
тұтынуға арналған темекі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2710 11 410 0, </w:t>
            </w:r>
            <w:r>
              <w:br/>
            </w:r>
            <w:r>
              <w:rPr>
                <w:rFonts w:ascii="Times New Roman"/>
                <w:b w:val="false"/>
                <w:i w:val="false"/>
                <w:color w:val="000000"/>
                <w:sz w:val="20"/>
              </w:rPr>
              <w:t xml:space="preserve">
2710 11 450 0, </w:t>
            </w:r>
            <w:r>
              <w:br/>
            </w:r>
            <w:r>
              <w:rPr>
                <w:rFonts w:ascii="Times New Roman"/>
                <w:b w:val="false"/>
                <w:i w:val="false"/>
                <w:color w:val="000000"/>
                <w:sz w:val="20"/>
              </w:rPr>
              <w:t xml:space="preserve">
2710 11 490 0, </w:t>
            </w:r>
            <w:r>
              <w:br/>
            </w:r>
            <w:r>
              <w:rPr>
                <w:rFonts w:ascii="Times New Roman"/>
                <w:b w:val="false"/>
                <w:i w:val="false"/>
                <w:color w:val="000000"/>
                <w:sz w:val="20"/>
              </w:rPr>
              <w:t xml:space="preserve">
2710 11 510 0, </w:t>
            </w:r>
            <w:r>
              <w:br/>
            </w:r>
            <w:r>
              <w:rPr>
                <w:rFonts w:ascii="Times New Roman"/>
                <w:b w:val="false"/>
                <w:i w:val="false"/>
                <w:color w:val="000000"/>
                <w:sz w:val="20"/>
              </w:rPr>
              <w:t xml:space="preserve">
2710 11 590 0,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(авиациялықты қоспағанда)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литр*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2710 19 310 0, </w:t>
            </w:r>
            <w:r>
              <w:br/>
            </w:r>
            <w:r>
              <w:rPr>
                <w:rFonts w:ascii="Times New Roman"/>
                <w:b w:val="false"/>
                <w:i w:val="false"/>
                <w:color w:val="000000"/>
                <w:sz w:val="20"/>
              </w:rPr>
              <w:t xml:space="preserve">
2710 19 350 0, </w:t>
            </w:r>
            <w:r>
              <w:br/>
            </w:r>
            <w:r>
              <w:rPr>
                <w:rFonts w:ascii="Times New Roman"/>
                <w:b w:val="false"/>
                <w:i w:val="false"/>
                <w:color w:val="000000"/>
                <w:sz w:val="20"/>
              </w:rPr>
              <w:t xml:space="preserve">
2710 19 410 0, </w:t>
            </w:r>
            <w:r>
              <w:br/>
            </w:r>
            <w:r>
              <w:rPr>
                <w:rFonts w:ascii="Times New Roman"/>
                <w:b w:val="false"/>
                <w:i w:val="false"/>
                <w:color w:val="000000"/>
                <w:sz w:val="20"/>
              </w:rPr>
              <w:t xml:space="preserve">
2710 19 450 0, </w:t>
            </w:r>
            <w:r>
              <w:br/>
            </w:r>
            <w:r>
              <w:rPr>
                <w:rFonts w:ascii="Times New Roman"/>
                <w:b w:val="false"/>
                <w:i w:val="false"/>
                <w:color w:val="000000"/>
                <w:sz w:val="20"/>
              </w:rPr>
              <w:t xml:space="preserve">
2710 19 490 0,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литр* </w:t>
            </w:r>
          </w:p>
        </w:tc>
      </w:tr>
    </w:tbl>
    <w:p>
      <w:pPr>
        <w:spacing w:after="0"/>
        <w:ind w:left="0"/>
        <w:jc w:val="both"/>
      </w:pPr>
      <w:r>
        <w:rPr>
          <w:rFonts w:ascii="Times New Roman"/>
          <w:b/>
          <w:i w:val="false"/>
          <w:color w:val="000000"/>
          <w:sz w:val="28"/>
        </w:rPr>
        <w:t xml:space="preserve">      Ескертпе. </w:t>
      </w:r>
      <w:r>
        <w:br/>
      </w:r>
      <w:r>
        <w:rPr>
          <w:rFonts w:ascii="Times New Roman"/>
          <w:b w:val="false"/>
          <w:i w:val="false"/>
          <w:color w:val="000000"/>
          <w:sz w:val="28"/>
        </w:rPr>
        <w:t xml:space="preserve">
      *Көрсетілген норма ЕурАзЭҚ Сыртқы экономикалық қызметі туралы номенклатурасының кодтары бойынша бөлінбестен, импортталатын тауарлардың жалпы көлеміне белгіленеді. Импорт нормасының көлеміндегі кедендік төлемдер мен салықтар салынуға жатпайтын импортталатын тауарлардың тізбесі жеке тұлғаның таңдауы бойынша белгіленеді. </w:t>
      </w:r>
      <w:r>
        <w:br/>
      </w:r>
      <w:r>
        <w:rPr>
          <w:rFonts w:ascii="Times New Roman"/>
          <w:b w:val="false"/>
          <w:i w:val="false"/>
          <w:color w:val="000000"/>
          <w:sz w:val="28"/>
        </w:rPr>
        <w:t xml:space="preserve">
      **Тауар номенклатурасы ЕурАзЭҚ Сыртқы экономикалық қызметі тауар номенклатурасының кодымен де, тауардың атауымен де айқындалады.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9 наурыздағы </w:t>
      </w:r>
      <w:r>
        <w:br/>
      </w:r>
      <w:r>
        <w:rPr>
          <w:rFonts w:ascii="Times New Roman"/>
          <w:b w:val="false"/>
          <w:i w:val="false"/>
          <w:color w:val="000000"/>
          <w:sz w:val="28"/>
        </w:rPr>
        <w:t xml:space="preserve">
N 217 қаулысымен    </w:t>
      </w:r>
      <w:r>
        <w:br/>
      </w:r>
      <w:r>
        <w:rPr>
          <w:rFonts w:ascii="Times New Roman"/>
          <w:b w:val="false"/>
          <w:i w:val="false"/>
          <w:color w:val="000000"/>
          <w:sz w:val="28"/>
        </w:rPr>
        <w:t xml:space="preserve">
бекiтiлген       </w:t>
      </w:r>
    </w:p>
    <w:bookmarkStart w:name="z11" w:id="11"/>
    <w:p>
      <w:pPr>
        <w:spacing w:after="0"/>
        <w:ind w:left="0"/>
        <w:jc w:val="left"/>
      </w:pPr>
      <w:r>
        <w:rPr>
          <w:rFonts w:ascii="Times New Roman"/>
          <w:b/>
          <w:i w:val="false"/>
          <w:color w:val="000000"/>
        </w:rPr>
        <w:t xml:space="preserve"> 
Тауарларды халықаралық почта жөнелтiмдерiмен </w:t>
      </w:r>
      <w:r>
        <w:br/>
      </w:r>
      <w:r>
        <w:rPr>
          <w:rFonts w:ascii="Times New Roman"/>
          <w:b/>
          <w:i w:val="false"/>
          <w:color w:val="000000"/>
        </w:rPr>
        <w:t xml:space="preserve">
өткiзудiң шарттары мен нормалары </w:t>
      </w:r>
    </w:p>
    <w:bookmarkEnd w:id="11"/>
    <w:p>
      <w:pPr>
        <w:spacing w:after="0"/>
        <w:ind w:left="0"/>
        <w:jc w:val="both"/>
      </w:pPr>
      <w:r>
        <w:rPr>
          <w:rFonts w:ascii="Times New Roman"/>
          <w:b w:val="false"/>
          <w:i w:val="false"/>
          <w:color w:val="000000"/>
          <w:sz w:val="28"/>
        </w:rPr>
        <w:t xml:space="preserve">      Жеке тұлғаның мекен-жайына жiберiлетiн және өндiрiстiк немесе өзге де кәсiпкерлiк қызметке арналмаған тауарлар Қазақстан Республикасының кеден шекарасы арқылы мынадай нормалар сақталған жағдайда, кедендiк төлемдер мен салықтарды төлеуден толық босатыла отырып және оларға тарифтiк емес реттеу шаралары қолданылмастан өткiзiледi: </w:t>
      </w:r>
      <w:r>
        <w:br/>
      </w:r>
      <w:r>
        <w:rPr>
          <w:rFonts w:ascii="Times New Roman"/>
          <w:b w:val="false"/>
          <w:i w:val="false"/>
          <w:color w:val="000000"/>
          <w:sz w:val="28"/>
        </w:rPr>
        <w:t xml:space="preserve">
      1) салмағы 31 (отыз бip) килограмнан аспайды; </w:t>
      </w:r>
      <w:r>
        <w:br/>
      </w:r>
      <w:r>
        <w:rPr>
          <w:rFonts w:ascii="Times New Roman"/>
          <w:b w:val="false"/>
          <w:i w:val="false"/>
          <w:color w:val="000000"/>
          <w:sz w:val="28"/>
        </w:rPr>
        <w:t xml:space="preserve">
      2) жалпы құны қоса есептегенде 1000 (мың) АҚШ долларына баламалы сомадан аспайды.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9 наурыздағы </w:t>
      </w:r>
      <w:r>
        <w:br/>
      </w:r>
      <w:r>
        <w:rPr>
          <w:rFonts w:ascii="Times New Roman"/>
          <w:b w:val="false"/>
          <w:i w:val="false"/>
          <w:color w:val="000000"/>
          <w:sz w:val="28"/>
        </w:rPr>
        <w:t xml:space="preserve">
N 217 қаулысына    </w:t>
      </w:r>
      <w:r>
        <w:br/>
      </w:r>
      <w:r>
        <w:rPr>
          <w:rFonts w:ascii="Times New Roman"/>
          <w:b w:val="false"/>
          <w:i w:val="false"/>
          <w:color w:val="000000"/>
          <w:sz w:val="28"/>
        </w:rPr>
        <w:t xml:space="preserve">
қосымша     </w:t>
      </w:r>
    </w:p>
    <w:bookmarkStart w:name="z12" w:id="12"/>
    <w:p>
      <w:pPr>
        <w:spacing w:after="0"/>
        <w:ind w:left="0"/>
        <w:jc w:val="left"/>
      </w:pPr>
      <w:r>
        <w:rPr>
          <w:rFonts w:ascii="Times New Roman"/>
          <w:b/>
          <w:i w:val="false"/>
          <w:color w:val="000000"/>
        </w:rPr>
        <w:t xml:space="preserve"> 
Қазақстан Республикасы Yкiметiнiң күшi </w:t>
      </w:r>
      <w:r>
        <w:br/>
      </w:r>
      <w:r>
        <w:rPr>
          <w:rFonts w:ascii="Times New Roman"/>
          <w:b/>
          <w:i w:val="false"/>
          <w:color w:val="000000"/>
        </w:rPr>
        <w:t xml:space="preserve">
жойылған кейбiр шешiмдерiнiң тiзбесi </w:t>
      </w:r>
    </w:p>
    <w:bookmarkEnd w:id="12"/>
    <w:p>
      <w:pPr>
        <w:spacing w:after="0"/>
        <w:ind w:left="0"/>
        <w:jc w:val="both"/>
      </w:pPr>
      <w:r>
        <w:rPr>
          <w:rFonts w:ascii="Times New Roman"/>
          <w:b w:val="false"/>
          <w:i w:val="false"/>
          <w:color w:val="000000"/>
          <w:sz w:val="28"/>
        </w:rPr>
        <w:t xml:space="preserve">      1. "Қазақстан Республикасында өндiрiлетiн және Қазақстан Республикасының кеден аумағына әкелiнетiн акцизделетiн тауарларға арналған акциз ставкалары туралы" Қазақстан Республикасы Үкiметiнiң 1998 жылғы 26 маусымдағы N 608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1998 ж., N 20, 176-құжат). </w:t>
      </w:r>
      <w:r>
        <w:br/>
      </w:r>
      <w:r>
        <w:rPr>
          <w:rFonts w:ascii="Times New Roman"/>
          <w:b w:val="false"/>
          <w:i w:val="false"/>
          <w:color w:val="000000"/>
          <w:sz w:val="28"/>
        </w:rPr>
        <w:t xml:space="preserve">
      2. "Жеке тұлғалардың тауарларды Қазақстан Республикасының кеден шекарасы арқылы оңайлатылған, жеңiлдетiлген тәртiппен өткiзу ережесiн бекiту туралы" Қазақстан Республикасы Үкiметiнiң 2001 жылғы 31 мамырдағы N 741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2001 ж., N 19, 249-құжат). </w:t>
      </w:r>
      <w:r>
        <w:br/>
      </w:r>
      <w:r>
        <w:rPr>
          <w:rFonts w:ascii="Times New Roman"/>
          <w:b w:val="false"/>
          <w:i w:val="false"/>
          <w:color w:val="000000"/>
          <w:sz w:val="28"/>
        </w:rPr>
        <w:t xml:space="preserve">
      3. "Қазақстан Республикасы Үкiметiнiң 2001 жылғы 31 мамырдағы N 741 қаулысына өзгерiстер мен толықтырулар енгізу туралы" Қазақстан Республикасы Үкiметiнiң 2002 жылғы 21 қазандағы N 1136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2002 ж., N 36, 382-құжат). </w:t>
      </w:r>
      <w:r>
        <w:br/>
      </w:r>
      <w:r>
        <w:rPr>
          <w:rFonts w:ascii="Times New Roman"/>
          <w:b w:val="false"/>
          <w:i w:val="false"/>
          <w:color w:val="000000"/>
          <w:sz w:val="28"/>
        </w:rPr>
        <w:t xml:space="preserve">
      4. "Қазақстан Республикасы Yкiметiнiң кейбiр шешiмдерiне өзгерiстер енгізу және күшi жойылды деп тану туралы" Қазақстан Республикасы Yкiметiнiң 2003 жылғы 11 сәуiрдегi N 357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ПҮКЖ-ы, 2003 ж., N 6, 168-құжат) бекiтiлген Қазақстан Республикасы Үкiметiнiң кейбiр шешiмдерiне енгізiлетiн өзгерiстердiң 7-тармағы. </w:t>
      </w:r>
      <w:r>
        <w:br/>
      </w:r>
      <w:r>
        <w:rPr>
          <w:rFonts w:ascii="Times New Roman"/>
          <w:b w:val="false"/>
          <w:i w:val="false"/>
          <w:color w:val="000000"/>
          <w:sz w:val="28"/>
        </w:rPr>
        <w:t xml:space="preserve">
      5. "Қазақстан Республикасы Үкiметінiң 2001 жылғы 31 мамырдағы N 741 және 2001 жылғы 21 тамыздағы N 1092 қаулыларына өзгерiстер енгiзу туралы" Қазақстан Республикасы Үкiметiнiң 2003 жылғы 11 маусымдағы N 569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ПҮКЖ-ы, 2003 ж., N 27, 252-құжат) 1-тармағының 1) тармақшасы. </w:t>
      </w:r>
      <w:r>
        <w:br/>
      </w:r>
      <w:r>
        <w:rPr>
          <w:rFonts w:ascii="Times New Roman"/>
          <w:b w:val="false"/>
          <w:i w:val="false"/>
          <w:color w:val="000000"/>
          <w:sz w:val="28"/>
        </w:rPr>
        <w:t xml:space="preserve">
      6. "Жекелеген отандық өндiрушiлердi қолдау мәселелерi" туралы Қазақстан Республикасы Үкiметiнiң 1998 жылғы 13 тамыздағы N 763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ПҮКЖ-ы, 1998 ж., N 28, 236-құжат) 9-тармағының 2) тармақшасы.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