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b09f" w14:textId="e1fb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14 желтоқсандағы N 1917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наурыздағы N 254 Қаулысы.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Республикасындағы экспорттық бақылау жүйесiн жетiлдiру туралы" Қазақстан Республикасы Үкiметiнiң 1999 жылғы 14 желтоқсандағы N 1917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54, 541-құжат)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көрсетiлген қаулымен бекiтiлген Қазақстан Республикасының Экспорттық бақылау мәселелерi жөнiндегi мемлекеттiк комиссиясының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мыналар енгізiлсiн: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Лукин                   -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Андрей Иванович          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Шәкiров                 - Қазақстан Республикасы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Асқар Оразалыұлы          министрiнiң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"Мыңбаев                - Қазақстан Республикасы Премьер-Министрiнiң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Сауат Мұхаметбайұлы       орынбасары, Мемлекеттiк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Сапарбаев               - Қазақстан Республикасы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Бердiбек Машбекұлы        бақылау агенттiгiнiң төрағасы"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"Мыңбаев                - Қазақстан Республикасы Премьер-Министрiнiң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Сауат Мұхаметбайұлы       орынбасары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Индустрия және сауда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Сапарбаев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Бердiбек Машбекұлы        вице-министрi - Министрлiктің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бақылау комитетiнiң төрағасы";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құрамнан Жақсыбеков Әдiлбек Рыскелдiұлы, Әбусейiтов Қайрат Хуатұлы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көрсетiлген қаулымен бекiтiлген Қазақстан Республикасының Экспорттық бақылау мәселелерi жөнiндегi мемлекеттiк комиссиясы туралы ережедегi 15-тармақ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қолданысқа енгізiледi.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