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0f01" w14:textId="d890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"2005-2007 жылдарға арналған Қазақстан Республикасында ғарыш қызметiн дамыту" мемлекеттiк бағдарламасын iске асыру жөніндегi iс-шаралар жоспарын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14 сәуірдегі N 352 Қаулысы. Күші жойылды - Қазақстан Республикасы Үкіметінің 2009 жылғы 19 қыркүйектегі N 1411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ff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Президентінiң "2005 - 2007 жылдарға арналған Қазақстан Республикасында ғарыш қызметiн дамытудың" 2005 жылғы 25 қаңтардағы N 1513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"2005-2007 жылдарға арналған Қазақстан Республикасында ғарыш қызметiн дамыту" мемлекеттiк бағдарламасын іске асыру жөнiндегi iс-шаралар жоспары (бұдан әрi - іс-шаралар жоспары)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іс-шаралар жоспарын iске асыру жөнiнде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жарты жылдықтың қорытындылары бойынша 10 шiлдеге және 10 қаңтарға Қазақстан Республикасы Білім және ғылым министрлiгiне Iс-шаралар жоспарының орындалу барысы туралы ақпарат берсін.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Білім және ғылым министрлiгi Қазақстан Республикасының Үкiметiне Iс-шаралар жоспарының орындалу барысы туралы жиынтық ақпаратты жыл сайын 25 шілдеге және 25 қаңтарға берудi қамтамасыз етсiн.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Премьер-Министрiнiң орынбасары А.С. Есiмовке жүктелсiн.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2005 жылғы 14 сәуiрдегi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352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бекiтiлген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2005-2007 ЖЫЛДАРҒА АРНАЛҒАН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РЕСПУБЛИКАСЫНДА ҒAPЫШ ҚЫЗМЕТIН ДАМЫТУДЫҢ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МЕМЛЕКЕТТIК БАҒДАРЛАМАСЫН ІСКЕ АСЫРУ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IС-ШАРАЛАР ЖОСПАРЫ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Жоспарға өзгерту енгізілді - ҚР Үкіметінің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2005.10.03.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989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2008.02.15.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144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378"/>
        <w:gridCol w:w="2060"/>
        <w:gridCol w:w="1675"/>
        <w:gridCol w:w="1473"/>
        <w:gridCol w:w="2031"/>
        <w:gridCol w:w="1717"/>
      </w:tblGrid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P/c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Ic-шаралар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мерзiмi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теңге)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көзi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Әр түрлi мақсаттағы отандық ғарыш аппараттарын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құруға және ұшыруға арналған негiздердi әзiрлеу 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"Kazsat" алғашқы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геостационарлық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спутнигiн жасау-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және ұшыруды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(шақыру)ИСМ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10 шілде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жылғы 10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5016.8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(бұдан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әрi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РБ)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техникасы-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бюросын құру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290.9,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130.9;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Төменгі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маңындағы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геостационарлық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орбитада ҒА-ның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iстеуiн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әмбебап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 платформа-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құрудың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негiздемесiн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Тiкелей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телехабарларды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таратудың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мультмедианың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интерактивтi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ұсыну-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геостационарлық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спутнигiн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ұшыру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 ұсыныс-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дайындау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жүйесiнiң жердi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қашықтықтан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барламайтын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ҒА-ның эскиздiк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жобасын әзiрлеу 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AШM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2005 - 60,0; 2006 - 304,0; 2007 - 56,0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мақсатта-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 FA-ны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жобалық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25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"Гонец-M" дербес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спутнигiнің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функциялы жүйесiн құру жөнiндегi пилоттық жобаны орындау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(шақыру)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кеңiстiгi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(шақыру)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ЭMPM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25 шілде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Дағдарысты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экрандары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(қорғаныш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корпустар)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есебiнен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төзiмдi-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лiгiн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 сәулесiнiң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әсерiне 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ныш экрандарының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ресурстық сынақ-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 жүргiзудi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төзiмдi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экстратем-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ператураға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төзiмдi 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тронды құрамдас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әзiрлеу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енгiзу әрi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 сәулесiнiң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әсерiне ресурс-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сынақтар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ЭMPM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Геостационарлық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орбитада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қазақстандық FA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тұру нүкте-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лерін бөлу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жөніндегi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 көлемі жұмыстар-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жүргізу барысында айқында-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латын болады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РБ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Әр түрлi мақсаттағы ғарыш аппараттарын ұшыруға және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басқаруға арналған жер үстi инфрақұрылымын дамыту 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"Бәйтерек" ҒЗК-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тiң жобалық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әзiрлеу, оны салу және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жұмыс-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жүргiзу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28796.5,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6585.0;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11105.8;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11105.7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(041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"Байқо-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ңыр"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айлағын-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"Бәйте-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ҒЗК-ны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беру")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 Шаған"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оптикалық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база-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сында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командалық-өлшеу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кешенiн құру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500.044;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504.548;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255.408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"Орбита"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радиополигонының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"Ғарыш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 жаңғырту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2008.02.15.  N 144 Қаулыcымен.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"Kazsat" алғашқы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геостационарлық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спутнигiн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ұшыру жоба-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шеңберiнде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қаласында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үстi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кешенiн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салуды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533.126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(004 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хабар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дамыту")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Халықаралық ғарыш станциясының бортында оларды іске асыру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үшін Қазақстан Республикасының ғылыми зерттеулері мен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эксперименттері бағдарламасы бойынша жұмыстар жүргізу 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 станциясы-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бортында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лерi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кешендi 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ламасын жүргiзу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бұйрығы-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бекітіл-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8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Сұйық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қатты күйіндегі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 қорытпа-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ларында термо-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диффузияны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110.452,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20.452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атмосфе-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радағы оптика-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құбылыстарды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зерделеу 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кешендi зерттеу-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 жүргiзу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низмдер геніне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ғарыштық ұшыру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жағдайына ұқсас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факторлар әсері-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молекуляр-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лық-биологиялық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тетіктерін зерт-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теу және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қылдарының 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тапқы төзімді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желілерін құру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күш тү-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суі жағдайында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адамды қорғау-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химиялық,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биохимиялық жә-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психофизиоло-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әдісте-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әзірлеу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 организмі-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бейімделу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мүмкіндіктерін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арттыратын,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ғытталған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циналық-биоло-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қасиетте-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 бар биология-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белсенді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 әзірлеу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бағдарла-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маны iске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ФЖБ-2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базасында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мақсатты зертха-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налық модулдi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Спутниктiк телекоммуникациялық желiлер негiзiнде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ақпараттық ғарыш технологияларын дамыту 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Аэроғарыштық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 көрiнiс-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 жинаудың,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өңдеудiң,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талдаудың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синтездеудiң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тиiмдi әдiстерi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 әзiрлеу,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ғарыштық жүйе-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лердi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модельдеу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Спутниктiк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құрудың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негіздерiн әзiр-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леу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қауiпсiздiгiн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ғарыштық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бөлiгiн, спут-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никтiк цифрлы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теле-радиохабар-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таратудың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бiрiктiрiл-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ныстар 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МАСМ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2005 - 125.3;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желiсiн құру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Спутниктiк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телепорттарын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жөнiнде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негiздеме,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шешiмдер 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орбиталық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-жиiлiк ресурсты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тиiмдi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ғылыми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негiзделген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нымдар 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Бiрлескен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бұйрық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Старт 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зымыран-тасығыш-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туралы ұшу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ақпаратын көрсе-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шiлде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46.6;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46.6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Спутниктiк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навигациялық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құрудың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93.33;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93.33;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93.34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Қазақстан Республикасы аумағының ғарыштық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мониторингiнiң, оның iшiнде қоршаған орта жай-күйiнiң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ұлттық жүйесiн дамыту 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жаңғырту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34.1;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30.3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Цифрлы бейнелер-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дiң 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мұрағатын құру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даушылар-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Астана,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қалала-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 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қабылдайтын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тiрек желiсiн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Сынаулар-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хат-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есеп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(шақыру)ЭМРМ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Қашықтықтан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зондтау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карто-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графия әдiстерiн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пайдалана отырып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салааралық ГАЖ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Спутниктерге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желiсiн құру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құжаттама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ЭMPM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әлеуеттi тұтыну-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шылары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 мониторин-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 нәтижелерiнiң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желiсiн 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құжаттама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ЭMPM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(келiсiм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Зымыран-ғарыш кешендерiн пайдаланған кезде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Қазақстан Республикасы аумағының экологиялық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қауiпсiздiгi жүйесiн құру 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Қазiргi заманғы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ГАЖ-технология-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 базасында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зымыран-ғарыштық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қызметтiң әсерi-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орнықтылығы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жай-күйiнiң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болжаудың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 деңгейлi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құру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(шақыру)ТЖМ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объектiлерiнде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зымыран отынының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құрамдас бөлiк-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терi мен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айналу өнiмдерi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физикалық-химия-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диагностика-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 жүйесін құру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 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тілерiнде сұйық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зымыран отыны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құрамдас бөлiк-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терiнiң,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өзгеру және таралу процес-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терiн моделден-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дiру арқылы физикалық-химия-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өзгеруі негiздерін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зерделеу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"Байқоңыр" 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айлағының аумағы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экожүйесiнiң,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зымыран-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тасығыштардан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бөлiнетiн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құлау аудандары-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және онымен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iргелес аумақ-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күйiн кешендi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бағалауды жүргiзу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 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Зымыран-ғарыш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кешенiмен шектес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аумақтарда тұра-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 халықтың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ғарыш-зымыран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салдарларының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қатерiн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дәлелденген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зиян дәрежесiн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анықтау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(шақыру)ДСМ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аумағының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орнықтылығы, экологиялық-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гигиеналық нормативтер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объектiлерiне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зымыран-ғарыш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әсерінің рұқсат ету стандарттары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өлшемдерi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Зымыран-тасығыш-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 ұшырған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кезде шығатын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инфрадыбыстық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сәулелену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деңгейлерiне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жасау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баға беру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(шақыру)ИСМ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7.0; 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Зымыран отынының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улы құрамдас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бөлiктерiмен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топырақтың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өсімдiктiң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үстiңгi қабатын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токсиндерден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тазартудың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қауiпсiз әдiсте-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 мен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гияларын 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(шақыру)АШМ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ЖРА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"Байқоңыр"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терiс әсерiн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азайту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кешенiн 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Ғарыш қызметiн кадрлық қамтамасыз ету 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орындарының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 байланысы,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циялар, навига-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борт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зымыран отыны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қозғалтқыш,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 арнайы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пәндер енгiзу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етілмейдi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ЖҚЗ деректерiн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өңдеу, 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ғарыш-зымыран-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кезде экология-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қауiпсiздiк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маманданумен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бiрге "Ақпарат-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 жүйелер",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"Радиотехника,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ция", "Экология"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магистр-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даярлауды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жүргiзу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(ҚР-да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лау")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"Kazsat" 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жүйесiнiң ЖБК-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сiн және ЭСҚ-сын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РФ-да 40 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даярлауды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жүргiзу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БҒМ-ға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84.5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(АБА 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жиiлiк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өрiсiнiң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сүйемел-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ламасы)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аэро-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 бағыты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қашық-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тықтан оқыту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енгiзу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актiлерi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 Федерация-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орындарында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 байланысы,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циялар, навига-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борт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зымыран отыны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қозғалтқыш,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(жылына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оның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MГТУ-5, 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Циолковский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атындағы МАТИ-РГТУ-2,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MAИ-5, МГУГК-3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 даярлау)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(Қазақс-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дейiнгi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лау")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байланысы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30 маманды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даярлауды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(023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лау")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қызметi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сайын 140 маман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бiлiктiлi-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гiн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жүргiзу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(023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лау")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қызметi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бiлiктiлiгiн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тағылымдамадан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12.9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(023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лау")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Аэроғарыштық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 даярлау-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бiлiктiлiгiн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етуге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әдiстемелiк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оқу құрал-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дарын әзiрлеудi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әрi шығаруды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Әдiстеме-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лiк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құралдары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(025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сапасын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талдау")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Ғарыш қызметiнiң нормативтiк құқықтық базасын жетiлдiру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және экономикалық дамуын қамтамасыз ету 
</w:t>
            </w:r>
          </w:p>
        </w:tc>
      </w:tr>
      <w:tr>
        <w:trPr>
          <w:trHeight w:val="17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"Ғарыш қызметi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Заңының жобасын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жел-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етiлмейдi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зымыран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гияларын бақылау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режимiне қосылуы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қажеттi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(шақыру)СIМ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етiлмейдi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"Ғарыш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кеңес"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 жанынан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кеңесшi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жобасы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қыр-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күйек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етiлмейдi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Iске асырылатын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коммерцияланды-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рылуына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тиiмдiлiгiне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аэроғарыш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кезең-кезеңiмен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әрi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оның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басымдықтарын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негiздеу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(шақыру)Қорға-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тапсырыс, салық,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кредит, кедендiк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реттеу негiзiнде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ғарыш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ынталандырудың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тiкелей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жанама шаралары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тетiктерiн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әзiрлеу; 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рыногының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бағыттарын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әдiстерiн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негiздеу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(шақыру)ЭБЖМ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7.7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 арналы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тәуекелдердi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венчурлық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басқару жүйесiн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құру; ғарыш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дамытуда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тарту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тетiктердi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әзiрлеу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минi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гияларын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салаларында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тiн инновациялық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негiздеу 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(шақыру)ЭБЖМ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қаңтар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Бағдарламаны icкe асыруға байланысты қаржылық шығындар барлығы 44364,75 млн. теңгені құрайды.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 барлығы 44064,75 млн. теңге, оның ішінде 2005 жылы - 14861,2 млн.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 барлығы - 300.0 млн. теңге, оның ішiнде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жылы - 150.0 млн. теңге; 2006 жылы - 150.0 млн.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"Kazsat" FA ұшыруға және "Бәйтерек" ЗҒК құруға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қаржылық шығындар 38346.39 млн. теңгенi құрайды, оның iшiнде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жылы "Kazsat" ҒА құруға және ұшыруға 4000,0 млн. теңге бөлiнген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(ic-шаралар жоспарының 1-тармағы).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ғылыми-зерттеу және тәжірибелік-конструкторлық жұмыстарды қамтамасыз етуге арналған қаржылық шығындар 5582,1 млн. теңгенi құрайды, оның ішінде 2005 жылы - 2179,9 млн. теңге, 2006 жылы - 2232,6 млн. теңге, 2007 жылы - 1169,6 млн. теңге. Жұмыстардың көрсетілген түрлеріне 300 млн. теңге мөлшерiнде инвестициялар тарту жоспарланып отыр, оның iшiнде 2005 жылы - 150 млн. теңге, 2006 жылы - 150 млн.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Мамандар даярлауға, қайта даярлауға және бiлiктiлiгiн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арттыруға және басқа да бiлiм беру жөнiндегi іс-шараларға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қаражаты барлығы 455,3 млн. теңгенi, оның iшiнде - 258,8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теңгенi осы бағдарламаның шеңберiнде бюджеттiк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002 "Iргелi және қолданбалы ғылыми зерттеулер" (101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"Қолданбалы ғылыми зерттеулер" кiшi бағдарламасы) 150 млн. теңгенi,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оның iшiнде 2005 жылы - 50 млн. теңгені, 2006 жылы - 50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теңгенi, 2007 жылы - 50 млн. теңгенi құрайды;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023 "Мемлекеттiк бiлiм беру ұйымдары кадрларының бiлiктiлiгiн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арттыру және қайта даярлау" барлығы 123,8 млн. теңгенi, оның iшiнде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жылы - 43,4 млн. теңгенi, 2006 жылы - 39,6 млн. теңгенi, 2007 жылы - 40,8 млн. теңгенi құрайды.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025 "Бiлiм беру жүйесiн әдiстемелiк қамтамасыз ету және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қызметтерiнiң сапасын талдау" барлығы 12,0 млн. теңгенi,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iшiнде 2005 жылы - 3,0 млн. теңгенi, 2006 жылы - 4,0 млн. теңгенi,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жылы - 5,0 млн. теңгенi құрайды.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Бұдан басқа, осы мақсаттарға 85,0 млн. теңге және 84,5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 көлемiнде қаржы қаражаты көзделген тиiсiнше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бағдарламалар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020 "Жоғары және жоғары оқу орнынан кейiнгi кәсiптiк бiлiмдi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мамандар даярлауға" (112 "Ресей Федерациясы және Шығыс Еуропа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жоғары оқу орындарында кадрларды даярлау" кiшi бағдарламасы)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барлығы 85,0 млн. теңгенi, оның iшiнде 2005 жылы - 31,0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теңгенi; 2006 жылы - 27,0 млн. теңгенi; 2007 жылы - 27,0 млн. теңгенi құрайды;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006 "Радиожиiлiк өрiсiнiң және радиоэлектрондық құралдардың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 жүйесiн техникалық сүйемелдеу" 2005 жылы 84,5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теңгенi құрайды.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2006-2007 жылдарға арналған республикалық бюджет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есебiнен қаржыландырылатын iс-шаралар бойынша шығыстар көлемi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"Республикалық бюджет туралы" Қазақстан Республикасының тиiстi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қаржылық жылына арналған Заңына сәйкес нақтыланады.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әрiптiк аббревиатураларды толық жазу: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 - Қазақстан Республикасы Ақпарат және байланыс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 - Қазақстан Республикасы Бiлiм және ғылым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МАСМ - Қазақстан Республикасы Мәдениет, ақпарат және 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Қорғанысминi - Қазақстан Республикасы Қорғаныс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ТЖМ - Қазақстан Республикасы Төтенше жағдайлар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АШМ - Қазақстан Республикасы Ауыл шаруашылығы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Қоршағанортаминi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Қазақстан Республикасы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ресурстар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ККM - Қазақстан Республикасы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ҰҚК - Қазақстан Республикасы Ұлттық қауiпсiздiк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Қазақстан Республикасы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ДСМ - Қазақстан Республикасы Денсаулық сақтау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ЖРА - Қазақстан Республикасы Жер ресурстарын басқару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СIМ - Қазақстан Республикасы Сыртқы iстер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ЭХO - Электр байланысының халықаралық одағы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Әдiлетминi - Қазақстан Республикасы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Қаржыминi -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 - Ғарыш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ТҒ - Техникалық ғимарат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TЭH - Техникалық-экономикалық негiздеу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ФЖБ - Функционалды жүк блогы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ГАЖ - Геоақпараттық жүйе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ЖБК және ЭСҚ - Жер үстi басқару кешенi және электромагниттiк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сыйымдылық құралы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ЗҒК - Зымыран-ғарыш кешенi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ЗҒТ - Зымыран-ғарыш техникасы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РФ - Ресей Федерациясы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ММТУ - Мәскеу мемлекеттiк техникалық университетi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РМТУ - Ресей мемлекеттiк техникалық университетi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MMAУ - Мәскеу мемлекеттiк авиация университетi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МГКУ - Мәскеу мемлекеттiк геодезия және картография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университетi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 - Республикалық бюджет.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