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b9d3" w14:textId="6bdb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актілерiне мемлекеттік басқару деңгейлерi арасындағы өкiлеттiктердiң аражігін ажырату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сәуірдегі N 412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актілерiне мемлекеттік басқару деңгейлерi арасындағы өкiлеттіктердiң аражiгiн ажырату мәселелерi бойынша өзгерiстер мен толықтырулар енгізу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w:t>
      </w:r>
      <w:r>
        <w:br/>
      </w:r>
      <w:r>
        <w:rPr>
          <w:rFonts w:ascii="Times New Roman"/>
          <w:b/>
          <w:i w:val="false"/>
          <w:color w:val="000000"/>
        </w:rPr>
        <w:t xml:space="preserve">
актілеріне мемлекеттiк басқару деңгейлерi арасында </w:t>
      </w:r>
      <w:r>
        <w:br/>
      </w:r>
      <w:r>
        <w:rPr>
          <w:rFonts w:ascii="Times New Roman"/>
          <w:b/>
          <w:i w:val="false"/>
          <w:color w:val="000000"/>
        </w:rPr>
        <w:t xml:space="preserve">
өкілеттіктердiң аражiгін ажырату мәселелерi бойынша </w:t>
      </w:r>
      <w:r>
        <w:br/>
      </w:r>
      <w:r>
        <w:rPr>
          <w:rFonts w:ascii="Times New Roman"/>
          <w:b/>
          <w:i w:val="false"/>
          <w:color w:val="000000"/>
        </w:rPr>
        <w:t xml:space="preserve">
өзгерiстер мен толықтырулар енгiзу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актілерiне өзгерiстер мен толықтырулар енгізілсiн: </w:t>
      </w:r>
    </w:p>
    <w:bookmarkEnd w:id="2"/>
    <w:bookmarkStart w:name="z4" w:id="3"/>
    <w:p>
      <w:pPr>
        <w:spacing w:after="0"/>
        <w:ind w:left="0"/>
        <w:jc w:val="both"/>
      </w:pPr>
      <w:r>
        <w:rPr>
          <w:rFonts w:ascii="Times New Roman"/>
          <w:b w:val="false"/>
          <w:i w:val="false"/>
          <w:color w:val="000000"/>
          <w:sz w:val="28"/>
        </w:rPr>
        <w:t>
      1. "Әкiмшiлiк құқық бұзушылық туралы" 2001 ж. 30 қаңтардағы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140-құжаттap; N 24, 153-құжат; 2005 ж., N 5, 5-құжат; 2005 жылғы сәуiрдегі "Егемен Қазақстан" және 2005 жылғы сәуiрдегi "Казахстанская правда" газеттерiнде жарияланған "Қазақстан Республикасының кейбiр заңнамалық актілерiне мүгедектердi әлеуметтік қорғау мәселелерi бойынша өзгерiстер мен толықтырyлар енгiзу туралы" 2005 жылғы 13 сәуiрдегi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563-бап мынадай редакцияда жазылсын: </w:t>
      </w:r>
    </w:p>
    <w:p>
      <w:pPr>
        <w:spacing w:after="0"/>
        <w:ind w:left="0"/>
        <w:jc w:val="both"/>
      </w:pPr>
      <w:r>
        <w:rPr>
          <w:rFonts w:ascii="Times New Roman"/>
          <w:b w:val="false"/>
          <w:i w:val="false"/>
          <w:color w:val="000000"/>
          <w:sz w:val="28"/>
        </w:rPr>
        <w:t xml:space="preserve">      "563-бап. Жердi пайдалану мен қорғауды жүзеге асыратын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      Жердi пайдалану мен қорғауды жүзеге асыратын органдар осы Кодекстiң 118, 119, 121, 250-254, 256-258-баптарында көзделген әкiмшiлiк құқық бұзушылық туралы iстердi қарайды. </w:t>
      </w:r>
      <w:r>
        <w:br/>
      </w:r>
      <w:r>
        <w:rPr>
          <w:rFonts w:ascii="Times New Roman"/>
          <w:b w:val="false"/>
          <w:i w:val="false"/>
          <w:color w:val="000000"/>
          <w:sz w:val="28"/>
        </w:rPr>
        <w:t xml:space="preserve">
      Облыстың (республикалық маңызы бар қаланың, астананың) жер ресурстарын басқару жөнiндегi уәкілетті органдардың басшылары әкiмшiлiк құқық бұзушылық туралы iстердi қарауға және әкiмшiлiк жазалар қолдануға құқылы."; </w:t>
      </w:r>
    </w:p>
    <w:p>
      <w:pPr>
        <w:spacing w:after="0"/>
        <w:ind w:left="0"/>
        <w:jc w:val="both"/>
      </w:pPr>
      <w:r>
        <w:rPr>
          <w:rFonts w:ascii="Times New Roman"/>
          <w:b w:val="false"/>
          <w:i w:val="false"/>
          <w:color w:val="000000"/>
          <w:sz w:val="28"/>
        </w:rPr>
        <w:t xml:space="preserve">      2) 636-баптың бiрiншi бөлiгiнiң 1) тармақшасы мынадай мазмұндағы абзацпен толықтырылсын: </w:t>
      </w:r>
      <w:r>
        <w:br/>
      </w:r>
      <w:r>
        <w:rPr>
          <w:rFonts w:ascii="Times New Roman"/>
          <w:b w:val="false"/>
          <w:i w:val="false"/>
          <w:color w:val="000000"/>
          <w:sz w:val="28"/>
        </w:rPr>
        <w:t xml:space="preserve">
      "(облыстардың, республикалық маңызы бар қалалардың, астананың) жергілiктi атқарушы органдары (342, 343, 345-352-баптар);". </w:t>
      </w:r>
    </w:p>
    <w:bookmarkStart w:name="z5" w:id="4"/>
    <w:p>
      <w:pPr>
        <w:spacing w:after="0"/>
        <w:ind w:left="0"/>
        <w:jc w:val="both"/>
      </w:pPr>
      <w:r>
        <w:rPr>
          <w:rFonts w:ascii="Times New Roman"/>
          <w:b w:val="false"/>
          <w:i w:val="false"/>
          <w:color w:val="000000"/>
          <w:sz w:val="28"/>
        </w:rPr>
        <w:t>
      2. "Салық және бюджетке төленетiн басқа да мiндетті төлемдер туралы (Салық кодексi)" 2001 ж. 12 маусымдағы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142-құжат; N 24, 153-құжат): </w:t>
      </w:r>
      <w:r>
        <w:br/>
      </w:r>
      <w:r>
        <w:rPr>
          <w:rFonts w:ascii="Times New Roman"/>
          <w:b w:val="false"/>
          <w:i w:val="false"/>
          <w:color w:val="000000"/>
          <w:sz w:val="28"/>
        </w:rPr>
        <w:t xml:space="preserve">
      462-баптың бiрiншi бөлігіндегі "жасаған есептерден" деген сөздер "бекiткен базалық ставкалардан" деген сөздермен ауыстырылсын. </w:t>
      </w:r>
    </w:p>
    <w:bookmarkEnd w:id="4"/>
    <w:bookmarkStart w:name="z6" w:id="5"/>
    <w:p>
      <w:pPr>
        <w:spacing w:after="0"/>
        <w:ind w:left="0"/>
        <w:jc w:val="both"/>
      </w:pPr>
      <w:r>
        <w:rPr>
          <w:rFonts w:ascii="Times New Roman"/>
          <w:b w:val="false"/>
          <w:i w:val="false"/>
          <w:color w:val="000000"/>
          <w:sz w:val="28"/>
        </w:rPr>
        <w:t>
      3. Қазақстан Республикасының 2003 жылғы 20 маусымдағы Жер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2003 ж., N 13, 99-құжат; 2004 ж., N 23, 142-құжат): </w:t>
      </w:r>
    </w:p>
    <w:bookmarkEnd w:id="5"/>
    <w:p>
      <w:pPr>
        <w:spacing w:after="0"/>
        <w:ind w:left="0"/>
        <w:jc w:val="both"/>
      </w:pPr>
      <w:r>
        <w:rPr>
          <w:rFonts w:ascii="Times New Roman"/>
          <w:b w:val="false"/>
          <w:i w:val="false"/>
          <w:color w:val="000000"/>
          <w:sz w:val="28"/>
        </w:rPr>
        <w:t xml:space="preserve">      1) 2-баптағы "мемлекеттік органдар" деген сөздер "Қазақстан Республикасының Үкiметi, облыстың (республикалық маңызы бар қаланың, астананың), ауданның (облыстық маңызы бар қаланың) жергіліктi атқарушы органдары" деген сөздермен ауыстырылсын; </w:t>
      </w:r>
    </w:p>
    <w:p>
      <w:pPr>
        <w:spacing w:after="0"/>
        <w:ind w:left="0"/>
        <w:jc w:val="both"/>
      </w:pPr>
      <w:r>
        <w:rPr>
          <w:rFonts w:ascii="Times New Roman"/>
          <w:b w:val="false"/>
          <w:i w:val="false"/>
          <w:color w:val="000000"/>
          <w:sz w:val="28"/>
        </w:rPr>
        <w:t xml:space="preserve">      2) 8-бапта: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Жердi аймақтарға бөлудi республикалық маңызы бар қала, астана, аудандар (облыстық маңызы бар қалалар) деңгейiнде ұйымдастыруды республикалық маңызы бар қаланың, астананың, аудандардың (облыстық маңызы бар қалалардың) тиiсті атқарушы органдары жүзеге асырады. Жердi аймақтарға бөлу жобасын (схемасын) облыстың, республикалық маңызы бар қаланың, астананың, аудандардың және облыстық маңызы бар қалалардың тиiсті өкiлдi органдары бекiтедi. </w:t>
      </w:r>
      <w:r>
        <w:br/>
      </w:r>
      <w:r>
        <w:rPr>
          <w:rFonts w:ascii="Times New Roman"/>
          <w:b w:val="false"/>
          <w:i w:val="false"/>
          <w:color w:val="000000"/>
          <w:sz w:val="28"/>
        </w:rPr>
        <w:t xml:space="preserve">
      Жердiң нысаналы мақсатының жiктемесi жерлердi аймақтарға бөлу жобаларының (схемаларының) негiзiнде әзiрленедi және оны республикалық маңызы бар қаланың, астананың, аудандардың (облыстық маңызы бар қалалардың) атқарушы органдары бекiтедi."; </w:t>
      </w:r>
      <w:r>
        <w:br/>
      </w:r>
      <w:r>
        <w:rPr>
          <w:rFonts w:ascii="Times New Roman"/>
          <w:b w:val="false"/>
          <w:i w:val="false"/>
          <w:color w:val="000000"/>
          <w:sz w:val="28"/>
        </w:rPr>
        <w:t xml:space="preserve">
      3-тармақ алып тасталсын; </w:t>
      </w:r>
      <w:r>
        <w:br/>
      </w:r>
      <w:r>
        <w:rPr>
          <w:rFonts w:ascii="Times New Roman"/>
          <w:b w:val="false"/>
          <w:i w:val="false"/>
          <w:color w:val="000000"/>
          <w:sz w:val="28"/>
        </w:rPr>
        <w:t xml:space="preserve">
      4-тармақтағы "осы баптың 2 және 3-тармақтарында көзделген тәртiппен бекiтiледi," деген сөздер алып тасталсын; </w:t>
      </w:r>
      <w:r>
        <w:br/>
      </w:r>
      <w:r>
        <w:rPr>
          <w:rFonts w:ascii="Times New Roman"/>
          <w:b w:val="false"/>
          <w:i w:val="false"/>
          <w:color w:val="000000"/>
          <w:sz w:val="28"/>
        </w:rPr>
        <w:t xml:space="preserve">
      5-тармақтағы "жергілікті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xml:space="preserve">      3) 9-бапта: </w:t>
      </w:r>
      <w:r>
        <w:br/>
      </w:r>
      <w:r>
        <w:rPr>
          <w:rFonts w:ascii="Times New Roman"/>
          <w:b w:val="false"/>
          <w:i w:val="false"/>
          <w:color w:val="000000"/>
          <w:sz w:val="28"/>
        </w:rPr>
        <w:t xml:space="preserve">
      3-тармақтың бiрiнші бөлiгiнiң бiрiншi абзацындағы "жергілiктi атқарушы органның" деген сөздер "жер учаскелерiн беру жөнiндегі құзыретi шегiнде облыстың (республикалық маңызы бар қаланың, астананың), ауданның (облыстық маңызы бар қаланың) жергілікті атқарушы органының" деген сөздермен ауыстырылсын; </w:t>
      </w:r>
      <w:r>
        <w:br/>
      </w:r>
      <w:r>
        <w:rPr>
          <w:rFonts w:ascii="Times New Roman"/>
          <w:b w:val="false"/>
          <w:i w:val="false"/>
          <w:color w:val="000000"/>
          <w:sz w:val="28"/>
        </w:rPr>
        <w:t xml:space="preserve">
      6-тармақтың екiншi бөлiгі мынадай редакцияда жазылсын: </w:t>
      </w:r>
      <w:r>
        <w:br/>
      </w:r>
      <w:r>
        <w:rPr>
          <w:rFonts w:ascii="Times New Roman"/>
          <w:b w:val="false"/>
          <w:i w:val="false"/>
          <w:color w:val="000000"/>
          <w:sz w:val="28"/>
        </w:rPr>
        <w:t xml:space="preserve">
      "Облыстың (республикалық маңызы бар қаланың, астананың), ауданның (облыстық маңызы бар қаланың) жергілiктi атқарушы органының жер учаскесiн заттай грант ретiнде беру туралы шешiмi олардың жер учаскелерiн беру жөнiндегі құзыретi шегінде инвестициялар саласындағы уәкiлетті органның шешiмi негізiнде қабылданады."; </w:t>
      </w:r>
    </w:p>
    <w:p>
      <w:pPr>
        <w:spacing w:after="0"/>
        <w:ind w:left="0"/>
        <w:jc w:val="both"/>
      </w:pPr>
      <w:r>
        <w:rPr>
          <w:rFonts w:ascii="Times New Roman"/>
          <w:b w:val="false"/>
          <w:i w:val="false"/>
          <w:color w:val="000000"/>
          <w:sz w:val="28"/>
        </w:rPr>
        <w:t xml:space="preserve">      4) 10-баптың 2-тармағының бiрiншi бөлiгі мынадай редакцияда жазылсын: </w:t>
      </w:r>
      <w:r>
        <w:br/>
      </w:r>
      <w:r>
        <w:rPr>
          <w:rFonts w:ascii="Times New Roman"/>
          <w:b w:val="false"/>
          <w:i w:val="false"/>
          <w:color w:val="000000"/>
          <w:sz w:val="28"/>
        </w:rPr>
        <w:t xml:space="preserve">
      "2. Нақты жер учаскесiнің кадастрлық (бағалау) құнын облыстың (республикалық маңызы бар қаланың, астананың), ауданның (облыстық маңызы бар қаланың) жергілiктi атқарушы органдарының жер учаскелерiн беру жөнiндегі құзыретi шегінде облыстың (республикалық маңызы бар қаланың, астананың), ауданның (облыстық маңызы бар қаланың) уәкілеттi органы мемлекеттiң жеке меншiкке өтеулi негізде беретін жер учаскелерi үшiн төлемақының базалық ставкаларына сәйкес оған түзету (арттыратын немесе кемiтетiн) коэффициенттерiн қолдана отырып белгiлейдi және жер учаскесiнiң кадастрлық (бағалау) құнын айқындау актiсiмен ресiмдейдi."; </w:t>
      </w:r>
    </w:p>
    <w:p>
      <w:pPr>
        <w:spacing w:after="0"/>
        <w:ind w:left="0"/>
        <w:jc w:val="both"/>
      </w:pPr>
      <w:r>
        <w:rPr>
          <w:rFonts w:ascii="Times New Roman"/>
          <w:b w:val="false"/>
          <w:i w:val="false"/>
          <w:color w:val="000000"/>
          <w:sz w:val="28"/>
        </w:rPr>
        <w:t xml:space="preserve">      5) 11-баптың 1-тармағының бiрiншi бөлiгі мынадай редакцияда жазылсын: </w:t>
      </w:r>
      <w:r>
        <w:br/>
      </w:r>
      <w:r>
        <w:rPr>
          <w:rFonts w:ascii="Times New Roman"/>
          <w:b w:val="false"/>
          <w:i w:val="false"/>
          <w:color w:val="000000"/>
          <w:sz w:val="28"/>
        </w:rPr>
        <w:t xml:space="preserve">
      "1. Түзету коэффициенттерi мен аймақтардың шекаралары аудандық маңызы бар қалаларда, кенттер мен селолық елдi мекендерде - ауданның жергілікті атқарушы органының ұсынысы бойынша аудандық өкiлдi органның, ал облыстық маңызы бар қалаларда (республикалық маңызы бар қалада, астанада) облыстың (республикалық маңызы бар қаланың, астананың) жергілiкті атқарушы органының ұсынысы бойынша облыстық (республикалық маңызы бар қаланың, астананың) өкiлдi органының шешiмiмен бекітiледі."; </w:t>
      </w:r>
    </w:p>
    <w:p>
      <w:pPr>
        <w:spacing w:after="0"/>
        <w:ind w:left="0"/>
        <w:jc w:val="both"/>
      </w:pPr>
      <w:r>
        <w:rPr>
          <w:rFonts w:ascii="Times New Roman"/>
          <w:b w:val="false"/>
          <w:i w:val="false"/>
          <w:color w:val="000000"/>
          <w:sz w:val="28"/>
        </w:rPr>
        <w:t xml:space="preserve">      6) 12-бапта: </w:t>
      </w:r>
      <w:r>
        <w:br/>
      </w:r>
      <w:r>
        <w:rPr>
          <w:rFonts w:ascii="Times New Roman"/>
          <w:b w:val="false"/>
          <w:i w:val="false"/>
          <w:color w:val="000000"/>
          <w:sz w:val="28"/>
        </w:rPr>
        <w:t xml:space="preserve">
      34) тармақшадағы "жер ресурстарын басқару жөнiндегi аумақтық органдардың" деген сөздер "облыстың (республикалық маңызы бар қаланың, астананың), ауданның (облыстық маңызы бар қаланың) уәкiлеттi органының" деген сөздермен ауыстырылсын; </w:t>
      </w:r>
      <w:r>
        <w:br/>
      </w:r>
      <w:r>
        <w:rPr>
          <w:rFonts w:ascii="Times New Roman"/>
          <w:b w:val="false"/>
          <w:i w:val="false"/>
          <w:color w:val="000000"/>
          <w:sz w:val="28"/>
        </w:rPr>
        <w:t xml:space="preserve">
      35) тармақша мынадай редакцияда жазылсын: </w:t>
      </w:r>
      <w:r>
        <w:br/>
      </w:r>
      <w:r>
        <w:rPr>
          <w:rFonts w:ascii="Times New Roman"/>
          <w:b w:val="false"/>
          <w:i w:val="false"/>
          <w:color w:val="000000"/>
          <w:sz w:val="28"/>
        </w:rPr>
        <w:t xml:space="preserve">
      "35) жергiлiктi атқарушы органдардың шешiмдерi - облыстың (республикалық маңызы бар қаланың, астананың), ауданның (облыстық маңызы бар қаланың) жергiлiктi атқарушы органдарының жер учаскесiне құқық беру туралы құқықтық актілерi"; </w:t>
      </w:r>
      <w:r>
        <w:br/>
      </w:r>
      <w:r>
        <w:rPr>
          <w:rFonts w:ascii="Times New Roman"/>
          <w:b w:val="false"/>
          <w:i w:val="false"/>
          <w:color w:val="000000"/>
          <w:sz w:val="28"/>
        </w:rPr>
        <w:t xml:space="preserve">
      мынадай мазмұндағы 40) және 41) тармақшалармен толықтырылсын: </w:t>
      </w:r>
      <w:r>
        <w:br/>
      </w:r>
      <w:r>
        <w:rPr>
          <w:rFonts w:ascii="Times New Roman"/>
          <w:b w:val="false"/>
          <w:i w:val="false"/>
          <w:color w:val="000000"/>
          <w:sz w:val="28"/>
        </w:rPr>
        <w:t xml:space="preserve">
      "40) жер ресурстарын басқару жөнiндегі уәкілетті орган - жер қатынастары саласындағы облыстың (республикалық маңызы бар қаланың, астананың), аудандардың (облыстық маңызы бар қалалардың) жергілiкті атқарушы органдарының құрылымдық бөлiмшесi (бұдан әрi - республикалық маңызы бар қаланың) ауданның (облыстық маңызы бар қаланың) уәкiлетті органы); </w:t>
      </w:r>
      <w:r>
        <w:br/>
      </w:r>
      <w:r>
        <w:rPr>
          <w:rFonts w:ascii="Times New Roman"/>
          <w:b w:val="false"/>
          <w:i w:val="false"/>
          <w:color w:val="000000"/>
          <w:sz w:val="28"/>
        </w:rPr>
        <w:t xml:space="preserve">
      41) жер ресурстарын басқару жөнiндегі орталық өкiлеттi орган - жер қатынастары саласындағы мемлекеттiк реттеудi жүзеге асыратын мемлекеттiк орган (бұдан әрi - орталық уәкілетті орган)."; </w:t>
      </w:r>
    </w:p>
    <w:p>
      <w:pPr>
        <w:spacing w:after="0"/>
        <w:ind w:left="0"/>
        <w:jc w:val="both"/>
      </w:pPr>
      <w:r>
        <w:rPr>
          <w:rFonts w:ascii="Times New Roman"/>
          <w:b w:val="false"/>
          <w:i w:val="false"/>
          <w:color w:val="000000"/>
          <w:sz w:val="28"/>
        </w:rPr>
        <w:t xml:space="preserve">      7) 14-бап мынадай редакцияда жазылсын: </w:t>
      </w:r>
    </w:p>
    <w:p>
      <w:pPr>
        <w:spacing w:after="0"/>
        <w:ind w:left="0"/>
        <w:jc w:val="both"/>
      </w:pPr>
      <w:r>
        <w:rPr>
          <w:rFonts w:ascii="Times New Roman"/>
          <w:b w:val="false"/>
          <w:i w:val="false"/>
          <w:color w:val="000000"/>
          <w:sz w:val="28"/>
        </w:rPr>
        <w:t xml:space="preserve">      "14-бап. Жер ресурстарын басқару жөнiндегi орталық </w:t>
      </w:r>
      <w:r>
        <w:br/>
      </w:r>
      <w:r>
        <w:rPr>
          <w:rFonts w:ascii="Times New Roman"/>
          <w:b w:val="false"/>
          <w:i w:val="false"/>
          <w:color w:val="000000"/>
          <w:sz w:val="28"/>
        </w:rPr>
        <w:t xml:space="preserve">
               уәкiлетті органның құзыреті </w:t>
      </w:r>
    </w:p>
    <w:p>
      <w:pPr>
        <w:spacing w:after="0"/>
        <w:ind w:left="0"/>
        <w:jc w:val="both"/>
      </w:pPr>
      <w:r>
        <w:rPr>
          <w:rFonts w:ascii="Times New Roman"/>
          <w:b w:val="false"/>
          <w:i w:val="false"/>
          <w:color w:val="000000"/>
          <w:sz w:val="28"/>
        </w:rPr>
        <w:t xml:space="preserve">      Жер ресурстарын басқару жөнiндегi орталық уәкiлеттi органның құзыретiне: </w:t>
      </w:r>
      <w:r>
        <w:br/>
      </w:r>
      <w:r>
        <w:rPr>
          <w:rFonts w:ascii="Times New Roman"/>
          <w:b w:val="false"/>
          <w:i w:val="false"/>
          <w:color w:val="000000"/>
          <w:sz w:val="28"/>
        </w:rPr>
        <w:t xml:space="preserve">
      1) жер заңнамасын қолдану және оны жетiлдiру тәжiрибесiн жинақтау; </w:t>
      </w:r>
      <w:r>
        <w:br/>
      </w:r>
      <w:r>
        <w:rPr>
          <w:rFonts w:ascii="Times New Roman"/>
          <w:b w:val="false"/>
          <w:i w:val="false"/>
          <w:color w:val="000000"/>
          <w:sz w:val="28"/>
        </w:rPr>
        <w:t xml:space="preserve">
      2) жер қатынастарын реттеу саласындағы нормативтiк құқықтық актiлердi әзiрлеу және Қазақстан Республикасы Үкiметінiң бекiтуiне енгiзу; </w:t>
      </w:r>
      <w:r>
        <w:br/>
      </w:r>
      <w:r>
        <w:rPr>
          <w:rFonts w:ascii="Times New Roman"/>
          <w:b w:val="false"/>
          <w:i w:val="false"/>
          <w:color w:val="000000"/>
          <w:sz w:val="28"/>
        </w:rPr>
        <w:t xml:space="preserve">
      3) мемлекеттік жер кадастры мен жер мониторингін жүргізудiң дұрыстығын бақылауды жүзеге асыру; </w:t>
      </w:r>
      <w:r>
        <w:br/>
      </w:r>
      <w:r>
        <w:rPr>
          <w:rFonts w:ascii="Times New Roman"/>
          <w:b w:val="false"/>
          <w:i w:val="false"/>
          <w:color w:val="000000"/>
          <w:sz w:val="28"/>
        </w:rPr>
        <w:t xml:space="preserve">
      4) жерге орналастыру және мемлекеттік жер кадастры жөнiндегi нормативтiк құқықтық актілердi бекiту; </w:t>
      </w:r>
      <w:r>
        <w:br/>
      </w:r>
      <w:r>
        <w:rPr>
          <w:rFonts w:ascii="Times New Roman"/>
          <w:b w:val="false"/>
          <w:i w:val="false"/>
          <w:color w:val="000000"/>
          <w:sz w:val="28"/>
        </w:rPr>
        <w:t xml:space="preserve">
      5) жердi пайдалану және қорғау мәселелерiне қатысты қозғайтын республикалық бағдарламаларға, схемаларға және жобаларға сараптама жүргiзу; </w:t>
      </w:r>
      <w:r>
        <w:br/>
      </w:r>
      <w:r>
        <w:rPr>
          <w:rFonts w:ascii="Times New Roman"/>
          <w:b w:val="false"/>
          <w:i w:val="false"/>
          <w:color w:val="000000"/>
          <w:sz w:val="28"/>
        </w:rPr>
        <w:t xml:space="preserve">
      6) орталық және жергiлiктi атқарушы органдармен жер қатынастарын реттеу мәселелерi бойынша өзара iс-қимыл жасау; </w:t>
      </w:r>
      <w:r>
        <w:br/>
      </w:r>
      <w:r>
        <w:rPr>
          <w:rFonts w:ascii="Times New Roman"/>
          <w:b w:val="false"/>
          <w:i w:val="false"/>
          <w:color w:val="000000"/>
          <w:sz w:val="28"/>
        </w:rPr>
        <w:t xml:space="preserve">
      7) ауыл шаруашылығы мақсатындағы жер учаскелерi паспортының нысанын бекiту; </w:t>
      </w:r>
      <w:r>
        <w:br/>
      </w:r>
      <w:r>
        <w:rPr>
          <w:rFonts w:ascii="Times New Roman"/>
          <w:b w:val="false"/>
          <w:i w:val="false"/>
          <w:color w:val="000000"/>
          <w:sz w:val="28"/>
        </w:rPr>
        <w:t xml:space="preserve">
      8) жер-кадастрлық құжаттаманың құрылымын, құрамын, мазмұнын және нысандарын белгілеу; </w:t>
      </w:r>
      <w:r>
        <w:br/>
      </w:r>
      <w:r>
        <w:rPr>
          <w:rFonts w:ascii="Times New Roman"/>
          <w:b w:val="false"/>
          <w:i w:val="false"/>
          <w:color w:val="000000"/>
          <w:sz w:val="28"/>
        </w:rPr>
        <w:t xml:space="preserve">
      9) жер мониторингiн жүргізудi ұйымдастыру; </w:t>
      </w:r>
      <w:r>
        <w:br/>
      </w:r>
      <w:r>
        <w:rPr>
          <w:rFonts w:ascii="Times New Roman"/>
          <w:b w:val="false"/>
          <w:i w:val="false"/>
          <w:color w:val="000000"/>
          <w:sz w:val="28"/>
        </w:rPr>
        <w:t xml:space="preserve">
      10) Қазақстан Республикасының мемлекеттiк жер кадастрын жүргiзудi ұйымдастыру және облыстардың (республикалық маңызы бар қаланың, астананың) жер баланстарының мәлiметтерi негізiнде Қазақстан Республикасының жер балансын жасау; </w:t>
      </w:r>
      <w:r>
        <w:br/>
      </w:r>
      <w:r>
        <w:rPr>
          <w:rFonts w:ascii="Times New Roman"/>
          <w:b w:val="false"/>
          <w:i w:val="false"/>
          <w:color w:val="000000"/>
          <w:sz w:val="28"/>
        </w:rPr>
        <w:t xml:space="preserve">
      11) өз құзыретiне кiретiн жер учаскелерiн беру және алып қою, жерлердi бiр санаттан екiншi санатқа ауыстыру мәселелерi бойынша Қазақстан Республикасының Yкiметi шешiмдерiнiң жобаларын дайындау жатады."; </w:t>
      </w:r>
    </w:p>
    <w:p>
      <w:pPr>
        <w:spacing w:after="0"/>
        <w:ind w:left="0"/>
        <w:jc w:val="both"/>
      </w:pPr>
      <w:r>
        <w:rPr>
          <w:rFonts w:ascii="Times New Roman"/>
          <w:b w:val="false"/>
          <w:i w:val="false"/>
          <w:color w:val="000000"/>
          <w:sz w:val="28"/>
        </w:rPr>
        <w:t xml:space="preserve">      8) мынадай мазмұндағы 14-1-баппен толықтырылсын: </w:t>
      </w:r>
    </w:p>
    <w:p>
      <w:pPr>
        <w:spacing w:after="0"/>
        <w:ind w:left="0"/>
        <w:jc w:val="both"/>
      </w:pPr>
      <w:r>
        <w:rPr>
          <w:rFonts w:ascii="Times New Roman"/>
          <w:b w:val="false"/>
          <w:i w:val="false"/>
          <w:color w:val="000000"/>
          <w:sz w:val="28"/>
        </w:rPr>
        <w:t xml:space="preserve">      "14-1-бап. Облыстың (республикалық маңызы бар қаланың, </w:t>
      </w:r>
      <w:r>
        <w:br/>
      </w:r>
      <w:r>
        <w:rPr>
          <w:rFonts w:ascii="Times New Roman"/>
          <w:b w:val="false"/>
          <w:i w:val="false"/>
          <w:color w:val="000000"/>
          <w:sz w:val="28"/>
        </w:rPr>
        <w:t xml:space="preserve">
                 астананың), аудандардың (облыстық маңызы бар </w:t>
      </w:r>
      <w:r>
        <w:br/>
      </w:r>
      <w:r>
        <w:rPr>
          <w:rFonts w:ascii="Times New Roman"/>
          <w:b w:val="false"/>
          <w:i w:val="false"/>
          <w:color w:val="000000"/>
          <w:sz w:val="28"/>
        </w:rPr>
        <w:t xml:space="preserve">
                 қалалардың) уәкілетті органдарының құзыреті </w:t>
      </w:r>
    </w:p>
    <w:p>
      <w:pPr>
        <w:spacing w:after="0"/>
        <w:ind w:left="0"/>
        <w:jc w:val="both"/>
      </w:pPr>
      <w:r>
        <w:rPr>
          <w:rFonts w:ascii="Times New Roman"/>
          <w:b w:val="false"/>
          <w:i w:val="false"/>
          <w:color w:val="000000"/>
          <w:sz w:val="28"/>
        </w:rPr>
        <w:t xml:space="preserve">      1. Облыстың уәкiлеттi органының құзыретiне: </w:t>
      </w:r>
      <w:r>
        <w:br/>
      </w:r>
      <w:r>
        <w:rPr>
          <w:rFonts w:ascii="Times New Roman"/>
          <w:b w:val="false"/>
          <w:i w:val="false"/>
          <w:color w:val="000000"/>
          <w:sz w:val="28"/>
        </w:rPr>
        <w:t xml:space="preserve">
      1) жердi пайдалану мен қорғауға мемлекеттiк бақылауды жүзеге асыру; </w:t>
      </w:r>
      <w:r>
        <w:br/>
      </w:r>
      <w:r>
        <w:rPr>
          <w:rFonts w:ascii="Times New Roman"/>
          <w:b w:val="false"/>
          <w:i w:val="false"/>
          <w:color w:val="000000"/>
          <w:sz w:val="28"/>
        </w:rPr>
        <w:t xml:space="preserve">
      2) анықталған жер заңнамасын бұзушылықтарды жою жөнiнде орындалуы мiндеттi нұсқамалар беру; </w:t>
      </w:r>
      <w:r>
        <w:br/>
      </w:r>
      <w:r>
        <w:rPr>
          <w:rFonts w:ascii="Times New Roman"/>
          <w:b w:val="false"/>
          <w:i w:val="false"/>
          <w:color w:val="000000"/>
          <w:sz w:val="28"/>
        </w:rPr>
        <w:t xml:space="preserve">
      3) Қазақстан Республикасының жер заңнамасы саласындағы әкiмшiлiк құқық бұзушылық туралы iстердi қарау; </w:t>
      </w:r>
      <w:r>
        <w:br/>
      </w:r>
      <w:r>
        <w:rPr>
          <w:rFonts w:ascii="Times New Roman"/>
          <w:b w:val="false"/>
          <w:i w:val="false"/>
          <w:color w:val="000000"/>
          <w:sz w:val="28"/>
        </w:rPr>
        <w:t xml:space="preserve">
      4) облыстың жергiлiктi атқарушы органының жер қойнауын пайдалану, магистральды құбырлар тарту, мұнай және газ өңдеу объектілерiн салу мақсатында жер учаскелерiн беру және алып қою, соның iшiнде сатып алу арқылы алып қою жөнiндегi ұсыныстары мен шешiмдер жобаларын дайындау; </w:t>
      </w:r>
      <w:r>
        <w:br/>
      </w:r>
      <w:r>
        <w:rPr>
          <w:rFonts w:ascii="Times New Roman"/>
          <w:b w:val="false"/>
          <w:i w:val="false"/>
          <w:color w:val="000000"/>
          <w:sz w:val="28"/>
        </w:rPr>
        <w:t xml:space="preserve">
      5) облыстың жергілiктi атқарушы органының мемлекеттік ғылыми-зерттеу, оқу және басқа да ауыл шаруашылығы ғылыми ұйымдары мен олардың тәжiрибе шаруашылықтарына, сондай-ақ мемлекеттiк тұқым өсiру шаруашылықтары мен асыл тұқымды мал зауыттарына жер учаскелерiн беру жөнiндегі ұсыныстарын дайындау; </w:t>
      </w:r>
      <w:r>
        <w:br/>
      </w:r>
      <w:r>
        <w:rPr>
          <w:rFonts w:ascii="Times New Roman"/>
          <w:b w:val="false"/>
          <w:i w:val="false"/>
          <w:color w:val="000000"/>
          <w:sz w:val="28"/>
        </w:rPr>
        <w:t xml:space="preserve">
      6) аумақта ерекше қорғалатын табиғи аумақтар құру үшiн жердi резервтеу жөніндегi ұсыныстарды дайындау; </w:t>
      </w:r>
      <w:r>
        <w:br/>
      </w:r>
      <w:r>
        <w:rPr>
          <w:rFonts w:ascii="Times New Roman"/>
          <w:b w:val="false"/>
          <w:i w:val="false"/>
          <w:color w:val="000000"/>
          <w:sz w:val="28"/>
        </w:rPr>
        <w:t xml:space="preserve">
      7) мемлекет жеке меншiкке сататын немесе жер пайдалануға беретiн нақты жер учаскелерiнiң бағалау құнын анықтау, оларды облыстың жергіліктi атқарушы органдарына беру кезiнде жер учаскелерiнiң бөлінетiндiгi мен бөлiнбейтiндiгiн айқындау; </w:t>
      </w:r>
      <w:r>
        <w:br/>
      </w:r>
      <w:r>
        <w:rPr>
          <w:rFonts w:ascii="Times New Roman"/>
          <w:b w:val="false"/>
          <w:i w:val="false"/>
          <w:color w:val="000000"/>
          <w:sz w:val="28"/>
        </w:rPr>
        <w:t xml:space="preserve">
      8) облыстың жергіліктi атқарушы органдарының жер учаскелерiн беру кезiнде жерге орналастыруды жүргiзудi ұйымдастыру және жер учаскелерін қалыптастыру бойынша жерге орналастыру жобаларын бекiту; </w:t>
      </w:r>
      <w:r>
        <w:br/>
      </w:r>
      <w:r>
        <w:rPr>
          <w:rFonts w:ascii="Times New Roman"/>
          <w:b w:val="false"/>
          <w:i w:val="false"/>
          <w:color w:val="000000"/>
          <w:sz w:val="28"/>
        </w:rPr>
        <w:t xml:space="preserve">
      9) жердi аймақтарға бөлу жобаларын және республикалық маңызы бар қала мен астананың жерлерiн ұтымды пайдалану жөнiндегі бағдарламаларды (жобаларды, схемаларды) әзiрлеудi ұйымдастыру; </w:t>
      </w:r>
      <w:r>
        <w:br/>
      </w:r>
      <w:r>
        <w:rPr>
          <w:rFonts w:ascii="Times New Roman"/>
          <w:b w:val="false"/>
          <w:i w:val="false"/>
          <w:color w:val="000000"/>
          <w:sz w:val="28"/>
        </w:rPr>
        <w:t xml:space="preserve">
      10) облыстық жер кадастрын ұйымдастыру және аудандардың (облыстық маңызы бар қалалардың) деректемелерiнiң негiзiнде облыстың жер балансын құру; </w:t>
      </w:r>
      <w:r>
        <w:br/>
      </w:r>
      <w:r>
        <w:rPr>
          <w:rFonts w:ascii="Times New Roman"/>
          <w:b w:val="false"/>
          <w:i w:val="false"/>
          <w:color w:val="000000"/>
          <w:sz w:val="28"/>
        </w:rPr>
        <w:t xml:space="preserve">
      11) жерге орналастыру жұмыстарының өндiрiсiн лицензиялау; </w:t>
      </w:r>
      <w:r>
        <w:br/>
      </w:r>
      <w:r>
        <w:rPr>
          <w:rFonts w:ascii="Times New Roman"/>
          <w:b w:val="false"/>
          <w:i w:val="false"/>
          <w:color w:val="000000"/>
          <w:sz w:val="28"/>
        </w:rPr>
        <w:t xml:space="preserve">
      12) осы Кодекстің 71-бабына сәйкес республикалық маңызы бар қаланың, астананың, ауданның (облыстық маңызы бар қаланың) жергілікті атқарушы органының iздестіру жұмыстарын өткiзу үшін жер учаскелерiн пайдалануға рұқсат беруi бойынша ұсыныстар дайындау; </w:t>
      </w:r>
      <w:r>
        <w:br/>
      </w:r>
      <w:r>
        <w:rPr>
          <w:rFonts w:ascii="Times New Roman"/>
          <w:b w:val="false"/>
          <w:i w:val="false"/>
          <w:color w:val="000000"/>
          <w:sz w:val="28"/>
        </w:rPr>
        <w:t xml:space="preserve">
      13) ауыл шаруашылығы алқаптарын бiр түрден екiншісiне ауыстыру жөнiнде ұсыныстар дайындау жатады. </w:t>
      </w:r>
      <w:r>
        <w:br/>
      </w:r>
      <w:r>
        <w:rPr>
          <w:rFonts w:ascii="Times New Roman"/>
          <w:b w:val="false"/>
          <w:i w:val="false"/>
          <w:color w:val="000000"/>
          <w:sz w:val="28"/>
        </w:rPr>
        <w:t xml:space="preserve">
      2. Республикалық маңызы бар қаланың, астананың және оның әкiмшiлік бағынысына берiлген аумақтың уәкілеттi органының құзыретiне: </w:t>
      </w:r>
      <w:r>
        <w:br/>
      </w:r>
      <w:r>
        <w:rPr>
          <w:rFonts w:ascii="Times New Roman"/>
          <w:b w:val="false"/>
          <w:i w:val="false"/>
          <w:color w:val="000000"/>
          <w:sz w:val="28"/>
        </w:rPr>
        <w:t xml:space="preserve">
      1) жерге орналастыру жұмыстарының өндiрiсiн лицензиялау; </w:t>
      </w:r>
      <w:r>
        <w:br/>
      </w:r>
      <w:r>
        <w:rPr>
          <w:rFonts w:ascii="Times New Roman"/>
          <w:b w:val="false"/>
          <w:i w:val="false"/>
          <w:color w:val="000000"/>
          <w:sz w:val="28"/>
        </w:rPr>
        <w:t xml:space="preserve">
      2) осы Кодекстің 71-бабына сәйкес республикалық маңызы бар қаланың, астананың, ауданның (облыстық маңызы бар қаланың) жергілікті атқарушы органының iздестіру жұмыстарын өткiзу үшiн жер учаскелерiн пайдалануға рұқсат беруi бойынша ұсыныстар дайындау; </w:t>
      </w:r>
      <w:r>
        <w:br/>
      </w:r>
      <w:r>
        <w:rPr>
          <w:rFonts w:ascii="Times New Roman"/>
          <w:b w:val="false"/>
          <w:i w:val="false"/>
          <w:color w:val="000000"/>
          <w:sz w:val="28"/>
        </w:rPr>
        <w:t xml:space="preserve">
      3) ауыл шаруашылығы алқаптарын бір түрден екiншісiне ауыстыру жөнінде ұсыныстар дайындау; </w:t>
      </w:r>
      <w:r>
        <w:br/>
      </w:r>
      <w:r>
        <w:rPr>
          <w:rFonts w:ascii="Times New Roman"/>
          <w:b w:val="false"/>
          <w:i w:val="false"/>
          <w:color w:val="000000"/>
          <w:sz w:val="28"/>
        </w:rPr>
        <w:t xml:space="preserve">
      4) қала шекарасының (шегі) шебiнде және оның әкiмшiлiк бағыныстылығына берiлген аумақта ерекше қорғалатын табиғи аумақтар құру үшiн жерлердi резервтеу жөнiнде ұсыныстар дайындау; </w:t>
      </w:r>
      <w:r>
        <w:br/>
      </w:r>
      <w:r>
        <w:rPr>
          <w:rFonts w:ascii="Times New Roman"/>
          <w:b w:val="false"/>
          <w:i w:val="false"/>
          <w:color w:val="000000"/>
          <w:sz w:val="28"/>
        </w:rPr>
        <w:t xml:space="preserve">
      5) жер кадастрын жүргізудi ұйымдастыру және республикалық маңызы бар қаланың, астананың жер балансын жасау. </w:t>
      </w:r>
      <w:r>
        <w:br/>
      </w:r>
      <w:r>
        <w:rPr>
          <w:rFonts w:ascii="Times New Roman"/>
          <w:b w:val="false"/>
          <w:i w:val="false"/>
          <w:color w:val="000000"/>
          <w:sz w:val="28"/>
        </w:rPr>
        <w:t xml:space="preserve">
      3. Аудандардың (облыстық маңызы бар қалалардың), ауданның, қала (шебiнде) шекарасы және оның әкiмшiлiк бағынысына берiлген аумақ шегінде уәкiлетті органының құзыретiне: </w:t>
      </w:r>
      <w:r>
        <w:br/>
      </w:r>
      <w:r>
        <w:rPr>
          <w:rFonts w:ascii="Times New Roman"/>
          <w:b w:val="false"/>
          <w:i w:val="false"/>
          <w:color w:val="000000"/>
          <w:sz w:val="28"/>
        </w:rPr>
        <w:t xml:space="preserve">
      1) жердi пайдалану мен қорғауды мемлекеттік бақылауды жүзеге асыру; </w:t>
      </w:r>
      <w:r>
        <w:br/>
      </w:r>
      <w:r>
        <w:rPr>
          <w:rFonts w:ascii="Times New Roman"/>
          <w:b w:val="false"/>
          <w:i w:val="false"/>
          <w:color w:val="000000"/>
          <w:sz w:val="28"/>
        </w:rPr>
        <w:t xml:space="preserve">
      2) Қазақстан Республикасының жер заңнамасы саласындағы әкiмшiлiк құқық бұзушылық туралы iстердi қарау; </w:t>
      </w:r>
      <w:r>
        <w:br/>
      </w:r>
      <w:r>
        <w:rPr>
          <w:rFonts w:ascii="Times New Roman"/>
          <w:b w:val="false"/>
          <w:i w:val="false"/>
          <w:color w:val="000000"/>
          <w:sz w:val="28"/>
        </w:rPr>
        <w:t xml:space="preserve">
      3) пайдаланылмай жатқан жердi және Қазақстан Республикасының заңдарын бұза отырып пайдаланылып жүрген жердi анықтау; </w:t>
      </w:r>
      <w:r>
        <w:br/>
      </w:r>
      <w:r>
        <w:rPr>
          <w:rFonts w:ascii="Times New Roman"/>
          <w:b w:val="false"/>
          <w:i w:val="false"/>
          <w:color w:val="000000"/>
          <w:sz w:val="28"/>
        </w:rPr>
        <w:t xml:space="preserve">
      4) анықталған жер заңнамасын бұзушылықтарды жою жөнiнде орындалуы мiндетті нұсқамалар беру; </w:t>
      </w:r>
      <w:r>
        <w:br/>
      </w:r>
      <w:r>
        <w:rPr>
          <w:rFonts w:ascii="Times New Roman"/>
          <w:b w:val="false"/>
          <w:i w:val="false"/>
          <w:color w:val="000000"/>
          <w:sz w:val="28"/>
        </w:rPr>
        <w:t xml:space="preserve">
      5) сот органдарына пайдаланылмай жатқан жердi не Қазақстан Республикасының заңдарын бұза отырып пайдаланылып жүрген жер учаскелерiн алып қою туралы шағым дайындау; </w:t>
      </w:r>
      <w:r>
        <w:br/>
      </w:r>
      <w:r>
        <w:rPr>
          <w:rFonts w:ascii="Times New Roman"/>
          <w:b w:val="false"/>
          <w:i w:val="false"/>
          <w:color w:val="000000"/>
          <w:sz w:val="28"/>
        </w:rPr>
        <w:t xml:space="preserve">
      6) иесiз жер учаскелерiн есепке алу; </w:t>
      </w:r>
      <w:r>
        <w:br/>
      </w:r>
      <w:r>
        <w:rPr>
          <w:rFonts w:ascii="Times New Roman"/>
          <w:b w:val="false"/>
          <w:i w:val="false"/>
          <w:color w:val="000000"/>
          <w:sz w:val="28"/>
        </w:rPr>
        <w:t xml:space="preserve">
      7) республикалық маңызы бар қаланың, астананың, ауданның (облыстық маңызы бар қаланың) жергiлiктi атқарушы органының жер учаскелерiн беру және олардың нысаналы пайдалануының өзгеруi жөнiнде ұсыныстар дайындау; </w:t>
      </w:r>
      <w:r>
        <w:br/>
      </w:r>
      <w:r>
        <w:rPr>
          <w:rFonts w:ascii="Times New Roman"/>
          <w:b w:val="false"/>
          <w:i w:val="false"/>
          <w:color w:val="000000"/>
          <w:sz w:val="28"/>
        </w:rPr>
        <w:t xml:space="preserve">
      8) мемлекеттік қажеттер үшiн жер учаскелерiн алып қою жөнiнде ұсыныстар дайындау; </w:t>
      </w:r>
      <w:r>
        <w:br/>
      </w:r>
      <w:r>
        <w:rPr>
          <w:rFonts w:ascii="Times New Roman"/>
          <w:b w:val="false"/>
          <w:i w:val="false"/>
          <w:color w:val="000000"/>
          <w:sz w:val="28"/>
        </w:rPr>
        <w:t xml:space="preserve">
      9) жер учаскелерiнiң бөлінетіндiгі мен бөлінбейтiндiгін айқындау; </w:t>
      </w:r>
      <w:r>
        <w:br/>
      </w:r>
      <w:r>
        <w:rPr>
          <w:rFonts w:ascii="Times New Roman"/>
          <w:b w:val="false"/>
          <w:i w:val="false"/>
          <w:color w:val="000000"/>
          <w:sz w:val="28"/>
        </w:rPr>
        <w:t xml:space="preserve">
      10) мемлекет жеке меншiкке сататын нақты жер учаскелерiнiң бағалау құнын айқындау; </w:t>
      </w:r>
      <w:r>
        <w:br/>
      </w:r>
      <w:r>
        <w:rPr>
          <w:rFonts w:ascii="Times New Roman"/>
          <w:b w:val="false"/>
          <w:i w:val="false"/>
          <w:color w:val="000000"/>
          <w:sz w:val="28"/>
        </w:rPr>
        <w:t xml:space="preserve">
      11) жерге орналастыруды жүргiзудi ұйымдастыру және жер учаскелерiн қалыптастыру бойынша жерге орналастыру жобаларын бекiтудi ұйымдастыру; </w:t>
      </w:r>
      <w:r>
        <w:br/>
      </w:r>
      <w:r>
        <w:rPr>
          <w:rFonts w:ascii="Times New Roman"/>
          <w:b w:val="false"/>
          <w:i w:val="false"/>
          <w:color w:val="000000"/>
          <w:sz w:val="28"/>
        </w:rPr>
        <w:t xml:space="preserve">
      12) жердi аймақтарға бөлу жобаларын және республикалық маңызы бар қала мен астананың жерлерiн ұтымды пайдалану жөнiндегі бағдарламаларды (жобаларды, схемаларды) әзiрлеудi ұйымдастыру; </w:t>
      </w:r>
      <w:r>
        <w:br/>
      </w:r>
      <w:r>
        <w:rPr>
          <w:rFonts w:ascii="Times New Roman"/>
          <w:b w:val="false"/>
          <w:i w:val="false"/>
          <w:color w:val="000000"/>
          <w:sz w:val="28"/>
        </w:rPr>
        <w:t xml:space="preserve">
      13) елдi мекендер аумағының жер-шаруашылық орналастыру жоспарларын әзiрлеудi ұйымдастыру; </w:t>
      </w:r>
      <w:r>
        <w:br/>
      </w:r>
      <w:r>
        <w:rPr>
          <w:rFonts w:ascii="Times New Roman"/>
          <w:b w:val="false"/>
          <w:i w:val="false"/>
          <w:color w:val="000000"/>
          <w:sz w:val="28"/>
        </w:rPr>
        <w:t xml:space="preserve">
      14) жер сауда-саттығын (аукциондар, конкурстар) жүргiзуiн ұйымдастыру; </w:t>
      </w:r>
      <w:r>
        <w:br/>
      </w:r>
      <w:r>
        <w:rPr>
          <w:rFonts w:ascii="Times New Roman"/>
          <w:b w:val="false"/>
          <w:i w:val="false"/>
          <w:color w:val="000000"/>
          <w:sz w:val="28"/>
        </w:rPr>
        <w:t xml:space="preserve">
      15) жердi пайдалану мен қорғау мәселелерiн қозғайтын қалалық, аудандық бағдарламалардың, схемалар мен жобалардың сараптамасын жүргiзу; </w:t>
      </w:r>
      <w:r>
        <w:br/>
      </w:r>
      <w:r>
        <w:rPr>
          <w:rFonts w:ascii="Times New Roman"/>
          <w:b w:val="false"/>
          <w:i w:val="false"/>
          <w:color w:val="000000"/>
          <w:sz w:val="28"/>
        </w:rPr>
        <w:t xml:space="preserve">
      16) республикалық маңызы бар қаланың, астананың және аудандардың (облыстық маңызы бар қалалардың) жер балансын жасау; </w:t>
      </w:r>
      <w:r>
        <w:br/>
      </w:r>
      <w:r>
        <w:rPr>
          <w:rFonts w:ascii="Times New Roman"/>
          <w:b w:val="false"/>
          <w:i w:val="false"/>
          <w:color w:val="000000"/>
          <w:sz w:val="28"/>
        </w:rPr>
        <w:t xml:space="preserve">
      17) жер учаскелерiнiң меншiк иелерi мен жер пайдаланушыларды, сондай-ақ жер құқық қатынастарының басқа да субъектiлерiн есепке алуды жүргiзу; </w:t>
      </w:r>
      <w:r>
        <w:br/>
      </w:r>
      <w:r>
        <w:rPr>
          <w:rFonts w:ascii="Times New Roman"/>
          <w:b w:val="false"/>
          <w:i w:val="false"/>
          <w:color w:val="000000"/>
          <w:sz w:val="28"/>
        </w:rPr>
        <w:t xml:space="preserve">
      18) жер кадастрын жүргізудi ұйымдастыру және аудандардың (облыстық маңызы бар қалалардың) жер балансын жасау; </w:t>
      </w:r>
      <w:r>
        <w:br/>
      </w:r>
      <w:r>
        <w:rPr>
          <w:rFonts w:ascii="Times New Roman"/>
          <w:b w:val="false"/>
          <w:i w:val="false"/>
          <w:color w:val="000000"/>
          <w:sz w:val="28"/>
        </w:rPr>
        <w:t xml:space="preserve">
      19) жер учаскелерiне кадастрлық нөмiрлер беру; </w:t>
      </w:r>
      <w:r>
        <w:br/>
      </w:r>
      <w:r>
        <w:rPr>
          <w:rFonts w:ascii="Times New Roman"/>
          <w:b w:val="false"/>
          <w:i w:val="false"/>
          <w:color w:val="000000"/>
          <w:sz w:val="28"/>
        </w:rPr>
        <w:t xml:space="preserve">
      20) жер учаскесiне құқықты куәландыратын құжаттар бepу; </w:t>
      </w:r>
      <w:r>
        <w:br/>
      </w:r>
      <w:r>
        <w:rPr>
          <w:rFonts w:ascii="Times New Roman"/>
          <w:b w:val="false"/>
          <w:i w:val="false"/>
          <w:color w:val="000000"/>
          <w:sz w:val="28"/>
        </w:rPr>
        <w:t xml:space="preserve">
      21) жер учаскесiнiң бар немесе жоқтығы туралы анықтамалар беру; </w:t>
      </w:r>
      <w:r>
        <w:br/>
      </w:r>
      <w:r>
        <w:rPr>
          <w:rFonts w:ascii="Times New Roman"/>
          <w:b w:val="false"/>
          <w:i w:val="false"/>
          <w:color w:val="000000"/>
          <w:sz w:val="28"/>
        </w:rPr>
        <w:t xml:space="preserve">
      22) ауыл шаруашылығы мақсатындағы жер учаскелерiнiң паспорттарын беру; </w:t>
      </w:r>
      <w:r>
        <w:br/>
      </w:r>
      <w:r>
        <w:rPr>
          <w:rFonts w:ascii="Times New Roman"/>
          <w:b w:val="false"/>
          <w:i w:val="false"/>
          <w:color w:val="000000"/>
          <w:sz w:val="28"/>
        </w:rPr>
        <w:t xml:space="preserve">
      23) сауда-саттық шарты мен жалдау немесе жер учаскесiн уақытша өтеусiз пайдалану шартын жасасу; </w:t>
      </w:r>
      <w:r>
        <w:br/>
      </w:r>
      <w:r>
        <w:rPr>
          <w:rFonts w:ascii="Times New Roman"/>
          <w:b w:val="false"/>
          <w:i w:val="false"/>
          <w:color w:val="000000"/>
          <w:sz w:val="28"/>
        </w:rPr>
        <w:t xml:space="preserve">
      24) осы Кодекстің 71-бабына сәйкес республикалық маңызы бар қаланың, астананың, ауданның (облыстық маңызы бар қаланың) жергілікті атқарушы органының iздестіру жұмыстарын өткiзу үшiн жер учаскелерiн пайдалануға рұқсат беруi бойынша ұсыныстар дайындау; </w:t>
      </w:r>
      <w:r>
        <w:br/>
      </w:r>
      <w:r>
        <w:rPr>
          <w:rFonts w:ascii="Times New Roman"/>
          <w:b w:val="false"/>
          <w:i w:val="false"/>
          <w:color w:val="000000"/>
          <w:sz w:val="28"/>
        </w:rPr>
        <w:t xml:space="preserve">
      25) ауыл шаруашылығы алқаптарын бiр түрден екiншiсiне ауыстыру жөнiнде ұсыныстар дайындау."; </w:t>
      </w:r>
    </w:p>
    <w:p>
      <w:pPr>
        <w:spacing w:after="0"/>
        <w:ind w:left="0"/>
        <w:jc w:val="both"/>
      </w:pPr>
      <w:r>
        <w:rPr>
          <w:rFonts w:ascii="Times New Roman"/>
          <w:b w:val="false"/>
          <w:i w:val="false"/>
          <w:color w:val="000000"/>
          <w:sz w:val="28"/>
        </w:rPr>
        <w:t xml:space="preserve">      9) 15-баптың 1-тармағының 3) және 6) тармақшалары алып тасталсын; </w:t>
      </w:r>
    </w:p>
    <w:p>
      <w:pPr>
        <w:spacing w:after="0"/>
        <w:ind w:left="0"/>
        <w:jc w:val="both"/>
      </w:pPr>
      <w:r>
        <w:rPr>
          <w:rFonts w:ascii="Times New Roman"/>
          <w:b w:val="false"/>
          <w:i w:val="false"/>
          <w:color w:val="000000"/>
          <w:sz w:val="28"/>
        </w:rPr>
        <w:t xml:space="preserve">      10) 16-бапта: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5) тармақшадағы ", оқу және басқа да ауыл шаруашылығы ғылыми" деген сөздер алып тасталсын; </w:t>
      </w:r>
      <w:r>
        <w:br/>
      </w:r>
      <w:r>
        <w:rPr>
          <w:rFonts w:ascii="Times New Roman"/>
          <w:b w:val="false"/>
          <w:i w:val="false"/>
          <w:color w:val="000000"/>
          <w:sz w:val="28"/>
        </w:rPr>
        <w:t xml:space="preserve">
      11) тармақша алып тасталсын; </w:t>
      </w:r>
      <w:r>
        <w:br/>
      </w:r>
      <w:r>
        <w:rPr>
          <w:rFonts w:ascii="Times New Roman"/>
          <w:b w:val="false"/>
          <w:i w:val="false"/>
          <w:color w:val="000000"/>
          <w:sz w:val="28"/>
        </w:rPr>
        <w:t xml:space="preserve">
      2-тармақ мынадай мазмұндағы 4) және 5) тармақшалармен толықтырылсын: </w:t>
      </w:r>
      <w:r>
        <w:br/>
      </w:r>
      <w:r>
        <w:rPr>
          <w:rFonts w:ascii="Times New Roman"/>
          <w:b w:val="false"/>
          <w:i w:val="false"/>
          <w:color w:val="000000"/>
          <w:sz w:val="28"/>
        </w:rPr>
        <w:t xml:space="preserve">
      "4) республикалық маңызы бар қаланың, астананың жерiн аймақтарға бөлудi ұйымдастыру және жердi аймақтарға бөлу жобасын (схемасын) республикалық маңызы бар қаланың, астананың өкілетті органдарына бекiтуге ұсыну; </w:t>
      </w:r>
      <w:r>
        <w:br/>
      </w:r>
      <w:r>
        <w:rPr>
          <w:rFonts w:ascii="Times New Roman"/>
          <w:b w:val="false"/>
          <w:i w:val="false"/>
          <w:color w:val="000000"/>
          <w:sz w:val="28"/>
        </w:rPr>
        <w:t xml:space="preserve">
      5) жердi аймақтарға бөлу жобалары (схемалары) негізiнде жерлердiң нысаналы мақсатының жiктемесiн бекiту."; </w:t>
      </w:r>
    </w:p>
    <w:p>
      <w:pPr>
        <w:spacing w:after="0"/>
        <w:ind w:left="0"/>
        <w:jc w:val="both"/>
      </w:pPr>
      <w:r>
        <w:rPr>
          <w:rFonts w:ascii="Times New Roman"/>
          <w:b w:val="false"/>
          <w:i w:val="false"/>
          <w:color w:val="000000"/>
          <w:sz w:val="28"/>
        </w:rPr>
        <w:t xml:space="preserve">      11) 17-бапта: </w:t>
      </w:r>
      <w:r>
        <w:br/>
      </w:r>
      <w:r>
        <w:rPr>
          <w:rFonts w:ascii="Times New Roman"/>
          <w:b w:val="false"/>
          <w:i w:val="false"/>
          <w:color w:val="000000"/>
          <w:sz w:val="28"/>
        </w:rPr>
        <w:t xml:space="preserve">
      7) тармақша алып тасталсын; </w:t>
      </w:r>
      <w:r>
        <w:br/>
      </w:r>
      <w:r>
        <w:rPr>
          <w:rFonts w:ascii="Times New Roman"/>
          <w:b w:val="false"/>
          <w:i w:val="false"/>
          <w:color w:val="000000"/>
          <w:sz w:val="28"/>
        </w:rPr>
        <w:t xml:space="preserve">
      мынадай мазмұндағы 8) және 9) тармақшалармен толықтырылсын: </w:t>
      </w:r>
      <w:r>
        <w:br/>
      </w:r>
      <w:r>
        <w:rPr>
          <w:rFonts w:ascii="Times New Roman"/>
          <w:b w:val="false"/>
          <w:i w:val="false"/>
          <w:color w:val="000000"/>
          <w:sz w:val="28"/>
        </w:rPr>
        <w:t xml:space="preserve">
      "8) ауданның жерiн аймақтарға бөлудi ұйымдастыру және жердi аймақтарға бөлу жобасын (схемасын) ауданның өкiлеттi органына бекiтуге ұсыну; </w:t>
      </w:r>
      <w:r>
        <w:br/>
      </w:r>
      <w:r>
        <w:rPr>
          <w:rFonts w:ascii="Times New Roman"/>
          <w:b w:val="false"/>
          <w:i w:val="false"/>
          <w:color w:val="000000"/>
          <w:sz w:val="28"/>
        </w:rPr>
        <w:t xml:space="preserve">
      9) жердi аймақтарға бөлу жобалары (схемалары) негiзiнде жерлердiң нысаналы мақсатының жiктемесiн бекiту."; </w:t>
      </w:r>
    </w:p>
    <w:p>
      <w:pPr>
        <w:spacing w:after="0"/>
        <w:ind w:left="0"/>
        <w:jc w:val="both"/>
      </w:pPr>
      <w:r>
        <w:rPr>
          <w:rFonts w:ascii="Times New Roman"/>
          <w:b w:val="false"/>
          <w:i w:val="false"/>
          <w:color w:val="000000"/>
          <w:sz w:val="28"/>
        </w:rPr>
        <w:t xml:space="preserve">      12) 18-бапта: </w:t>
      </w:r>
      <w:r>
        <w:br/>
      </w:r>
      <w:r>
        <w:rPr>
          <w:rFonts w:ascii="Times New Roman"/>
          <w:b w:val="false"/>
          <w:i w:val="false"/>
          <w:color w:val="000000"/>
          <w:sz w:val="28"/>
        </w:rPr>
        <w:t xml:space="preserve">
      7) тармақша алып тасталсын; </w:t>
      </w:r>
      <w:r>
        <w:br/>
      </w:r>
      <w:r>
        <w:rPr>
          <w:rFonts w:ascii="Times New Roman"/>
          <w:b w:val="false"/>
          <w:i w:val="false"/>
          <w:color w:val="000000"/>
          <w:sz w:val="28"/>
        </w:rPr>
        <w:t xml:space="preserve">
      мынадай 8) және 9) тармақшалармен толықтырылсын: </w:t>
      </w:r>
      <w:r>
        <w:br/>
      </w:r>
      <w:r>
        <w:rPr>
          <w:rFonts w:ascii="Times New Roman"/>
          <w:b w:val="false"/>
          <w:i w:val="false"/>
          <w:color w:val="000000"/>
          <w:sz w:val="28"/>
        </w:rPr>
        <w:t xml:space="preserve">
      "8) облыстық маңызы бар қаланың жерiн аймақтарға бөлуді ұйымдастыру және жердi аймақтарға бөлу жобасын (схемасын) облыстық маңызы бар қаланың өкiлеттi органына бекiтуге ұсыну; </w:t>
      </w:r>
      <w:r>
        <w:br/>
      </w:r>
      <w:r>
        <w:rPr>
          <w:rFonts w:ascii="Times New Roman"/>
          <w:b w:val="false"/>
          <w:i w:val="false"/>
          <w:color w:val="000000"/>
          <w:sz w:val="28"/>
        </w:rPr>
        <w:t xml:space="preserve">
      9) жерлердi аймақтарға бөлудiң жобалары (схемалары) негізiнде жерлердiң нысаналы мақсатының жiктемесiн бекiту."; </w:t>
      </w:r>
    </w:p>
    <w:p>
      <w:pPr>
        <w:spacing w:after="0"/>
        <w:ind w:left="0"/>
        <w:jc w:val="both"/>
      </w:pPr>
      <w:r>
        <w:rPr>
          <w:rFonts w:ascii="Times New Roman"/>
          <w:b w:val="false"/>
          <w:i w:val="false"/>
          <w:color w:val="000000"/>
          <w:sz w:val="28"/>
        </w:rPr>
        <w:t xml:space="preserve">      13) 19-баптың 3) тармақшасы алып тасталсын; </w:t>
      </w:r>
    </w:p>
    <w:p>
      <w:pPr>
        <w:spacing w:after="0"/>
        <w:ind w:left="0"/>
        <w:jc w:val="both"/>
      </w:pPr>
      <w:r>
        <w:rPr>
          <w:rFonts w:ascii="Times New Roman"/>
          <w:b w:val="false"/>
          <w:i w:val="false"/>
          <w:color w:val="000000"/>
          <w:sz w:val="28"/>
        </w:rPr>
        <w:t xml:space="preserve">      14) 32-бапта: </w:t>
      </w:r>
      <w:r>
        <w:br/>
      </w:r>
      <w:r>
        <w:rPr>
          <w:rFonts w:ascii="Times New Roman"/>
          <w:b w:val="false"/>
          <w:i w:val="false"/>
          <w:color w:val="000000"/>
          <w:sz w:val="28"/>
        </w:rPr>
        <w:t xml:space="preserve">
      2-тармақтағы "атқарушы органның" деген сөздер "облыстың (республикалық маңызы бар қаланың, астананың), ауданның (облыстық маңызы бар қаланың) жергілiктi атқарушы органының" деген сөздермен ауыстырылсын; </w:t>
      </w:r>
      <w:r>
        <w:br/>
      </w:r>
      <w:r>
        <w:rPr>
          <w:rFonts w:ascii="Times New Roman"/>
          <w:b w:val="false"/>
          <w:i w:val="false"/>
          <w:color w:val="000000"/>
          <w:sz w:val="28"/>
        </w:rPr>
        <w:t xml:space="preserve">
      3-тармақтағы "Жергiлiктi атқарушы орган" деген сөздер "Облыстың (республикалық маңызы бар қаланың, астананың), ауданның (облыстық маңызы бар қаланың) жергілiктi атқарушы органы" деген сөздермен ауыстырылсын; </w:t>
      </w:r>
    </w:p>
    <w:p>
      <w:pPr>
        <w:spacing w:after="0"/>
        <w:ind w:left="0"/>
        <w:jc w:val="both"/>
      </w:pPr>
      <w:r>
        <w:rPr>
          <w:rFonts w:ascii="Times New Roman"/>
          <w:b w:val="false"/>
          <w:i w:val="false"/>
          <w:color w:val="000000"/>
          <w:sz w:val="28"/>
        </w:rPr>
        <w:t xml:space="preserve">      15) 37-баптың 3-тармағының бiрiншi бөлігіндегі және 38-баптың  1-тармағының бiрiншi бөлiгіндегі "басқару жөнiндегі аумақтық органға" деген сөздер "жер учаскесi орналасқан жердегі облыстың (республикалық маңызы бар қаланың, астананың), ауданның (облыстық маңызы бар қаланың) уәкiлетті органына" деген сөздермен ауыстырылсын; </w:t>
      </w:r>
    </w:p>
    <w:p>
      <w:pPr>
        <w:spacing w:after="0"/>
        <w:ind w:left="0"/>
        <w:jc w:val="both"/>
      </w:pPr>
      <w:r>
        <w:rPr>
          <w:rFonts w:ascii="Times New Roman"/>
          <w:b w:val="false"/>
          <w:i w:val="false"/>
          <w:color w:val="000000"/>
          <w:sz w:val="28"/>
        </w:rPr>
        <w:t xml:space="preserve">      16) 43-бапта: </w:t>
      </w:r>
      <w:r>
        <w:br/>
      </w:r>
      <w:r>
        <w:rPr>
          <w:rFonts w:ascii="Times New Roman"/>
          <w:b w:val="false"/>
          <w:i w:val="false"/>
          <w:color w:val="000000"/>
          <w:sz w:val="28"/>
        </w:rPr>
        <w:t xml:space="preserve">
      1-тармақтың 4) тармақшасындағы "жергілiктi атқарушы органның" деген сөздер "облыстың (республикалық маңызы бар қаланың, астананың), ауданның (облыстық маңызы бар қаланың) уәкiлетті органдарының"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бөлiктегi "жергіліктi атқарушы органдар" деген сөздер "облыстың (республикалық маңызы бар қаланың, астананың), ауданның (облыстық маңызы бар қаланың) жергіліктi атқарушы органдары" деген сөздермен ауыстырылсын; </w:t>
      </w:r>
      <w:r>
        <w:br/>
      </w:r>
      <w:r>
        <w:rPr>
          <w:rFonts w:ascii="Times New Roman"/>
          <w:b w:val="false"/>
          <w:i w:val="false"/>
          <w:color w:val="000000"/>
          <w:sz w:val="28"/>
        </w:rPr>
        <w:t xml:space="preserve">
      екiншi бөлiктегi "жер ресурстарын басқару, сәулет және қала құрылысы аумақтық органдар" деген сөздер "уәкілетті сәулет және қала құрылысы органдары" деген сөздермен ауыстырылсын; </w:t>
      </w:r>
      <w:r>
        <w:br/>
      </w:r>
      <w:r>
        <w:rPr>
          <w:rFonts w:ascii="Times New Roman"/>
          <w:b w:val="false"/>
          <w:i w:val="false"/>
          <w:color w:val="000000"/>
          <w:sz w:val="28"/>
        </w:rPr>
        <w:t xml:space="preserve">
      3-тармақтың бiрiншi бөлiгiндегi "жергілiктi атқарушы органға" деген сөздер "облыстың (республикалық маңызы бар қаланың, астананың), ауданның (облыстық маңызы бар қаланың) жергілiктi атқарушы органына" деген сөздермен ауыстырылсын; </w:t>
      </w:r>
      <w:r>
        <w:br/>
      </w:r>
      <w:r>
        <w:rPr>
          <w:rFonts w:ascii="Times New Roman"/>
          <w:b w:val="false"/>
          <w:i w:val="false"/>
          <w:color w:val="000000"/>
          <w:sz w:val="28"/>
        </w:rPr>
        <w:t xml:space="preserve">
      4-тармақтағы "Жер ресурстарын басқару жөнiндегi аумақтық органдар атқарушы органның тапсырмасы бойынша" деген сөздер "Жер учаскесi орналасқан жердегі облыстың (республикалық маңызы бар қаланың, астананың), ауданның (облыстық маңызы бар қаланың) уәкiлеттi органдары" деген сөздермен ауыстырылсын; </w:t>
      </w:r>
      <w:r>
        <w:br/>
      </w:r>
      <w:r>
        <w:rPr>
          <w:rFonts w:ascii="Times New Roman"/>
          <w:b w:val="false"/>
          <w:i w:val="false"/>
          <w:color w:val="000000"/>
          <w:sz w:val="28"/>
        </w:rPr>
        <w:t xml:space="preserve">
      6-тармақтағы "жергiлiктi атқарушы органның" деген сөздер "облыстың (республикалық маңызы бар қаланың, астананың), ауданның (облыстық маңызы бар қаланың) жергіліктi атқарушы органының" деген сөздермен ауыстырылсын; </w:t>
      </w:r>
      <w:r>
        <w:br/>
      </w:r>
      <w:r>
        <w:rPr>
          <w:rFonts w:ascii="Times New Roman"/>
          <w:b w:val="false"/>
          <w:i w:val="false"/>
          <w:color w:val="000000"/>
          <w:sz w:val="28"/>
        </w:rPr>
        <w:t xml:space="preserve">
      7-тармақтың бiрiншi бөлiгiндегi "Жергiлiктi атқарушы органның" деген сөздер "Облыстың (республикалық маңызы бар қаланың, астананың), ауданның (облыстық маңызы бар қаланың) жергілiкті атқарушы органының" деген сөздермен ауыстырылсын; </w:t>
      </w:r>
      <w:r>
        <w:br/>
      </w:r>
      <w:r>
        <w:rPr>
          <w:rFonts w:ascii="Times New Roman"/>
          <w:b w:val="false"/>
          <w:i w:val="false"/>
          <w:color w:val="000000"/>
          <w:sz w:val="28"/>
        </w:rPr>
        <w:t xml:space="preserve">
      7-тармақтың екiншi бөлiгiндегi "жергiлiктi атқарушы орган" деген сөздер "облыстың (республикалық маңызы бар қаланың, астананың), ауданның (облыстық маңызы бар қаланың) жергiлiктi атқарушы органы" деген сөздермен ауыстырылсын; </w:t>
      </w:r>
      <w:r>
        <w:br/>
      </w:r>
      <w:r>
        <w:rPr>
          <w:rFonts w:ascii="Times New Roman"/>
          <w:b w:val="false"/>
          <w:i w:val="false"/>
          <w:color w:val="000000"/>
          <w:sz w:val="28"/>
        </w:rPr>
        <w:t xml:space="preserve">
      8-тармақтың екiншi бөлігіндегі "жергiлiктi атқарушы органдар" деген сөздер "жер учаскелерiн беру жөнiндегi құзыретi шегiнде облыстың (республикалық маңызы бар қаланың, астананың), ауданның (облыстық маңызы бар қаланың) жергілікті атқарушы органдары" деген сөздермен ауыстырылсын; </w:t>
      </w:r>
      <w:r>
        <w:br/>
      </w:r>
      <w:r>
        <w:rPr>
          <w:rFonts w:ascii="Times New Roman"/>
          <w:b w:val="false"/>
          <w:i w:val="false"/>
          <w:color w:val="000000"/>
          <w:sz w:val="28"/>
        </w:rPr>
        <w:t xml:space="preserve">
      9-тармақтың бiрiншi бөлiгiнiң бiрiншi абзацындағы "Жер ресурстарын басқару жөнiндегі аумақтық органдар" деген сөздер "Жер учаскесi орналасқан жердегi мемлекеттік кәсiпорындар" деген сөздермен ауыстырылсын; </w:t>
      </w:r>
      <w:r>
        <w:br/>
      </w:r>
      <w:r>
        <w:rPr>
          <w:rFonts w:ascii="Times New Roman"/>
          <w:b w:val="false"/>
          <w:i w:val="false"/>
          <w:color w:val="000000"/>
          <w:sz w:val="28"/>
        </w:rPr>
        <w:t xml:space="preserve">
      10-тармақ алып тасталсын; </w:t>
      </w:r>
    </w:p>
    <w:p>
      <w:pPr>
        <w:spacing w:after="0"/>
        <w:ind w:left="0"/>
        <w:jc w:val="both"/>
      </w:pPr>
      <w:r>
        <w:rPr>
          <w:rFonts w:ascii="Times New Roman"/>
          <w:b w:val="false"/>
          <w:i w:val="false"/>
          <w:color w:val="000000"/>
          <w:sz w:val="28"/>
        </w:rPr>
        <w:t xml:space="preserve">      17) 44-бапта: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бөлiктегi "жергiлiктi атқарушы органның" деген сөздер "облыстың (республикалық маңызы бар қаланың, астананың), ауданның (облыстық маңызы бар қаланың) жергілікті атқарушы органының" деген сөздермен ауыстырылсын; </w:t>
      </w:r>
      <w:r>
        <w:br/>
      </w:r>
      <w:r>
        <w:rPr>
          <w:rFonts w:ascii="Times New Roman"/>
          <w:b w:val="false"/>
          <w:i w:val="false"/>
          <w:color w:val="000000"/>
          <w:sz w:val="28"/>
        </w:rPr>
        <w:t xml:space="preserve">
      екiншi бөлiктегi "жер ресурстарын басқару жөнiндегi аумақтық органдар (елдi мекендерде сәулет және қала құрылысы органдарымен бiрлесе отырып)" деген сөздер "облыстың (республикалық маңызы бар қаланың, астананың), ауданның (облыстық маңызы бар қаланың) уәкілетті органдары" деген сөздермен ауыстырылсын; </w:t>
      </w:r>
      <w:r>
        <w:br/>
      </w:r>
      <w:r>
        <w:rPr>
          <w:rFonts w:ascii="Times New Roman"/>
          <w:b w:val="false"/>
          <w:i w:val="false"/>
          <w:color w:val="000000"/>
          <w:sz w:val="28"/>
        </w:rPr>
        <w:t xml:space="preserve">
      төртiншi бөлiктегi "жергiлiктi атқарушы органдар" деген сөздер "жер учаскелерiн беру жөнiндегi құзыретi шегiнде облыстың (республикалық маңызы бар қаланың, астананың), ауданның (облыстық маңызы бар қаланың) жергiлiктi атқарушы органдары" деген сөздермен ауыстырылсын; </w:t>
      </w:r>
      <w:r>
        <w:br/>
      </w:r>
      <w:r>
        <w:rPr>
          <w:rFonts w:ascii="Times New Roman"/>
          <w:b w:val="false"/>
          <w:i w:val="false"/>
          <w:color w:val="000000"/>
          <w:sz w:val="28"/>
        </w:rPr>
        <w:t xml:space="preserve">
      3-тармақтың екiншi бөлiгіндегi "нақтыланады; берілетiн жер учаскесінің бөлiнетіндiгi және бөлiнбейтiндiгi, сондай-ақ ауыртпалықтары мен сервитуттары анықталады" деген сөздер ", сондай-ақ ауыртпалықтары мен сервитуттары нақтыланады" деген сөздермен ауыстырылсын; </w:t>
      </w:r>
      <w:r>
        <w:br/>
      </w:r>
      <w:r>
        <w:rPr>
          <w:rFonts w:ascii="Times New Roman"/>
          <w:b w:val="false"/>
          <w:i w:val="false"/>
          <w:color w:val="000000"/>
          <w:sz w:val="28"/>
        </w:rPr>
        <w:t xml:space="preserve">
      4-тармақтағы "жер ресурстарын басқару жөнiндегi аумақтық органдар (елдi мекендерде сәулет және қала құрылысы органдарымен бiрлесе отырып)" деген сөздер "жер учаскелерi орналасқан жердегі облыстың (республикалық маңызы бар қаланың), астананың, ауданның (облыстық маңызы бар қаланың) уәкiлеттi органы" деген сөздермен ауыстырылсын; </w:t>
      </w:r>
      <w:r>
        <w:br/>
      </w:r>
      <w:r>
        <w:rPr>
          <w:rFonts w:ascii="Times New Roman"/>
          <w:b w:val="false"/>
          <w:i w:val="false"/>
          <w:color w:val="000000"/>
          <w:sz w:val="28"/>
        </w:rPr>
        <w:t xml:space="preserve">
      7-тармақтың бiрiншi абзацындағы "жергiлiктi атқарушы орган" деген сөздер "облыстың (республикалық маңызы бар қаланың, астананың), ауданның (облыстық маңызы бар қаланың) жергiлiктi атқарушы органы" деген сөздермен ауыстырылсын; </w:t>
      </w:r>
      <w:r>
        <w:br/>
      </w:r>
      <w:r>
        <w:rPr>
          <w:rFonts w:ascii="Times New Roman"/>
          <w:b w:val="false"/>
          <w:i w:val="false"/>
          <w:color w:val="000000"/>
          <w:sz w:val="28"/>
        </w:rPr>
        <w:t xml:space="preserve">
      8-тармақтың бiрiншi бөлігінiң екiншi абзацындағы "жер ресурстарын басқару жөнiндегі аумақтық орган" деген сөздер "облыстың, республикалық маңызы бар қаланың, астананың, ауданның (облыстық маңызы бар қаланың) уәкілетті органы" деген сөздермен ауыстырылсын; </w:t>
      </w:r>
    </w:p>
    <w:p>
      <w:pPr>
        <w:spacing w:after="0"/>
        <w:ind w:left="0"/>
        <w:jc w:val="both"/>
      </w:pPr>
      <w:r>
        <w:rPr>
          <w:rFonts w:ascii="Times New Roman"/>
          <w:b w:val="false"/>
          <w:i w:val="false"/>
          <w:color w:val="000000"/>
          <w:sz w:val="28"/>
        </w:rPr>
        <w:t xml:space="preserve">      18) 45-бапта: </w:t>
      </w:r>
      <w:r>
        <w:br/>
      </w:r>
      <w:r>
        <w:rPr>
          <w:rFonts w:ascii="Times New Roman"/>
          <w:b w:val="false"/>
          <w:i w:val="false"/>
          <w:color w:val="000000"/>
          <w:sz w:val="28"/>
        </w:rPr>
        <w:t xml:space="preserve">
      1-тармақтағы "жер ресурстарын басқару жөніндегі аумақтық орган" деген сөздер "облыстың (республикалық маңызы бар қаланың, астананың), ауданның (облыстық маңызы бар қаланың) уәкiлетті органы" деген сөздермен ауыстырылсын; "атқарушы органның тапсырмасы бойынша" деген сөздер алып тасталсын; </w:t>
      </w:r>
      <w:r>
        <w:br/>
      </w:r>
      <w:r>
        <w:rPr>
          <w:rFonts w:ascii="Times New Roman"/>
          <w:b w:val="false"/>
          <w:i w:val="false"/>
          <w:color w:val="000000"/>
          <w:sz w:val="28"/>
        </w:rPr>
        <w:t xml:space="preserve">
      2-тармақтағы "туралы" деген сөзден кейiн "облыстың (республикалық маңызы бар қаланың, астананың), ауданның (облыстық маңызы бар қаланың)" деген сөздермен толықтырылсын; "орган" деген сөз "органы" деген сөзбен ауыстырылсын; </w:t>
      </w:r>
    </w:p>
    <w:p>
      <w:pPr>
        <w:spacing w:after="0"/>
        <w:ind w:left="0"/>
        <w:jc w:val="both"/>
      </w:pPr>
      <w:r>
        <w:rPr>
          <w:rFonts w:ascii="Times New Roman"/>
          <w:b w:val="false"/>
          <w:i w:val="false"/>
          <w:color w:val="000000"/>
          <w:sz w:val="28"/>
        </w:rPr>
        <w:t xml:space="preserve">      19) 47-бапта: </w:t>
      </w:r>
      <w:r>
        <w:br/>
      </w:r>
      <w:r>
        <w:rPr>
          <w:rFonts w:ascii="Times New Roman"/>
          <w:b w:val="false"/>
          <w:i w:val="false"/>
          <w:color w:val="000000"/>
          <w:sz w:val="28"/>
        </w:rPr>
        <w:t xml:space="preserve">
      2-тармақтағы және 3-тармақтың бiрiншi бөлігіндегі "жергiлiктi атқарушы органға" деген сөздер "облыстың (республикалық маңызы бар қаланың, астананың), ауданның (облыстық маңызы бар қаланың) жергiлiктi атқарушы органына" деген сөздермен ауыстырылсын; </w:t>
      </w:r>
      <w:r>
        <w:br/>
      </w:r>
      <w:r>
        <w:rPr>
          <w:rFonts w:ascii="Times New Roman"/>
          <w:b w:val="false"/>
          <w:i w:val="false"/>
          <w:color w:val="000000"/>
          <w:sz w:val="28"/>
        </w:rPr>
        <w:t xml:space="preserve">
      3-тармақтың үшiншi және бесiншi бөлiктері мынадай редакцияда жазылсын: </w:t>
      </w:r>
      <w:r>
        <w:br/>
      </w:r>
      <w:r>
        <w:rPr>
          <w:rFonts w:ascii="Times New Roman"/>
          <w:b w:val="false"/>
          <w:i w:val="false"/>
          <w:color w:val="000000"/>
          <w:sz w:val="28"/>
        </w:rPr>
        <w:t xml:space="preserve">
      "Жер учаскесi орналасқан жердегі облыстың (республикалық маңызы бар қаланың, астананың), ауданның (облыстық маңызы бар қаланың) уәкiлетті органы жер учаскесiн кадастрлық құжаттама бойынша сәйкестендiредi, жер учаскесінің кадастрлық (бағалау) құнын белгiлейдi және жер учаскесiне жеке меншiк құқығын табыстау туралы шешiмнiң жобасын дайындайды."; </w:t>
      </w:r>
      <w:r>
        <w:br/>
      </w:r>
      <w:r>
        <w:rPr>
          <w:rFonts w:ascii="Times New Roman"/>
          <w:b w:val="false"/>
          <w:i w:val="false"/>
          <w:color w:val="000000"/>
          <w:sz w:val="28"/>
        </w:rPr>
        <w:t xml:space="preserve">
      "Жер учаскесi орналасқан жердегi облыстың (республикалық маңызы бар қаланың, астананың), ауданның (облыстық маңызы бар қаланың) уәкiлетті органы сатып алушымен жер учаскесiн сатып алу-сату шартын жасасады және қол қояды."; </w:t>
      </w:r>
    </w:p>
    <w:p>
      <w:pPr>
        <w:spacing w:after="0"/>
        <w:ind w:left="0"/>
        <w:jc w:val="both"/>
      </w:pPr>
      <w:r>
        <w:rPr>
          <w:rFonts w:ascii="Times New Roman"/>
          <w:b w:val="false"/>
          <w:i w:val="false"/>
          <w:color w:val="000000"/>
          <w:sz w:val="28"/>
        </w:rPr>
        <w:t xml:space="preserve">      20) 69-баптың 6-тармағындағы "жергілiктi" деген сөз алып тасталсын; </w:t>
      </w:r>
    </w:p>
    <w:p>
      <w:pPr>
        <w:spacing w:after="0"/>
        <w:ind w:left="0"/>
        <w:jc w:val="both"/>
      </w:pPr>
      <w:r>
        <w:rPr>
          <w:rFonts w:ascii="Times New Roman"/>
          <w:b w:val="false"/>
          <w:i w:val="false"/>
          <w:color w:val="000000"/>
          <w:sz w:val="28"/>
        </w:rPr>
        <w:t xml:space="preserve">      21) 71-баптың 3-тармағындағы "жер ресурстарын басқару жөнiндегі аумақтық органмен" деген сөздер "жер учаскесi орналасқан жердегі облыстың (республикалық маңызы бар қаланың, астананың), ауданның (облыстық маңызы бар қаланың) уәкiлетті органымен" деген сөздермен ауыстырылсын; </w:t>
      </w:r>
    </w:p>
    <w:p>
      <w:pPr>
        <w:spacing w:after="0"/>
        <w:ind w:left="0"/>
        <w:jc w:val="both"/>
      </w:pPr>
      <w:r>
        <w:rPr>
          <w:rFonts w:ascii="Times New Roman"/>
          <w:b w:val="false"/>
          <w:i w:val="false"/>
          <w:color w:val="000000"/>
          <w:sz w:val="28"/>
        </w:rPr>
        <w:t xml:space="preserve">      22) 79-баптың 6-тармағы алып тасталсын; </w:t>
      </w:r>
    </w:p>
    <w:p>
      <w:pPr>
        <w:spacing w:after="0"/>
        <w:ind w:left="0"/>
        <w:jc w:val="both"/>
      </w:pPr>
      <w:r>
        <w:rPr>
          <w:rFonts w:ascii="Times New Roman"/>
          <w:b w:val="false"/>
          <w:i w:val="false"/>
          <w:color w:val="000000"/>
          <w:sz w:val="28"/>
        </w:rPr>
        <w:t xml:space="preserve">      23) 94-бапта: </w:t>
      </w:r>
      <w:r>
        <w:br/>
      </w:r>
      <w:r>
        <w:rPr>
          <w:rFonts w:ascii="Times New Roman"/>
          <w:b w:val="false"/>
          <w:i w:val="false"/>
          <w:color w:val="000000"/>
          <w:sz w:val="28"/>
        </w:rPr>
        <w:t xml:space="preserve">
      1-тармақтағы "жер ресурстарын басқару жөнiндегі аумақтық органның" деген сөздер "жер учаскесi орналасқан жердегі облыстың (республикалық маңызы бар қаланың, астананың), ауданның (облыстық маңызы бар қаланың) уәкiлетті органының" деген сөздермен ауыстырылсын; </w:t>
      </w:r>
      <w:r>
        <w:br/>
      </w:r>
      <w:r>
        <w:rPr>
          <w:rFonts w:ascii="Times New Roman"/>
          <w:b w:val="false"/>
          <w:i w:val="false"/>
          <w:color w:val="000000"/>
          <w:sz w:val="28"/>
        </w:rPr>
        <w:t xml:space="preserve">
      3-тармақтың екiншi бөлігіндегі "жер ресурстарын басқару жөнiндегі аумақтық орган" деген сөздер "жер учаскесi орналасқан жердегі облыстың (республикалық маңызы бар қаланың, астананың), ауданның (облыстық маңызы бap қаланың) уәкiлетті органы" деген сөздермен ауыстырылсын; </w:t>
      </w:r>
    </w:p>
    <w:p>
      <w:pPr>
        <w:spacing w:after="0"/>
        <w:ind w:left="0"/>
        <w:jc w:val="both"/>
      </w:pPr>
      <w:r>
        <w:rPr>
          <w:rFonts w:ascii="Times New Roman"/>
          <w:b w:val="false"/>
          <w:i w:val="false"/>
          <w:color w:val="000000"/>
          <w:sz w:val="28"/>
        </w:rPr>
        <w:t xml:space="preserve">      24) 97-баптың 7-тармағында: </w:t>
      </w:r>
      <w:r>
        <w:br/>
      </w:r>
      <w:r>
        <w:rPr>
          <w:rFonts w:ascii="Times New Roman"/>
          <w:b w:val="false"/>
          <w:i w:val="false"/>
          <w:color w:val="000000"/>
          <w:sz w:val="28"/>
        </w:rPr>
        <w:t xml:space="preserve">
      бiрiншi бөлiктегi "республикалық бюджет қаражаты" деген сөздер "бюджет қаражаты" деген сөздермен ауыстырылсын; </w:t>
      </w:r>
      <w:r>
        <w:br/>
      </w:r>
      <w:r>
        <w:rPr>
          <w:rFonts w:ascii="Times New Roman"/>
          <w:b w:val="false"/>
          <w:i w:val="false"/>
          <w:color w:val="000000"/>
          <w:sz w:val="28"/>
        </w:rPr>
        <w:t xml:space="preserve">
      үшiншi бөлiк мынадай редакцияда жазылсын: </w:t>
      </w:r>
      <w:r>
        <w:br/>
      </w:r>
      <w:r>
        <w:rPr>
          <w:rFonts w:ascii="Times New Roman"/>
          <w:b w:val="false"/>
          <w:i w:val="false"/>
          <w:color w:val="000000"/>
          <w:sz w:val="28"/>
        </w:rPr>
        <w:t xml:space="preserve">
      "Жер учаскесінің паспортын жасау жөнiндегi жұмыстарды ұйымдастыруды және оны берудi жер учаскесi орналасқан жердегi облыстың (республикалық маңызы бар қаланың, астананың), ауданның (облыстық маңызы бар қаланың) уәкілеттi органдары жүзеге асырады."; </w:t>
      </w:r>
    </w:p>
    <w:p>
      <w:pPr>
        <w:spacing w:after="0"/>
        <w:ind w:left="0"/>
        <w:jc w:val="both"/>
      </w:pPr>
      <w:r>
        <w:rPr>
          <w:rFonts w:ascii="Times New Roman"/>
          <w:b w:val="false"/>
          <w:i w:val="false"/>
          <w:color w:val="000000"/>
          <w:sz w:val="28"/>
        </w:rPr>
        <w:t xml:space="preserve">      25) 98-бапта: </w:t>
      </w:r>
      <w:r>
        <w:br/>
      </w:r>
      <w:r>
        <w:rPr>
          <w:rFonts w:ascii="Times New Roman"/>
          <w:b w:val="false"/>
          <w:i w:val="false"/>
          <w:color w:val="000000"/>
          <w:sz w:val="28"/>
        </w:rPr>
        <w:t xml:space="preserve">
      3-тармақтағы "жергiлiктi бюджет қаражаты" деген сөздер "бюджет қаражаты" деген сөздермен ауыстырылсын; </w:t>
      </w:r>
      <w:r>
        <w:br/>
      </w:r>
      <w:r>
        <w:rPr>
          <w:rFonts w:ascii="Times New Roman"/>
          <w:b w:val="false"/>
          <w:i w:val="false"/>
          <w:color w:val="000000"/>
          <w:sz w:val="28"/>
        </w:rPr>
        <w:t xml:space="preserve">
      7 және 8-тармақтардағы "жер ресурстарын басқару жөнiндегi аудандық органға" және "Жер ресурстарын басқару жөнiндегі аудандық орган" деген сөздер "аудандық уәкілеттi органына" және "Облыстың уәкілеттi органы" деген сөздермен ауыстырылсын; </w:t>
      </w:r>
      <w:r>
        <w:br/>
      </w:r>
      <w:r>
        <w:rPr>
          <w:rFonts w:ascii="Times New Roman"/>
          <w:b w:val="false"/>
          <w:i w:val="false"/>
          <w:color w:val="000000"/>
          <w:sz w:val="28"/>
        </w:rPr>
        <w:t xml:space="preserve">
      9-тармақта: </w:t>
      </w:r>
      <w:r>
        <w:br/>
      </w:r>
      <w:r>
        <w:rPr>
          <w:rFonts w:ascii="Times New Roman"/>
          <w:b w:val="false"/>
          <w:i w:val="false"/>
          <w:color w:val="000000"/>
          <w:sz w:val="28"/>
        </w:rPr>
        <w:t xml:space="preserve">
      бiрiншi абзацтағы "жер ресурстарын басқару жөнiндегi облыстық аумақтық орган" деген сөздер "облыстың уәкілетті органы" деген сөздермен ауыстырылсын; </w:t>
      </w:r>
      <w:r>
        <w:br/>
      </w:r>
      <w:r>
        <w:rPr>
          <w:rFonts w:ascii="Times New Roman"/>
          <w:b w:val="false"/>
          <w:i w:val="false"/>
          <w:color w:val="000000"/>
          <w:sz w:val="28"/>
        </w:rPr>
        <w:t xml:space="preserve">
      екiншi абзацтағы "жер ресурстарын басқару жөнiндегi аудандық аумақтық орган" деген сөздер "ауданның (облыстық маңызы бар қаланың) уәкiлетті органы" деген сөздермен ауыстырылсын; </w:t>
      </w:r>
      <w:r>
        <w:br/>
      </w:r>
      <w:r>
        <w:rPr>
          <w:rFonts w:ascii="Times New Roman"/>
          <w:b w:val="false"/>
          <w:i w:val="false"/>
          <w:color w:val="000000"/>
          <w:sz w:val="28"/>
        </w:rPr>
        <w:t xml:space="preserve">
      үшiнші абзацтағы "жер ресурстарын басқару жөнiндегі орталық" деген сөздер алып тасталсын; </w:t>
      </w:r>
    </w:p>
    <w:p>
      <w:pPr>
        <w:spacing w:after="0"/>
        <w:ind w:left="0"/>
        <w:jc w:val="both"/>
      </w:pPr>
      <w:r>
        <w:rPr>
          <w:rFonts w:ascii="Times New Roman"/>
          <w:b w:val="false"/>
          <w:i w:val="false"/>
          <w:color w:val="000000"/>
          <w:sz w:val="28"/>
        </w:rPr>
        <w:t xml:space="preserve">      26) 99-баптың 2-тармағындағы "жер ресурстарын, ауыл және су шаруашылықтарын басқару жөнiндегi аумақтық органдардың ұсынысы бойынша жергілікті атқарушы орган" деген сөздер "облыстың, республикалық маңызы бар қаланың, астананың, ауданның (облыстық маңызы бар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xml:space="preserve">      27) 103-баптың 5-тармағындағы "жер ресурстарын басқару жөніндегі аумақтық орган" деген сөздер "жер учаскесi орналасқан жердегi облыстың (республикалық маңызы бар қаланың, астананың), ауданның (облыстық маңызы бар қаланың) уәкiлеттi органы" деген сөздермен ауыстырылсын; </w:t>
      </w:r>
    </w:p>
    <w:p>
      <w:pPr>
        <w:spacing w:after="0"/>
        <w:ind w:left="0"/>
        <w:jc w:val="both"/>
      </w:pPr>
      <w:r>
        <w:rPr>
          <w:rFonts w:ascii="Times New Roman"/>
          <w:b w:val="false"/>
          <w:i w:val="false"/>
          <w:color w:val="000000"/>
          <w:sz w:val="28"/>
        </w:rPr>
        <w:t xml:space="preserve">      28) 105-баптың 1-тармағының бiрiншi бөлігіндегі "республикалық" деген сөз алып тасталсын; </w:t>
      </w:r>
    </w:p>
    <w:p>
      <w:pPr>
        <w:spacing w:after="0"/>
        <w:ind w:left="0"/>
        <w:jc w:val="both"/>
      </w:pPr>
      <w:r>
        <w:rPr>
          <w:rFonts w:ascii="Times New Roman"/>
          <w:b w:val="false"/>
          <w:i w:val="false"/>
          <w:color w:val="000000"/>
          <w:sz w:val="28"/>
        </w:rPr>
        <w:t xml:space="preserve">      29) 106-баптың 7-тармағындағы "жер ресурстарын басқару жөнiндегі аумақтық органның" деген сөздер "жер учаскесi орналасқан жердегi облыстың (республикалық маңызы бар қаланың, астананың), ауданның (облыстық маңызы бар қаланың) уәкiлетті органының" деген сөздермен ауыстырылсын; </w:t>
      </w:r>
    </w:p>
    <w:p>
      <w:pPr>
        <w:spacing w:after="0"/>
        <w:ind w:left="0"/>
        <w:jc w:val="both"/>
      </w:pPr>
      <w:r>
        <w:rPr>
          <w:rFonts w:ascii="Times New Roman"/>
          <w:b w:val="false"/>
          <w:i w:val="false"/>
          <w:color w:val="000000"/>
          <w:sz w:val="28"/>
        </w:rPr>
        <w:t xml:space="preserve">      30) 131-баптың 1-тармағындағы "республикалық" деген сөз алып тасталсын; </w:t>
      </w:r>
    </w:p>
    <w:p>
      <w:pPr>
        <w:spacing w:after="0"/>
        <w:ind w:left="0"/>
        <w:jc w:val="both"/>
      </w:pPr>
      <w:r>
        <w:rPr>
          <w:rFonts w:ascii="Times New Roman"/>
          <w:b w:val="false"/>
          <w:i w:val="false"/>
          <w:color w:val="000000"/>
          <w:sz w:val="28"/>
        </w:rPr>
        <w:t xml:space="preserve">      31) 145-баптың 1-тармағы мынадай редакцияда жазылсын: </w:t>
      </w:r>
      <w:r>
        <w:br/>
      </w:r>
      <w:r>
        <w:rPr>
          <w:rFonts w:ascii="Times New Roman"/>
          <w:b w:val="false"/>
          <w:i w:val="false"/>
          <w:color w:val="000000"/>
          <w:sz w:val="28"/>
        </w:rPr>
        <w:t xml:space="preserve">
      "1. Жердi пайдалану мен қорғауды мемлекеттік бақылауды облыстың (республикалық маңызы бар қаланың, астананың), ауданның (облыстық маңызы бар қаланың) уәкiлеттi органдары жүзеге асырады."; </w:t>
      </w:r>
    </w:p>
    <w:p>
      <w:pPr>
        <w:spacing w:after="0"/>
        <w:ind w:left="0"/>
        <w:jc w:val="both"/>
      </w:pPr>
      <w:r>
        <w:rPr>
          <w:rFonts w:ascii="Times New Roman"/>
          <w:b w:val="false"/>
          <w:i w:val="false"/>
          <w:color w:val="000000"/>
          <w:sz w:val="28"/>
        </w:rPr>
        <w:t xml:space="preserve">      32) 146-бапта: </w:t>
      </w:r>
      <w:r>
        <w:br/>
      </w:r>
      <w:r>
        <w:rPr>
          <w:rFonts w:ascii="Times New Roman"/>
          <w:b w:val="false"/>
          <w:i w:val="false"/>
          <w:color w:val="000000"/>
          <w:sz w:val="28"/>
        </w:rPr>
        <w:t xml:space="preserve">
      1-тармақтың 1) тармақшасы алып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және екiншi бөлiктер алып тасталсын; </w:t>
      </w:r>
      <w:r>
        <w:br/>
      </w:r>
      <w:r>
        <w:rPr>
          <w:rFonts w:ascii="Times New Roman"/>
          <w:b w:val="false"/>
          <w:i w:val="false"/>
          <w:color w:val="000000"/>
          <w:sz w:val="28"/>
        </w:rPr>
        <w:t xml:space="preserve">
      үшiншi бөлiктегі "Жер ресурстарын басқару жөнiндегі аумақтық органдардың" деген сөздер "Облыстың (республикалық маңызы бар қаланың, астананың), ауданның (облыстық маңызы бар қаланың) уәкiлетті органдарының" деген сөздермен ауыстырылсын; </w:t>
      </w:r>
    </w:p>
    <w:p>
      <w:pPr>
        <w:spacing w:after="0"/>
        <w:ind w:left="0"/>
        <w:jc w:val="both"/>
      </w:pPr>
      <w:r>
        <w:rPr>
          <w:rFonts w:ascii="Times New Roman"/>
          <w:b w:val="false"/>
          <w:i w:val="false"/>
          <w:color w:val="000000"/>
          <w:sz w:val="28"/>
        </w:rPr>
        <w:t xml:space="preserve">      33) 150-бапта: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 мынадай редакцияда жазылсын: </w:t>
      </w:r>
      <w:r>
        <w:br/>
      </w:r>
      <w:r>
        <w:rPr>
          <w:rFonts w:ascii="Times New Roman"/>
          <w:b w:val="false"/>
          <w:i w:val="false"/>
          <w:color w:val="000000"/>
          <w:sz w:val="28"/>
        </w:rPr>
        <w:t xml:space="preserve">
      "1. Жерге орналастыру облыстың (республикалық маңызы бар қаланың, астананың), ауданның (облыстық маңызы бар қаланың) атқарушы органдарының шешiмi бойынша не жер учаскелерiнiң мүдделi меншiк иелерi мен жер пайдаланушылардың өтiнiмi бойынша жүргізiледi."; </w:t>
      </w:r>
      <w:r>
        <w:br/>
      </w:r>
      <w:r>
        <w:rPr>
          <w:rFonts w:ascii="Times New Roman"/>
          <w:b w:val="false"/>
          <w:i w:val="false"/>
          <w:color w:val="000000"/>
          <w:sz w:val="28"/>
        </w:rPr>
        <w:t xml:space="preserve">
      екiншi бөлiктегi "жер ресурстарын басқару жөнiндегi тиiстi аумақтық" деген сөздер "тиiсті жергілiкті атқарушы"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1) тармақша алып тасталсын; </w:t>
      </w:r>
      <w:r>
        <w:br/>
      </w:r>
      <w:r>
        <w:rPr>
          <w:rFonts w:ascii="Times New Roman"/>
          <w:b w:val="false"/>
          <w:i w:val="false"/>
          <w:color w:val="000000"/>
          <w:sz w:val="28"/>
        </w:rPr>
        <w:t xml:space="preserve">
      2) тармақшадағы "жер ресурстарын басқару жөнiндегі аумақтық органдармен" деген сөздер "жер учаскесi орналасқан жердегі облыстың (республикалық маңызы бар қаланың, астананың), ауданның (облыстық маңызы бар қаланың) уәкiлетті органдарымен" деген сөздермен ауыстырылсын; </w:t>
      </w:r>
      <w:r>
        <w:br/>
      </w:r>
      <w:r>
        <w:rPr>
          <w:rFonts w:ascii="Times New Roman"/>
          <w:b w:val="false"/>
          <w:i w:val="false"/>
          <w:color w:val="000000"/>
          <w:sz w:val="28"/>
        </w:rPr>
        <w:t xml:space="preserve">
      3) тармақшадағы "жер ресурстарын басқару жөнiндегі тиiсті аумақтық орган" деген сөздер "жер учаскесi орналасқан жердегі облыстың (республикалық маңызы бар қаланың, астананың), ауданның (облыстық маңызы бар қаланың) уәкiлетті органдары" деген сөздермен ауыстырылсын; </w:t>
      </w:r>
    </w:p>
    <w:p>
      <w:pPr>
        <w:spacing w:after="0"/>
        <w:ind w:left="0"/>
        <w:jc w:val="both"/>
      </w:pPr>
      <w:r>
        <w:rPr>
          <w:rFonts w:ascii="Times New Roman"/>
          <w:b w:val="false"/>
          <w:i w:val="false"/>
          <w:color w:val="000000"/>
          <w:sz w:val="28"/>
        </w:rPr>
        <w:t xml:space="preserve">      34) 152-бапта: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Облыстың (республикалық маңызы бар қаланың, астананың), ауданның (облыстық маңызы бар қаланың) жер кадастрын жүргізудi ұйымдастыруды облыстың (республикалық маңызы бар қаланың, астананың), ауданның (облыстық маңызы бар қаланың) уәкiлетті органдары жүзеге acырады."; </w:t>
      </w:r>
      <w:r>
        <w:br/>
      </w:r>
      <w:r>
        <w:rPr>
          <w:rFonts w:ascii="Times New Roman"/>
          <w:b w:val="false"/>
          <w:i w:val="false"/>
          <w:color w:val="000000"/>
          <w:sz w:val="28"/>
        </w:rPr>
        <w:t xml:space="preserve">
      3-тармақ алып тасталсын;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Мемлекеттік жер кадастрының мәлiметтерiн түзу топографиялық-геодезиялық, аэроғарыштық, картографиялық, жерге орналастыру, түгендеу бойынша, топырақты зерттеу, геоботаникалық бағалаушылық және өзге де зерттеулер мен iздестiрулер, жер мониторингі бойынша жұмыстар, жердi сандық және сапалық есепке алу жүргiзумен, нақты жер учаскесiне жер-кадастр iсiн жасаумен, жер-кадастр карталары мен жер учаскесiне құқықты растайтын құжат дайындаумен қамтамасыз етіледi."; </w:t>
      </w:r>
    </w:p>
    <w:p>
      <w:pPr>
        <w:spacing w:after="0"/>
        <w:ind w:left="0"/>
        <w:jc w:val="both"/>
      </w:pPr>
      <w:r>
        <w:rPr>
          <w:rFonts w:ascii="Times New Roman"/>
          <w:b w:val="false"/>
          <w:i w:val="false"/>
          <w:color w:val="000000"/>
          <w:sz w:val="28"/>
        </w:rPr>
        <w:t xml:space="preserve">      35) 153-бап мынадай редакцияда жазылсын: </w:t>
      </w:r>
    </w:p>
    <w:p>
      <w:pPr>
        <w:spacing w:after="0"/>
        <w:ind w:left="0"/>
        <w:jc w:val="both"/>
      </w:pPr>
      <w:r>
        <w:rPr>
          <w:rFonts w:ascii="Times New Roman"/>
          <w:b w:val="false"/>
          <w:i w:val="false"/>
          <w:color w:val="000000"/>
          <w:sz w:val="28"/>
        </w:rPr>
        <w:t xml:space="preserve">      "153-бап. Мемлекеттiк жер кадастрын ұстау </w:t>
      </w:r>
    </w:p>
    <w:p>
      <w:pPr>
        <w:spacing w:after="0"/>
        <w:ind w:left="0"/>
        <w:jc w:val="both"/>
      </w:pPr>
      <w:r>
        <w:rPr>
          <w:rFonts w:ascii="Times New Roman"/>
          <w:b w:val="false"/>
          <w:i w:val="false"/>
          <w:color w:val="000000"/>
          <w:sz w:val="28"/>
        </w:rPr>
        <w:t xml:space="preserve">      Мемлекеттiк жер кадастры: </w:t>
      </w:r>
      <w:r>
        <w:br/>
      </w:r>
      <w:r>
        <w:rPr>
          <w:rFonts w:ascii="Times New Roman"/>
          <w:b w:val="false"/>
          <w:i w:val="false"/>
          <w:color w:val="000000"/>
          <w:sz w:val="28"/>
        </w:rPr>
        <w:t xml:space="preserve">
      1) жердiң саны мен сапасын есепке алу; </w:t>
      </w:r>
      <w:r>
        <w:br/>
      </w:r>
      <w:r>
        <w:rPr>
          <w:rFonts w:ascii="Times New Roman"/>
          <w:b w:val="false"/>
          <w:i w:val="false"/>
          <w:color w:val="000000"/>
          <w:sz w:val="28"/>
        </w:rPr>
        <w:t xml:space="preserve">
      2) жер учаскелерiнiң меншiк иелерi мен жер пайдаланушыларды, сондай-ақ жер құқықтық қатынастардың басқа да субъектілерiн есепке алу; </w:t>
      </w:r>
      <w:r>
        <w:br/>
      </w:r>
      <w:r>
        <w:rPr>
          <w:rFonts w:ascii="Times New Roman"/>
          <w:b w:val="false"/>
          <w:i w:val="false"/>
          <w:color w:val="000000"/>
          <w:sz w:val="28"/>
        </w:rPr>
        <w:t xml:space="preserve">
      3) мемлекеттік тiркеу мақсаттары үшiн жер учаскелерін есепке алу; </w:t>
      </w:r>
      <w:r>
        <w:br/>
      </w:r>
      <w:r>
        <w:rPr>
          <w:rFonts w:ascii="Times New Roman"/>
          <w:b w:val="false"/>
          <w:i w:val="false"/>
          <w:color w:val="000000"/>
          <w:sz w:val="28"/>
        </w:rPr>
        <w:t xml:space="preserve">
      4) жер кадастры картасын жүргiзу; </w:t>
      </w:r>
      <w:r>
        <w:br/>
      </w:r>
      <w:r>
        <w:rPr>
          <w:rFonts w:ascii="Times New Roman"/>
          <w:b w:val="false"/>
          <w:i w:val="false"/>
          <w:color w:val="000000"/>
          <w:sz w:val="28"/>
        </w:rPr>
        <w:t xml:space="preserve">
      5) жер кадастр кiтабын және жердiң бiрыңғай мемлекеттік тiзiлiмiн жүргiзу."; </w:t>
      </w:r>
    </w:p>
    <w:p>
      <w:pPr>
        <w:spacing w:after="0"/>
        <w:ind w:left="0"/>
        <w:jc w:val="both"/>
      </w:pPr>
      <w:r>
        <w:rPr>
          <w:rFonts w:ascii="Times New Roman"/>
          <w:b w:val="false"/>
          <w:i w:val="false"/>
          <w:color w:val="000000"/>
          <w:sz w:val="28"/>
        </w:rPr>
        <w:t xml:space="preserve">      36) 155-баптың 3-тармағындағы "жер ресурстарын басқару жөніндегi аумақтық органдар" деген сөздер "жер учаскесi орналасқан жердегi облыстың (республикалық маңызы бар қаланың, астананың), ауданның (облыстық маңызы бар қаланың) уәкілетті органдары" деген сөздермен ауыстырылсын; </w:t>
      </w:r>
    </w:p>
    <w:p>
      <w:pPr>
        <w:spacing w:after="0"/>
        <w:ind w:left="0"/>
        <w:jc w:val="both"/>
      </w:pPr>
      <w:r>
        <w:rPr>
          <w:rFonts w:ascii="Times New Roman"/>
          <w:b w:val="false"/>
          <w:i w:val="false"/>
          <w:color w:val="000000"/>
          <w:sz w:val="28"/>
        </w:rPr>
        <w:t xml:space="preserve">      37) 158-бапта: </w:t>
      </w:r>
      <w:r>
        <w:br/>
      </w:r>
      <w:r>
        <w:rPr>
          <w:rFonts w:ascii="Times New Roman"/>
          <w:b w:val="false"/>
          <w:i w:val="false"/>
          <w:color w:val="000000"/>
          <w:sz w:val="28"/>
        </w:rPr>
        <w:t xml:space="preserve">
      4-тармақ алып тасталсын; </w:t>
      </w:r>
      <w:r>
        <w:br/>
      </w:r>
      <w:r>
        <w:rPr>
          <w:rFonts w:ascii="Times New Roman"/>
          <w:b w:val="false"/>
          <w:i w:val="false"/>
          <w:color w:val="000000"/>
          <w:sz w:val="28"/>
        </w:rPr>
        <w:t xml:space="preserve">
      5-тармақтағы ", мемлекеттік кәсiпорындар" деген сөздер алып тасталсын; </w:t>
      </w:r>
    </w:p>
    <w:p>
      <w:pPr>
        <w:spacing w:after="0"/>
        <w:ind w:left="0"/>
        <w:jc w:val="both"/>
      </w:pPr>
      <w:r>
        <w:rPr>
          <w:rFonts w:ascii="Times New Roman"/>
          <w:b w:val="false"/>
          <w:i w:val="false"/>
          <w:color w:val="000000"/>
          <w:sz w:val="28"/>
        </w:rPr>
        <w:t xml:space="preserve">      38) 159-баптың 2-тармағы мынадай мазмұндағы екiншi бөлiкпен толықтырылсын: </w:t>
      </w:r>
      <w:r>
        <w:br/>
      </w:r>
      <w:r>
        <w:rPr>
          <w:rFonts w:ascii="Times New Roman"/>
          <w:b w:val="false"/>
          <w:i w:val="false"/>
          <w:color w:val="000000"/>
          <w:sz w:val="28"/>
        </w:rPr>
        <w:t xml:space="preserve">
      Жер мониторингi мемлекеттік монополия болып табылады және оны мамандандырылған мемлекеттiк кәсiпорындар жүргiзедi, оларға қатысты уәкілеттi орган басқару органы болып табылады."; </w:t>
      </w:r>
    </w:p>
    <w:p>
      <w:pPr>
        <w:spacing w:after="0"/>
        <w:ind w:left="0"/>
        <w:jc w:val="both"/>
      </w:pPr>
      <w:r>
        <w:rPr>
          <w:rFonts w:ascii="Times New Roman"/>
          <w:b w:val="false"/>
          <w:i w:val="false"/>
          <w:color w:val="000000"/>
          <w:sz w:val="28"/>
        </w:rPr>
        <w:t xml:space="preserve">      39) 162-баптың 2-тармағы алып тасталсын; </w:t>
      </w:r>
    </w:p>
    <w:p>
      <w:pPr>
        <w:spacing w:after="0"/>
        <w:ind w:left="0"/>
        <w:jc w:val="both"/>
      </w:pPr>
      <w:r>
        <w:rPr>
          <w:rFonts w:ascii="Times New Roman"/>
          <w:b w:val="false"/>
          <w:i w:val="false"/>
          <w:color w:val="000000"/>
          <w:sz w:val="28"/>
        </w:rPr>
        <w:t xml:space="preserve">      40) 163-баптың 1 және 2-тармақтарындағы "республикалық бюджет қаражаты", "тиiсті жергіліктi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xml:space="preserve">      41) 170-баптың 2-тармағының үшiншi бөлігіндегі "жер ресурстарын басқару жөнiндегі аумақтық органдардың" деген сөздер "ауданның (облыстық маңызы бар қаланың) уәкілеттi органдарының" деген сөздермен ауыстырылсын. </w:t>
      </w:r>
    </w:p>
    <w:bookmarkStart w:name="z7" w:id="6"/>
    <w:p>
      <w:pPr>
        <w:spacing w:after="0"/>
        <w:ind w:left="0"/>
        <w:jc w:val="both"/>
      </w:pPr>
      <w:r>
        <w:rPr>
          <w:rFonts w:ascii="Times New Roman"/>
          <w:b w:val="false"/>
          <w:i w:val="false"/>
          <w:color w:val="000000"/>
          <w:sz w:val="28"/>
        </w:rPr>
        <w:t>
      4. Қазақстан Республикасының 2003 ж. 9 шiлдедегi Су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2003 ж., N 17, 141-құжат; 2004 ж., N 23, 142-құжат): </w:t>
      </w:r>
    </w:p>
    <w:bookmarkEnd w:id="6"/>
    <w:p>
      <w:pPr>
        <w:spacing w:after="0"/>
        <w:ind w:left="0"/>
        <w:jc w:val="both"/>
      </w:pPr>
      <w:r>
        <w:rPr>
          <w:rFonts w:ascii="Times New Roman"/>
          <w:b w:val="false"/>
          <w:i w:val="false"/>
          <w:color w:val="000000"/>
          <w:sz w:val="28"/>
        </w:rPr>
        <w:t xml:space="preserve">      1) 39-бап мынадай мазмұндағы 11), 12), 13) тармақшалармен толықтырылсын: </w:t>
      </w:r>
      <w:r>
        <w:br/>
      </w:r>
      <w:r>
        <w:rPr>
          <w:rFonts w:ascii="Times New Roman"/>
          <w:b w:val="false"/>
          <w:i w:val="false"/>
          <w:color w:val="000000"/>
          <w:sz w:val="28"/>
        </w:rPr>
        <w:t xml:space="preserve">
      11) арнайы су пайдалануды лицензиялайды; </w:t>
      </w:r>
      <w:r>
        <w:br/>
      </w:r>
      <w:r>
        <w:rPr>
          <w:rFonts w:ascii="Times New Roman"/>
          <w:b w:val="false"/>
          <w:i w:val="false"/>
          <w:color w:val="000000"/>
          <w:sz w:val="28"/>
        </w:rPr>
        <w:t xml:space="preserve">
      12) ауыл шаруашылығы тауар өндiрушілерiне су беру және ауыз сумен жабдықтаудың баламасыз көздерi болып табылатын ерекше маңызды топтық сумен жабдықтау жүйелерiнен ауыз су беру жөнiндегi қызметтер құнын субсидиялау жөнiндегi iс-шараларды iске асырады; </w:t>
      </w:r>
      <w:r>
        <w:br/>
      </w:r>
      <w:r>
        <w:rPr>
          <w:rFonts w:ascii="Times New Roman"/>
          <w:b w:val="false"/>
          <w:i w:val="false"/>
          <w:color w:val="000000"/>
          <w:sz w:val="28"/>
        </w:rPr>
        <w:t xml:space="preserve">
      13) су пайдаланушылар арасында су пайдалану лимиттерін бөледi; </w:t>
      </w:r>
    </w:p>
    <w:p>
      <w:pPr>
        <w:spacing w:after="0"/>
        <w:ind w:left="0"/>
        <w:jc w:val="both"/>
      </w:pPr>
      <w:r>
        <w:rPr>
          <w:rFonts w:ascii="Times New Roman"/>
          <w:b w:val="false"/>
          <w:i w:val="false"/>
          <w:color w:val="000000"/>
          <w:sz w:val="28"/>
        </w:rPr>
        <w:t xml:space="preserve">      2) 76-баптың 1-тармағындағы "cу қорын пайдалану және қорғау саласындағы уәкiлетті орган" деген сөздер "облыстың (республикалық маңызы бар қаланың, астананың) жергiлiктi атқарушы органы" деген сөздермен ауыстырылсын; </w:t>
      </w:r>
    </w:p>
    <w:p>
      <w:pPr>
        <w:spacing w:after="0"/>
        <w:ind w:left="0"/>
        <w:jc w:val="both"/>
      </w:pPr>
      <w:r>
        <w:rPr>
          <w:rFonts w:ascii="Times New Roman"/>
          <w:b w:val="false"/>
          <w:i w:val="false"/>
          <w:color w:val="000000"/>
          <w:sz w:val="28"/>
        </w:rPr>
        <w:t xml:space="preserve">      3) 82-баптың 2-тармағы мынадай редакцияда жазылсын: </w:t>
      </w:r>
      <w:r>
        <w:br/>
      </w:r>
      <w:r>
        <w:rPr>
          <w:rFonts w:ascii="Times New Roman"/>
          <w:b w:val="false"/>
          <w:i w:val="false"/>
          <w:color w:val="000000"/>
          <w:sz w:val="28"/>
        </w:rPr>
        <w:t xml:space="preserve">
      "2. Су пайдалану лимиттерiн уәкiлетті орган жылдың сулылығын, су объектілерiнiң экологиялық және санитарлық-эпидемиологиялық жай-күйiн ескере отырып, жыл сайын нақтылайды және олардан асыра алмайды. </w:t>
      </w:r>
      <w:r>
        <w:br/>
      </w:r>
      <w:r>
        <w:rPr>
          <w:rFonts w:ascii="Times New Roman"/>
          <w:b w:val="false"/>
          <w:i w:val="false"/>
          <w:color w:val="000000"/>
          <w:sz w:val="28"/>
        </w:rPr>
        <w:t xml:space="preserve">
      Барлық су пайдаланушылар мәлiмдеген су алу және (немесе) су ағызу қажеттіліктерінің негізiнде лимиттердi олар үшiн айлар бойынша бөлудi облыстың (республикалық маңызы бар қаланың, астананың) жергілiктi атқарушы органы жүзеге асырады.". </w:t>
      </w:r>
    </w:p>
    <w:bookmarkStart w:name="z8" w:id="7"/>
    <w:p>
      <w:pPr>
        <w:spacing w:after="0"/>
        <w:ind w:left="0"/>
        <w:jc w:val="both"/>
      </w:pPr>
      <w:r>
        <w:rPr>
          <w:rFonts w:ascii="Times New Roman"/>
          <w:b w:val="false"/>
          <w:i w:val="false"/>
          <w:color w:val="000000"/>
          <w:sz w:val="28"/>
        </w:rPr>
        <w:t>
      5. Қазақстан Республикасының 2004 ж. 24 сәуiрдегі Бюджет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2004 ж., N 8-9, 53-құжат; N 20, 11-құжат; N 23, 140, 142-құжаттар): </w:t>
      </w:r>
    </w:p>
    <w:bookmarkEnd w:id="7"/>
    <w:p>
      <w:pPr>
        <w:spacing w:after="0"/>
        <w:ind w:left="0"/>
        <w:jc w:val="both"/>
      </w:pPr>
      <w:r>
        <w:rPr>
          <w:rFonts w:ascii="Times New Roman"/>
          <w:b w:val="false"/>
          <w:i w:val="false"/>
          <w:color w:val="000000"/>
          <w:sz w:val="28"/>
        </w:rPr>
        <w:t xml:space="preserve">      1) 48-бапта: </w:t>
      </w:r>
      <w:r>
        <w:br/>
      </w:r>
      <w:r>
        <w:rPr>
          <w:rFonts w:ascii="Times New Roman"/>
          <w:b w:val="false"/>
          <w:i w:val="false"/>
          <w:color w:val="000000"/>
          <w:sz w:val="28"/>
        </w:rPr>
        <w:t xml:space="preserve">
      2-тармақтың 1) тармақшасының тоғызыншы абзацы алып тасталсын; </w:t>
      </w:r>
      <w:r>
        <w:br/>
      </w:r>
      <w:r>
        <w:rPr>
          <w:rFonts w:ascii="Times New Roman"/>
          <w:b w:val="false"/>
          <w:i w:val="false"/>
          <w:color w:val="000000"/>
          <w:sz w:val="28"/>
        </w:rPr>
        <w:t xml:space="preserve">
      3-тармақ мынадай мазмұндағы 3) тармақшамен толықтырылсын: </w:t>
      </w:r>
      <w:r>
        <w:br/>
      </w:r>
      <w:r>
        <w:rPr>
          <w:rFonts w:ascii="Times New Roman"/>
          <w:b w:val="false"/>
          <w:i w:val="false"/>
          <w:color w:val="000000"/>
          <w:sz w:val="28"/>
        </w:rPr>
        <w:t xml:space="preserve">
      "3) жер учаскелерiн жалдау құқығын сату үшiн төлем."; </w:t>
      </w:r>
    </w:p>
    <w:p>
      <w:pPr>
        <w:spacing w:after="0"/>
        <w:ind w:left="0"/>
        <w:jc w:val="both"/>
      </w:pPr>
      <w:r>
        <w:rPr>
          <w:rFonts w:ascii="Times New Roman"/>
          <w:b w:val="false"/>
          <w:i w:val="false"/>
          <w:color w:val="000000"/>
          <w:sz w:val="28"/>
        </w:rPr>
        <w:t xml:space="preserve">      2) 49-бапта: </w:t>
      </w:r>
      <w:r>
        <w:br/>
      </w:r>
      <w:r>
        <w:rPr>
          <w:rFonts w:ascii="Times New Roman"/>
          <w:b w:val="false"/>
          <w:i w:val="false"/>
          <w:color w:val="000000"/>
          <w:sz w:val="28"/>
        </w:rPr>
        <w:t xml:space="preserve">
      2-тармақтың 1) тармақшасының сегiзiншi абзацы алып тасталсын; </w:t>
      </w:r>
      <w:r>
        <w:br/>
      </w:r>
      <w:r>
        <w:rPr>
          <w:rFonts w:ascii="Times New Roman"/>
          <w:b w:val="false"/>
          <w:i w:val="false"/>
          <w:color w:val="000000"/>
          <w:sz w:val="28"/>
        </w:rPr>
        <w:t xml:space="preserve">
      3-тармақ мынадай мазмұндағы 3) тармақшамен толықтырылсын: </w:t>
      </w:r>
      <w:r>
        <w:br/>
      </w:r>
      <w:r>
        <w:rPr>
          <w:rFonts w:ascii="Times New Roman"/>
          <w:b w:val="false"/>
          <w:i w:val="false"/>
          <w:color w:val="000000"/>
          <w:sz w:val="28"/>
        </w:rPr>
        <w:t xml:space="preserve">
      "3) жер учаскелерiн жалдау құқығын сату үшiн төлем."; </w:t>
      </w:r>
    </w:p>
    <w:p>
      <w:pPr>
        <w:spacing w:after="0"/>
        <w:ind w:left="0"/>
        <w:jc w:val="both"/>
      </w:pPr>
      <w:r>
        <w:rPr>
          <w:rFonts w:ascii="Times New Roman"/>
          <w:b w:val="false"/>
          <w:i w:val="false"/>
          <w:color w:val="000000"/>
          <w:sz w:val="28"/>
        </w:rPr>
        <w:t xml:space="preserve">      3) 50-баптың 1-тармағында: </w:t>
      </w:r>
      <w:r>
        <w:br/>
      </w:r>
      <w:r>
        <w:rPr>
          <w:rFonts w:ascii="Times New Roman"/>
          <w:b w:val="false"/>
          <w:i w:val="false"/>
          <w:color w:val="000000"/>
          <w:sz w:val="28"/>
        </w:rPr>
        <w:t xml:space="preserve">
      8) тармақшаның алтыншы, жиырма бiрiншi, жиырма екiншi абзацтары алып тасталсын; </w:t>
      </w:r>
      <w:r>
        <w:br/>
      </w:r>
      <w:r>
        <w:rPr>
          <w:rFonts w:ascii="Times New Roman"/>
          <w:b w:val="false"/>
          <w:i w:val="false"/>
          <w:color w:val="000000"/>
          <w:sz w:val="28"/>
        </w:rPr>
        <w:t xml:space="preserve">
      10) тармақшаның екiнші абзацы "жолдарын" деген сөзден кейiн ", сондай-ақ онда жол қозғалысын реттеудiң техникалық құралдарын" деген сөздермен толықтырылсын; </w:t>
      </w:r>
      <w:r>
        <w:br/>
      </w:r>
      <w:r>
        <w:rPr>
          <w:rFonts w:ascii="Times New Roman"/>
          <w:b w:val="false"/>
          <w:i w:val="false"/>
          <w:color w:val="000000"/>
          <w:sz w:val="28"/>
        </w:rPr>
        <w:t xml:space="preserve">
      11) тармақшаның жетіншi абзацы мынадай редакцияда жазылсын: </w:t>
      </w:r>
      <w:r>
        <w:br/>
      </w:r>
      <w:r>
        <w:rPr>
          <w:rFonts w:ascii="Times New Roman"/>
          <w:b w:val="false"/>
          <w:i w:val="false"/>
          <w:color w:val="000000"/>
          <w:sz w:val="28"/>
        </w:rPr>
        <w:t xml:space="preserve">
      "республикалық деңгейде бәсекелестіктi қорғау және табиғи монополиялар субъектілерінің қызметiн реттеу;"; </w:t>
      </w:r>
    </w:p>
    <w:p>
      <w:pPr>
        <w:spacing w:after="0"/>
        <w:ind w:left="0"/>
        <w:jc w:val="both"/>
      </w:pPr>
      <w:r>
        <w:rPr>
          <w:rFonts w:ascii="Times New Roman"/>
          <w:b w:val="false"/>
          <w:i w:val="false"/>
          <w:color w:val="000000"/>
          <w:sz w:val="28"/>
        </w:rPr>
        <w:t xml:space="preserve">      4) 51-баптың 1-тармағында: </w:t>
      </w:r>
      <w:r>
        <w:br/>
      </w:r>
      <w:r>
        <w:rPr>
          <w:rFonts w:ascii="Times New Roman"/>
          <w:b w:val="false"/>
          <w:i w:val="false"/>
          <w:color w:val="000000"/>
          <w:sz w:val="28"/>
        </w:rPr>
        <w:t xml:space="preserve">
      5) тармақшаның үшiнші абзацы "үйде тәрбиеленетiн және оқитын мүгедектер балаларды материалдық қамтамасыз етуден басқа" деген сөздермен толықтырылсын; </w:t>
      </w:r>
      <w:r>
        <w:br/>
      </w:r>
      <w:r>
        <w:rPr>
          <w:rFonts w:ascii="Times New Roman"/>
          <w:b w:val="false"/>
          <w:i w:val="false"/>
          <w:color w:val="000000"/>
          <w:sz w:val="28"/>
        </w:rPr>
        <w:t xml:space="preserve">
      8) тармақшада: </w:t>
      </w:r>
      <w:r>
        <w:br/>
      </w:r>
      <w:r>
        <w:rPr>
          <w:rFonts w:ascii="Times New Roman"/>
          <w:b w:val="false"/>
          <w:i w:val="false"/>
          <w:color w:val="000000"/>
          <w:sz w:val="28"/>
        </w:rPr>
        <w:t xml:space="preserve">
      мынадай мазмұндағы екiншi абзацпен толықтырылсын: </w:t>
      </w:r>
      <w:r>
        <w:br/>
      </w:r>
      <w:r>
        <w:rPr>
          <w:rFonts w:ascii="Times New Roman"/>
          <w:b w:val="false"/>
          <w:i w:val="false"/>
          <w:color w:val="000000"/>
          <w:sz w:val="28"/>
        </w:rPr>
        <w:t xml:space="preserve">
      "Қазақстан Республикасының заңдарына сәйкес облыстық деңгейде ауыл шаруашылығы саласындағы қатынастарды peттeу;";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"Қазақстан Республикасының заңдарына сәйкес тұқым шаруашылығын, асыл тұқым шаруашылығы мен құс шаруашылығын дамыту;"; </w:t>
      </w:r>
      <w:r>
        <w:br/>
      </w:r>
      <w:r>
        <w:rPr>
          <w:rFonts w:ascii="Times New Roman"/>
          <w:b w:val="false"/>
          <w:i w:val="false"/>
          <w:color w:val="000000"/>
          <w:sz w:val="28"/>
        </w:rPr>
        <w:t xml:space="preserve">
       мынадай мазмұндағы төртiншi және бесiншi абзацтармен толықтырылсын: </w:t>
      </w:r>
      <w:r>
        <w:br/>
      </w:r>
      <w:r>
        <w:rPr>
          <w:rFonts w:ascii="Times New Roman"/>
          <w:b w:val="false"/>
          <w:i w:val="false"/>
          <w:color w:val="000000"/>
          <w:sz w:val="28"/>
        </w:rPr>
        <w:t xml:space="preserve">
      "Қазақстан Республикасының заңдарына сәйкес астық өндiрушілерге мемлекеттiк қолдау көрсету"; </w:t>
      </w:r>
      <w:r>
        <w:br/>
      </w:r>
      <w:r>
        <w:rPr>
          <w:rFonts w:ascii="Times New Roman"/>
          <w:b w:val="false"/>
          <w:i w:val="false"/>
          <w:color w:val="000000"/>
          <w:sz w:val="28"/>
        </w:rPr>
        <w:t xml:space="preserve">
      "ауыл шаруашылығы тауар өндiрушілерiне су жеткiзіп беру және республикалық меншiктегі ауыз сумен жабдықтаудың баламасыз көздерi болып табылатын ерекше маңызды топтық сумен жабдықтау жүйесiнен ауыз су беру бойынша көрсетілетiн қызметтердiң құнын субсидиялау;"; </w:t>
      </w:r>
      <w:r>
        <w:br/>
      </w:r>
      <w:r>
        <w:rPr>
          <w:rFonts w:ascii="Times New Roman"/>
          <w:b w:val="false"/>
          <w:i w:val="false"/>
          <w:color w:val="000000"/>
          <w:sz w:val="28"/>
        </w:rPr>
        <w:t xml:space="preserve">
      он үшiншi абзац мынадай редакцияда жазылсын: </w:t>
      </w:r>
      <w:r>
        <w:br/>
      </w:r>
      <w:r>
        <w:rPr>
          <w:rFonts w:ascii="Times New Roman"/>
          <w:b w:val="false"/>
          <w:i w:val="false"/>
          <w:color w:val="000000"/>
          <w:sz w:val="28"/>
        </w:rPr>
        <w:t xml:space="preserve">
      "облыстық деңгейде жер қатынастарын реттеу;"; </w:t>
      </w:r>
      <w:r>
        <w:br/>
      </w:r>
      <w:r>
        <w:rPr>
          <w:rFonts w:ascii="Times New Roman"/>
          <w:b w:val="false"/>
          <w:i w:val="false"/>
          <w:color w:val="000000"/>
          <w:sz w:val="28"/>
        </w:rPr>
        <w:t xml:space="preserve">
      10) тармақшаның үшiншi абзацы "жолдарын" деген сөзден кейiн ", сондай-ақ онда жол қозғалысын реттеудiң техникалық құралдарын" деген сөздермен толықтырылсын; </w:t>
      </w:r>
      <w:r>
        <w:br/>
      </w:r>
      <w:r>
        <w:rPr>
          <w:rFonts w:ascii="Times New Roman"/>
          <w:b w:val="false"/>
          <w:i w:val="false"/>
          <w:color w:val="000000"/>
          <w:sz w:val="28"/>
        </w:rPr>
        <w:t xml:space="preserve">
      11) тармақшада: </w:t>
      </w:r>
      <w:r>
        <w:br/>
      </w:r>
      <w:r>
        <w:rPr>
          <w:rFonts w:ascii="Times New Roman"/>
          <w:b w:val="false"/>
          <w:i w:val="false"/>
          <w:color w:val="000000"/>
          <w:sz w:val="28"/>
        </w:rPr>
        <w:t xml:space="preserve">
      екiншi абзац алып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"Қазақстан Республикасының заңдарына сәйкес облыстық деңгейде бәсекелестікті қорғау және табиғи монополиялар субъектілерiнiң қызметiн peттeу;"; </w:t>
      </w:r>
    </w:p>
    <w:p>
      <w:pPr>
        <w:spacing w:after="0"/>
        <w:ind w:left="0"/>
        <w:jc w:val="both"/>
      </w:pPr>
      <w:r>
        <w:rPr>
          <w:rFonts w:ascii="Times New Roman"/>
          <w:b w:val="false"/>
          <w:i w:val="false"/>
          <w:color w:val="000000"/>
          <w:sz w:val="28"/>
        </w:rPr>
        <w:t xml:space="preserve">      5) 52-бапта: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тармақшаның тоғызыншы абзацы алып тасталсын; </w:t>
      </w:r>
      <w:r>
        <w:br/>
      </w:r>
      <w:r>
        <w:rPr>
          <w:rFonts w:ascii="Times New Roman"/>
          <w:b w:val="false"/>
          <w:i w:val="false"/>
          <w:color w:val="000000"/>
          <w:sz w:val="28"/>
        </w:rPr>
        <w:t xml:space="preserve">
      8) тармақшада: </w:t>
      </w:r>
      <w:r>
        <w:br/>
      </w:r>
      <w:r>
        <w:rPr>
          <w:rFonts w:ascii="Times New Roman"/>
          <w:b w:val="false"/>
          <w:i w:val="false"/>
          <w:color w:val="000000"/>
          <w:sz w:val="28"/>
        </w:rPr>
        <w:t xml:space="preserve">
      мынадай мазмұндағы оныншы абзацпен толықтырылсын: </w:t>
      </w:r>
      <w:r>
        <w:br/>
      </w:r>
      <w:r>
        <w:rPr>
          <w:rFonts w:ascii="Times New Roman"/>
          <w:b w:val="false"/>
          <w:i w:val="false"/>
          <w:color w:val="000000"/>
          <w:sz w:val="28"/>
        </w:rPr>
        <w:t xml:space="preserve">
      "республикалық маңызы бар қалада, астанада жер қатынастарын реттеу;"; </w:t>
      </w:r>
      <w:r>
        <w:br/>
      </w:r>
      <w:r>
        <w:rPr>
          <w:rFonts w:ascii="Times New Roman"/>
          <w:b w:val="false"/>
          <w:i w:val="false"/>
          <w:color w:val="000000"/>
          <w:sz w:val="28"/>
        </w:rPr>
        <w:t xml:space="preserve">
      он бiрiншi абзацтағы "қаладағы аудандар шекарасын белгiлеу кезiнде жүргізiлетiн" деген сөздер алып тасталсын; </w:t>
      </w:r>
      <w:r>
        <w:br/>
      </w:r>
      <w:r>
        <w:rPr>
          <w:rFonts w:ascii="Times New Roman"/>
          <w:b w:val="false"/>
          <w:i w:val="false"/>
          <w:color w:val="000000"/>
          <w:sz w:val="28"/>
        </w:rPr>
        <w:t xml:space="preserve">
      мынадай мазмұндағы он екiншi абзацпен толықтырылсын: </w:t>
      </w:r>
      <w:r>
        <w:br/>
      </w:r>
      <w:r>
        <w:rPr>
          <w:rFonts w:ascii="Times New Roman"/>
          <w:b w:val="false"/>
          <w:i w:val="false"/>
          <w:color w:val="000000"/>
          <w:sz w:val="28"/>
        </w:rPr>
        <w:t xml:space="preserve">
      "ауыл шаруашылығы мақсаттағы жер учаскелерiнiң паспорттарын жасау;"; </w:t>
      </w:r>
      <w:r>
        <w:br/>
      </w:r>
      <w:r>
        <w:rPr>
          <w:rFonts w:ascii="Times New Roman"/>
          <w:b w:val="false"/>
          <w:i w:val="false"/>
          <w:color w:val="000000"/>
          <w:sz w:val="28"/>
        </w:rPr>
        <w:t xml:space="preserve">
      10) тармақшаның үшiншi абзацындағы "жергiлiктi маңызы бар автомобиль жолдарын" деген сөздер "қалалар көшелерiн, сондай-ақ онда жол қозғалысын реттеудiң техникалық құралдарын" деген сөздермен ауыстырылсын; </w:t>
      </w:r>
      <w:r>
        <w:br/>
      </w:r>
      <w:r>
        <w:rPr>
          <w:rFonts w:ascii="Times New Roman"/>
          <w:b w:val="false"/>
          <w:i w:val="false"/>
          <w:color w:val="000000"/>
          <w:sz w:val="28"/>
        </w:rPr>
        <w:t xml:space="preserve">
      11) тармақша мынадай мазмұндағы абзацпен толықтырылсын: </w:t>
      </w:r>
      <w:r>
        <w:br/>
      </w:r>
      <w:r>
        <w:rPr>
          <w:rFonts w:ascii="Times New Roman"/>
          <w:b w:val="false"/>
          <w:i w:val="false"/>
          <w:color w:val="000000"/>
          <w:sz w:val="28"/>
        </w:rPr>
        <w:t xml:space="preserve">
      "Қазақстан Республикасының заңдарына сәйкес республикалық маңызы бар қаланың деңгейде бәсекелестікті қорғау және табиғи монополиялар субъектілерiнiң қызметiн реттеу;";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мектепке дейiнгі тәрбие беру мекемелерiнің қызметiн қамтамасыз ету;"; </w:t>
      </w:r>
      <w:r>
        <w:br/>
      </w:r>
      <w:r>
        <w:rPr>
          <w:rFonts w:ascii="Times New Roman"/>
          <w:b w:val="false"/>
          <w:i w:val="false"/>
          <w:color w:val="000000"/>
          <w:sz w:val="28"/>
        </w:rPr>
        <w:t xml:space="preserve">
      11) тармақша мынадай редакцияда жазылсын: </w:t>
      </w:r>
      <w:r>
        <w:br/>
      </w:r>
      <w:r>
        <w:rPr>
          <w:rFonts w:ascii="Times New Roman"/>
          <w:b w:val="false"/>
          <w:i w:val="false"/>
          <w:color w:val="000000"/>
          <w:sz w:val="28"/>
        </w:rPr>
        <w:t xml:space="preserve">
      "мәдениет мекемелерiнiң қызметiн қамтамасыз ету."; </w:t>
      </w:r>
    </w:p>
    <w:p>
      <w:pPr>
        <w:spacing w:after="0"/>
        <w:ind w:left="0"/>
        <w:jc w:val="both"/>
      </w:pPr>
      <w:r>
        <w:rPr>
          <w:rFonts w:ascii="Times New Roman"/>
          <w:b w:val="false"/>
          <w:i w:val="false"/>
          <w:color w:val="000000"/>
          <w:sz w:val="28"/>
        </w:rPr>
        <w:t xml:space="preserve">      6) 53-бапта: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тармақшаның төртiншi абзацы алып тасталсын; </w:t>
      </w:r>
      <w:r>
        <w:br/>
      </w:r>
      <w:r>
        <w:rPr>
          <w:rFonts w:ascii="Times New Roman"/>
          <w:b w:val="false"/>
          <w:i w:val="false"/>
          <w:color w:val="000000"/>
          <w:sz w:val="28"/>
        </w:rPr>
        <w:t xml:space="preserve">
      4) тармақша мынадай мазмұндағы үшiншi абзацпен толықтырылсын: </w:t>
      </w:r>
      <w:r>
        <w:br/>
      </w:r>
      <w:r>
        <w:rPr>
          <w:rFonts w:ascii="Times New Roman"/>
          <w:b w:val="false"/>
          <w:i w:val="false"/>
          <w:color w:val="000000"/>
          <w:sz w:val="28"/>
        </w:rPr>
        <w:t xml:space="preserve">
      "үйде тәрбиеленетін және оқитын мүгедек балаларды материалдық қамтамасыз ету;"; </w:t>
      </w:r>
      <w:r>
        <w:br/>
      </w:r>
      <w:r>
        <w:rPr>
          <w:rFonts w:ascii="Times New Roman"/>
          <w:b w:val="false"/>
          <w:i w:val="false"/>
          <w:color w:val="000000"/>
          <w:sz w:val="28"/>
        </w:rPr>
        <w:t xml:space="preserve">
      7) тармақшада: </w:t>
      </w:r>
      <w:r>
        <w:br/>
      </w:r>
      <w:r>
        <w:rPr>
          <w:rFonts w:ascii="Times New Roman"/>
          <w:b w:val="false"/>
          <w:i w:val="false"/>
          <w:color w:val="000000"/>
          <w:sz w:val="28"/>
        </w:rPr>
        <w:t xml:space="preserve">
      мынадай мазмұндағы екiншi абзацпен толықтырылсын: </w:t>
      </w:r>
      <w:r>
        <w:br/>
      </w:r>
      <w:r>
        <w:rPr>
          <w:rFonts w:ascii="Times New Roman"/>
          <w:b w:val="false"/>
          <w:i w:val="false"/>
          <w:color w:val="000000"/>
          <w:sz w:val="28"/>
        </w:rPr>
        <w:t xml:space="preserve">
      "өсiмдiк шаруашылығында мiндетті сақтандыруды ұйымдастыру;";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"аудандық (қалалық) деңгейде жер қатынастарын реттеу;"; </w:t>
      </w:r>
      <w:r>
        <w:br/>
      </w:r>
      <w:r>
        <w:rPr>
          <w:rFonts w:ascii="Times New Roman"/>
          <w:b w:val="false"/>
          <w:i w:val="false"/>
          <w:color w:val="000000"/>
          <w:sz w:val="28"/>
        </w:rPr>
        <w:t xml:space="preserve">
      мынадай мазмұндағы алтыншы және жетiншi абзацтармен толықтырылсын: </w:t>
      </w:r>
      <w:r>
        <w:br/>
      </w:r>
      <w:r>
        <w:rPr>
          <w:rFonts w:ascii="Times New Roman"/>
          <w:b w:val="false"/>
          <w:i w:val="false"/>
          <w:color w:val="000000"/>
          <w:sz w:val="28"/>
        </w:rPr>
        <w:t xml:space="preserve">
      "жерге орналастыру;"; </w:t>
      </w:r>
      <w:r>
        <w:br/>
      </w:r>
      <w:r>
        <w:rPr>
          <w:rFonts w:ascii="Times New Roman"/>
          <w:b w:val="false"/>
          <w:i w:val="false"/>
          <w:color w:val="000000"/>
          <w:sz w:val="28"/>
        </w:rPr>
        <w:t xml:space="preserve">
      "ауыл шаруашылығы мақсаттағы жер учаскелерiнiң паспорттарын жасау;"; </w:t>
      </w:r>
      <w:r>
        <w:br/>
      </w:r>
      <w:r>
        <w:rPr>
          <w:rFonts w:ascii="Times New Roman"/>
          <w:b w:val="false"/>
          <w:i w:val="false"/>
          <w:color w:val="000000"/>
          <w:sz w:val="28"/>
        </w:rPr>
        <w:t xml:space="preserve">
      8) тармақшаның екiншi абзацы "сондай-ақ онда жол қозғалысын реттеудiң техникалық құралдарын сақтау;"; </w:t>
      </w:r>
      <w:r>
        <w:br/>
      </w:r>
      <w:r>
        <w:rPr>
          <w:rFonts w:ascii="Times New Roman"/>
          <w:b w:val="false"/>
          <w:i w:val="false"/>
          <w:color w:val="000000"/>
          <w:sz w:val="28"/>
        </w:rPr>
        <w:t xml:space="preserve">
      мынадай мазмұндағы 8-1) тармақшамен толықтырылсын: </w:t>
      </w:r>
      <w:r>
        <w:br/>
      </w:r>
      <w:r>
        <w:rPr>
          <w:rFonts w:ascii="Times New Roman"/>
          <w:b w:val="false"/>
          <w:i w:val="false"/>
          <w:color w:val="000000"/>
          <w:sz w:val="28"/>
        </w:rPr>
        <w:t xml:space="preserve">
      "8-1) экономикалық қызметті реттеу; </w:t>
      </w:r>
      <w:r>
        <w:br/>
      </w:r>
      <w:r>
        <w:rPr>
          <w:rFonts w:ascii="Times New Roman"/>
          <w:b w:val="false"/>
          <w:i w:val="false"/>
          <w:color w:val="000000"/>
          <w:sz w:val="28"/>
        </w:rPr>
        <w:t xml:space="preserve">
      кәсiпкерлiк қызметтi қолдау;";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мектепке дейінгі тәрбие беру мекемелерiнiң қызметiн қамтамасыз ету;";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мәдениет мекемелерінің қызметiн қамтамасыз ету."; </w:t>
      </w:r>
      <w:r>
        <w:br/>
      </w:r>
      <w:r>
        <w:rPr>
          <w:rFonts w:ascii="Times New Roman"/>
          <w:b w:val="false"/>
          <w:i w:val="false"/>
          <w:color w:val="000000"/>
          <w:sz w:val="28"/>
        </w:rPr>
        <w:t xml:space="preserve">
      мынадай мазмұндағы 16) және 17) тармақшалармен толықтырылсын: </w:t>
      </w:r>
      <w:r>
        <w:br/>
      </w:r>
      <w:r>
        <w:rPr>
          <w:rFonts w:ascii="Times New Roman"/>
          <w:b w:val="false"/>
          <w:i w:val="false"/>
          <w:color w:val="000000"/>
          <w:sz w:val="28"/>
        </w:rPr>
        <w:t xml:space="preserve">
      "16) халықтың жұмыспен қамтылуын қамтамасыз ету; </w:t>
      </w:r>
      <w:r>
        <w:br/>
      </w:r>
      <w:r>
        <w:rPr>
          <w:rFonts w:ascii="Times New Roman"/>
          <w:b w:val="false"/>
          <w:i w:val="false"/>
          <w:color w:val="000000"/>
          <w:sz w:val="28"/>
        </w:rPr>
        <w:t xml:space="preserve">
      17) мемлекеттiк атаулы әлеуметтiк көмек.". </w:t>
      </w:r>
    </w:p>
    <w:bookmarkStart w:name="z9" w:id="8"/>
    <w:p>
      <w:pPr>
        <w:spacing w:after="0"/>
        <w:ind w:left="0"/>
        <w:jc w:val="both"/>
      </w:pPr>
      <w:r>
        <w:rPr>
          <w:rFonts w:ascii="Times New Roman"/>
          <w:b w:val="false"/>
          <w:i w:val="false"/>
          <w:color w:val="000000"/>
          <w:sz w:val="28"/>
        </w:rPr>
        <w:t>
      6. "Жол жүрiсi қауiпсiздігі туралы" 1996 ж. 15 шілдедегi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14, 273-құжат; 2001 ж., N 24, 338-құжат; 2003 ж., N 10, 54-құжат, N 12, 82-құжат; 2004 ж., N 23, 142-құжат): </w:t>
      </w:r>
    </w:p>
    <w:bookmarkEnd w:id="8"/>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жетінші абзацтың бiрiнші сөйлемi мынадай редакцияда жазылсын: </w:t>
      </w:r>
      <w:r>
        <w:br/>
      </w:r>
      <w:r>
        <w:rPr>
          <w:rFonts w:ascii="Times New Roman"/>
          <w:b w:val="false"/>
          <w:i w:val="false"/>
          <w:color w:val="000000"/>
          <w:sz w:val="28"/>
        </w:rPr>
        <w:t xml:space="preserve">
      "жол - жалпы пайдаланудағы автомобиль жолдары, мемлекеттік есепке алуға жататын және көлiк құралдарының қозғалысына арналған инженерлiк құрылыс кешенiн қамтитын шаруашылық автомобиль жолдары, қалалар мен елдi мекендердiң көшелерi.";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"жол жүрiсiн реттеудiң техникалық құралдары - жол белгiлерi, жол таңбалары, бағдаршамдар (олардың жұмыс бағдарламасын айқындайтын жабдықтарды қоса алғанда), сондай-ақ жол қоршаулары мен бағыттаушы құрылғылар."; </w:t>
      </w:r>
    </w:p>
    <w:p>
      <w:pPr>
        <w:spacing w:after="0"/>
        <w:ind w:left="0"/>
        <w:jc w:val="both"/>
      </w:pPr>
      <w:r>
        <w:rPr>
          <w:rFonts w:ascii="Times New Roman"/>
          <w:b w:val="false"/>
          <w:i w:val="false"/>
          <w:color w:val="000000"/>
          <w:sz w:val="28"/>
        </w:rPr>
        <w:t xml:space="preserve">      2) 7-бапта: </w:t>
      </w:r>
      <w:r>
        <w:br/>
      </w:r>
      <w:r>
        <w:rPr>
          <w:rFonts w:ascii="Times New Roman"/>
          <w:b w:val="false"/>
          <w:i w:val="false"/>
          <w:color w:val="000000"/>
          <w:sz w:val="28"/>
        </w:rPr>
        <w:t xml:space="preserve">
      жетiншi абзац мынадай редакцияда жазылсын: </w:t>
      </w:r>
      <w:r>
        <w:br/>
      </w:r>
      <w:r>
        <w:rPr>
          <w:rFonts w:ascii="Times New Roman"/>
          <w:b w:val="false"/>
          <w:i w:val="false"/>
          <w:color w:val="000000"/>
          <w:sz w:val="28"/>
        </w:rPr>
        <w:t xml:space="preserve">
      "жол жүрiсi қауiпсiздiгiн мемлекеттік бақылауды ұйымдастыру және жүзеге асыру;"; </w:t>
      </w:r>
      <w:r>
        <w:br/>
      </w:r>
      <w:r>
        <w:rPr>
          <w:rFonts w:ascii="Times New Roman"/>
          <w:b w:val="false"/>
          <w:i w:val="false"/>
          <w:color w:val="000000"/>
          <w:sz w:val="28"/>
        </w:rPr>
        <w:t xml:space="preserve">
      сегізiншi және оныншы абзацтар алып тасталсын;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"жол жүрiсi қауiпсiздiгiн қамтамасыз ету жөнiндегi қызметті үйлестiру; </w:t>
      </w:r>
      <w:r>
        <w:br/>
      </w:r>
      <w:r>
        <w:rPr>
          <w:rFonts w:ascii="Times New Roman"/>
          <w:b w:val="false"/>
          <w:i w:val="false"/>
          <w:color w:val="000000"/>
          <w:sz w:val="28"/>
        </w:rPr>
        <w:t xml:space="preserve">
      жол жүрiсiне механикалық көлiк құралдары мен тiркемелердiң жекелеген түрлерiн жiберудi жүзеге асыру; </w:t>
      </w:r>
      <w:r>
        <w:br/>
      </w:r>
      <w:r>
        <w:rPr>
          <w:rFonts w:ascii="Times New Roman"/>
          <w:b w:val="false"/>
          <w:i w:val="false"/>
          <w:color w:val="000000"/>
          <w:sz w:val="28"/>
        </w:rPr>
        <w:t xml:space="preserve">
      механикалық көлiк құралдары мен олардың тiркемелерiн мемлекеттiк техникалық байқауды өткiзу тәртiбi мен мерзiмдерiн белгiлеу; </w:t>
      </w:r>
      <w:r>
        <w:br/>
      </w:r>
      <w:r>
        <w:rPr>
          <w:rFonts w:ascii="Times New Roman"/>
          <w:b w:val="false"/>
          <w:i w:val="false"/>
          <w:color w:val="000000"/>
          <w:sz w:val="28"/>
        </w:rPr>
        <w:t xml:space="preserve">
      жол жүрiсiн реттеу тәртiбiн айқындау; </w:t>
      </w:r>
      <w:r>
        <w:br/>
      </w:r>
      <w:r>
        <w:rPr>
          <w:rFonts w:ascii="Times New Roman"/>
          <w:b w:val="false"/>
          <w:i w:val="false"/>
          <w:color w:val="000000"/>
          <w:sz w:val="28"/>
        </w:rPr>
        <w:t xml:space="preserve">
      автомобиль жолдарын, жол құрылыстарын, темiр жол өтпелерін қалалық электр көлігі желілерiн пайдалануға қабылдау жөнiндегi комиссиялардың жұмысына қатысу кiреді."; </w:t>
      </w:r>
    </w:p>
    <w:p>
      <w:pPr>
        <w:spacing w:after="0"/>
        <w:ind w:left="0"/>
        <w:jc w:val="both"/>
      </w:pPr>
      <w:r>
        <w:rPr>
          <w:rFonts w:ascii="Times New Roman"/>
          <w:b w:val="false"/>
          <w:i w:val="false"/>
          <w:color w:val="000000"/>
          <w:sz w:val="28"/>
        </w:rPr>
        <w:t xml:space="preserve">      3) мынадай мазмұндағы 7-1-баппен толықтырылсын: </w:t>
      </w:r>
    </w:p>
    <w:p>
      <w:pPr>
        <w:spacing w:after="0"/>
        <w:ind w:left="0"/>
        <w:jc w:val="both"/>
      </w:pPr>
      <w:r>
        <w:rPr>
          <w:rFonts w:ascii="Times New Roman"/>
          <w:b w:val="false"/>
          <w:i w:val="false"/>
          <w:color w:val="000000"/>
          <w:sz w:val="28"/>
        </w:rPr>
        <w:t xml:space="preserve">      "7-1-бап. Автомобиль жолдары саласындағы мемлекеттік </w:t>
      </w:r>
      <w:r>
        <w:br/>
      </w:r>
      <w:r>
        <w:rPr>
          <w:rFonts w:ascii="Times New Roman"/>
          <w:b w:val="false"/>
          <w:i w:val="false"/>
          <w:color w:val="000000"/>
          <w:sz w:val="28"/>
        </w:rPr>
        <w:t xml:space="preserve">
                уәкілеттi органның құзыретi </w:t>
      </w:r>
    </w:p>
    <w:p>
      <w:pPr>
        <w:spacing w:after="0"/>
        <w:ind w:left="0"/>
        <w:jc w:val="both"/>
      </w:pPr>
      <w:r>
        <w:rPr>
          <w:rFonts w:ascii="Times New Roman"/>
          <w:b w:val="false"/>
          <w:i w:val="false"/>
          <w:color w:val="000000"/>
          <w:sz w:val="28"/>
        </w:rPr>
        <w:t xml:space="preserve">      Автомобиль жолдары саласындағы мемлекеттiк уәкілетті органның құзыретіне: </w:t>
      </w:r>
      <w:r>
        <w:br/>
      </w:r>
      <w:r>
        <w:rPr>
          <w:rFonts w:ascii="Times New Roman"/>
          <w:b w:val="false"/>
          <w:i w:val="false"/>
          <w:color w:val="000000"/>
          <w:sz w:val="28"/>
        </w:rPr>
        <w:t xml:space="preserve">
      халықаралық және республикалық маңызы бар автомобиль жолдарындағы жол қызметiн басқару; </w:t>
      </w:r>
      <w:r>
        <w:br/>
      </w:r>
      <w:r>
        <w:rPr>
          <w:rFonts w:ascii="Times New Roman"/>
          <w:b w:val="false"/>
          <w:i w:val="false"/>
          <w:color w:val="000000"/>
          <w:sz w:val="28"/>
        </w:rPr>
        <w:t xml:space="preserve">
      халықаралық және республикалық маңызы бар автомобиль жолдарында жол жүрiсiн реттеудің техникалық құралдарын салу, қайта жаңарту, жөндеу, енгiзу және ұстау жөнiндегi жұмыстардың орындалуын қамтамасыз ету кiреді."; </w:t>
      </w:r>
    </w:p>
    <w:p>
      <w:pPr>
        <w:spacing w:after="0"/>
        <w:ind w:left="0"/>
        <w:jc w:val="both"/>
      </w:pPr>
      <w:r>
        <w:rPr>
          <w:rFonts w:ascii="Times New Roman"/>
          <w:b w:val="false"/>
          <w:i w:val="false"/>
          <w:color w:val="000000"/>
          <w:sz w:val="28"/>
        </w:rPr>
        <w:t xml:space="preserve">      4) 8-бапта: </w:t>
      </w:r>
      <w:r>
        <w:br/>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"8-бап. Облыстық (республикалық маңызы бар қаланың, </w:t>
      </w:r>
      <w:r>
        <w:br/>
      </w:r>
      <w:r>
        <w:rPr>
          <w:rFonts w:ascii="Times New Roman"/>
          <w:b w:val="false"/>
          <w:i w:val="false"/>
          <w:color w:val="000000"/>
          <w:sz w:val="28"/>
        </w:rPr>
        <w:t xml:space="preserve">
              астананың) және аудандық (облыстық маңызы бар </w:t>
      </w:r>
      <w:r>
        <w:br/>
      </w:r>
      <w:r>
        <w:rPr>
          <w:rFonts w:ascii="Times New Roman"/>
          <w:b w:val="false"/>
          <w:i w:val="false"/>
          <w:color w:val="000000"/>
          <w:sz w:val="28"/>
        </w:rPr>
        <w:t xml:space="preserve">
              қалалардың) өкілдi және атқарушы органдардың жол </w:t>
      </w:r>
      <w:r>
        <w:br/>
      </w:r>
      <w:r>
        <w:rPr>
          <w:rFonts w:ascii="Times New Roman"/>
          <w:b w:val="false"/>
          <w:i w:val="false"/>
          <w:color w:val="000000"/>
          <w:sz w:val="28"/>
        </w:rPr>
        <w:t xml:space="preserve">
              жүрiсi қауiпсiздiгін қамтамасыз ету саласындағы </w:t>
      </w:r>
      <w:r>
        <w:br/>
      </w:r>
      <w:r>
        <w:rPr>
          <w:rFonts w:ascii="Times New Roman"/>
          <w:b w:val="false"/>
          <w:i w:val="false"/>
          <w:color w:val="000000"/>
          <w:sz w:val="28"/>
        </w:rPr>
        <w:t xml:space="preserve">
              құзыреті"; </w:t>
      </w:r>
    </w:p>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 "аудандардың (қалалардың) жергiлiктi өкiлдi органдарының" деген сөздер "облыстық (республикалық маңызы бар қаланың, астананың) және аудандық (облыстық маңызы бар қалалардың) өкiлдi органдардың" деген сөздермен ауыстырылсын; </w:t>
      </w:r>
      <w:r>
        <w:br/>
      </w:r>
      <w:r>
        <w:rPr>
          <w:rFonts w:ascii="Times New Roman"/>
          <w:b w:val="false"/>
          <w:i w:val="false"/>
          <w:color w:val="000000"/>
          <w:sz w:val="28"/>
        </w:rPr>
        <w:t xml:space="preserve">
      үшiншi абзацтағы "жергілікті" деген сөз "облыстық (республикалық маңызы бар қаланың, астананың) және аудандық (облыстық маңызы бар қалалардың)"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"2. Жол жүрiсi қауiпсiздігін қамтамасыз ету саласында облыстық (республикалық маңызы бар қаланың, астананың) және аудандық (облыстық маңызы бар қалалардың) атқарушы органдардың қарауына мыналар жатады:"; </w:t>
      </w:r>
      <w:r>
        <w:br/>
      </w:r>
      <w:r>
        <w:rPr>
          <w:rFonts w:ascii="Times New Roman"/>
          <w:b w:val="false"/>
          <w:i w:val="false"/>
          <w:color w:val="000000"/>
          <w:sz w:val="28"/>
        </w:rPr>
        <w:t xml:space="preserve">
      екiншi және төртiншi абзацтар алып тасталсын;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"облыстық және аудандық маңызы бар жалпы пайдаланудағы автомобиль жолдарында, елдi мекендердiң көшелерiнде жол жүрiсiн реттеудiң техникалық құралдарын салу, қайта жаңарту, жөндеу, енгізу және ұстау жөнiндегі жұмыстардың орындалуын қамтамасыз ету;"; </w:t>
      </w:r>
      <w:r>
        <w:br/>
      </w:r>
      <w:r>
        <w:rPr>
          <w:rFonts w:ascii="Times New Roman"/>
          <w:b w:val="false"/>
          <w:i w:val="false"/>
          <w:color w:val="000000"/>
          <w:sz w:val="28"/>
        </w:rPr>
        <w:t xml:space="preserve">
      сегізiншi, тоғызыншы абзацтар алып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"облыстық және аудандық маңызы бар жалпы пайдаланудағы автомобиль жолдарындағы, елдi мекендердiң көшелерiндегi жол қызметiн басқару."; </w:t>
      </w:r>
    </w:p>
    <w:p>
      <w:pPr>
        <w:spacing w:after="0"/>
        <w:ind w:left="0"/>
        <w:jc w:val="both"/>
      </w:pPr>
      <w:r>
        <w:rPr>
          <w:rFonts w:ascii="Times New Roman"/>
          <w:b w:val="false"/>
          <w:i w:val="false"/>
          <w:color w:val="000000"/>
          <w:sz w:val="28"/>
        </w:rPr>
        <w:t xml:space="preserve">      5) 15-бапта: </w:t>
      </w:r>
      <w:r>
        <w:br/>
      </w:r>
      <w:r>
        <w:rPr>
          <w:rFonts w:ascii="Times New Roman"/>
          <w:b w:val="false"/>
          <w:i w:val="false"/>
          <w:color w:val="000000"/>
          <w:sz w:val="28"/>
        </w:rPr>
        <w:t xml:space="preserve">
      4-тармақтағы "Қазақстан Республикасының Үкiметi уәкiлдiк берген органдар" деген сөздер "уәкiлетті орган" деген сөздермен ауыстырылсын; "мемлекеттік комитеттермен" деген сөздер алып тасталсын; </w:t>
      </w:r>
      <w:r>
        <w:br/>
      </w:r>
      <w:r>
        <w:rPr>
          <w:rFonts w:ascii="Times New Roman"/>
          <w:b w:val="false"/>
          <w:i w:val="false"/>
          <w:color w:val="000000"/>
          <w:sz w:val="28"/>
        </w:rPr>
        <w:t xml:space="preserve">
      6-тармақ алып тасталсын; </w:t>
      </w:r>
    </w:p>
    <w:p>
      <w:pPr>
        <w:spacing w:after="0"/>
        <w:ind w:left="0"/>
        <w:jc w:val="both"/>
      </w:pPr>
      <w:r>
        <w:rPr>
          <w:rFonts w:ascii="Times New Roman"/>
          <w:b w:val="false"/>
          <w:i w:val="false"/>
          <w:color w:val="000000"/>
          <w:sz w:val="28"/>
        </w:rPr>
        <w:t xml:space="preserve">      6) 18-бапта: </w:t>
      </w:r>
      <w:r>
        <w:br/>
      </w:r>
      <w:r>
        <w:rPr>
          <w:rFonts w:ascii="Times New Roman"/>
          <w:b w:val="false"/>
          <w:i w:val="false"/>
          <w:color w:val="000000"/>
          <w:sz w:val="28"/>
        </w:rPr>
        <w:t xml:space="preserve">
      2-тармақтағы "Қазақстан Республикасының Үкiметi уәкiлдiк берген органдар" деген сөздер "техникалық реттеу, стандарттау, сәйкестiгін растау және аккредиттеу саласындағы уәкiлеттi орган" деген сөздермен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бiрiнші бөлiктегi "Қазақстан Республикасының Үкiметi уәкiлеттік берген органдар" деген сөздер "уәкілеттi орган" деген сөздермен ауыстырылсын; </w:t>
      </w:r>
      <w:r>
        <w:br/>
      </w:r>
      <w:r>
        <w:rPr>
          <w:rFonts w:ascii="Times New Roman"/>
          <w:b w:val="false"/>
          <w:i w:val="false"/>
          <w:color w:val="000000"/>
          <w:sz w:val="28"/>
        </w:rPr>
        <w:t xml:space="preserve">
      үшiнші бөлiктiң 4) тармақшасы алып тасталсын; </w:t>
      </w:r>
    </w:p>
    <w:p>
      <w:pPr>
        <w:spacing w:after="0"/>
        <w:ind w:left="0"/>
        <w:jc w:val="both"/>
      </w:pPr>
      <w:r>
        <w:rPr>
          <w:rFonts w:ascii="Times New Roman"/>
          <w:b w:val="false"/>
          <w:i w:val="false"/>
          <w:color w:val="000000"/>
          <w:sz w:val="28"/>
        </w:rPr>
        <w:t xml:space="preserve">      7) 19-бапта: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Қазақстан Республикасының аумағында пайдаланылатын және уәкiлетті органда тiркелген механикалық көлiк құралдары мен олардың тіркемелерi міндетті мемлекеттiк техникалық байқаудан өткiзiлуге тиiс."; </w:t>
      </w:r>
      <w:r>
        <w:br/>
      </w:r>
      <w:r>
        <w:rPr>
          <w:rFonts w:ascii="Times New Roman"/>
          <w:b w:val="false"/>
          <w:i w:val="false"/>
          <w:color w:val="000000"/>
          <w:sz w:val="28"/>
        </w:rPr>
        <w:t xml:space="preserve">
      2-тармақ алып тасталсын; </w:t>
      </w:r>
    </w:p>
    <w:p>
      <w:pPr>
        <w:spacing w:after="0"/>
        <w:ind w:left="0"/>
        <w:jc w:val="both"/>
      </w:pPr>
      <w:r>
        <w:rPr>
          <w:rFonts w:ascii="Times New Roman"/>
          <w:b w:val="false"/>
          <w:i w:val="false"/>
          <w:color w:val="000000"/>
          <w:sz w:val="28"/>
        </w:rPr>
        <w:t xml:space="preserve">      8) 24-баптың 4-тармағындағы "уәкілдiк берiлген органдарға," деген сөздер алып тасталсын. </w:t>
      </w:r>
    </w:p>
    <w:bookmarkStart w:name="z10" w:id="9"/>
    <w:p>
      <w:pPr>
        <w:spacing w:after="0"/>
        <w:ind w:left="0"/>
        <w:jc w:val="both"/>
      </w:pPr>
      <w:r>
        <w:rPr>
          <w:rFonts w:ascii="Times New Roman"/>
          <w:b w:val="false"/>
          <w:i w:val="false"/>
          <w:color w:val="000000"/>
          <w:sz w:val="28"/>
        </w:rPr>
        <w:t>
      7. "Қоршаған ортаны қорғау туралы" 1997 ж. 15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17-18, 213-құжат; 1998 ж., N 24, 443-құжат; 1999 ж., N 11, 357-құжат; N 23, 931-құжат; 2001 ж., N 13-14, 171-құжат; N 24, 338-құжат; 2002 ж., N 17, 155-құжат; 2004 ж., N 10, 57-құжат; N 23, 142-құжат; 2005 жылғы 28 сәуiрдегi "Егемен Қазақстан" және 2005 жылғы 23 сәуiрдегi "Казахстанская правда" газеттерiнде жарияланған "Қазақстан Республикасының кейбiр заңнамалық актілерiне лицензиялау мәселелерi бойынша өзгерiстер мен толықтырулар енгізу туралы" 2005 жылғы 15 сәуiрдегi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1) 8-бапта: </w:t>
      </w:r>
      <w:r>
        <w:br/>
      </w:r>
      <w:r>
        <w:rPr>
          <w:rFonts w:ascii="Times New Roman"/>
          <w:b w:val="false"/>
          <w:i w:val="false"/>
          <w:color w:val="000000"/>
          <w:sz w:val="28"/>
        </w:rPr>
        <w:t xml:space="preserve">
      4) тармақшадағы "қоршаған ортаны ластағаны үшін төлемнiң есептік ставкаларын айқындайды" деген сөздер алып тасталсын; </w:t>
      </w:r>
      <w:r>
        <w:br/>
      </w:r>
      <w:r>
        <w:rPr>
          <w:rFonts w:ascii="Times New Roman"/>
          <w:b w:val="false"/>
          <w:i w:val="false"/>
          <w:color w:val="000000"/>
          <w:sz w:val="28"/>
        </w:rPr>
        <w:t xml:space="preserve">
      мынадай мазмұндағы 17) тармақшамен толықтырылсын: </w:t>
      </w:r>
      <w:r>
        <w:br/>
      </w:r>
      <w:r>
        <w:rPr>
          <w:rFonts w:ascii="Times New Roman"/>
          <w:b w:val="false"/>
          <w:i w:val="false"/>
          <w:color w:val="000000"/>
          <w:sz w:val="28"/>
        </w:rPr>
        <w:t xml:space="preserve">
      "17) қоршаған ортаны ластағаны үшiн базалық төлем ставкаларын бекiтедi."; </w:t>
      </w:r>
    </w:p>
    <w:p>
      <w:pPr>
        <w:spacing w:after="0"/>
        <w:ind w:left="0"/>
        <w:jc w:val="both"/>
      </w:pPr>
      <w:r>
        <w:rPr>
          <w:rFonts w:ascii="Times New Roman"/>
          <w:b w:val="false"/>
          <w:i w:val="false"/>
          <w:color w:val="000000"/>
          <w:sz w:val="28"/>
        </w:rPr>
        <w:t xml:space="preserve">      2) 10-бапта: </w:t>
      </w:r>
      <w:r>
        <w:br/>
      </w:r>
      <w:r>
        <w:rPr>
          <w:rFonts w:ascii="Times New Roman"/>
          <w:b w:val="false"/>
          <w:i w:val="false"/>
          <w:color w:val="000000"/>
          <w:sz w:val="28"/>
        </w:rPr>
        <w:t xml:space="preserve">
      1-тармақтың екiншi бөлiгiндегi "жасаған есептеулерден" деген сөздер "бекiткен базалық ставкалардан" деген сөздермен ауыстырылсын; </w:t>
      </w:r>
      <w:r>
        <w:br/>
      </w:r>
      <w:r>
        <w:rPr>
          <w:rFonts w:ascii="Times New Roman"/>
          <w:b w:val="false"/>
          <w:i w:val="false"/>
          <w:color w:val="000000"/>
          <w:sz w:val="28"/>
        </w:rPr>
        <w:t xml:space="preserve">
      мынадай мазмұндағы 10), 11), 12), 13), 14), 15), 16), 17) тармақшалармен толықтырылсын: </w:t>
      </w:r>
      <w:r>
        <w:br/>
      </w:r>
      <w:r>
        <w:rPr>
          <w:rFonts w:ascii="Times New Roman"/>
          <w:b w:val="false"/>
          <w:i w:val="false"/>
          <w:color w:val="000000"/>
          <w:sz w:val="28"/>
        </w:rPr>
        <w:t xml:space="preserve">
      "10) қоршаған ортаны қорғау саласындағы мемлекеттiк саясатты iске асыруды жүзеге асырады; </w:t>
      </w:r>
      <w:r>
        <w:br/>
      </w:r>
      <w:r>
        <w:rPr>
          <w:rFonts w:ascii="Times New Roman"/>
          <w:b w:val="false"/>
          <w:i w:val="false"/>
          <w:color w:val="000000"/>
          <w:sz w:val="28"/>
        </w:rPr>
        <w:t xml:space="preserve">
      11) қоршаған ортаны қорғау саласындағы уәкiлетті орган бекiткен базалық ставкалардан кем болмайтындай етiп негiзінде қоршаған ортаны ластағаны үшін төлем ставкаларын есептейдi; </w:t>
      </w:r>
      <w:r>
        <w:br/>
      </w:r>
      <w:r>
        <w:rPr>
          <w:rFonts w:ascii="Times New Roman"/>
          <w:b w:val="false"/>
          <w:i w:val="false"/>
          <w:color w:val="000000"/>
          <w:sz w:val="28"/>
        </w:rPr>
        <w:t xml:space="preserve">
      12) уәкілетті органға қоршаған ортаны қорғау саласындағы инвестициялық жобаларды әзiрлейдi және ұсынады; </w:t>
      </w:r>
      <w:r>
        <w:br/>
      </w:r>
      <w:r>
        <w:rPr>
          <w:rFonts w:ascii="Times New Roman"/>
          <w:b w:val="false"/>
          <w:i w:val="false"/>
          <w:color w:val="000000"/>
          <w:sz w:val="28"/>
        </w:rPr>
        <w:t xml:space="preserve">
      13) Қоршаған орта мен табиғи ресурстар мониторингiнiң бiрыңғай мемлекеттiк жүйесi шеңберінде уәкiлеттi органға табиғи ресурстарды пайдалану жөніндегi ақпаратты ұсынады; </w:t>
      </w:r>
      <w:r>
        <w:br/>
      </w:r>
      <w:r>
        <w:rPr>
          <w:rFonts w:ascii="Times New Roman"/>
          <w:b w:val="false"/>
          <w:i w:val="false"/>
          <w:color w:val="000000"/>
          <w:sz w:val="28"/>
        </w:rPr>
        <w:t xml:space="preserve">
      14) жеке және заңды тұлғалардың сұрауы бойынша экологиялық ақпаратты ұсынуды қамтамасыз етедi; </w:t>
      </w:r>
      <w:r>
        <w:br/>
      </w:r>
      <w:r>
        <w:rPr>
          <w:rFonts w:ascii="Times New Roman"/>
          <w:b w:val="false"/>
          <w:i w:val="false"/>
          <w:color w:val="000000"/>
          <w:sz w:val="28"/>
        </w:rPr>
        <w:t xml:space="preserve">
      15) табиғи ресурстарды табиғат пайдалануға беру туралы шешiм қабылдайды; </w:t>
      </w:r>
      <w:r>
        <w:br/>
      </w:r>
      <w:r>
        <w:rPr>
          <w:rFonts w:ascii="Times New Roman"/>
          <w:b w:val="false"/>
          <w:i w:val="false"/>
          <w:color w:val="000000"/>
          <w:sz w:val="28"/>
        </w:rPr>
        <w:t xml:space="preserve">
      16) уәкiлетті органмен және Қазақстан Республикасының қоршаған ортаны қорғау функцияларын жүзеге асыратын өзге де атқарушы органдарымен келiсiм бойынша, қалдықтарды қоймаға жинауға, жоюға және көмуге шешiм бередi; </w:t>
      </w:r>
      <w:r>
        <w:br/>
      </w:r>
      <w:r>
        <w:rPr>
          <w:rFonts w:ascii="Times New Roman"/>
          <w:b w:val="false"/>
          <w:i w:val="false"/>
          <w:color w:val="000000"/>
          <w:sz w:val="28"/>
        </w:rPr>
        <w:t xml:space="preserve">
      17) санитарлық-эпидемиологиялық қызметтің мемлекеттік органдарымен және уәкiлетті органмен бiрлесiп, елдi мекендердiң күтiп-ұсталуын бақылауды қамтамасыз етедi."; </w:t>
      </w:r>
    </w:p>
    <w:p>
      <w:pPr>
        <w:spacing w:after="0"/>
        <w:ind w:left="0"/>
        <w:jc w:val="both"/>
      </w:pPr>
      <w:r>
        <w:rPr>
          <w:rFonts w:ascii="Times New Roman"/>
          <w:b w:val="false"/>
          <w:i w:val="false"/>
          <w:color w:val="000000"/>
          <w:sz w:val="28"/>
        </w:rPr>
        <w:t xml:space="preserve">      3) 77-бапта: </w:t>
      </w:r>
      <w:r>
        <w:br/>
      </w:r>
      <w:r>
        <w:rPr>
          <w:rFonts w:ascii="Times New Roman"/>
          <w:b w:val="false"/>
          <w:i w:val="false"/>
          <w:color w:val="000000"/>
          <w:sz w:val="28"/>
        </w:rPr>
        <w:t xml:space="preserve">
      1-тармақтағы "және облыстардың (республикалық маңызы бар қаланың, астананың) жергілікті атқарушы органдары" деген сөздер алып тасталсын; </w:t>
      </w:r>
      <w:r>
        <w:br/>
      </w:r>
      <w:r>
        <w:rPr>
          <w:rFonts w:ascii="Times New Roman"/>
          <w:b w:val="false"/>
          <w:i w:val="false"/>
          <w:color w:val="000000"/>
          <w:sz w:val="28"/>
        </w:rPr>
        <w:t xml:space="preserve">
      2-тармақтағы "және облыстардың (республикалық маңызы бар қаланың, астананың) жергілікті атқарушы органдарының лауазымды адамдарының өз қызметкерлерi болып табылатын органдардың құзыретi шегінде" деген сөздер "лауазымды адамдары" деген сөздермен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бөлігіндегі "және облыстардың (республикалық маңызы бap қаланың, астананың) жергiлiктi атқарушы органдарының" және "өз өкiлеттiгі шегiнде" деген сөздер алып тасталсын; </w:t>
      </w:r>
      <w:r>
        <w:br/>
      </w:r>
      <w:r>
        <w:rPr>
          <w:rFonts w:ascii="Times New Roman"/>
          <w:b w:val="false"/>
          <w:i w:val="false"/>
          <w:color w:val="000000"/>
          <w:sz w:val="28"/>
        </w:rPr>
        <w:t xml:space="preserve">
      үшiншi бөлiгіндегi "облыстардың (республикалық маңызы бар қаланың, астананың) жергiлiктi атқарушы органдарының" деген сөздер "уәкiлетті органның" деген сөздермен ауыстырылсын; </w:t>
      </w:r>
    </w:p>
    <w:p>
      <w:pPr>
        <w:spacing w:after="0"/>
        <w:ind w:left="0"/>
        <w:jc w:val="both"/>
      </w:pPr>
      <w:r>
        <w:rPr>
          <w:rFonts w:ascii="Times New Roman"/>
          <w:b w:val="false"/>
          <w:i w:val="false"/>
          <w:color w:val="000000"/>
          <w:sz w:val="28"/>
        </w:rPr>
        <w:t xml:space="preserve">      4) 77-2-бап алып тасталсын. </w:t>
      </w:r>
    </w:p>
    <w:bookmarkStart w:name="z11" w:id="10"/>
    <w:p>
      <w:pPr>
        <w:spacing w:after="0"/>
        <w:ind w:left="0"/>
        <w:jc w:val="both"/>
      </w:pPr>
      <w:r>
        <w:rPr>
          <w:rFonts w:ascii="Times New Roman"/>
          <w:b w:val="false"/>
          <w:i w:val="false"/>
          <w:color w:val="000000"/>
          <w:sz w:val="28"/>
        </w:rPr>
        <w:t>
      8. "Энергия үнемдеу туралы" 1997 ж. 25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24, 343-құжат; 2004 ж., N 23, 142-құжат): </w:t>
      </w:r>
      <w:r>
        <w:br/>
      </w:r>
      <w:r>
        <w:rPr>
          <w:rFonts w:ascii="Times New Roman"/>
          <w:b w:val="false"/>
          <w:i w:val="false"/>
          <w:color w:val="000000"/>
          <w:sz w:val="28"/>
        </w:rPr>
        <w:t xml:space="preserve">
      8-баптың 2-тармағында: </w:t>
      </w:r>
      <w:r>
        <w:br/>
      </w:r>
      <w:r>
        <w:rPr>
          <w:rFonts w:ascii="Times New Roman"/>
          <w:b w:val="false"/>
          <w:i w:val="false"/>
          <w:color w:val="000000"/>
          <w:sz w:val="28"/>
        </w:rPr>
        <w:t xml:space="preserve">
      екiншi абзац "бағдарламасын" деген сөздiң алдынан "мемлекеттік" деген сөзбен толықтырылсын; </w:t>
      </w:r>
      <w:r>
        <w:br/>
      </w:r>
      <w:r>
        <w:rPr>
          <w:rFonts w:ascii="Times New Roman"/>
          <w:b w:val="false"/>
          <w:i w:val="false"/>
          <w:color w:val="000000"/>
          <w:sz w:val="28"/>
        </w:rPr>
        <w:t xml:space="preserve">
      мынадай мазмұндағы жаңа абзацпен толықтырылсын: </w:t>
      </w:r>
      <w:r>
        <w:br/>
      </w:r>
      <w:r>
        <w:rPr>
          <w:rFonts w:ascii="Times New Roman"/>
          <w:b w:val="false"/>
          <w:i w:val="false"/>
          <w:color w:val="000000"/>
          <w:sz w:val="28"/>
        </w:rPr>
        <w:t xml:space="preserve">
      "әкiмшілік-аумақтық бiрлiк шегінде энергия үнемдеу бағдарламасын әзiрлейдi және iске асырады, олардың орындалуын үйлестiредi;"; </w:t>
      </w:r>
      <w:r>
        <w:br/>
      </w:r>
      <w:r>
        <w:rPr>
          <w:rFonts w:ascii="Times New Roman"/>
          <w:b w:val="false"/>
          <w:i w:val="false"/>
          <w:color w:val="000000"/>
          <w:sz w:val="28"/>
        </w:rPr>
        <w:t xml:space="preserve">
      үшiншi абзац алып тасталсын. </w:t>
      </w:r>
    </w:p>
    <w:bookmarkEnd w:id="10"/>
    <w:bookmarkStart w:name="z12" w:id="11"/>
    <w:p>
      <w:pPr>
        <w:spacing w:after="0"/>
        <w:ind w:left="0"/>
        <w:jc w:val="both"/>
      </w:pPr>
      <w:r>
        <w:rPr>
          <w:rFonts w:ascii="Times New Roman"/>
          <w:b w:val="false"/>
          <w:i w:val="false"/>
          <w:color w:val="000000"/>
          <w:sz w:val="28"/>
        </w:rPr>
        <w:t>
      9. "Шаруа (фермер) қожалығы туралы" 1998 ж. 31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Парламентінiң Жаршысы, 1998 ж., N 2-3, 26-құжат): </w:t>
      </w:r>
    </w:p>
    <w:bookmarkEnd w:id="11"/>
    <w:p>
      <w:pPr>
        <w:spacing w:after="0"/>
        <w:ind w:left="0"/>
        <w:jc w:val="both"/>
      </w:pPr>
      <w:r>
        <w:rPr>
          <w:rFonts w:ascii="Times New Roman"/>
          <w:b w:val="false"/>
          <w:i w:val="false"/>
          <w:color w:val="000000"/>
          <w:sz w:val="28"/>
        </w:rPr>
        <w:t xml:space="preserve">      1) 4-баптың 1-тармағының мемлекеттік тілдегi мәтiнi өзгерiссiз қалдырылсын; </w:t>
      </w:r>
    </w:p>
    <w:p>
      <w:pPr>
        <w:spacing w:after="0"/>
        <w:ind w:left="0"/>
        <w:jc w:val="both"/>
      </w:pPr>
      <w:r>
        <w:rPr>
          <w:rFonts w:ascii="Times New Roman"/>
          <w:b w:val="false"/>
          <w:i w:val="false"/>
          <w:color w:val="000000"/>
          <w:sz w:val="28"/>
        </w:rPr>
        <w:t xml:space="preserve">      2) мынадай мазмұндағы 5-1-баппен толықтырылсын: </w:t>
      </w:r>
    </w:p>
    <w:p>
      <w:pPr>
        <w:spacing w:after="0"/>
        <w:ind w:left="0"/>
        <w:jc w:val="both"/>
      </w:pPr>
      <w:r>
        <w:rPr>
          <w:rFonts w:ascii="Times New Roman"/>
          <w:b w:val="false"/>
          <w:i w:val="false"/>
          <w:color w:val="000000"/>
          <w:sz w:val="28"/>
        </w:rPr>
        <w:t xml:space="preserve">      "5-1-бап. Аудандардың (қалалардың) жергілікті атқарушы </w:t>
      </w:r>
      <w:r>
        <w:br/>
      </w:r>
      <w:r>
        <w:rPr>
          <w:rFonts w:ascii="Times New Roman"/>
          <w:b w:val="false"/>
          <w:i w:val="false"/>
          <w:color w:val="000000"/>
          <w:sz w:val="28"/>
        </w:rPr>
        <w:t xml:space="preserve">
                органдарының құзыреті </w:t>
      </w:r>
    </w:p>
    <w:p>
      <w:pPr>
        <w:spacing w:after="0"/>
        <w:ind w:left="0"/>
        <w:jc w:val="both"/>
      </w:pPr>
      <w:r>
        <w:rPr>
          <w:rFonts w:ascii="Times New Roman"/>
          <w:b w:val="false"/>
          <w:i w:val="false"/>
          <w:color w:val="000000"/>
          <w:sz w:val="28"/>
        </w:rPr>
        <w:t xml:space="preserve">      Аудандардың (қалалардың) жергіліктi атқарушы органдары: </w:t>
      </w:r>
      <w:r>
        <w:br/>
      </w:r>
      <w:r>
        <w:rPr>
          <w:rFonts w:ascii="Times New Roman"/>
          <w:b w:val="false"/>
          <w:i w:val="false"/>
          <w:color w:val="000000"/>
          <w:sz w:val="28"/>
        </w:rPr>
        <w:t xml:space="preserve">
      1) шаруа (фермер) қожалығын ұйымдастыру үшiн өздерiне арнайы жер қорының жерiнен және босалқы жерден жер учаскелерiне меншiк және (немесе) жер пайдалану құқығы берiлуiне мүдделi азаматтардың өтiнiштерiн және оларға қоса берiлген жер учаскесiне құқық беру бойынша бөлiнетiн жер учаскесiнiң орналасқан жерi туралы келiсiлген материалдарды қарайды; </w:t>
      </w:r>
      <w:r>
        <w:br/>
      </w:r>
      <w:r>
        <w:rPr>
          <w:rFonts w:ascii="Times New Roman"/>
          <w:b w:val="false"/>
          <w:i w:val="false"/>
          <w:color w:val="000000"/>
          <w:sz w:val="28"/>
        </w:rPr>
        <w:t xml:space="preserve">
      2) сұралып отырған жер учаскесiн аумақтық аймақтарға бөлуге сәйкес мәлімделген нысаналы мақсаты бойынша пайдалану мүмкiндігін айқындайды; </w:t>
      </w:r>
      <w:r>
        <w:br/>
      </w:r>
      <w:r>
        <w:rPr>
          <w:rFonts w:ascii="Times New Roman"/>
          <w:b w:val="false"/>
          <w:i w:val="false"/>
          <w:color w:val="000000"/>
          <w:sz w:val="28"/>
        </w:rPr>
        <w:t xml:space="preserve">
      3) жерге орналастыру жобасын және Қазақстан Республикасының жер заңнамасына сәйкес ауданның (қаланың) жергiлiктi атқарушы органының жер учаскелерiне тиiсті құқық беру туралы шешiмiнiң жобасын дайындайды; </w:t>
      </w:r>
      <w:r>
        <w:br/>
      </w:r>
      <w:r>
        <w:rPr>
          <w:rFonts w:ascii="Times New Roman"/>
          <w:b w:val="false"/>
          <w:i w:val="false"/>
          <w:color w:val="000000"/>
          <w:sz w:val="28"/>
        </w:rPr>
        <w:t xml:space="preserve">
      4) белгiлi бiр жердегі жер учаскесiнiң шекараларын белгілеудi жүргізедi."; </w:t>
      </w:r>
    </w:p>
    <w:p>
      <w:pPr>
        <w:spacing w:after="0"/>
        <w:ind w:left="0"/>
        <w:jc w:val="both"/>
      </w:pPr>
      <w:r>
        <w:rPr>
          <w:rFonts w:ascii="Times New Roman"/>
          <w:b w:val="false"/>
          <w:i w:val="false"/>
          <w:color w:val="000000"/>
          <w:sz w:val="28"/>
        </w:rPr>
        <w:t xml:space="preserve">      3) 6-баптың 6-тармағы "атқарушы" деген сөздiң алдынан "аудандардың (қалалардың)" деген сөздермен толықтырылсын; </w:t>
      </w:r>
    </w:p>
    <w:p>
      <w:pPr>
        <w:spacing w:after="0"/>
        <w:ind w:left="0"/>
        <w:jc w:val="both"/>
      </w:pPr>
      <w:r>
        <w:rPr>
          <w:rFonts w:ascii="Times New Roman"/>
          <w:b w:val="false"/>
          <w:i w:val="false"/>
          <w:color w:val="000000"/>
          <w:sz w:val="28"/>
        </w:rPr>
        <w:t xml:space="preserve">      4) 8-бапта: </w:t>
      </w:r>
      <w:r>
        <w:br/>
      </w:r>
      <w:r>
        <w:rPr>
          <w:rFonts w:ascii="Times New Roman"/>
          <w:b w:val="false"/>
          <w:i w:val="false"/>
          <w:color w:val="000000"/>
          <w:sz w:val="28"/>
        </w:rPr>
        <w:t xml:space="preserve">
      1-тармақтағы "аудандық (қалалардағы аудандардан басқа) немесе қалалық атқарушы" деген сөздер "аудандардың (қалалардың) жергілiкті атқарушы" деген сөздермен ауыстырылсын; </w:t>
      </w:r>
      <w:r>
        <w:br/>
      </w:r>
      <w:r>
        <w:rPr>
          <w:rFonts w:ascii="Times New Roman"/>
          <w:b w:val="false"/>
          <w:i w:val="false"/>
          <w:color w:val="000000"/>
          <w:sz w:val="28"/>
        </w:rPr>
        <w:t xml:space="preserve">
      4, 5, 6, 7, 8-тармақтар мынадай редакцияда жазылсын: </w:t>
      </w:r>
      <w:r>
        <w:br/>
      </w:r>
      <w:r>
        <w:rPr>
          <w:rFonts w:ascii="Times New Roman"/>
          <w:b w:val="false"/>
          <w:i w:val="false"/>
          <w:color w:val="000000"/>
          <w:sz w:val="28"/>
        </w:rPr>
        <w:t xml:space="preserve">
      "4. Мемлекеттік меншiктегі жер учаскелерiн меншікке немесе жер пайдалануға алуға мүдделi тұлғаның өтiнiшi негізiнде аудандардың (қалалардың) жергілікті уәкілетті органы сұратып отырған жер учаскесiн аумақтық аймақтарға бөлуге сәйкес мәлімделген нысаналы мақсаты бойынша пайдалану мүмкiндiгiн айқындайды және жерге орналастыру жобасы мен Қазақстан Республикасының жер заңнамасына сәйкес жер учаскелеріне тиiсті құқық беру туралы шешiмнiң жобасын дайындайды. </w:t>
      </w:r>
      <w:r>
        <w:br/>
      </w:r>
      <w:r>
        <w:rPr>
          <w:rFonts w:ascii="Times New Roman"/>
          <w:b w:val="false"/>
          <w:i w:val="false"/>
          <w:color w:val="000000"/>
          <w:sz w:val="28"/>
        </w:rPr>
        <w:t xml:space="preserve">
      5. Ауданның (қаланың) атқарушы органының жер учаскесiне құқық беру туралы шешiмi тиiсті жерге орналастыру жобасы бекiтiлген күннен бастап бiр айдан кешіктiрілмей қабылданып, жер учаскесiне меншiк құқығын немесе жер пайдалану құқығын беру туралы шешiмнiң көшiрмесi шешiм қабылданған кезден бастап жетi күн мерзiмде өтiнiш берушiге тапсырылады. </w:t>
      </w:r>
      <w:r>
        <w:br/>
      </w:r>
      <w:r>
        <w:rPr>
          <w:rFonts w:ascii="Times New Roman"/>
          <w:b w:val="false"/>
          <w:i w:val="false"/>
          <w:color w:val="000000"/>
          <w:sz w:val="28"/>
        </w:rPr>
        <w:t xml:space="preserve">
      Жер учаскесiне құқық беруден бас тарту ауданның (қаланың) атқарушы органының шешiмiмен ресiмделедi және шешiмнiң көшiрмесi ол қабылданғаннан кейiн жетi күн мерзiмде өтiнiш берушiге тапсырылады. </w:t>
      </w:r>
      <w:r>
        <w:br/>
      </w:r>
      <w:r>
        <w:rPr>
          <w:rFonts w:ascii="Times New Roman"/>
          <w:b w:val="false"/>
          <w:i w:val="false"/>
          <w:color w:val="000000"/>
          <w:sz w:val="28"/>
        </w:rPr>
        <w:t xml:space="preserve">
      6. Ауданның (қаланың) атқарушы органының жер учаскесіне құқық беру туралы шешiмi қабылданғаннан кейiн белгiлi бiр жердегі жер учаскесінің шекараларын белгiлеу және жер учаскесiне құқықты куәландыратын тиiстi құжаттарды (жер учаскесiне жеке меншiк құқығы актісiн, уақытша өтеулі жер пайдалану (жалдау) құқығы актісiн, уақытша өтеусiз жер пайдалану құқығы актiсiн) беру жүргізiледi. </w:t>
      </w:r>
      <w:r>
        <w:br/>
      </w:r>
      <w:r>
        <w:rPr>
          <w:rFonts w:ascii="Times New Roman"/>
          <w:b w:val="false"/>
          <w:i w:val="false"/>
          <w:color w:val="000000"/>
          <w:sz w:val="28"/>
        </w:rPr>
        <w:t xml:space="preserve">
      7. Жер учаскесiне құқықты куәландыратын құжат шаруа (фермер) қожалығына ресiмделедi және Қазақстан Республикасының жер заңнамасына сәйкес барлық жеке меншiк иелерiн (жер пайдаланушыларды) көрсете отырып, шаруа (фермер) қожалығының басшысына беріледі. </w:t>
      </w:r>
      <w:r>
        <w:br/>
      </w:r>
      <w:r>
        <w:rPr>
          <w:rFonts w:ascii="Times New Roman"/>
          <w:b w:val="false"/>
          <w:i w:val="false"/>
          <w:color w:val="000000"/>
          <w:sz w:val="28"/>
        </w:rPr>
        <w:t xml:space="preserve">
      8. Шаруа (фермер) қожалығының жер учаскесiне құқығы жылжымайтын мүлiкке құқықтарды және онымен жасалатын мәмілелердi мемлекеттік тiркеген күннен бастап пайда болады."; </w:t>
      </w:r>
    </w:p>
    <w:p>
      <w:pPr>
        <w:spacing w:after="0"/>
        <w:ind w:left="0"/>
        <w:jc w:val="both"/>
      </w:pPr>
      <w:r>
        <w:rPr>
          <w:rFonts w:ascii="Times New Roman"/>
          <w:b w:val="false"/>
          <w:i w:val="false"/>
          <w:color w:val="000000"/>
          <w:sz w:val="28"/>
        </w:rPr>
        <w:t xml:space="preserve">      5) 13-баптың 4-тармағындағы "және медициналық" және "Қазақстан Республикасы Үкiметiнiң жанындағы Мiндетті медициналық сақтандыру қорына," деген сөздер алып тасталсын. </w:t>
      </w:r>
    </w:p>
    <w:bookmarkStart w:name="z13" w:id="12"/>
    <w:p>
      <w:pPr>
        <w:spacing w:after="0"/>
        <w:ind w:left="0"/>
        <w:jc w:val="both"/>
      </w:pPr>
      <w:r>
        <w:rPr>
          <w:rFonts w:ascii="Times New Roman"/>
          <w:b w:val="false"/>
          <w:i w:val="false"/>
          <w:color w:val="000000"/>
          <w:sz w:val="28"/>
        </w:rPr>
        <w:t>
      10. "Жосықсыз бәсеке туралы" 1998 ж. 9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N 9-10, 84-құжат; 2000 ж., N 21, 397-құжат; 2004 ж., N 23, 142-құжат): </w:t>
      </w:r>
    </w:p>
    <w:bookmarkEnd w:id="12"/>
    <w:p>
      <w:pPr>
        <w:spacing w:after="0"/>
        <w:ind w:left="0"/>
        <w:jc w:val="both"/>
      </w:pPr>
      <w:r>
        <w:rPr>
          <w:rFonts w:ascii="Times New Roman"/>
          <w:b w:val="false"/>
          <w:i w:val="false"/>
          <w:color w:val="000000"/>
          <w:sz w:val="28"/>
        </w:rPr>
        <w:t xml:space="preserve">      1) 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тармақшадағы "органның" деген сөзден кейiн "және жергілікті атқарушы органның" деген сөздермен толықтырылсын; </w:t>
      </w:r>
      <w:r>
        <w:br/>
      </w:r>
      <w:r>
        <w:rPr>
          <w:rFonts w:ascii="Times New Roman"/>
          <w:b w:val="false"/>
          <w:i w:val="false"/>
          <w:color w:val="000000"/>
          <w:sz w:val="28"/>
        </w:rPr>
        <w:t xml:space="preserve">
      2) тармақшадағы "орган" деген сөзден кейiн "мен жергілікті атқарушы орган" деген сөздермен толықтырылсын; </w:t>
      </w:r>
      <w:r>
        <w:br/>
      </w:r>
      <w:r>
        <w:rPr>
          <w:rFonts w:ascii="Times New Roman"/>
          <w:b w:val="false"/>
          <w:i w:val="false"/>
          <w:color w:val="000000"/>
          <w:sz w:val="28"/>
        </w:rPr>
        <w:t xml:space="preserve">
      2-тармақтың 1) тармақшасындағы "органның" деген сөзден кейiн "және жергiлікті атқарушы органның" деген сөздермен толықтырылсын. </w:t>
      </w:r>
    </w:p>
    <w:bookmarkStart w:name="z14" w:id="13"/>
    <w:p>
      <w:pPr>
        <w:spacing w:after="0"/>
        <w:ind w:left="0"/>
        <w:jc w:val="both"/>
      </w:pPr>
      <w:r>
        <w:rPr>
          <w:rFonts w:ascii="Times New Roman"/>
          <w:b w:val="false"/>
          <w:i w:val="false"/>
          <w:color w:val="000000"/>
          <w:sz w:val="28"/>
        </w:rPr>
        <w:t>
      11. "Асыл тұқымды мал шаруашылығы туралы" 1998 ж. 9 шiлдедегі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16, 220-құжат): </w:t>
      </w:r>
    </w:p>
    <w:bookmarkEnd w:id="13"/>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3) тармақшадағы "асыл тұқымды өнiмнiң (материалдың) асыл тұқымдық құндылығын анықтау жөнiнде қызмет көрсететiн жеке және заңды тұлғаларды қоспағанда, асыл тұқымды мал шаруашылығы саласындағы уәкiлетті мемлекеттік орган" деген сөздер алып тасталсын; </w:t>
      </w:r>
      <w:r>
        <w:br/>
      </w:r>
      <w:r>
        <w:rPr>
          <w:rFonts w:ascii="Times New Roman"/>
          <w:b w:val="false"/>
          <w:i w:val="false"/>
          <w:color w:val="000000"/>
          <w:sz w:val="28"/>
        </w:rPr>
        <w:t xml:space="preserve">
      7) және 17) тармақшалардағы "асыл тұқымды мал шаруашылығы саласындағы уәкiлетті мемлекеттiк" деген сөздер "облыстың жергілiктi атқарушы" деген сөздермен ауыстырылсын; </w:t>
      </w:r>
      <w:r>
        <w:br/>
      </w:r>
      <w:r>
        <w:rPr>
          <w:rFonts w:ascii="Times New Roman"/>
          <w:b w:val="false"/>
          <w:i w:val="false"/>
          <w:color w:val="000000"/>
          <w:sz w:val="28"/>
        </w:rPr>
        <w:t xml:space="preserve">
      19) тармақшадағы "асыл тұқымды мал шаруашылығы саласындағы уәкілеттi мемлекеттік" деген сөздер "облыстың жергілiктi атқарушы" деген сөздермен ауыстырылсын; </w:t>
      </w:r>
      <w:r>
        <w:br/>
      </w:r>
      <w:r>
        <w:rPr>
          <w:rFonts w:ascii="Times New Roman"/>
          <w:b w:val="false"/>
          <w:i w:val="false"/>
          <w:color w:val="000000"/>
          <w:sz w:val="28"/>
        </w:rPr>
        <w:t xml:space="preserve">
      29) тармақшада "асыл тұқымды мал шаруашылығы саласындағы уәкiлетті мемлекеттiк" деген сөздер "саладағы жергілiкті атқарушы" деген сөздермен ауыстырылсын; </w:t>
      </w:r>
    </w:p>
    <w:p>
      <w:pPr>
        <w:spacing w:after="0"/>
        <w:ind w:left="0"/>
        <w:jc w:val="both"/>
      </w:pPr>
      <w:r>
        <w:rPr>
          <w:rFonts w:ascii="Times New Roman"/>
          <w:b w:val="false"/>
          <w:i w:val="false"/>
          <w:color w:val="000000"/>
          <w:sz w:val="28"/>
        </w:rPr>
        <w:t xml:space="preserve">      2) 10-бапта: </w:t>
      </w:r>
      <w:r>
        <w:br/>
      </w:r>
      <w:r>
        <w:rPr>
          <w:rFonts w:ascii="Times New Roman"/>
          <w:b w:val="false"/>
          <w:i w:val="false"/>
          <w:color w:val="000000"/>
          <w:sz w:val="28"/>
        </w:rPr>
        <w:t xml:space="preserve">
      6), 7) тармақшалар мынадай редакцияда жазылсын: </w:t>
      </w:r>
      <w:r>
        <w:br/>
      </w:r>
      <w:r>
        <w:rPr>
          <w:rFonts w:ascii="Times New Roman"/>
          <w:b w:val="false"/>
          <w:i w:val="false"/>
          <w:color w:val="000000"/>
          <w:sz w:val="28"/>
        </w:rPr>
        <w:t xml:space="preserve">
      "6) асыл тұқымды мал зауыттардың аттестаттауын жүргізедi; </w:t>
      </w:r>
      <w:r>
        <w:br/>
      </w:r>
      <w:r>
        <w:rPr>
          <w:rFonts w:ascii="Times New Roman"/>
          <w:b w:val="false"/>
          <w:i w:val="false"/>
          <w:color w:val="000000"/>
          <w:sz w:val="28"/>
        </w:rPr>
        <w:t xml:space="preserve">
      7) Қазақстан Республикасының асыл тұқымды мал шаруашылығы туралы заңының нормаларын бұзған жағдайда асыл тұқымды мал зауытының қызметiн тоқтата тұрады, қайталап бұзылған жағдайда аттестаттан айыру туралы талап қойып сотқа жүгiнедi;"; </w:t>
      </w:r>
      <w:r>
        <w:br/>
      </w:r>
      <w:r>
        <w:rPr>
          <w:rFonts w:ascii="Times New Roman"/>
          <w:b w:val="false"/>
          <w:i w:val="false"/>
          <w:color w:val="000000"/>
          <w:sz w:val="28"/>
        </w:rPr>
        <w:t xml:space="preserve">
      9) тармақшадағы ", олардың нысаналы пайдаланылуын бақылайды" деген сөздер алып тасталсын; </w:t>
      </w:r>
      <w:r>
        <w:br/>
      </w:r>
      <w:r>
        <w:rPr>
          <w:rFonts w:ascii="Times New Roman"/>
          <w:b w:val="false"/>
          <w:i w:val="false"/>
          <w:color w:val="000000"/>
          <w:sz w:val="28"/>
        </w:rPr>
        <w:t xml:space="preserve">
      11) тармақшадағы "асыл тұқымды малдың мемлекеттiк тiркелiмiн және" деген сөздер алып тасталсын; </w:t>
      </w:r>
      <w:r>
        <w:br/>
      </w:r>
      <w:r>
        <w:rPr>
          <w:rFonts w:ascii="Times New Roman"/>
          <w:b w:val="false"/>
          <w:i w:val="false"/>
          <w:color w:val="000000"/>
          <w:sz w:val="28"/>
        </w:rPr>
        <w:t xml:space="preserve">
      мынадай мазмұндағы 14), 15), 16), 17), 18) тармақшалармен толықтырылсын: </w:t>
      </w:r>
      <w:r>
        <w:br/>
      </w:r>
      <w:r>
        <w:rPr>
          <w:rFonts w:ascii="Times New Roman"/>
          <w:b w:val="false"/>
          <w:i w:val="false"/>
          <w:color w:val="000000"/>
          <w:sz w:val="28"/>
        </w:rPr>
        <w:t xml:space="preserve">
      "14) асыл тұқымды малдың мемлекеттік кiтабы және асыл тұқымды малдың мемлекеттік тiркелiмiн жүргізу ережесiн әзiрлейдi және бекiтедi; </w:t>
      </w:r>
      <w:r>
        <w:br/>
      </w:r>
      <w:r>
        <w:rPr>
          <w:rFonts w:ascii="Times New Roman"/>
          <w:b w:val="false"/>
          <w:i w:val="false"/>
          <w:color w:val="000000"/>
          <w:sz w:val="28"/>
        </w:rPr>
        <w:t xml:space="preserve">
      15) экспорттаушы елдердiң ресми органдары импортталған асыл тұқымды өнiмге (материалға) берген сәйкестiк сертификатын (асыл тұқымдық куәлiктiң) жарамдығын растауды жүзеге асырады; </w:t>
      </w:r>
      <w:r>
        <w:br/>
      </w:r>
      <w:r>
        <w:rPr>
          <w:rFonts w:ascii="Times New Roman"/>
          <w:b w:val="false"/>
          <w:i w:val="false"/>
          <w:color w:val="000000"/>
          <w:sz w:val="28"/>
        </w:rPr>
        <w:t xml:space="preserve">
      16) асыл тұқымды өнiмдi (материалды) есептеу нысандарын әзiрлейдi және бекiтедi; </w:t>
      </w:r>
      <w:r>
        <w:br/>
      </w:r>
      <w:r>
        <w:rPr>
          <w:rFonts w:ascii="Times New Roman"/>
          <w:b w:val="false"/>
          <w:i w:val="false"/>
          <w:color w:val="000000"/>
          <w:sz w:val="28"/>
        </w:rPr>
        <w:t xml:space="preserve">
      17) асыл тұқымды малдың, соның iшiнде шектеулi тектiк қоры бар тұқымдардың тектік қорын сақтауға және қалпына келтiруге бағытталған iс-шараларды субсидиялауды жүзеге асырады; </w:t>
      </w:r>
      <w:r>
        <w:br/>
      </w:r>
      <w:r>
        <w:rPr>
          <w:rFonts w:ascii="Times New Roman"/>
          <w:b w:val="false"/>
          <w:i w:val="false"/>
          <w:color w:val="000000"/>
          <w:sz w:val="28"/>
        </w:rPr>
        <w:t xml:space="preserve">
      18) асыл тұқымды мал шаруашылығын дамыту бағдарламасының шеңберiнде ғылыми ұйымдармен бiрлесе отырып, малды асылдандырушы орталықтарындағы тұқымдық малдың тұқым және сан құрамын айқындайды."; </w:t>
      </w:r>
    </w:p>
    <w:p>
      <w:pPr>
        <w:spacing w:after="0"/>
        <w:ind w:left="0"/>
        <w:jc w:val="both"/>
      </w:pPr>
      <w:r>
        <w:rPr>
          <w:rFonts w:ascii="Times New Roman"/>
          <w:b w:val="false"/>
          <w:i w:val="false"/>
          <w:color w:val="000000"/>
          <w:sz w:val="28"/>
        </w:rPr>
        <w:t xml:space="preserve">      3) 10-1-бапта: </w:t>
      </w:r>
      <w:r>
        <w:br/>
      </w:r>
      <w:r>
        <w:rPr>
          <w:rFonts w:ascii="Times New Roman"/>
          <w:b w:val="false"/>
          <w:i w:val="false"/>
          <w:color w:val="000000"/>
          <w:sz w:val="28"/>
        </w:rPr>
        <w:t xml:space="preserve">
      тақырыбындағы және бiрiншi абзацтағы "(республикалық маңызы бар қаланың, астананың)" деген сөздер алып тасталсын; </w:t>
      </w:r>
      <w:r>
        <w:br/>
      </w:r>
      <w:r>
        <w:rPr>
          <w:rFonts w:ascii="Times New Roman"/>
          <w:b w:val="false"/>
          <w:i w:val="false"/>
          <w:color w:val="000000"/>
          <w:sz w:val="28"/>
        </w:rPr>
        <w:t xml:space="preserve">
      1) тармақшадағы "облыстық (аймақтық)" деген сөздер "аймақтық" деген сөздермен ауыстырылсын; </w:t>
      </w:r>
      <w:r>
        <w:br/>
      </w:r>
      <w:r>
        <w:rPr>
          <w:rFonts w:ascii="Times New Roman"/>
          <w:b w:val="false"/>
          <w:i w:val="false"/>
          <w:color w:val="000000"/>
          <w:sz w:val="28"/>
        </w:rPr>
        <w:t xml:space="preserve">
      2) тармақша алып тасталсын; </w:t>
      </w:r>
      <w:r>
        <w:br/>
      </w:r>
      <w:r>
        <w:rPr>
          <w:rFonts w:ascii="Times New Roman"/>
          <w:b w:val="false"/>
          <w:i w:val="false"/>
          <w:color w:val="000000"/>
          <w:sz w:val="28"/>
        </w:rPr>
        <w:t xml:space="preserve">
      мынадай мазмұндағы 3), 4), 5), 6), 7), 8), 9), 10) тармақшалармен толықтырылсын: </w:t>
      </w:r>
      <w:r>
        <w:br/>
      </w:r>
      <w:r>
        <w:rPr>
          <w:rFonts w:ascii="Times New Roman"/>
          <w:b w:val="false"/>
          <w:i w:val="false"/>
          <w:color w:val="000000"/>
          <w:sz w:val="28"/>
        </w:rPr>
        <w:t xml:space="preserve">
      3) аттестат берумен асыл тұқымды мал зауытының, малды асылдандырушы шаруашылықтың, малды асылдандырушы орталық пен дистрибьютерлiк орталықтың және малды өз төлiнен өсiру жөнiнде және асыл тұқымды өнiмнiң (материалдың) асыл тұқымды құндылығын айқындау жөніндегi қызмет көрсетумен айналысатын жеке және заңды тұлғалардың аттестаттауын жүргiзедi, аттестат бередi; </w:t>
      </w:r>
      <w:r>
        <w:br/>
      </w:r>
      <w:r>
        <w:rPr>
          <w:rFonts w:ascii="Times New Roman"/>
          <w:b w:val="false"/>
          <w:i w:val="false"/>
          <w:color w:val="000000"/>
          <w:sz w:val="28"/>
        </w:rPr>
        <w:t xml:space="preserve">
      4) Қазақстан Республикасының асыл тұқымды мал шаруашылығы туралы заңының нормаларын бұзған жағдайда аттестаттың қызметiн тоқтата тұрады, қайталап бұзылған жағдайда аттестаттан айыру туралы талап қойып сотқа жүгінедi; </w:t>
      </w:r>
      <w:r>
        <w:br/>
      </w:r>
      <w:r>
        <w:rPr>
          <w:rFonts w:ascii="Times New Roman"/>
          <w:b w:val="false"/>
          <w:i w:val="false"/>
          <w:color w:val="000000"/>
          <w:sz w:val="28"/>
        </w:rPr>
        <w:t xml:space="preserve">
      5) асыл тұқымды малдардың мемлекеттiк тiзiлiмiн жүргiзедi және шығарады; </w:t>
      </w:r>
      <w:r>
        <w:br/>
      </w:r>
      <w:r>
        <w:rPr>
          <w:rFonts w:ascii="Times New Roman"/>
          <w:b w:val="false"/>
          <w:i w:val="false"/>
          <w:color w:val="000000"/>
          <w:sz w:val="28"/>
        </w:rPr>
        <w:t xml:space="preserve">
      6) орталық уәкілетті орган белгiлеген нормативтер шеңберiнде бюджет қаражаты есебiнен жүзеге асырылатын асыл тұқымды өнiмнiң (материалдың) әрбiр түрiне субсидияны iске асырады; </w:t>
      </w:r>
      <w:r>
        <w:br/>
      </w:r>
      <w:r>
        <w:rPr>
          <w:rFonts w:ascii="Times New Roman"/>
          <w:b w:val="false"/>
          <w:i w:val="false"/>
          <w:color w:val="000000"/>
          <w:sz w:val="28"/>
        </w:rPr>
        <w:t xml:space="preserve">
      7) бекiтілген нысандар бойынша асыл тұқымды мал шаруашылығы саласындағы мәлiметтердi есепке алуды жүргiзедi; </w:t>
      </w:r>
      <w:r>
        <w:br/>
      </w:r>
      <w:r>
        <w:rPr>
          <w:rFonts w:ascii="Times New Roman"/>
          <w:b w:val="false"/>
          <w:i w:val="false"/>
          <w:color w:val="000000"/>
          <w:sz w:val="28"/>
        </w:rPr>
        <w:t xml:space="preserve">
      8) асыл тұқымды мал шаруашылығы саласындағы субъектiнің әрбiр түрi бойынша және әрбiр субъектіге орай субсидиялануға тиiстi сатылатын асыл тұқымды өнiмнiң (материалдың) жыл сайынғы квотасын аталған мақсаттарға арнап бюджетте көзделген қаражат шегiнде белгiлейдi; </w:t>
      </w:r>
      <w:r>
        <w:br/>
      </w:r>
      <w:r>
        <w:rPr>
          <w:rFonts w:ascii="Times New Roman"/>
          <w:b w:val="false"/>
          <w:i w:val="false"/>
          <w:color w:val="000000"/>
          <w:sz w:val="28"/>
        </w:rPr>
        <w:t xml:space="preserve">
      9) бағалау туралы деректердi жинақтап қорытады және жоғары бағалы асыл тұқымды малды тиiмдi пайдалануды ынталандыру мақсатында оның нәтижелерi туралы мүдделі тұлғаларды хабардар етедi; </w:t>
      </w:r>
    </w:p>
    <w:p>
      <w:pPr>
        <w:spacing w:after="0"/>
        <w:ind w:left="0"/>
        <w:jc w:val="both"/>
      </w:pPr>
      <w:r>
        <w:rPr>
          <w:rFonts w:ascii="Times New Roman"/>
          <w:b w:val="false"/>
          <w:i w:val="false"/>
          <w:color w:val="000000"/>
          <w:sz w:val="28"/>
        </w:rPr>
        <w:t xml:space="preserve">      4) 11-бапта: </w:t>
      </w:r>
      <w:r>
        <w:br/>
      </w:r>
      <w:r>
        <w:rPr>
          <w:rFonts w:ascii="Times New Roman"/>
          <w:b w:val="false"/>
          <w:i w:val="false"/>
          <w:color w:val="000000"/>
          <w:sz w:val="28"/>
        </w:rPr>
        <w:t xml:space="preserve">
      5) тармақшадағы "асыл тұқымды мал шаруашылығы саласындағы уәкілеттi мемлекеттік" деген сөздер "жергiлiктi атқарушы" деген сөздермен ауыстырылсын; </w:t>
      </w:r>
    </w:p>
    <w:p>
      <w:pPr>
        <w:spacing w:after="0"/>
        <w:ind w:left="0"/>
        <w:jc w:val="both"/>
      </w:pPr>
      <w:r>
        <w:rPr>
          <w:rFonts w:ascii="Times New Roman"/>
          <w:b w:val="false"/>
          <w:i w:val="false"/>
          <w:color w:val="000000"/>
          <w:sz w:val="28"/>
        </w:rPr>
        <w:t xml:space="preserve">      5) 12-баптың үшіншi бөлiгi мынадай редакцияда жазылсын: </w:t>
      </w:r>
      <w:r>
        <w:br/>
      </w:r>
      <w:r>
        <w:rPr>
          <w:rFonts w:ascii="Times New Roman"/>
          <w:b w:val="false"/>
          <w:i w:val="false"/>
          <w:color w:val="000000"/>
          <w:sz w:val="28"/>
        </w:rPr>
        <w:t xml:space="preserve">
      "Асыл тұқымды мал зауыты мәртебесiн беру ведомствоаралық сараптама комиссиясының қорытындысы негiзiнде, ал малды асылдандырушы шаруашылыққа, малды асылдандырушы орталыққа, дистрибьютерлік орталыққа, сондай-ақ малды өз төлiнен өсiру бойынша қызмет көрсету жөнiндегi жеке және заңды тұлғаларға жергілікті атқарушы органның шешiмiмен жүргізiледі."; </w:t>
      </w:r>
    </w:p>
    <w:p>
      <w:pPr>
        <w:spacing w:after="0"/>
        <w:ind w:left="0"/>
        <w:jc w:val="both"/>
      </w:pPr>
      <w:r>
        <w:rPr>
          <w:rFonts w:ascii="Times New Roman"/>
          <w:b w:val="false"/>
          <w:i w:val="false"/>
          <w:color w:val="000000"/>
          <w:sz w:val="28"/>
        </w:rPr>
        <w:t xml:space="preserve">      6) 13-бапта: </w:t>
      </w:r>
      <w:r>
        <w:br/>
      </w:r>
      <w:r>
        <w:rPr>
          <w:rFonts w:ascii="Times New Roman"/>
          <w:b w:val="false"/>
          <w:i w:val="false"/>
          <w:color w:val="000000"/>
          <w:sz w:val="28"/>
        </w:rPr>
        <w:t xml:space="preserve">
      төртiншi бөлiктегі "асыл тұқымды мал шаруашылығы саласындағы уәкiлетті мемлекеттік органға" деген сөздер "облыстың жергілiктi атқарушы органына" деген сөздермен ауыстырылсын;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"Асыл тұқымды малдың мемлекеттік кiтабын және өндiрiсте пайдалануға рұқсат етілген селекциялық жетiстiктердiң мемлекеттік тiркелiмiн жүргізудi және басып шығаруды республикалық уәкiлетті орган жүзеге асырады."; </w:t>
      </w:r>
    </w:p>
    <w:p>
      <w:pPr>
        <w:spacing w:after="0"/>
        <w:ind w:left="0"/>
        <w:jc w:val="both"/>
      </w:pPr>
      <w:r>
        <w:rPr>
          <w:rFonts w:ascii="Times New Roman"/>
          <w:b w:val="false"/>
          <w:i w:val="false"/>
          <w:color w:val="000000"/>
          <w:sz w:val="28"/>
        </w:rPr>
        <w:t xml:space="preserve">      7) 21-баптағы "Асыл тұқымды мал шаруашылығы саласындағы уәкiлеттi мемлекеттік" деген сөздер "Жергілiктi атқарушы" деген сөздермен ауыстырылсын; </w:t>
      </w:r>
    </w:p>
    <w:p>
      <w:pPr>
        <w:spacing w:after="0"/>
        <w:ind w:left="0"/>
        <w:jc w:val="both"/>
      </w:pPr>
      <w:r>
        <w:rPr>
          <w:rFonts w:ascii="Times New Roman"/>
          <w:b w:val="false"/>
          <w:i w:val="false"/>
          <w:color w:val="000000"/>
          <w:sz w:val="28"/>
        </w:rPr>
        <w:t xml:space="preserve">      8) 22-баптың үшiншi бөлiгiндегі "есептiлiктi" деген сөзден кейiн "облыстардың жергiлiктi атқарушы органдарына" деген сөздермен толықтырылсын. </w:t>
      </w:r>
    </w:p>
    <w:bookmarkStart w:name="z15" w:id="14"/>
    <w:p>
      <w:pPr>
        <w:spacing w:after="0"/>
        <w:ind w:left="0"/>
        <w:jc w:val="both"/>
      </w:pPr>
      <w:r>
        <w:rPr>
          <w:rFonts w:ascii="Times New Roman"/>
          <w:b w:val="false"/>
          <w:i w:val="false"/>
          <w:color w:val="000000"/>
          <w:sz w:val="28"/>
        </w:rPr>
        <w:t>
      12. "Неке және отбасы туралы" 1998 ж. 17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23, 430-құжат): </w:t>
      </w:r>
    </w:p>
    <w:bookmarkEnd w:id="14"/>
    <w:p>
      <w:pPr>
        <w:spacing w:after="0"/>
        <w:ind w:left="0"/>
        <w:jc w:val="both"/>
      </w:pPr>
      <w:r>
        <w:rPr>
          <w:rFonts w:ascii="Times New Roman"/>
          <w:b w:val="false"/>
          <w:i w:val="false"/>
          <w:color w:val="000000"/>
          <w:sz w:val="28"/>
        </w:rPr>
        <w:t xml:space="preserve">      1) мәтiндегі "аудандық (қалалық) атқарушы органның", "аудандық (қалалық) атқарушы органнан", "аудандық (қалалық) атқарушы органдар" деген сөздер "республикалық маңызы бар қаланың, астананың, ауданның (облыстық маңызы бар қаланың) жергіліктi атқарушы органының", "республикалық маңызы бар қаланың, астананың, ауданның (облыстық маңызы бар қаланың) жергiлiктi атқарушы органынан", "республикалық маңызы бар қаланың, астананың, ауданның (облыстық маңызы бар қаланың) жергілiктi атқарушы органдары" деген сөздермен ауыстырылсын; </w:t>
      </w:r>
    </w:p>
    <w:p>
      <w:pPr>
        <w:spacing w:after="0"/>
        <w:ind w:left="0"/>
        <w:jc w:val="both"/>
      </w:pPr>
      <w:r>
        <w:rPr>
          <w:rFonts w:ascii="Times New Roman"/>
          <w:b w:val="false"/>
          <w:i w:val="false"/>
          <w:color w:val="000000"/>
          <w:sz w:val="28"/>
        </w:rPr>
        <w:t xml:space="preserve">      2) 1-бап мынадай мазмұндағы 18) тармақшамен толықтырылсын: </w:t>
      </w:r>
      <w:r>
        <w:br/>
      </w:r>
      <w:r>
        <w:rPr>
          <w:rFonts w:ascii="Times New Roman"/>
          <w:b w:val="false"/>
          <w:i w:val="false"/>
          <w:color w:val="000000"/>
          <w:sz w:val="28"/>
        </w:rPr>
        <w:t xml:space="preserve">
      "18) қорғаншы және қамқоршы орган - қорғаншы және қамқоршы жөніндегі мiндеттердi жүзеге асыратын жергiлiктi атқарушы орган."; </w:t>
      </w:r>
    </w:p>
    <w:p>
      <w:pPr>
        <w:spacing w:after="0"/>
        <w:ind w:left="0"/>
        <w:jc w:val="both"/>
      </w:pPr>
      <w:r>
        <w:rPr>
          <w:rFonts w:ascii="Times New Roman"/>
          <w:b w:val="false"/>
          <w:i w:val="false"/>
          <w:color w:val="000000"/>
          <w:sz w:val="28"/>
        </w:rPr>
        <w:t xml:space="preserve">      3) 106-бапта: </w:t>
      </w:r>
      <w:r>
        <w:br/>
      </w:r>
      <w:r>
        <w:rPr>
          <w:rFonts w:ascii="Times New Roman"/>
          <w:b w:val="false"/>
          <w:i w:val="false"/>
          <w:color w:val="000000"/>
          <w:sz w:val="28"/>
        </w:rPr>
        <w:t xml:space="preserve">
      1-тармақ алып тасталсын;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Республикалық маңызы бар қаланың, астананың, аудандардың (облыстық маңызы бар қаланың) жергілiктi атқарушы органдары өздерiнiң қорғаншылық және қамқоршылық жөнiндегi мiндеттерiн бiлiм берудiң жергіліктi уәкілетті органдары арқылы жүзеге асырады, ал аудандық маңызы бap қаланың, кенттiң, ауылдың (селоның), ауылдық (селолық) округтың әкiмдерi бұл міндеттердi дербес жүзеге асырады."; </w:t>
      </w:r>
    </w:p>
    <w:p>
      <w:pPr>
        <w:spacing w:after="0"/>
        <w:ind w:left="0"/>
        <w:jc w:val="both"/>
      </w:pPr>
      <w:r>
        <w:rPr>
          <w:rFonts w:ascii="Times New Roman"/>
          <w:b w:val="false"/>
          <w:i w:val="false"/>
          <w:color w:val="000000"/>
          <w:sz w:val="28"/>
        </w:rPr>
        <w:t xml:space="preserve">      4) 164-бап алып тасталсын. </w:t>
      </w:r>
    </w:p>
    <w:bookmarkStart w:name="z16" w:id="15"/>
    <w:p>
      <w:pPr>
        <w:spacing w:after="0"/>
        <w:ind w:left="0"/>
        <w:jc w:val="both"/>
      </w:pPr>
      <w:r>
        <w:rPr>
          <w:rFonts w:ascii="Times New Roman"/>
          <w:b w:val="false"/>
          <w:i w:val="false"/>
          <w:color w:val="000000"/>
          <w:sz w:val="28"/>
        </w:rPr>
        <w:t>
      13. "Өсiмдiктер карантинi туралы" 1999 ж. 11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2-3, 34-құжат; N 23, 931-құжат; 2002 ж., N 4, 30-құжат; N 15, 121-құжат; 2004 ж., N 23, 142-құжат): </w:t>
      </w:r>
    </w:p>
    <w:bookmarkEnd w:id="15"/>
    <w:p>
      <w:pPr>
        <w:spacing w:after="0"/>
        <w:ind w:left="0"/>
        <w:jc w:val="both"/>
      </w:pPr>
      <w:r>
        <w:rPr>
          <w:rFonts w:ascii="Times New Roman"/>
          <w:b w:val="false"/>
          <w:i w:val="false"/>
          <w:color w:val="000000"/>
          <w:sz w:val="28"/>
        </w:rPr>
        <w:t xml:space="preserve">      1) 7-бапта:  </w:t>
      </w:r>
      <w:r>
        <w:br/>
      </w:r>
      <w:r>
        <w:rPr>
          <w:rFonts w:ascii="Times New Roman"/>
          <w:b w:val="false"/>
          <w:i w:val="false"/>
          <w:color w:val="000000"/>
          <w:sz w:val="28"/>
        </w:rPr>
        <w:t xml:space="preserve">
      1-тармақтың 2) тармақшасы алып тасталсын; </w:t>
      </w:r>
      <w:r>
        <w:br/>
      </w:r>
      <w:r>
        <w:rPr>
          <w:rFonts w:ascii="Times New Roman"/>
          <w:b w:val="false"/>
          <w:i w:val="false"/>
          <w:color w:val="000000"/>
          <w:sz w:val="28"/>
        </w:rPr>
        <w:t xml:space="preserve">
      3) тармақшада "және оларды келіседi" деген сөздер ", бекiтедi" деген сөзбен ауыстырылсын; </w:t>
      </w:r>
    </w:p>
    <w:p>
      <w:pPr>
        <w:spacing w:after="0"/>
        <w:ind w:left="0"/>
        <w:jc w:val="both"/>
      </w:pPr>
      <w:r>
        <w:rPr>
          <w:rFonts w:ascii="Times New Roman"/>
          <w:b w:val="false"/>
          <w:i w:val="false"/>
          <w:color w:val="000000"/>
          <w:sz w:val="28"/>
        </w:rPr>
        <w:t xml:space="preserve">      2) 9-1-бап мынадай редакцияда жазылсын: </w:t>
      </w:r>
    </w:p>
    <w:p>
      <w:pPr>
        <w:spacing w:after="0"/>
        <w:ind w:left="0"/>
        <w:jc w:val="both"/>
      </w:pPr>
      <w:r>
        <w:rPr>
          <w:rFonts w:ascii="Times New Roman"/>
          <w:b w:val="false"/>
          <w:i w:val="false"/>
          <w:color w:val="000000"/>
          <w:sz w:val="28"/>
        </w:rPr>
        <w:t xml:space="preserve">      "9-1-бап. Облыстардың (республикалық маңызы бар қаланың, </w:t>
      </w:r>
      <w:r>
        <w:br/>
      </w:r>
      <w:r>
        <w:rPr>
          <w:rFonts w:ascii="Times New Roman"/>
          <w:b w:val="false"/>
          <w:i w:val="false"/>
          <w:color w:val="000000"/>
          <w:sz w:val="28"/>
        </w:rPr>
        <w:t xml:space="preserve">
                астананың) жергілікті мемлекеттік басқару </w:t>
      </w:r>
      <w:r>
        <w:br/>
      </w:r>
      <w:r>
        <w:rPr>
          <w:rFonts w:ascii="Times New Roman"/>
          <w:b w:val="false"/>
          <w:i w:val="false"/>
          <w:color w:val="000000"/>
          <w:sz w:val="28"/>
        </w:rPr>
        <w:t xml:space="preserve">
                органдарының құзыретi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жергілікті мемлекеттiк басқару органдары: </w:t>
      </w:r>
      <w:r>
        <w:br/>
      </w:r>
      <w:r>
        <w:rPr>
          <w:rFonts w:ascii="Times New Roman"/>
          <w:b w:val="false"/>
          <w:i w:val="false"/>
          <w:color w:val="000000"/>
          <w:sz w:val="28"/>
        </w:rPr>
        <w:t xml:space="preserve">
      1) карантиндi объектiнің есебiн жүргiзедi және уәкілетті орган мен мүдделілік танытқан тұлғаларға ақпарат ұсынады; </w:t>
      </w:r>
      <w:r>
        <w:br/>
      </w:r>
      <w:r>
        <w:rPr>
          <w:rFonts w:ascii="Times New Roman"/>
          <w:b w:val="false"/>
          <w:i w:val="false"/>
          <w:color w:val="000000"/>
          <w:sz w:val="28"/>
        </w:rPr>
        <w:t xml:space="preserve">
      2) халық арасында өсiмдiктердi қорғау саласында түсiндiру жұмысын ұйымдастыру мен жүргiзу, сондай-ақ зиянды организмдер бойынша фитосанитариялық мониторинг жүргiзу жөнiндегі әдiстемелiк көмек көрсету; </w:t>
      </w:r>
      <w:r>
        <w:br/>
      </w:r>
      <w:r>
        <w:rPr>
          <w:rFonts w:ascii="Times New Roman"/>
          <w:b w:val="false"/>
          <w:i w:val="false"/>
          <w:color w:val="000000"/>
          <w:sz w:val="28"/>
        </w:rPr>
        <w:t xml:space="preserve">
      3) уәкілеттi орган бекiткен әдiстемелiк құжаттар негiзiнде мүдделi адамдарға өсiмдiктердi қорғау саласындағы нормативтік құқықтық актiлер және фитосанитариялық iс-шаралар туралы ақпарат табыс етудi ұйымдастыру мен қамтамасыз ету; </w:t>
      </w:r>
      <w:r>
        <w:br/>
      </w:r>
      <w:r>
        <w:rPr>
          <w:rFonts w:ascii="Times New Roman"/>
          <w:b w:val="false"/>
          <w:i w:val="false"/>
          <w:color w:val="000000"/>
          <w:sz w:val="28"/>
        </w:rPr>
        <w:t xml:space="preserve">
      4) темiр жол станцияларындағы, теңiз және өзен порттарындағы (пристаньдарындағы) аэропорттардағы, автовокзалдардағы (автостанциялардағы) базарлардағы, почта байланысы ұйымдарындағы және өзге де объектілердегі карантиндi аймақтарда осы объектілердiң иелерi жеке және тұлғалардың, сондай-ақ мемлекеттiк басқару органдарының карантиндiк iс-шаралар өткiзуiн ұйымдастырады.". </w:t>
      </w:r>
    </w:p>
    <w:bookmarkStart w:name="z17" w:id="16"/>
    <w:p>
      <w:pPr>
        <w:spacing w:after="0"/>
        <w:ind w:left="0"/>
        <w:jc w:val="both"/>
      </w:pPr>
      <w:r>
        <w:rPr>
          <w:rFonts w:ascii="Times New Roman"/>
          <w:b w:val="false"/>
          <w:i w:val="false"/>
          <w:color w:val="000000"/>
          <w:sz w:val="28"/>
        </w:rPr>
        <w:t>
      14. "Бiлiм туралы" 1999 ж. 7 маусымдағы N 389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w:t>
      </w:r>
    </w:p>
    <w:bookmarkEnd w:id="16"/>
    <w:p>
      <w:pPr>
        <w:spacing w:after="0"/>
        <w:ind w:left="0"/>
        <w:jc w:val="both"/>
      </w:pPr>
      <w:r>
        <w:rPr>
          <w:rFonts w:ascii="Times New Roman"/>
          <w:b w:val="false"/>
          <w:i w:val="false"/>
          <w:color w:val="000000"/>
          <w:sz w:val="28"/>
        </w:rPr>
        <w:t xml:space="preserve">      1) 23-баптың 3-тармағы алып тасталсын; </w:t>
      </w:r>
    </w:p>
    <w:p>
      <w:pPr>
        <w:spacing w:after="0"/>
        <w:ind w:left="0"/>
        <w:jc w:val="both"/>
      </w:pPr>
      <w:r>
        <w:rPr>
          <w:rFonts w:ascii="Times New Roman"/>
          <w:b w:val="false"/>
          <w:i w:val="false"/>
          <w:color w:val="000000"/>
          <w:sz w:val="28"/>
        </w:rPr>
        <w:t xml:space="preserve">      2) 31-бапта: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6) тармақша алып тасталсын;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қылмыстық-атқару жүйесінің түзеу мекемелерiндегi жалпы бiлiм беретiн және кәсiптiк мектептердi және мектепке дейiнге бiлiм беру ұйымдарын қоспағанда мемлекеттік бiлiм беру ұйымдарына қолдау көрсетедi және оларды материалдық-техникалық қамтамасыз етуге жәрдемдеседi; </w:t>
      </w:r>
      <w:r>
        <w:br/>
      </w:r>
      <w:r>
        <w:rPr>
          <w:rFonts w:ascii="Times New Roman"/>
          <w:b w:val="false"/>
          <w:i w:val="false"/>
          <w:color w:val="000000"/>
          <w:sz w:val="28"/>
        </w:rPr>
        <w:t xml:space="preserve">
      21) тармақшада "Қазақстан" деген сөздiң алдынан "мектепке дейiнгі бiлiм беру ұйымдарын қоспағанда" деген сөздермен толықтырылсын;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3) тармақшадағы "мектеп жасына дейiнгi және" деген сөздер алып тасталсын;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қылмыстық-атқару жүйесiнiң түзеу мекемелерiндегi бастауыш кәсiптiк және орта кәсiптiк бiлiм беретiн жалпы және кәсіптік мектептердi, арнайы, мамандандырылған және мектепке дейінгі бiлiм беру ұйымдарын қоспағанда мемлекеттік бiлім беру ұйымдарына қолдау көрсетедi және оларды материалдық-техникалық қамтамасыз етуге жәрдемдеседi;"; </w:t>
      </w:r>
      <w:r>
        <w:br/>
      </w:r>
      <w:r>
        <w:rPr>
          <w:rFonts w:ascii="Times New Roman"/>
          <w:b w:val="false"/>
          <w:i w:val="false"/>
          <w:color w:val="000000"/>
          <w:sz w:val="28"/>
        </w:rPr>
        <w:t xml:space="preserve">
      11) тармақшада "Қазақстан" деген сөздiң алдынан "мектепке дейінгі бiлiм беру ұйымдарын қоспағанда" деген сөздермен толықтырылсын; </w:t>
      </w:r>
      <w:r>
        <w:br/>
      </w:r>
      <w:r>
        <w:rPr>
          <w:rFonts w:ascii="Times New Roman"/>
          <w:b w:val="false"/>
          <w:i w:val="false"/>
          <w:color w:val="000000"/>
          <w:sz w:val="28"/>
        </w:rPr>
        <w:t xml:space="preserve">
      5-тармақтың бiрiншi бөлiгі мынадай редакцияда жазылсын: </w:t>
      </w:r>
      <w:r>
        <w:br/>
      </w:r>
      <w:r>
        <w:rPr>
          <w:rFonts w:ascii="Times New Roman"/>
          <w:b w:val="false"/>
          <w:i w:val="false"/>
          <w:color w:val="000000"/>
          <w:sz w:val="28"/>
        </w:rPr>
        <w:t xml:space="preserve">
      "Қаладағы ауданның, облыстық, аудандық маңызы бар қаланың, кенттің, ауылдың (селоның), ауылдық (селолық) округтің әкiмi:"; </w:t>
      </w:r>
      <w:r>
        <w:br/>
      </w:r>
      <w:r>
        <w:rPr>
          <w:rFonts w:ascii="Times New Roman"/>
          <w:b w:val="false"/>
          <w:i w:val="false"/>
          <w:color w:val="000000"/>
          <w:sz w:val="28"/>
        </w:rPr>
        <w:t xml:space="preserve">
      бiрiншi бөлiк мынадай мазмұндағы 1), 2) тармақшалармен толықтырылсын: </w:t>
      </w:r>
      <w:r>
        <w:br/>
      </w:r>
      <w:r>
        <w:rPr>
          <w:rFonts w:ascii="Times New Roman"/>
          <w:b w:val="false"/>
          <w:i w:val="false"/>
          <w:color w:val="000000"/>
          <w:sz w:val="28"/>
        </w:rPr>
        <w:t xml:space="preserve">
      "1) мектеп жасына дейінгі балаларды есепке алуды ұйымдастырады; </w:t>
      </w:r>
      <w:r>
        <w:br/>
      </w:r>
      <w:r>
        <w:rPr>
          <w:rFonts w:ascii="Times New Roman"/>
          <w:b w:val="false"/>
          <w:i w:val="false"/>
          <w:color w:val="000000"/>
          <w:sz w:val="28"/>
        </w:rPr>
        <w:t xml:space="preserve">
      2) мектепке дейінгі тәрбие мен бiлiм берудi қамтамасыз етеді."; </w:t>
      </w:r>
    </w:p>
    <w:p>
      <w:pPr>
        <w:spacing w:after="0"/>
        <w:ind w:left="0"/>
        <w:jc w:val="both"/>
      </w:pPr>
      <w:r>
        <w:rPr>
          <w:rFonts w:ascii="Times New Roman"/>
          <w:b w:val="false"/>
          <w:i w:val="false"/>
          <w:color w:val="000000"/>
          <w:sz w:val="28"/>
        </w:rPr>
        <w:t xml:space="preserve">      3) 35-1-баптың 2-тармағында "Қазақстан Республикасының бiлiм беру саласындағы орталық атқарушы органы, бiлiм берудi басқарудың" деген сөздер "уәкiлеттi орган" деген сөздермен ауыстырылсын; "мемлекеттік" деген сөз алып тасталсын; </w:t>
      </w:r>
    </w:p>
    <w:p>
      <w:pPr>
        <w:spacing w:after="0"/>
        <w:ind w:left="0"/>
        <w:jc w:val="both"/>
      </w:pPr>
      <w:r>
        <w:rPr>
          <w:rFonts w:ascii="Times New Roman"/>
          <w:b w:val="false"/>
          <w:i w:val="false"/>
          <w:color w:val="000000"/>
          <w:sz w:val="28"/>
        </w:rPr>
        <w:t xml:space="preserve">      4) 36-баптың 10-тармағының бiрiншi бөлiгінде "жергіліктi атқарушы органдардың" деген сөздер "облыстың (республикалық маңызы бар қаланың, астананың) жергілікті атқарушы органдарының" деген сөздермен ауыстырылсын. </w:t>
      </w:r>
    </w:p>
    <w:bookmarkStart w:name="z18" w:id="17"/>
    <w:p>
      <w:pPr>
        <w:spacing w:after="0"/>
        <w:ind w:left="0"/>
        <w:jc w:val="both"/>
      </w:pPr>
      <w:r>
        <w:rPr>
          <w:rFonts w:ascii="Times New Roman"/>
          <w:b w:val="false"/>
          <w:i w:val="false"/>
          <w:color w:val="000000"/>
          <w:sz w:val="28"/>
        </w:rPr>
        <w:t>
      15. "Бұқаралық ақпарат құралдары туралы" 1999 жылғы 23 шiлдедегі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21, 771-құжат; 2001 ж., N 10, 122-құжат; 2003 ж., N 24, 175-құжат): </w:t>
      </w:r>
    </w:p>
    <w:bookmarkEnd w:id="17"/>
    <w:p>
      <w:pPr>
        <w:spacing w:after="0"/>
        <w:ind w:left="0"/>
        <w:jc w:val="both"/>
      </w:pPr>
      <w:r>
        <w:rPr>
          <w:rFonts w:ascii="Times New Roman"/>
          <w:b w:val="false"/>
          <w:i w:val="false"/>
          <w:color w:val="000000"/>
          <w:sz w:val="28"/>
        </w:rPr>
        <w:t xml:space="preserve">      1) 1-баптың 19) тармақшасы мынадай редакцияда жазылсын: </w:t>
      </w:r>
      <w:r>
        <w:br/>
      </w:r>
      <w:r>
        <w:rPr>
          <w:rFonts w:ascii="Times New Roman"/>
          <w:b w:val="false"/>
          <w:i w:val="false"/>
          <w:color w:val="000000"/>
          <w:sz w:val="28"/>
        </w:rPr>
        <w:t xml:space="preserve">
      "19) бұқаралық ақпарат құралдары саласындағы уәкiлетті орган - бұқаралық ақпарат құралдары саласындағы мемлекеттік реттеудi жүзеге асыратын мемлекеттік орган (бұдан әрi - уәкiлетті орган)."; </w:t>
      </w:r>
    </w:p>
    <w:p>
      <w:pPr>
        <w:spacing w:after="0"/>
        <w:ind w:left="0"/>
        <w:jc w:val="both"/>
      </w:pPr>
      <w:r>
        <w:rPr>
          <w:rFonts w:ascii="Times New Roman"/>
          <w:b w:val="false"/>
          <w:i w:val="false"/>
          <w:color w:val="000000"/>
          <w:sz w:val="28"/>
        </w:rPr>
        <w:t xml:space="preserve">      2) мынадай мазмұндағы 1-1-тараумен толықтырылсын: </w:t>
      </w:r>
    </w:p>
    <w:p>
      <w:pPr>
        <w:spacing w:after="0"/>
        <w:ind w:left="0"/>
        <w:jc w:val="both"/>
      </w:pPr>
      <w:r>
        <w:rPr>
          <w:rFonts w:ascii="Times New Roman"/>
          <w:b w:val="false"/>
          <w:i w:val="false"/>
          <w:color w:val="000000"/>
          <w:sz w:val="28"/>
        </w:rPr>
        <w:t xml:space="preserve">      "1-1-тарау. Бұқаралық ақпарат құралдары саласындағы </w:t>
      </w:r>
      <w:r>
        <w:br/>
      </w:r>
      <w:r>
        <w:rPr>
          <w:rFonts w:ascii="Times New Roman"/>
          <w:b w:val="false"/>
          <w:i w:val="false"/>
          <w:color w:val="000000"/>
          <w:sz w:val="28"/>
        </w:rPr>
        <w:t xml:space="preserve">
                  мемлекеттік реттеу </w:t>
      </w:r>
    </w:p>
    <w:p>
      <w:pPr>
        <w:spacing w:after="0"/>
        <w:ind w:left="0"/>
        <w:jc w:val="both"/>
      </w:pPr>
      <w:r>
        <w:rPr>
          <w:rFonts w:ascii="Times New Roman"/>
          <w:b w:val="false"/>
          <w:i w:val="false"/>
          <w:color w:val="000000"/>
          <w:sz w:val="28"/>
        </w:rPr>
        <w:t xml:space="preserve">      4-1-бап. Бұқаралық ақпарат құралдары саласындағы </w:t>
      </w:r>
      <w:r>
        <w:br/>
      </w:r>
      <w:r>
        <w:rPr>
          <w:rFonts w:ascii="Times New Roman"/>
          <w:b w:val="false"/>
          <w:i w:val="false"/>
          <w:color w:val="000000"/>
          <w:sz w:val="28"/>
        </w:rPr>
        <w:t xml:space="preserve">
               мемлекеттік реттеу </w:t>
      </w:r>
    </w:p>
    <w:p>
      <w:pPr>
        <w:spacing w:after="0"/>
        <w:ind w:left="0"/>
        <w:jc w:val="both"/>
      </w:pPr>
      <w:r>
        <w:rPr>
          <w:rFonts w:ascii="Times New Roman"/>
          <w:b w:val="false"/>
          <w:i w:val="false"/>
          <w:color w:val="000000"/>
          <w:sz w:val="28"/>
        </w:rPr>
        <w:t xml:space="preserve">      1. Бұқаралық ақпарат құралдары саласындағы мемлекеттік реттеу теледидар және (немесе) радио тарату хабарларын ұйымдастыру жөнiндегі қызметті құқықтық қамтамасыз ету, лицензиялау, Қазақстан Республикасының бұқаралық ақпарат құралдары саласындағы заңнаманың сақталуын бақылау арқылы жүзеге асырылады. </w:t>
      </w:r>
      <w:r>
        <w:br/>
      </w:r>
      <w:r>
        <w:rPr>
          <w:rFonts w:ascii="Times New Roman"/>
          <w:b w:val="false"/>
          <w:i w:val="false"/>
          <w:color w:val="000000"/>
          <w:sz w:val="28"/>
        </w:rPr>
        <w:t xml:space="preserve">
      2. Қазақстан Республикасының бұқаралық ақпарат құралдары туралы заңнамасының сақталуын мемлекеттік бақылау құзыреті Қазақстан Республикасының заңнамасында белгiленген шеңберде уәкiлеттi орган мен басқа да мемлекеттік органдар жүзеге асырады. </w:t>
      </w:r>
    </w:p>
    <w:p>
      <w:pPr>
        <w:spacing w:after="0"/>
        <w:ind w:left="0"/>
        <w:jc w:val="both"/>
      </w:pPr>
      <w:r>
        <w:rPr>
          <w:rFonts w:ascii="Times New Roman"/>
          <w:b w:val="false"/>
          <w:i w:val="false"/>
          <w:color w:val="000000"/>
          <w:sz w:val="28"/>
        </w:rPr>
        <w:t xml:space="preserve">      4-2-бап. Қазақстан Республикасы Yкiметінiң бұқаралық ақпарат </w:t>
      </w:r>
      <w:r>
        <w:br/>
      </w:r>
      <w:r>
        <w:rPr>
          <w:rFonts w:ascii="Times New Roman"/>
          <w:b w:val="false"/>
          <w:i w:val="false"/>
          <w:color w:val="000000"/>
          <w:sz w:val="28"/>
        </w:rPr>
        <w:t xml:space="preserve">
               құралдары саласындағы құзыретi </w:t>
      </w:r>
    </w:p>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1) бұқаралық ақпарат құралдары саласындағы мемлекеттік саясаттың негiзгi бағыттарын әзiрлейдi және iске асыруды қамтамасыз етедi; </w:t>
      </w:r>
      <w:r>
        <w:br/>
      </w:r>
      <w:r>
        <w:rPr>
          <w:rFonts w:ascii="Times New Roman"/>
          <w:b w:val="false"/>
          <w:i w:val="false"/>
          <w:color w:val="000000"/>
          <w:sz w:val="28"/>
        </w:rPr>
        <w:t xml:space="preserve">
      2) Қазақстан Республикасында таратылатын шетелдiк бұқаралық ақпарат құралдарын есепке алуды жүзеге асыру тәртiбiн айқындайды. </w:t>
      </w:r>
    </w:p>
    <w:p>
      <w:pPr>
        <w:spacing w:after="0"/>
        <w:ind w:left="0"/>
        <w:jc w:val="both"/>
      </w:pPr>
      <w:r>
        <w:rPr>
          <w:rFonts w:ascii="Times New Roman"/>
          <w:b w:val="false"/>
          <w:i w:val="false"/>
          <w:color w:val="000000"/>
          <w:sz w:val="28"/>
        </w:rPr>
        <w:t xml:space="preserve">      4-3-бап. Уәкілетті органның құзыретi </w:t>
      </w:r>
    </w:p>
    <w:p>
      <w:pPr>
        <w:spacing w:after="0"/>
        <w:ind w:left="0"/>
        <w:jc w:val="both"/>
      </w:pPr>
      <w:r>
        <w:rPr>
          <w:rFonts w:ascii="Times New Roman"/>
          <w:b w:val="false"/>
          <w:i w:val="false"/>
          <w:color w:val="000000"/>
          <w:sz w:val="28"/>
        </w:rPr>
        <w:t xml:space="preserve">      Уәкілетті орган: </w:t>
      </w:r>
      <w:r>
        <w:br/>
      </w:r>
      <w:r>
        <w:rPr>
          <w:rFonts w:ascii="Times New Roman"/>
          <w:b w:val="false"/>
          <w:i w:val="false"/>
          <w:color w:val="000000"/>
          <w:sz w:val="28"/>
        </w:rPr>
        <w:t xml:space="preserve">
      1) бұқаралық ақпарат құралдары саласында мемлекеттік саясатты қалыптастыру мен iске асыруды қамтамасыз етедi; </w:t>
      </w:r>
      <w:r>
        <w:br/>
      </w:r>
      <w:r>
        <w:rPr>
          <w:rFonts w:ascii="Times New Roman"/>
          <w:b w:val="false"/>
          <w:i w:val="false"/>
          <w:color w:val="000000"/>
          <w:sz w:val="28"/>
        </w:rPr>
        <w:t xml:space="preserve">
      2) бұқаралық ақпарат құралдарын есепке алуды жүзеге асырады; </w:t>
      </w:r>
      <w:r>
        <w:br/>
      </w:r>
      <w:r>
        <w:rPr>
          <w:rFonts w:ascii="Times New Roman"/>
          <w:b w:val="false"/>
          <w:i w:val="false"/>
          <w:color w:val="000000"/>
          <w:sz w:val="28"/>
        </w:rPr>
        <w:t xml:space="preserve">
      3) жер үстіндегі радио хабарлар тарату құқығын алу үшiн конкурстарды өткiзу ережесiн бекiтедi; </w:t>
      </w:r>
      <w:r>
        <w:br/>
      </w:r>
      <w:r>
        <w:rPr>
          <w:rFonts w:ascii="Times New Roman"/>
          <w:b w:val="false"/>
          <w:i w:val="false"/>
          <w:color w:val="000000"/>
          <w:sz w:val="28"/>
        </w:rPr>
        <w:t xml:space="preserve">
      4) теледидар және (немесе) радио тарату хабарлары үшін радио жиiлiктер номиналын бөлу жөніндегі ашық конкурстарды өткiзудi ұйымдастырады; </w:t>
      </w:r>
      <w:r>
        <w:br/>
      </w:r>
      <w:r>
        <w:rPr>
          <w:rFonts w:ascii="Times New Roman"/>
          <w:b w:val="false"/>
          <w:i w:val="false"/>
          <w:color w:val="000000"/>
          <w:sz w:val="28"/>
        </w:rPr>
        <w:t xml:space="preserve">
      5) Қазақстан Республикасының заңнамасында белгіленген тәртiппен теледидар және (немесе) радио хабарларын таратуды ұйымдастыру жөніндегі қызметті лицензиялауын жүргізедi; </w:t>
      </w:r>
      <w:r>
        <w:br/>
      </w:r>
      <w:r>
        <w:rPr>
          <w:rFonts w:ascii="Times New Roman"/>
          <w:b w:val="false"/>
          <w:i w:val="false"/>
          <w:color w:val="000000"/>
          <w:sz w:val="28"/>
        </w:rPr>
        <w:t xml:space="preserve">
      6) лицензиардың лицензияда көрсетiлген шарттардың сақталуын бақылауды жүзеге асырады және Қазақстан Республикасының заңнамасында белгіленген тәртiппен лицензияның қолданысын тоқтата тұру туралы шешiм қабылдайды; </w:t>
      </w:r>
      <w:r>
        <w:br/>
      </w:r>
      <w:r>
        <w:rPr>
          <w:rFonts w:ascii="Times New Roman"/>
          <w:b w:val="false"/>
          <w:i w:val="false"/>
          <w:color w:val="000000"/>
          <w:sz w:val="28"/>
        </w:rPr>
        <w:t xml:space="preserve">
      7) Қазақстан Республикасының заңнамасында белгiленген тәртіппен республикалық деңгейде мемлекеттік ақпарат саясатын жүргізу жөнiндегі мемлекеттiк тапсырысты қалыптастырады, орналастырады және жүзеге асыруын үйлестіредi; </w:t>
      </w:r>
      <w:r>
        <w:br/>
      </w:r>
      <w:r>
        <w:rPr>
          <w:rFonts w:ascii="Times New Roman"/>
          <w:b w:val="false"/>
          <w:i w:val="false"/>
          <w:color w:val="000000"/>
          <w:sz w:val="28"/>
        </w:rPr>
        <w:t xml:space="preserve">
      8) бұқаралық ақпарат құралдары саласындағы халықаралық ынтымақтастықты жүзеге асырады; </w:t>
      </w:r>
      <w:r>
        <w:br/>
      </w:r>
      <w:r>
        <w:rPr>
          <w:rFonts w:ascii="Times New Roman"/>
          <w:b w:val="false"/>
          <w:i w:val="false"/>
          <w:color w:val="000000"/>
          <w:sz w:val="28"/>
        </w:rPr>
        <w:t xml:space="preserve">
      9) Қазақстан Республикасының аумағында таратылатын шетелдiк бұқаралық ақпарат құралдарын есепке алудың бiрыңғай тiзілiмiн жүргiзедi; </w:t>
      </w:r>
      <w:r>
        <w:br/>
      </w:r>
      <w:r>
        <w:rPr>
          <w:rFonts w:ascii="Times New Roman"/>
          <w:b w:val="false"/>
          <w:i w:val="false"/>
          <w:color w:val="000000"/>
          <w:sz w:val="28"/>
        </w:rPr>
        <w:t xml:space="preserve">
      10) бұқаралық ақпарат құралдары саласындағы мемлекеттiк және салалық (секторалдық) бағдарламаларды iске асырады; </w:t>
      </w:r>
      <w:r>
        <w:br/>
      </w:r>
      <w:r>
        <w:rPr>
          <w:rFonts w:ascii="Times New Roman"/>
          <w:b w:val="false"/>
          <w:i w:val="false"/>
          <w:color w:val="000000"/>
          <w:sz w:val="28"/>
        </w:rPr>
        <w:t xml:space="preserve">
      11) тарихи немесе мәдени құндылығы бар жазылымдарды сақтау тәртiбiн айқындайды; </w:t>
      </w:r>
      <w:r>
        <w:br/>
      </w:r>
      <w:r>
        <w:rPr>
          <w:rFonts w:ascii="Times New Roman"/>
          <w:b w:val="false"/>
          <w:i w:val="false"/>
          <w:color w:val="000000"/>
          <w:sz w:val="28"/>
        </w:rPr>
        <w:t xml:space="preserve">
      12) журналистердi аккредиттеу ережесiн бекiтедi; </w:t>
      </w:r>
      <w:r>
        <w:br/>
      </w:r>
      <w:r>
        <w:rPr>
          <w:rFonts w:ascii="Times New Roman"/>
          <w:b w:val="false"/>
          <w:i w:val="false"/>
          <w:color w:val="000000"/>
          <w:sz w:val="28"/>
        </w:rPr>
        <w:t xml:space="preserve">
      13) Қазақстан Республикасының бұқаралық ақпарат құралдары саласындағы заңнамасының сақталуын бақылауды жүзеге асыру тұрғысынан жергілікті атқарушы органдардың қызметін үйлестiредi; </w:t>
      </w:r>
      <w:r>
        <w:br/>
      </w:r>
      <w:r>
        <w:rPr>
          <w:rFonts w:ascii="Times New Roman"/>
          <w:b w:val="false"/>
          <w:i w:val="false"/>
          <w:color w:val="000000"/>
          <w:sz w:val="28"/>
        </w:rPr>
        <w:t xml:space="preserve">
      14) бұқаралық ақпарат құралдары саласындағы мәселелер бойынша орталық және жергілiктi атқарушы органдардың қызметiн үйлестіредi. </w:t>
      </w:r>
    </w:p>
    <w:p>
      <w:pPr>
        <w:spacing w:after="0"/>
        <w:ind w:left="0"/>
        <w:jc w:val="both"/>
      </w:pPr>
      <w:r>
        <w:rPr>
          <w:rFonts w:ascii="Times New Roman"/>
          <w:b w:val="false"/>
          <w:i w:val="false"/>
          <w:color w:val="000000"/>
          <w:sz w:val="28"/>
        </w:rPr>
        <w:t xml:space="preserve">      4-4-бап. Жергілікті атқарушы органдардың құзыреті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жергiлiкті атқарушы органдары: </w:t>
      </w:r>
      <w:r>
        <w:br/>
      </w:r>
      <w:r>
        <w:rPr>
          <w:rFonts w:ascii="Times New Roman"/>
          <w:b w:val="false"/>
          <w:i w:val="false"/>
          <w:color w:val="000000"/>
          <w:sz w:val="28"/>
        </w:rPr>
        <w:t xml:space="preserve">
      1) өңiрлiк бұқаралық ақпарат құралдары арқылы мемлекеттік ақпараттық саясатты iске асырады; </w:t>
      </w:r>
      <w:r>
        <w:br/>
      </w:r>
      <w:r>
        <w:rPr>
          <w:rFonts w:ascii="Times New Roman"/>
          <w:b w:val="false"/>
          <w:i w:val="false"/>
          <w:color w:val="000000"/>
          <w:sz w:val="28"/>
        </w:rPr>
        <w:t xml:space="preserve">
      2) облыстың (республикалық маңызы бар қаланың, астананың) аумағында таратылатын шетелдiк бұқаралық ақпарат құралдарын есепке алуды жүзеге асырады; </w:t>
      </w:r>
      <w:r>
        <w:br/>
      </w:r>
      <w:r>
        <w:rPr>
          <w:rFonts w:ascii="Times New Roman"/>
          <w:b w:val="false"/>
          <w:i w:val="false"/>
          <w:color w:val="000000"/>
          <w:sz w:val="28"/>
        </w:rPr>
        <w:t xml:space="preserve">
      3) арнайы стационарлық үй-жайларды орналастыру тәртiбi және онда эротикалық сипаттағы материалдарды жариялайтын мерзiмдi баспасөз өнiмiн сату ережесiн бекiтедi; </w:t>
      </w:r>
      <w:r>
        <w:br/>
      </w:r>
      <w:r>
        <w:rPr>
          <w:rFonts w:ascii="Times New Roman"/>
          <w:b w:val="false"/>
          <w:i w:val="false"/>
          <w:color w:val="000000"/>
          <w:sz w:val="28"/>
        </w:rPr>
        <w:t xml:space="preserve">
      4) Қазақстан Республикасының заңнамасында белгiленген тәртiппен өңiрлiк деңгейде мемлекеттік ақпараттық саясатты жүргiзу жөнiндегі мемлекеттiк тапсырысты қалыптастырады, орналастырады және оның жүзеге асырылуын бақылайды; </w:t>
      </w:r>
      <w:r>
        <w:br/>
      </w:r>
      <w:r>
        <w:rPr>
          <w:rFonts w:ascii="Times New Roman"/>
          <w:b w:val="false"/>
          <w:i w:val="false"/>
          <w:color w:val="000000"/>
          <w:sz w:val="28"/>
        </w:rPr>
        <w:t xml:space="preserve">
      5) тиiстi әкiмшiлiк-аумақтық бiрлiкте бұқаралық ақпарат құралдарының Қазақстан Республикасының заңнамасын сақтауын бақылауды жүзеге асырады; </w:t>
      </w:r>
      <w:r>
        <w:br/>
      </w:r>
      <w:r>
        <w:rPr>
          <w:rFonts w:ascii="Times New Roman"/>
          <w:b w:val="false"/>
          <w:i w:val="false"/>
          <w:color w:val="000000"/>
          <w:sz w:val="28"/>
        </w:rPr>
        <w:t xml:space="preserve">
      6) уәкiлеттi органға статистикалық деректердi, шетелдiк бұқаралық ақпарат құралдарын есепке алу жөнiндегі мәлiметтердi, сондай-ақ Қазақстан Республикасының заңнамасын сақтау жөнiндегі мәлiметтердi ұсынады."; </w:t>
      </w:r>
    </w:p>
    <w:p>
      <w:pPr>
        <w:spacing w:after="0"/>
        <w:ind w:left="0"/>
        <w:jc w:val="both"/>
      </w:pPr>
      <w:r>
        <w:rPr>
          <w:rFonts w:ascii="Times New Roman"/>
          <w:b w:val="false"/>
          <w:i w:val="false"/>
          <w:color w:val="000000"/>
          <w:sz w:val="28"/>
        </w:rPr>
        <w:t xml:space="preserve">      3) 10-баптың 4-тармағы алып тасталсын; </w:t>
      </w:r>
    </w:p>
    <w:p>
      <w:pPr>
        <w:spacing w:after="0"/>
        <w:ind w:left="0"/>
        <w:jc w:val="both"/>
      </w:pPr>
      <w:r>
        <w:rPr>
          <w:rFonts w:ascii="Times New Roman"/>
          <w:b w:val="false"/>
          <w:i w:val="false"/>
          <w:color w:val="000000"/>
          <w:sz w:val="28"/>
        </w:rPr>
        <w:t xml:space="preserve">      4) 13-баптың 5-тармағындағы және 16-баптың 1-тармағындағы "бұқаралық ақпарат құралдары iстерi жөнiндегi" деген сөздер алып тасталсын; </w:t>
      </w:r>
    </w:p>
    <w:p>
      <w:pPr>
        <w:spacing w:after="0"/>
        <w:ind w:left="0"/>
        <w:jc w:val="both"/>
      </w:pPr>
      <w:r>
        <w:rPr>
          <w:rFonts w:ascii="Times New Roman"/>
          <w:b w:val="false"/>
          <w:i w:val="false"/>
          <w:color w:val="000000"/>
          <w:sz w:val="28"/>
        </w:rPr>
        <w:t xml:space="preserve">      5) 22-баптың 5-тармағы алып тасталсын. </w:t>
      </w:r>
    </w:p>
    <w:bookmarkStart w:name="z19" w:id="18"/>
    <w:p>
      <w:pPr>
        <w:spacing w:after="0"/>
        <w:ind w:left="0"/>
        <w:jc w:val="both"/>
      </w:pPr>
      <w:r>
        <w:rPr>
          <w:rFonts w:ascii="Times New Roman"/>
          <w:b w:val="false"/>
          <w:i w:val="false"/>
          <w:color w:val="000000"/>
          <w:sz w:val="28"/>
        </w:rPr>
        <w:t>
      16. "Астық туралы" 2001 ж.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2, 12-құжат; N 15-16, 232-құжат; 2003 ж., N 19-20, 148-құжат; 2004 ж., N 23, 142-құжат): </w:t>
      </w:r>
    </w:p>
    <w:bookmarkEnd w:id="18"/>
    <w:p>
      <w:pPr>
        <w:spacing w:after="0"/>
        <w:ind w:left="0"/>
        <w:jc w:val="both"/>
      </w:pPr>
      <w:r>
        <w:rPr>
          <w:rFonts w:ascii="Times New Roman"/>
          <w:b w:val="false"/>
          <w:i w:val="false"/>
          <w:color w:val="000000"/>
          <w:sz w:val="28"/>
        </w:rPr>
        <w:t xml:space="preserve">      1) 6-бап мынадай редакцияда жазылсын: </w:t>
      </w:r>
    </w:p>
    <w:p>
      <w:pPr>
        <w:spacing w:after="0"/>
        <w:ind w:left="0"/>
        <w:jc w:val="both"/>
      </w:pPr>
      <w:r>
        <w:rPr>
          <w:rFonts w:ascii="Times New Roman"/>
          <w:b w:val="false"/>
          <w:i w:val="false"/>
          <w:color w:val="000000"/>
          <w:sz w:val="28"/>
        </w:rPr>
        <w:t xml:space="preserve">      "6-бап. Уәкiлетті органның құзыретi </w:t>
      </w:r>
    </w:p>
    <w:p>
      <w:pPr>
        <w:spacing w:after="0"/>
        <w:ind w:left="0"/>
        <w:jc w:val="both"/>
      </w:pPr>
      <w:r>
        <w:rPr>
          <w:rFonts w:ascii="Times New Roman"/>
          <w:b w:val="false"/>
          <w:i w:val="false"/>
          <w:color w:val="000000"/>
          <w:sz w:val="28"/>
        </w:rPr>
        <w:t xml:space="preserve">      Уәкiлеттi органның құзыретіне мыналар кiредi: </w:t>
      </w:r>
      <w:r>
        <w:br/>
      </w:r>
      <w:r>
        <w:rPr>
          <w:rFonts w:ascii="Times New Roman"/>
          <w:b w:val="false"/>
          <w:i w:val="false"/>
          <w:color w:val="000000"/>
          <w:sz w:val="28"/>
        </w:rPr>
        <w:t xml:space="preserve">
      1) астық рыногы саласында мемлекеттік саясатты қалыптастыру мен iске асыруды қамтамсыз ету, оған қатысушылардың қызметiн үйлестiру және реттеу; </w:t>
      </w:r>
      <w:r>
        <w:br/>
      </w:r>
      <w:r>
        <w:rPr>
          <w:rFonts w:ascii="Times New Roman"/>
          <w:b w:val="false"/>
          <w:i w:val="false"/>
          <w:color w:val="000000"/>
          <w:sz w:val="28"/>
        </w:rPr>
        <w:t xml:space="preserve">
      2) астықты сақтау жөнiндегі лицензияланған қызметті жүзеге асыратын заңды тұлғаларға қызметтiң осы түрi бойынша біліктілiк талаптарын әзiрлеу; </w:t>
      </w:r>
      <w:r>
        <w:br/>
      </w:r>
      <w:r>
        <w:rPr>
          <w:rFonts w:ascii="Times New Roman"/>
          <w:b w:val="false"/>
          <w:i w:val="false"/>
          <w:color w:val="000000"/>
          <w:sz w:val="28"/>
        </w:rPr>
        <w:t xml:space="preserve">
      3) астық қабылдау кәсiпорындарының астықтың сандық-сапалық есебiн жүргiзу, астықты сақтау, астық қолхаттарын беру, олардың айналымы және оларды өтеу жөнiндегі ережелердi сақтауын бақылау; </w:t>
      </w:r>
      <w:r>
        <w:br/>
      </w:r>
      <w:r>
        <w:rPr>
          <w:rFonts w:ascii="Times New Roman"/>
          <w:b w:val="false"/>
          <w:i w:val="false"/>
          <w:color w:val="000000"/>
          <w:sz w:val="28"/>
        </w:rPr>
        <w:t xml:space="preserve">
      мемлекеттік ресурстар астығы бойынша - уәкiлетті органның облыстық аумақтық органдарының басшылары бекiткен мемлекеттік ресурстар астығының сақ болуын тексеру кестелерi негізiнде тоқсан сайын, сондай-ақ астық рыногы қатысушыларының ресми өтiнiмдерi (шағымдары) болған жағдайда (жасырындыларды қоспағанда); </w:t>
      </w:r>
      <w:r>
        <w:br/>
      </w:r>
      <w:r>
        <w:rPr>
          <w:rFonts w:ascii="Times New Roman"/>
          <w:b w:val="false"/>
          <w:i w:val="false"/>
          <w:color w:val="000000"/>
          <w:sz w:val="28"/>
        </w:rPr>
        <w:t xml:space="preserve">
      өзге де иегерлер астығы бойынша - астық рыногы қатысушыларының ресми өтiнiмдерi (шағымдары) болған жағдайда (жасырындыларды қоспағанда); </w:t>
      </w:r>
      <w:r>
        <w:br/>
      </w:r>
      <w:r>
        <w:rPr>
          <w:rFonts w:ascii="Times New Roman"/>
          <w:b w:val="false"/>
          <w:i w:val="false"/>
          <w:color w:val="000000"/>
          <w:sz w:val="28"/>
        </w:rPr>
        <w:t xml:space="preserve">
      4) Қазақстан Республикасының астық туралы заңдарын бұзу туралы нұсқамаларды беру, Қазақстан Республикасының әкiмшiлiк құқық бұзушылық туралы заңдарына сәйкес әкiмшiлiк құқық бұзушылық туралы iстердi қарау; </w:t>
      </w:r>
      <w:r>
        <w:br/>
      </w:r>
      <w:r>
        <w:rPr>
          <w:rFonts w:ascii="Times New Roman"/>
          <w:b w:val="false"/>
          <w:i w:val="false"/>
          <w:color w:val="000000"/>
          <w:sz w:val="28"/>
        </w:rPr>
        <w:t xml:space="preserve">
      5) астық рыногының мониторингiн жүзеге асыру, оған жататындар: </w:t>
      </w:r>
      <w:r>
        <w:br/>
      </w:r>
      <w:r>
        <w:rPr>
          <w:rFonts w:ascii="Times New Roman"/>
          <w:b w:val="false"/>
          <w:i w:val="false"/>
          <w:color w:val="000000"/>
          <w:sz w:val="28"/>
        </w:rPr>
        <w:t xml:space="preserve">
      облыстардың жергіліктi атқарушы органдарының және мемлекеттік астық ресурстарын басқару жөнiндегi агенттің мәліметтерi негiзiнде, уәкілетті орган бекiткен үлгiлерге сәйкес Қазақстан Республикасы бойынша мониторинг мәлiметтерiн талдау мен әр он күндiк сайын мәліметтердi Қазақстан Республикасының Үкiметiне және әр ай сайын - Қазақстан Республикасының Президентi Әкімшілігіне беру; </w:t>
      </w:r>
      <w:r>
        <w:br/>
      </w:r>
      <w:r>
        <w:rPr>
          <w:rFonts w:ascii="Times New Roman"/>
          <w:b w:val="false"/>
          <w:i w:val="false"/>
          <w:color w:val="000000"/>
          <w:sz w:val="28"/>
        </w:rPr>
        <w:t xml:space="preserve">
      6) астық сапасын мемлекеттік бақылау, оған жататындар: </w:t>
      </w:r>
      <w:r>
        <w:br/>
      </w:r>
      <w:r>
        <w:rPr>
          <w:rFonts w:ascii="Times New Roman"/>
          <w:b w:val="false"/>
          <w:i w:val="false"/>
          <w:color w:val="000000"/>
          <w:sz w:val="28"/>
        </w:rPr>
        <w:t xml:space="preserve">
      астық қабылдау кәсiпорнына қабылдау және астық рыногы қатысушыларының ресми өтiнiмдерi (шағымдары) болған жағдайда (жасырындыларды қоспағанда) түсiру кезiнде астықтың сапасы көрсеткiштерiн айқындауды бақылау; </w:t>
      </w:r>
      <w:r>
        <w:br/>
      </w:r>
      <w:r>
        <w:rPr>
          <w:rFonts w:ascii="Times New Roman"/>
          <w:b w:val="false"/>
          <w:i w:val="false"/>
          <w:color w:val="000000"/>
          <w:sz w:val="28"/>
        </w:rPr>
        <w:t xml:space="preserve">
      астықтың сандық-сапалық жай-күйiн бақылау, оның iшiнде: </w:t>
      </w:r>
      <w:r>
        <w:br/>
      </w:r>
      <w:r>
        <w:rPr>
          <w:rFonts w:ascii="Times New Roman"/>
          <w:b w:val="false"/>
          <w:i w:val="false"/>
          <w:color w:val="000000"/>
          <w:sz w:val="28"/>
        </w:rPr>
        <w:t xml:space="preserve">
      мемлекеттік ресурстар астығы бойынша - уәкілеттi органның облыстық аумақтық органдарының басшылары бекiткен мемлекеттік ресурстар астығының сақ болуын тексеру кестелерi негiзiнде тоқсан сайын, сондай-ақ астық рыногы қатысушыларының ресми өтінімдерi (шағымдары) болған жағдайда (жасырындыларды қоспағанда); </w:t>
      </w:r>
      <w:r>
        <w:br/>
      </w:r>
      <w:r>
        <w:rPr>
          <w:rFonts w:ascii="Times New Roman"/>
          <w:b w:val="false"/>
          <w:i w:val="false"/>
          <w:color w:val="000000"/>
          <w:sz w:val="28"/>
        </w:rPr>
        <w:t xml:space="preserve">
      өзге де иегерлер астығы бойынша - астық рыногы қатысушыларының ресми өтiнiмдерi (шағымдары) болған жағдайда (жасырындыларды қоспағанда); </w:t>
      </w:r>
      <w:r>
        <w:br/>
      </w:r>
      <w:r>
        <w:rPr>
          <w:rFonts w:ascii="Times New Roman"/>
          <w:b w:val="false"/>
          <w:i w:val="false"/>
          <w:color w:val="000000"/>
          <w:sz w:val="28"/>
        </w:rPr>
        <w:t xml:space="preserve">
      7) уәкiлеттi орган бекiткен астықтың сапасына сараптама жасау және астықтың сапасына сертификат беру тәртiбiн және Техникалық реттеудiң мемлекеттік жүйесi талаптарын сақтау тұрғысына, техникалық реттеу саласындағы уәкілеттi органмен және оның аумақтық бөлiмшелерiмен бiрлесе отырып астықтың сапасына сараптама жасау жөнiндегi аккредиттелген зертханалардың қызметiн бақылау - жыл сайын техникалық peттeу саласындағы уәкiлетті орган бекiткен кестелер негiзiнде, сондай-ақ астық рыногы қатысушыларының ресми өтiнiмдерi (шағымдары) болған жағдайда (жасырындыларды қоспағанда); </w:t>
      </w:r>
      <w:r>
        <w:br/>
      </w:r>
      <w:r>
        <w:rPr>
          <w:rFonts w:ascii="Times New Roman"/>
          <w:b w:val="false"/>
          <w:i w:val="false"/>
          <w:color w:val="000000"/>
          <w:sz w:val="28"/>
        </w:rPr>
        <w:t xml:space="preserve">
      8) осы Заңның 28-бабының 2-тармағында көзделген негiздер болған жағдайда астық қабылдау кәсiпорнынан астықты көлiктiң кез келген түрiмен тиеп-жөнелтуге тыйым салу; </w:t>
      </w:r>
      <w:r>
        <w:br/>
      </w:r>
      <w:r>
        <w:rPr>
          <w:rFonts w:ascii="Times New Roman"/>
          <w:b w:val="false"/>
          <w:i w:val="false"/>
          <w:color w:val="000000"/>
          <w:sz w:val="28"/>
        </w:rPr>
        <w:t xml:space="preserve">
      9) ауыл шаруашылық техникасының және жабдықтарының лизингiн ұйымдастыру, селекция және тұқым шаруашылығын, дәндi дақылдарды өсiру, топырақ құнарлылығын сақтау, өсiмдiктердi қорғау мен олардың карантинінiң технологиясын дамыту жөнiндегi бағдарламаларды әзiрлеу; </w:t>
      </w:r>
      <w:r>
        <w:br/>
      </w:r>
      <w:r>
        <w:rPr>
          <w:rFonts w:ascii="Times New Roman"/>
          <w:b w:val="false"/>
          <w:i w:val="false"/>
          <w:color w:val="000000"/>
          <w:sz w:val="28"/>
        </w:rPr>
        <w:t xml:space="preserve">
      10) техникалық реттеу саласындағы уәкiлеттi органмен келiсiм бойынша астықтың сапасына сараптама жасау және астықтың сапасына сертификат беру тәртiбiне талаптар әзiрлеу; </w:t>
      </w:r>
      <w:r>
        <w:br/>
      </w:r>
      <w:r>
        <w:rPr>
          <w:rFonts w:ascii="Times New Roman"/>
          <w:b w:val="false"/>
          <w:i w:val="false"/>
          <w:color w:val="000000"/>
          <w:sz w:val="28"/>
        </w:rPr>
        <w:t xml:space="preserve">
      11) астықтың (тұқымның) сапасы бойынша стандарттарды, техникалық жағдайларды жетiлдiру жөнiндегі ұсыныстарды, басқа да нормативтiк құжаттарды енгiзу; </w:t>
      </w:r>
      <w:r>
        <w:br/>
      </w:r>
      <w:r>
        <w:rPr>
          <w:rFonts w:ascii="Times New Roman"/>
          <w:b w:val="false"/>
          <w:i w:val="false"/>
          <w:color w:val="000000"/>
          <w:sz w:val="28"/>
        </w:rPr>
        <w:t xml:space="preserve">
      12) астықтың сандық-сапалық есепке алынуы, сақталуы жөнiндегі; астық қолхаттарын беру, олардың айналымы және оларды өтеу; астық рыногының мониторингін жүргізу; астық қабылдайтын кәсiпорынның уақытша басқаруын жүргiзу жөнiндегі нормативтiк құқықтық актiлердi; астық қабылдау кәсіпорындары есеп беруiнiң үлгі нысандарын, мемлекеттiк астық инспекторы туралы ереженi әзiрлеу және бекiту; </w:t>
      </w:r>
      <w:r>
        <w:br/>
      </w:r>
      <w:r>
        <w:rPr>
          <w:rFonts w:ascii="Times New Roman"/>
          <w:b w:val="false"/>
          <w:i w:val="false"/>
          <w:color w:val="000000"/>
          <w:sz w:val="28"/>
        </w:rPr>
        <w:t xml:space="preserve">
      13) астық өндiрушiлердi қорғау жөнiнде демпингке қарсы шаралар әзiрлеу; </w:t>
      </w:r>
      <w:r>
        <w:br/>
      </w:r>
      <w:r>
        <w:rPr>
          <w:rFonts w:ascii="Times New Roman"/>
          <w:b w:val="false"/>
          <w:i w:val="false"/>
          <w:color w:val="000000"/>
          <w:sz w:val="28"/>
        </w:rPr>
        <w:t xml:space="preserve">
      14) астық қолхаты жазылатын бланкiлерге қойылатын талаптарды, оларды шығару, сатып алу, сақтау, айналымы, өтеу және жою тәртiбiн, сондай-ақ астық қолхаттарының үлгiсiне қойылатын талаптарды белгілеу; </w:t>
      </w:r>
      <w:r>
        <w:br/>
      </w:r>
      <w:r>
        <w:rPr>
          <w:rFonts w:ascii="Times New Roman"/>
          <w:b w:val="false"/>
          <w:i w:val="false"/>
          <w:color w:val="000000"/>
          <w:sz w:val="28"/>
        </w:rPr>
        <w:t xml:space="preserve">
      15) астық сақтау жөнiндегі қызметке қойылатын бiлiктiлiк талаптарын, сондай-ақ астықтың сандық-сапалық есебiн жүргізу және астықтың сақталуын қамтамасыз ету жөнiндегi талаптарды сақтау тұрғысынан астық қолхаттары тiзiлiмiнiң мәлiметтерiне сәйкес астық қабылдау кәсiпорындарының қызметін инспекциялау (тексеру); </w:t>
      </w:r>
      <w:r>
        <w:br/>
      </w:r>
      <w:r>
        <w:rPr>
          <w:rFonts w:ascii="Times New Roman"/>
          <w:b w:val="false"/>
          <w:i w:val="false"/>
          <w:color w:val="000000"/>
          <w:sz w:val="28"/>
        </w:rPr>
        <w:t xml:space="preserve">
      16) астықты сақтау, сандық-сапалық есепке алу мәселелерi жөнiндегi, сондай-ақ астық қолхаттарын беру, олардың айналымы және оларды өтеу жөнiндегi нормативтiк құқықтық актілердiң бұзылғаны байқалған, астық қабылдау кәсiпорындарының лауазымды адамдарының сол астық қабылдау кәсiпорны берген астық қолхаттарын ұстаушылардың мүдделерiне қатер төндiруi мүмкін заңсыз әрекеттерi немесе әрекетсiздігі анықталған жағдайда астық қабылдау кәсiпорнына жауапкершілік түрлерiн қолдану; </w:t>
      </w:r>
      <w:r>
        <w:br/>
      </w:r>
      <w:r>
        <w:rPr>
          <w:rFonts w:ascii="Times New Roman"/>
          <w:b w:val="false"/>
          <w:i w:val="false"/>
          <w:color w:val="000000"/>
          <w:sz w:val="28"/>
        </w:rPr>
        <w:t xml:space="preserve">
      17) астық қабылдау кәсiпорнына уақытша басқаруды енгізу, сондай-ақ уақытша басқарудың мерзiмiнен бұрын аяқталуы туралы шешiм қабылдау; </w:t>
      </w:r>
      <w:r>
        <w:br/>
      </w:r>
      <w:r>
        <w:rPr>
          <w:rFonts w:ascii="Times New Roman"/>
          <w:b w:val="false"/>
          <w:i w:val="false"/>
          <w:color w:val="000000"/>
          <w:sz w:val="28"/>
        </w:rPr>
        <w:t xml:space="preserve">
      18) Қазақстан Республикасының Yкiметi айқындайтын өкiлеттiктің шегiнде мемлекеттiк астық ресурстарын басқаруды бақылау; </w:t>
      </w:r>
      <w:r>
        <w:br/>
      </w:r>
      <w:r>
        <w:rPr>
          <w:rFonts w:ascii="Times New Roman"/>
          <w:b w:val="false"/>
          <w:i w:val="false"/>
          <w:color w:val="000000"/>
          <w:sz w:val="28"/>
        </w:rPr>
        <w:t xml:space="preserve">
      19) астықтың мемлекеттік ресурстарын тиеудi және тасымалдауды (араластыруды) бақылау."; </w:t>
      </w:r>
    </w:p>
    <w:p>
      <w:pPr>
        <w:spacing w:after="0"/>
        <w:ind w:left="0"/>
        <w:jc w:val="both"/>
      </w:pPr>
      <w:r>
        <w:rPr>
          <w:rFonts w:ascii="Times New Roman"/>
          <w:b w:val="false"/>
          <w:i w:val="false"/>
          <w:color w:val="000000"/>
          <w:sz w:val="28"/>
        </w:rPr>
        <w:t xml:space="preserve">      2) мынадай мазмұндағы 6-1 және 6-2-баптармен толықтырылсын: </w:t>
      </w:r>
    </w:p>
    <w:p>
      <w:pPr>
        <w:spacing w:after="0"/>
        <w:ind w:left="0"/>
        <w:jc w:val="both"/>
      </w:pPr>
      <w:r>
        <w:rPr>
          <w:rFonts w:ascii="Times New Roman"/>
          <w:b w:val="false"/>
          <w:i w:val="false"/>
          <w:color w:val="000000"/>
          <w:sz w:val="28"/>
        </w:rPr>
        <w:t xml:space="preserve">      "6-1-бап. Облыстың жергілікті атқарушы органының құзыреті </w:t>
      </w:r>
    </w:p>
    <w:p>
      <w:pPr>
        <w:spacing w:after="0"/>
        <w:ind w:left="0"/>
        <w:jc w:val="both"/>
      </w:pPr>
      <w:r>
        <w:rPr>
          <w:rFonts w:ascii="Times New Roman"/>
          <w:b w:val="false"/>
          <w:i w:val="false"/>
          <w:color w:val="000000"/>
          <w:sz w:val="28"/>
        </w:rPr>
        <w:t xml:space="preserve">      Облыстың жергілiктi атқарушы органының құзыретiне мыналар кiредi: </w:t>
      </w:r>
      <w:r>
        <w:br/>
      </w:r>
      <w:r>
        <w:rPr>
          <w:rFonts w:ascii="Times New Roman"/>
          <w:b w:val="false"/>
          <w:i w:val="false"/>
          <w:color w:val="000000"/>
          <w:sz w:val="28"/>
        </w:rPr>
        <w:t xml:space="preserve">
      1) селекция және тұқым шаруашылығын, дәндi дақылдарды өсiру технологиясын дамыту, топырақтардың өнiмдiлігін қалпына келтiру жөнiндегі бағдарламаларды iске асыру; </w:t>
      </w:r>
      <w:r>
        <w:br/>
      </w:r>
      <w:r>
        <w:rPr>
          <w:rFonts w:ascii="Times New Roman"/>
          <w:b w:val="false"/>
          <w:i w:val="false"/>
          <w:color w:val="000000"/>
          <w:sz w:val="28"/>
        </w:rPr>
        <w:t xml:space="preserve">
      2) астықты сақтау жөнiндегi қызметтi лицензиялау: </w:t>
      </w:r>
      <w:r>
        <w:br/>
      </w:r>
      <w:r>
        <w:rPr>
          <w:rFonts w:ascii="Times New Roman"/>
          <w:b w:val="false"/>
          <w:i w:val="false"/>
          <w:color w:val="000000"/>
          <w:sz w:val="28"/>
        </w:rPr>
        <w:t xml:space="preserve">
      астықты қабылдау кәсіпорнын Қазақстан Республикасының Үкiметi бекiткен бiлiктiлiк талаптарына сай келу тұрғысынан лицензиялау алдындағы тексеру; </w:t>
      </w:r>
      <w:r>
        <w:br/>
      </w:r>
      <w:r>
        <w:rPr>
          <w:rFonts w:ascii="Times New Roman"/>
          <w:b w:val="false"/>
          <w:i w:val="false"/>
          <w:color w:val="000000"/>
          <w:sz w:val="28"/>
        </w:rPr>
        <w:t xml:space="preserve">
      астықты қабылдау кәсіпорнының бiлiктiлiк талаптарына сай келуi туралы анықтама беру; </w:t>
      </w:r>
      <w:r>
        <w:br/>
      </w:r>
      <w:r>
        <w:rPr>
          <w:rFonts w:ascii="Times New Roman"/>
          <w:b w:val="false"/>
          <w:i w:val="false"/>
          <w:color w:val="000000"/>
          <w:sz w:val="28"/>
        </w:rPr>
        <w:t xml:space="preserve">
      уәкілетті орган бекiткен астық қабылдау кәсiпорындарында астықты сақтау жөнiндегi қызметті лицензиялаудың ережесiнде белгiленген тiзбеге сәйкес өтiнiш берушiден құжаттар қабылдау; </w:t>
      </w:r>
      <w:r>
        <w:br/>
      </w:r>
      <w:r>
        <w:rPr>
          <w:rFonts w:ascii="Times New Roman"/>
          <w:b w:val="false"/>
          <w:i w:val="false"/>
          <w:color w:val="000000"/>
          <w:sz w:val="28"/>
        </w:rPr>
        <w:t xml:space="preserve">
      астықты сақтау жөнiндегі қызметтi лицензиялау жөнiндегі үнемi қызмет ететін комиссия құру; </w:t>
      </w:r>
      <w:r>
        <w:br/>
      </w:r>
      <w:r>
        <w:rPr>
          <w:rFonts w:ascii="Times New Roman"/>
          <w:b w:val="false"/>
          <w:i w:val="false"/>
          <w:color w:val="000000"/>
          <w:sz w:val="28"/>
        </w:rPr>
        <w:t xml:space="preserve">
      комиссияның құжаттарды қарауы, бас (мерзiмсiз) лицензия беру туралы шешiм қабылдау; </w:t>
      </w:r>
      <w:r>
        <w:br/>
      </w:r>
      <w:r>
        <w:rPr>
          <w:rFonts w:ascii="Times New Roman"/>
          <w:b w:val="false"/>
          <w:i w:val="false"/>
          <w:color w:val="000000"/>
          <w:sz w:val="28"/>
        </w:rPr>
        <w:t xml:space="preserve">
      бас (мерзiмсiз) лицензияны рәсiмдеу және беру; </w:t>
      </w:r>
      <w:r>
        <w:br/>
      </w:r>
      <w:r>
        <w:rPr>
          <w:rFonts w:ascii="Times New Roman"/>
          <w:b w:val="false"/>
          <w:i w:val="false"/>
          <w:color w:val="000000"/>
          <w:sz w:val="28"/>
        </w:rPr>
        <w:t xml:space="preserve">
      3) уәкілетті орган бекiтетiн ережеге сәйкес астық рыногының мониторингін жүзеге асыру, оған жататындар: </w:t>
      </w:r>
      <w:r>
        <w:br/>
      </w:r>
      <w:r>
        <w:rPr>
          <w:rFonts w:ascii="Times New Roman"/>
          <w:b w:val="false"/>
          <w:i w:val="false"/>
          <w:color w:val="000000"/>
          <w:sz w:val="28"/>
        </w:rPr>
        <w:t xml:space="preserve">
      астық рыногына қатысушылардағы астықтың қалдығын ecкe ала отырып, олардың қолда бар астық және оның қозғалысы туралы ақпараттарын әр онкүндiк сайын уәкілетті орган және статистика жөнiндегі уәкiлетті орган бекіткен нысандар бойынша құрастыру арқылы мониторинг мәлiметтерiн жинау; </w:t>
      </w:r>
      <w:r>
        <w:br/>
      </w:r>
      <w:r>
        <w:rPr>
          <w:rFonts w:ascii="Times New Roman"/>
          <w:b w:val="false"/>
          <w:i w:val="false"/>
          <w:color w:val="000000"/>
          <w:sz w:val="28"/>
        </w:rPr>
        <w:t xml:space="preserve">
      астық қабылдау кәсіпорындарында жергілікті атқарушы органның жазбаша сұрауы бойынша астық қабылдау кәсіпорындарының уәкілетті орган және статистика жөнiндегі уәкілетті орган бекiткен үлгiдегi ақпараттарды тапсыруы арқылы мониторинг мәліметтерiн жинау; </w:t>
      </w:r>
      <w:r>
        <w:br/>
      </w:r>
      <w:r>
        <w:rPr>
          <w:rFonts w:ascii="Times New Roman"/>
          <w:b w:val="false"/>
          <w:i w:val="false"/>
          <w:color w:val="000000"/>
          <w:sz w:val="28"/>
        </w:rPr>
        <w:t xml:space="preserve">
      әр облыс бойынша мониторинг мәлiметтерiн жасауды және әр онкүндiк сайын уәкілеттi органға ақпарат беру; </w:t>
      </w:r>
      <w:r>
        <w:br/>
      </w:r>
      <w:r>
        <w:rPr>
          <w:rFonts w:ascii="Times New Roman"/>
          <w:b w:val="false"/>
          <w:i w:val="false"/>
          <w:color w:val="000000"/>
          <w:sz w:val="28"/>
        </w:rPr>
        <w:t xml:space="preserve">
      "Қазақстан темiр жолы" АҚ аумақтық бөлiмшелерiнен - темiр жол бойынша артылған астық мөлшерi жөнiнде, Қазақстан Республикасы Қаржы министрлігі Кедендiк бақылау комитетiнiң аумақтық бөлiмшелерiнен дәндi дақылдардың экспорты бойынша, аккредиттелген ұйымдардан - астықтың сапасын сертификациялық сынау жөнiнде, мемлекеттік астық ресурстарын басқару жөнiндегi агенттен - астықтың мемлекеттік ресурстарының мөлшерi, сапасы және қозғалысы жөнiнде ақысыз келiсiм-шарт негiзiнде алынатын мәлiметтер негiзiнде мониторинг мәлiметтерiн жинау және талдау; </w:t>
      </w:r>
      <w:r>
        <w:br/>
      </w:r>
      <w:r>
        <w:rPr>
          <w:rFonts w:ascii="Times New Roman"/>
          <w:b w:val="false"/>
          <w:i w:val="false"/>
          <w:color w:val="000000"/>
          <w:sz w:val="28"/>
        </w:rPr>
        <w:t xml:space="preserve">
      4) астықтың (тұқымның) сапасы бойынша стандарттарды, техникалық жағдайларды жетiлдiру жөнiндегi ұсыныстарды, басқа да нормативтiк құжаттарды енгiзедi; </w:t>
      </w:r>
      <w:r>
        <w:br/>
      </w:r>
      <w:r>
        <w:rPr>
          <w:rFonts w:ascii="Times New Roman"/>
          <w:b w:val="false"/>
          <w:i w:val="false"/>
          <w:color w:val="000000"/>
          <w:sz w:val="28"/>
        </w:rPr>
        <w:t xml:space="preserve">
      5) табиғи-климаттық жағдайларды және рынок конъюнктурасын ескере отырып, астық өндiру құрылымын оңтайландыру, астықты өндiру, сақтау мен сату технологиясын жетiлдiру; </w:t>
      </w:r>
      <w:r>
        <w:br/>
      </w:r>
      <w:r>
        <w:rPr>
          <w:rFonts w:ascii="Times New Roman"/>
          <w:b w:val="false"/>
          <w:i w:val="false"/>
          <w:color w:val="000000"/>
          <w:sz w:val="28"/>
        </w:rPr>
        <w:t xml:space="preserve">
      6) астықты өндiру мен сақтаудың жаңа озық технологияларын енгiзу; </w:t>
      </w:r>
      <w:r>
        <w:br/>
      </w:r>
      <w:r>
        <w:rPr>
          <w:rFonts w:ascii="Times New Roman"/>
          <w:b w:val="false"/>
          <w:i w:val="false"/>
          <w:color w:val="000000"/>
          <w:sz w:val="28"/>
        </w:rPr>
        <w:t xml:space="preserve">
      7) астық қолхаттарының тиiмдi айналысы үшiн жағдай жасау; </w:t>
      </w:r>
      <w:r>
        <w:br/>
      </w:r>
      <w:r>
        <w:rPr>
          <w:rFonts w:ascii="Times New Roman"/>
          <w:b w:val="false"/>
          <w:i w:val="false"/>
          <w:color w:val="000000"/>
          <w:sz w:val="28"/>
        </w:rPr>
        <w:t xml:space="preserve">
      8) бюджеттік бағдарламаларға сәйкес отандық ауыл шаруашылығы тауарын өндiрушiлерге минералдық тыңайтқыштар мен жанар-жағар май материалдарының құнын арзандатуды жүзеге асыру; </w:t>
      </w:r>
      <w:r>
        <w:br/>
      </w:r>
      <w:r>
        <w:rPr>
          <w:rFonts w:ascii="Times New Roman"/>
          <w:b w:val="false"/>
          <w:i w:val="false"/>
          <w:color w:val="000000"/>
          <w:sz w:val="28"/>
        </w:rPr>
        <w:t xml:space="preserve">
      9) iшкi рыноктың мұнай өнiмдерiне деген қажеттерiн дер кезiнде қамтамасыз ету жөнiнде қажетті шаралар қолдану; </w:t>
      </w:r>
      <w:r>
        <w:br/>
      </w:r>
      <w:r>
        <w:rPr>
          <w:rFonts w:ascii="Times New Roman"/>
          <w:b w:val="false"/>
          <w:i w:val="false"/>
          <w:color w:val="000000"/>
          <w:sz w:val="28"/>
        </w:rPr>
        <w:t xml:space="preserve">
      10) өңiрлерде астық өндiрушiлерге сертификаттық қызмет көрсету жөнiнде бәсекелестік орта құру үшін шаралар қолдану; </w:t>
      </w:r>
      <w:r>
        <w:br/>
      </w:r>
      <w:r>
        <w:rPr>
          <w:rFonts w:ascii="Times New Roman"/>
          <w:b w:val="false"/>
          <w:i w:val="false"/>
          <w:color w:val="000000"/>
          <w:sz w:val="28"/>
        </w:rPr>
        <w:t xml:space="preserve">
      11) астық қабылдау кәсiпорындарын бақылау, оған: </w:t>
      </w:r>
      <w:r>
        <w:br/>
      </w:r>
      <w:r>
        <w:rPr>
          <w:rFonts w:ascii="Times New Roman"/>
          <w:b w:val="false"/>
          <w:i w:val="false"/>
          <w:color w:val="000000"/>
          <w:sz w:val="28"/>
        </w:rPr>
        <w:t xml:space="preserve">
      астықты қабылдау кәсiпорындарын бiлiктілік талаптарына сай келу және жаңа егіннiң астығын қабылдауға дайындығы тұрғысынан уәкiлетті орган бекiткен, астық қабылдау кәсiпорындарында астықты сақтау жөнiндегі қызметті лицензиялаудың ережесi негізiндегi белгіленген тiзбеге сәйкес лицензиялаудан кейiнгi жыл сайынғы зерттеу; </w:t>
      </w:r>
      <w:r>
        <w:br/>
      </w:r>
      <w:r>
        <w:rPr>
          <w:rFonts w:ascii="Times New Roman"/>
          <w:b w:val="false"/>
          <w:i w:val="false"/>
          <w:color w:val="000000"/>
          <w:sz w:val="28"/>
        </w:rPr>
        <w:t xml:space="preserve">
      уәкiлеттi орган бекiткен, астық қабылдау кәсiпорындарында астықты сақтау жөнiндегі қызметті лицензиялаудың ережесi негізiнде бекiтiлген кестелерге сәйкес астықты қабылдау кәсiпорындарын лицензиядан кейінгі жыл сайынғы зерттеу және жаңа егіннiң астығын қабылдауға дайындығы; </w:t>
      </w:r>
      <w:r>
        <w:br/>
      </w:r>
      <w:r>
        <w:rPr>
          <w:rFonts w:ascii="Times New Roman"/>
          <w:b w:val="false"/>
          <w:i w:val="false"/>
          <w:color w:val="000000"/>
          <w:sz w:val="28"/>
        </w:rPr>
        <w:t xml:space="preserve">
      астықты қабылдау кәсiпорындарын зерттеу актiлерiн рәсiмдеу және оларды уәкiлетті органға табыс ету жатады; </w:t>
      </w:r>
      <w:r>
        <w:br/>
      </w:r>
      <w:r>
        <w:rPr>
          <w:rFonts w:ascii="Times New Roman"/>
          <w:b w:val="false"/>
          <w:i w:val="false"/>
          <w:color w:val="000000"/>
          <w:sz w:val="28"/>
        </w:rPr>
        <w:t xml:space="preserve">
      12) осы Заңның 27-бабында белгiленген негiздер бойынша астықты сақтау жөнiндегі операцияларды жүргiзуге арналған лицензияны заңнамада белгiленген тәртiппен қайтып алу; </w:t>
      </w:r>
      <w:r>
        <w:br/>
      </w:r>
      <w:r>
        <w:rPr>
          <w:rFonts w:ascii="Times New Roman"/>
          <w:b w:val="false"/>
          <w:i w:val="false"/>
          <w:color w:val="000000"/>
          <w:sz w:val="28"/>
        </w:rPr>
        <w:t xml:space="preserve">
      13) уақытша басқару астық жөнiндегі қолхат мiндеттемесiн орындау қабiлеттiлiгiн қалпына келтiрмеген жағдайда, заңнамада белгіленген тәртiппен лицензияны қайтып алу және астықты қабылдау кәсiпорындарын жою; </w:t>
      </w:r>
      <w:r>
        <w:br/>
      </w:r>
      <w:r>
        <w:rPr>
          <w:rFonts w:ascii="Times New Roman"/>
          <w:b w:val="false"/>
          <w:i w:val="false"/>
          <w:color w:val="000000"/>
          <w:sz w:val="28"/>
        </w:rPr>
        <w:t xml:space="preserve">
      14) осы Заңның 26-бабында белгіленген негiздемелер бойынша астық сақтау жөнiндегі қызметті жүзеге асыру құқығына лицензияның қолданылуын тұтас алғанда немесе жекелеген операцияларды жүзеге асыру бөлігінде алты айға дейінгі мерзiмге тоқтата тұру. </w:t>
      </w:r>
    </w:p>
    <w:p>
      <w:pPr>
        <w:spacing w:after="0"/>
        <w:ind w:left="0"/>
        <w:jc w:val="both"/>
      </w:pPr>
      <w:r>
        <w:rPr>
          <w:rFonts w:ascii="Times New Roman"/>
          <w:b w:val="false"/>
          <w:i w:val="false"/>
          <w:color w:val="000000"/>
          <w:sz w:val="28"/>
        </w:rPr>
        <w:t xml:space="preserve">      6-2-бап. Мемлекеттік астық ресурстарын басқару жөнiндегі </w:t>
      </w:r>
      <w:r>
        <w:br/>
      </w:r>
      <w:r>
        <w:rPr>
          <w:rFonts w:ascii="Times New Roman"/>
          <w:b w:val="false"/>
          <w:i w:val="false"/>
          <w:color w:val="000000"/>
          <w:sz w:val="28"/>
        </w:rPr>
        <w:t xml:space="preserve">
               агенттің функциялары </w:t>
      </w:r>
    </w:p>
    <w:p>
      <w:pPr>
        <w:spacing w:after="0"/>
        <w:ind w:left="0"/>
        <w:jc w:val="both"/>
      </w:pPr>
      <w:r>
        <w:rPr>
          <w:rFonts w:ascii="Times New Roman"/>
          <w:b w:val="false"/>
          <w:i w:val="false"/>
          <w:color w:val="000000"/>
          <w:sz w:val="28"/>
        </w:rPr>
        <w:t xml:space="preserve">      Мемлекеттiк астық ресурстарын басқару жөнiндегі агенттіктiң құзыреті: </w:t>
      </w:r>
      <w:r>
        <w:br/>
      </w:r>
      <w:r>
        <w:rPr>
          <w:rFonts w:ascii="Times New Roman"/>
          <w:b w:val="false"/>
          <w:i w:val="false"/>
          <w:color w:val="000000"/>
          <w:sz w:val="28"/>
        </w:rPr>
        <w:t xml:space="preserve">
      1) отандық ауыл шаруашылық тауар өндiрушiлерiнен мемлекеттік астық ресурстарына астықты нарықтық бағамен сатып алуды жүзеге асырады; </w:t>
      </w:r>
      <w:r>
        <w:br/>
      </w:r>
      <w:r>
        <w:rPr>
          <w:rFonts w:ascii="Times New Roman"/>
          <w:b w:val="false"/>
          <w:i w:val="false"/>
          <w:color w:val="000000"/>
          <w:sz w:val="28"/>
        </w:rPr>
        <w:t xml:space="preserve">
      2) мемлекеттiк астық ресурстарын сақтау үшiн белгіленген тәртiппен астық қабылдау кәсiпорнын таңдайды; </w:t>
      </w:r>
      <w:r>
        <w:br/>
      </w:r>
      <w:r>
        <w:rPr>
          <w:rFonts w:ascii="Times New Roman"/>
          <w:b w:val="false"/>
          <w:i w:val="false"/>
          <w:color w:val="000000"/>
          <w:sz w:val="28"/>
        </w:rPr>
        <w:t xml:space="preserve">
      3) отандық ауыл шаруашылық тауар өндiрушілерiне мемлекеттік тұқым ресурстарынан және жемдiк астықтың мемлекеттiк ресурстарынан тұқымдық және жемдiк астықтық несие бередi."; </w:t>
      </w:r>
    </w:p>
    <w:p>
      <w:pPr>
        <w:spacing w:after="0"/>
        <w:ind w:left="0"/>
        <w:jc w:val="both"/>
      </w:pPr>
      <w:r>
        <w:rPr>
          <w:rFonts w:ascii="Times New Roman"/>
          <w:b w:val="false"/>
          <w:i w:val="false"/>
          <w:color w:val="000000"/>
          <w:sz w:val="28"/>
        </w:rPr>
        <w:t xml:space="preserve">      3) 10-баптың 12) тармақшасы алып тасталсын; </w:t>
      </w:r>
    </w:p>
    <w:p>
      <w:pPr>
        <w:spacing w:after="0"/>
        <w:ind w:left="0"/>
        <w:jc w:val="both"/>
      </w:pPr>
      <w:r>
        <w:rPr>
          <w:rFonts w:ascii="Times New Roman"/>
          <w:b w:val="false"/>
          <w:i w:val="false"/>
          <w:color w:val="000000"/>
          <w:sz w:val="28"/>
        </w:rPr>
        <w:t xml:space="preserve">      4) 13-баптың 3-тармағының бiрiншi абзацындағы "Уәкiлетті органның тиiстi" деген сөздер "Тиiстi" деген сөзбен ауыстырылсын; </w:t>
      </w:r>
    </w:p>
    <w:p>
      <w:pPr>
        <w:spacing w:after="0"/>
        <w:ind w:left="0"/>
        <w:jc w:val="both"/>
      </w:pPr>
      <w:r>
        <w:rPr>
          <w:rFonts w:ascii="Times New Roman"/>
          <w:b w:val="false"/>
          <w:i w:val="false"/>
          <w:color w:val="000000"/>
          <w:sz w:val="28"/>
        </w:rPr>
        <w:t xml:space="preserve">      5) 17-баптың бiрiншi абзацындағы "уәкiлеттi орган" деген сөздер алып тасталсын; "реттеудi" деген сөз "peттeу" деген сөзбен ауыстырылсын; 3) тармақшасындағы "жүзеге асырады" деген сөздер "жүзеге асырылады" деген сөздермен ауыстырылсын; </w:t>
      </w:r>
    </w:p>
    <w:p>
      <w:pPr>
        <w:spacing w:after="0"/>
        <w:ind w:left="0"/>
        <w:jc w:val="both"/>
      </w:pPr>
      <w:r>
        <w:rPr>
          <w:rFonts w:ascii="Times New Roman"/>
          <w:b w:val="false"/>
          <w:i w:val="false"/>
          <w:color w:val="000000"/>
          <w:sz w:val="28"/>
        </w:rPr>
        <w:t xml:space="preserve">      6) 24-1-бапта: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тармақшадағы "кедергiсiз" деген сөздер алып тасталсын; </w:t>
      </w:r>
      <w:r>
        <w:br/>
      </w:r>
      <w:r>
        <w:rPr>
          <w:rFonts w:ascii="Times New Roman"/>
          <w:b w:val="false"/>
          <w:i w:val="false"/>
          <w:color w:val="000000"/>
          <w:sz w:val="28"/>
        </w:rPr>
        <w:t xml:space="preserve">
      3) және 5) тармақшалар алып тасталсын;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Уәкілетті органның мемлекеттік астық инспекторы мынадай функцияларды жүзеге асырады: </w:t>
      </w:r>
      <w:r>
        <w:br/>
      </w:r>
      <w:r>
        <w:rPr>
          <w:rFonts w:ascii="Times New Roman"/>
          <w:b w:val="false"/>
          <w:i w:val="false"/>
          <w:color w:val="000000"/>
          <w:sz w:val="28"/>
        </w:rPr>
        <w:t xml:space="preserve">
      1) астық қабылдау кәсiпорындарында астық сапасын анықтауды бақылау; </w:t>
      </w:r>
      <w:r>
        <w:br/>
      </w:r>
      <w:r>
        <w:rPr>
          <w:rFonts w:ascii="Times New Roman"/>
          <w:b w:val="false"/>
          <w:i w:val="false"/>
          <w:color w:val="000000"/>
          <w:sz w:val="28"/>
        </w:rPr>
        <w:t xml:space="preserve">
      2) астықтың сандық-сапалық жай-күйiн, оның iшiнде мемлекеттік ресурстарының астығын бақылау; </w:t>
      </w:r>
      <w:r>
        <w:br/>
      </w:r>
      <w:r>
        <w:rPr>
          <w:rFonts w:ascii="Times New Roman"/>
          <w:b w:val="false"/>
          <w:i w:val="false"/>
          <w:color w:val="000000"/>
          <w:sz w:val="28"/>
        </w:rPr>
        <w:t xml:space="preserve">
      3) бас лицензияларды растау үшiн астықты қабылдау кәсiпорындарын бiлiктiлiк талаптарына сәйкес келу тұрғысынан жыл сайынғы зерттеу жүргiзуге қатысады, жаңа егiннің астығын қабылдауға дайындығы актілерiн сапалы рәсiмдеудi және уәкілетті органның облыстық аумақтық органына уақтылы берудi қамтамасыз етедi; </w:t>
      </w:r>
      <w:r>
        <w:br/>
      </w:r>
      <w:r>
        <w:rPr>
          <w:rFonts w:ascii="Times New Roman"/>
          <w:b w:val="false"/>
          <w:i w:val="false"/>
          <w:color w:val="000000"/>
          <w:sz w:val="28"/>
        </w:rPr>
        <w:t xml:space="preserve">
      4) астық сақтау жөнiндегi қызметті жүзеге асыру құқығына лицензияның қолданылуын тоқтата тұру және (немесе) қайтарып алу туралы облыстың жергiлiктi атқарушы органына ұсыныстар енгiзедi; </w:t>
      </w:r>
      <w:r>
        <w:br/>
      </w:r>
      <w:r>
        <w:rPr>
          <w:rFonts w:ascii="Times New Roman"/>
          <w:b w:val="false"/>
          <w:i w:val="false"/>
          <w:color w:val="000000"/>
          <w:sz w:val="28"/>
        </w:rPr>
        <w:t xml:space="preserve">
      5) астық қабылдау кәсiпорнында уақытша басқаруды енгiзу жөнiнде ұсыныс енгiзедi; </w:t>
      </w:r>
      <w:r>
        <w:br/>
      </w:r>
      <w:r>
        <w:rPr>
          <w:rFonts w:ascii="Times New Roman"/>
          <w:b w:val="false"/>
          <w:i w:val="false"/>
          <w:color w:val="000000"/>
          <w:sz w:val="28"/>
        </w:rPr>
        <w:t xml:space="preserve">
      6) астық сапасын сараптау жөнiндегi аккредиттелген зертханалардың қызметiн бақылауды жүзеге асырады; </w:t>
      </w:r>
      <w:r>
        <w:br/>
      </w:r>
      <w:r>
        <w:rPr>
          <w:rFonts w:ascii="Times New Roman"/>
          <w:b w:val="false"/>
          <w:i w:val="false"/>
          <w:color w:val="000000"/>
          <w:sz w:val="28"/>
        </w:rPr>
        <w:t xml:space="preserve">
      7) астық қабылдау кәсiпорнын уақытша басқару жөнiндегі комиссия құрамына қосу үшiн кандидатураларды ұсыну жөнiнде ескертудi астық қолхаттарын ұстаушыларға жiбередi; </w:t>
      </w:r>
      <w:r>
        <w:br/>
      </w:r>
      <w:r>
        <w:rPr>
          <w:rFonts w:ascii="Times New Roman"/>
          <w:b w:val="false"/>
          <w:i w:val="false"/>
          <w:color w:val="000000"/>
          <w:sz w:val="28"/>
        </w:rPr>
        <w:t xml:space="preserve">
      8) Қазақстан Республикасының астық туралы заңын бұзу тәркіленген жағдайда, уәкілетті орган белгiлеген нұсқа бойынша астық қабылдау кәсiпорындарына нұсқама бередi; </w:t>
      </w:r>
      <w:r>
        <w:br/>
      </w:r>
      <w:r>
        <w:rPr>
          <w:rFonts w:ascii="Times New Roman"/>
          <w:b w:val="false"/>
          <w:i w:val="false"/>
          <w:color w:val="000000"/>
          <w:sz w:val="28"/>
        </w:rPr>
        <w:t xml:space="preserve">
      9) уәкілетті орган белгiлеген нысан бойынша әкiмшiлiк құқық бұзушылық туралы хаттамалар жасайды және астық қабылдау кәсiпорындарына, олардың лауазымды адамдарына Қазақстан Республикасының астық туралы заңнамасын бұзғаны үшiн айыппұл салу және оны Қазақстан Республикасының әкiмшiлiк құқық бұзушылық туралы заңнамасына сәйкес өндiрiп алу туралы ұсыныстар енгiзеді."; </w:t>
      </w:r>
    </w:p>
    <w:p>
      <w:pPr>
        <w:spacing w:after="0"/>
        <w:ind w:left="0"/>
        <w:jc w:val="both"/>
      </w:pPr>
      <w:r>
        <w:rPr>
          <w:rFonts w:ascii="Times New Roman"/>
          <w:b w:val="false"/>
          <w:i w:val="false"/>
          <w:color w:val="000000"/>
          <w:sz w:val="28"/>
        </w:rPr>
        <w:t xml:space="preserve">      7) 25-бапта: </w:t>
      </w:r>
      <w:r>
        <w:br/>
      </w:r>
      <w:r>
        <w:rPr>
          <w:rFonts w:ascii="Times New Roman"/>
          <w:b w:val="false"/>
          <w:i w:val="false"/>
          <w:color w:val="000000"/>
          <w:sz w:val="28"/>
        </w:rPr>
        <w:t xml:space="preserve">
      1-тармақтағы "уәкiлетті" деген сөз "жергілікті атқарушы" деген сөздермен ауыстырылсын; </w:t>
      </w:r>
      <w:r>
        <w:br/>
      </w:r>
      <w:r>
        <w:rPr>
          <w:rFonts w:ascii="Times New Roman"/>
          <w:b w:val="false"/>
          <w:i w:val="false"/>
          <w:color w:val="000000"/>
          <w:sz w:val="28"/>
        </w:rPr>
        <w:t xml:space="preserve">
      3) тармақша алып тасталсын; </w:t>
      </w:r>
      <w:r>
        <w:br/>
      </w:r>
      <w:r>
        <w:rPr>
          <w:rFonts w:ascii="Times New Roman"/>
          <w:b w:val="false"/>
          <w:i w:val="false"/>
          <w:color w:val="000000"/>
          <w:sz w:val="28"/>
        </w:rPr>
        <w:t xml:space="preserve">
      2-тармақтағы "уәкiлетті" деген сөз "жергiлiктi атқарушы" деген сөздермен ауыстырылсын; </w:t>
      </w:r>
    </w:p>
    <w:p>
      <w:pPr>
        <w:spacing w:after="0"/>
        <w:ind w:left="0"/>
        <w:jc w:val="both"/>
      </w:pPr>
      <w:r>
        <w:rPr>
          <w:rFonts w:ascii="Times New Roman"/>
          <w:b w:val="false"/>
          <w:i w:val="false"/>
          <w:color w:val="000000"/>
          <w:sz w:val="28"/>
        </w:rPr>
        <w:t xml:space="preserve">      8) 30-баптың 1-тармағында "астық қабылдау" деген сөздiң алдынан "облыстың жергілiкті атқарушы органының," деген сөздермен толықтырылсын; </w:t>
      </w:r>
    </w:p>
    <w:p>
      <w:pPr>
        <w:spacing w:after="0"/>
        <w:ind w:left="0"/>
        <w:jc w:val="both"/>
      </w:pPr>
      <w:r>
        <w:rPr>
          <w:rFonts w:ascii="Times New Roman"/>
          <w:b w:val="false"/>
          <w:i w:val="false"/>
          <w:color w:val="000000"/>
          <w:sz w:val="28"/>
        </w:rPr>
        <w:t xml:space="preserve">      9) 33-баптың 3-тармағындағы "қайтарып алады" деген сөздер "қайтарып алу туралы ұсыныс енгiзедi" деген сөздермен ауыстырылсын; </w:t>
      </w:r>
    </w:p>
    <w:p>
      <w:pPr>
        <w:spacing w:after="0"/>
        <w:ind w:left="0"/>
        <w:jc w:val="both"/>
      </w:pPr>
      <w:r>
        <w:rPr>
          <w:rFonts w:ascii="Times New Roman"/>
          <w:b w:val="false"/>
          <w:i w:val="false"/>
          <w:color w:val="000000"/>
          <w:sz w:val="28"/>
        </w:rPr>
        <w:t xml:space="preserve">      10) 39-бапта: </w:t>
      </w:r>
      <w:r>
        <w:br/>
      </w:r>
      <w:r>
        <w:rPr>
          <w:rFonts w:ascii="Times New Roman"/>
          <w:b w:val="false"/>
          <w:i w:val="false"/>
          <w:color w:val="000000"/>
          <w:sz w:val="28"/>
        </w:rPr>
        <w:t xml:space="preserve">
      3-тармағының 1) тармақшасындағы "уәкiлетті" деген сөздер "жергілiктi атқарушы" деген сөздермен ауыстырылсын; </w:t>
      </w:r>
      <w:r>
        <w:br/>
      </w:r>
      <w:r>
        <w:rPr>
          <w:rFonts w:ascii="Times New Roman"/>
          <w:b w:val="false"/>
          <w:i w:val="false"/>
          <w:color w:val="000000"/>
          <w:sz w:val="28"/>
        </w:rPr>
        <w:t xml:space="preserve">
      8-тармақтағы "уәкiлеттi органға" деген сөздер "және облыстың жергілiктi атқарушы органына" деген сөздермен ауыстырылсын; </w:t>
      </w:r>
      <w:r>
        <w:br/>
      </w:r>
      <w:r>
        <w:rPr>
          <w:rFonts w:ascii="Times New Roman"/>
          <w:b w:val="false"/>
          <w:i w:val="false"/>
          <w:color w:val="000000"/>
          <w:sz w:val="28"/>
        </w:rPr>
        <w:t xml:space="preserve">
      9-тармақтағы "уәкiлетті органға" деген сөздер "және облыстың жергілiктi атқарушы органына" деген сөздермен ауыстырылсын. </w:t>
      </w:r>
    </w:p>
    <w:bookmarkStart w:name="z20" w:id="19"/>
    <w:p>
      <w:pPr>
        <w:spacing w:after="0"/>
        <w:ind w:left="0"/>
        <w:jc w:val="both"/>
      </w:pPr>
      <w:r>
        <w:rPr>
          <w:rFonts w:ascii="Times New Roman"/>
          <w:b w:val="false"/>
          <w:i w:val="false"/>
          <w:color w:val="000000"/>
          <w:sz w:val="28"/>
        </w:rPr>
        <w:t>
      17. "Қазақстан Республикасындағы жергілiкті мемлекеттік басқару туралы" 2001 ж.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3, 17-құжат): </w:t>
      </w:r>
    </w:p>
    <w:bookmarkEnd w:id="19"/>
    <w:p>
      <w:pPr>
        <w:spacing w:after="0"/>
        <w:ind w:left="0"/>
        <w:jc w:val="both"/>
      </w:pPr>
      <w:r>
        <w:rPr>
          <w:rFonts w:ascii="Times New Roman"/>
          <w:b w:val="false"/>
          <w:i w:val="false"/>
          <w:color w:val="000000"/>
          <w:sz w:val="28"/>
        </w:rPr>
        <w:t xml:space="preserve">      1) мәтiндегі "орталық атқарушы органдарының аумақтық бөлiмшелерiнiң", "орталық атқарушы органның аумақтық бөлiмшесi", "орталық атқарушы органның аумақтық бөлiмшесiнiң" деген сөздер "орталық мемлекеттік органдарының аумақтық бөлімшелерiнiң", "орталық мемлекеттiк органның аумақтық бөлiмшесi", "орталық мемлекеттік органның аумақтық бөлiмшесiнiң" деген сөздермен ауыстырылсын; </w:t>
      </w:r>
    </w:p>
    <w:p>
      <w:pPr>
        <w:spacing w:after="0"/>
        <w:ind w:left="0"/>
        <w:jc w:val="both"/>
      </w:pPr>
      <w:r>
        <w:rPr>
          <w:rFonts w:ascii="Times New Roman"/>
          <w:b w:val="false"/>
          <w:i w:val="false"/>
          <w:color w:val="000000"/>
          <w:sz w:val="28"/>
        </w:rPr>
        <w:t xml:space="preserve">      2) 1-баптың 11) тармақшасында "атқарушы" деген сөз "мемлекеттік" деген сөзбен ауыстырылсын; </w:t>
      </w:r>
    </w:p>
    <w:p>
      <w:pPr>
        <w:spacing w:after="0"/>
        <w:ind w:left="0"/>
        <w:jc w:val="both"/>
      </w:pPr>
      <w:r>
        <w:rPr>
          <w:rFonts w:ascii="Times New Roman"/>
          <w:b w:val="false"/>
          <w:i w:val="false"/>
          <w:color w:val="000000"/>
          <w:sz w:val="28"/>
        </w:rPr>
        <w:t xml:space="preserve">      3) 6-баптың 1-тармағы мынадай мазмұндағы 2-1) тармақшамен толықтырылсын: </w:t>
      </w:r>
      <w:r>
        <w:br/>
      </w:r>
      <w:r>
        <w:rPr>
          <w:rFonts w:ascii="Times New Roman"/>
          <w:b w:val="false"/>
          <w:i w:val="false"/>
          <w:color w:val="000000"/>
          <w:sz w:val="28"/>
        </w:rPr>
        <w:t xml:space="preserve">
      "2-1) мемлекеттiк құпияларды қорғау саласындағы өңiрлiк бағдарламаларды бекiту;"; </w:t>
      </w:r>
    </w:p>
    <w:p>
      <w:pPr>
        <w:spacing w:after="0"/>
        <w:ind w:left="0"/>
        <w:jc w:val="both"/>
      </w:pPr>
      <w:r>
        <w:rPr>
          <w:rFonts w:ascii="Times New Roman"/>
          <w:b w:val="false"/>
          <w:i w:val="false"/>
          <w:color w:val="000000"/>
          <w:sz w:val="28"/>
        </w:rPr>
        <w:t xml:space="preserve">      4) 27-баптың 1-тармағында: </w:t>
      </w:r>
      <w:r>
        <w:br/>
      </w:r>
      <w:r>
        <w:rPr>
          <w:rFonts w:ascii="Times New Roman"/>
          <w:b w:val="false"/>
          <w:i w:val="false"/>
          <w:color w:val="000000"/>
          <w:sz w:val="28"/>
        </w:rPr>
        <w:t xml:space="preserve">
      4) тармақша алып тасталсын; </w:t>
      </w:r>
      <w:r>
        <w:br/>
      </w:r>
      <w:r>
        <w:rPr>
          <w:rFonts w:ascii="Times New Roman"/>
          <w:b w:val="false"/>
          <w:i w:val="false"/>
          <w:color w:val="000000"/>
          <w:sz w:val="28"/>
        </w:rPr>
        <w:t xml:space="preserve">
      мынадай мазмұндағы 8-1) тармақшамен толықтырылсын: </w:t>
      </w:r>
      <w:r>
        <w:br/>
      </w:r>
      <w:r>
        <w:rPr>
          <w:rFonts w:ascii="Times New Roman"/>
          <w:b w:val="false"/>
          <w:i w:val="false"/>
          <w:color w:val="000000"/>
          <w:sz w:val="28"/>
        </w:rPr>
        <w:t xml:space="preserve">
      "8-1) Қазақстан Республикасының заңнамасына сәйкес су қатынастарын реттеудi жүзеге асырады;"; </w:t>
      </w:r>
      <w:r>
        <w:br/>
      </w:r>
      <w:r>
        <w:rPr>
          <w:rFonts w:ascii="Times New Roman"/>
          <w:b w:val="false"/>
          <w:i w:val="false"/>
          <w:color w:val="000000"/>
          <w:sz w:val="28"/>
        </w:rPr>
        <w:t xml:space="preserve">
      16) тармақшадағы "және iске асырады" деген сөздер алып тасталсын; </w:t>
      </w:r>
      <w:r>
        <w:br/>
      </w:r>
      <w:r>
        <w:rPr>
          <w:rFonts w:ascii="Times New Roman"/>
          <w:b w:val="false"/>
          <w:i w:val="false"/>
          <w:color w:val="000000"/>
          <w:sz w:val="28"/>
        </w:rPr>
        <w:t xml:space="preserve">
      19-1) тармақшада: </w:t>
      </w:r>
      <w:r>
        <w:br/>
      </w:r>
      <w:r>
        <w:rPr>
          <w:rFonts w:ascii="Times New Roman"/>
          <w:b w:val="false"/>
          <w:i w:val="false"/>
          <w:color w:val="000000"/>
          <w:sz w:val="28"/>
        </w:rPr>
        <w:t xml:space="preserve">
      "лимитiн" деген сөзден кейiн "және нормативтерiн" деген сөзбен толықтырылсын; </w:t>
      </w:r>
      <w:r>
        <w:br/>
      </w:r>
      <w:r>
        <w:rPr>
          <w:rFonts w:ascii="Times New Roman"/>
          <w:b w:val="false"/>
          <w:i w:val="false"/>
          <w:color w:val="000000"/>
          <w:sz w:val="28"/>
        </w:rPr>
        <w:t xml:space="preserve">
      "бекiткен" деген сөз өзгерiссiз қалдырылсын; </w:t>
      </w:r>
      <w:r>
        <w:br/>
      </w:r>
      <w:r>
        <w:rPr>
          <w:rFonts w:ascii="Times New Roman"/>
          <w:b w:val="false"/>
          <w:i w:val="false"/>
          <w:color w:val="000000"/>
          <w:sz w:val="28"/>
        </w:rPr>
        <w:t xml:space="preserve">
      22) тармақшада "лимитін" деген сөзден кейiн "және нормативтерiн" деген сөзбен толықтырылсын; </w:t>
      </w:r>
      <w:r>
        <w:br/>
      </w:r>
      <w:r>
        <w:rPr>
          <w:rFonts w:ascii="Times New Roman"/>
          <w:b w:val="false"/>
          <w:i w:val="false"/>
          <w:color w:val="000000"/>
          <w:sz w:val="28"/>
        </w:rPr>
        <w:t xml:space="preserve">
      22-2) тармақша мынадай редакцияда жазылсын: </w:t>
      </w:r>
      <w:r>
        <w:br/>
      </w:r>
      <w:r>
        <w:rPr>
          <w:rFonts w:ascii="Times New Roman"/>
          <w:b w:val="false"/>
          <w:i w:val="false"/>
          <w:color w:val="000000"/>
          <w:sz w:val="28"/>
        </w:rPr>
        <w:t xml:space="preserve">
      "22-2) Салық кодексiне сәйкес бiржолғы талондар беру жөнiндегi жұмысты ұйымдастырады және облыстың (республикалық маңызы бар қаланың, астананың) жергiлiктi атқарушы органы белгiлеген тәртiппен оларды сатудан алған соммалардың толық жиналуын қамтамасыз етедi."; </w:t>
      </w:r>
      <w:r>
        <w:br/>
      </w:r>
      <w:r>
        <w:rPr>
          <w:rFonts w:ascii="Times New Roman"/>
          <w:b w:val="false"/>
          <w:i w:val="false"/>
          <w:color w:val="000000"/>
          <w:sz w:val="28"/>
        </w:rPr>
        <w:t xml:space="preserve">
      1-тармағының 22-3) тармақшасы "жүзеге асырады," деген сөздерден кейiн "мемлекеттік аттестацияны өткiзедi;" деген сөздермен толықтырылсын; </w:t>
      </w:r>
      <w:r>
        <w:br/>
      </w:r>
      <w:r>
        <w:rPr>
          <w:rFonts w:ascii="Times New Roman"/>
          <w:b w:val="false"/>
          <w:i w:val="false"/>
          <w:color w:val="000000"/>
          <w:sz w:val="28"/>
        </w:rPr>
        <w:t xml:space="preserve">
      2-тармақ өзгерiссiз қалдырылсын; </w:t>
      </w:r>
    </w:p>
    <w:p>
      <w:pPr>
        <w:spacing w:after="0"/>
        <w:ind w:left="0"/>
        <w:jc w:val="both"/>
      </w:pPr>
      <w:r>
        <w:rPr>
          <w:rFonts w:ascii="Times New Roman"/>
          <w:b w:val="false"/>
          <w:i w:val="false"/>
          <w:color w:val="000000"/>
          <w:sz w:val="28"/>
        </w:rPr>
        <w:t xml:space="preserve">      5) 29-баптың 2-тармағы өзгерiссiз қалдырылсын; </w:t>
      </w:r>
    </w:p>
    <w:p>
      <w:pPr>
        <w:spacing w:after="0"/>
        <w:ind w:left="0"/>
        <w:jc w:val="both"/>
      </w:pPr>
      <w:r>
        <w:rPr>
          <w:rFonts w:ascii="Times New Roman"/>
          <w:b w:val="false"/>
          <w:i w:val="false"/>
          <w:color w:val="000000"/>
          <w:sz w:val="28"/>
        </w:rPr>
        <w:t xml:space="preserve">      6) 30-баптың 3-тармағындағы екiншi сөйлем алып тасталсын; </w:t>
      </w:r>
    </w:p>
    <w:p>
      <w:pPr>
        <w:spacing w:after="0"/>
        <w:ind w:left="0"/>
        <w:jc w:val="both"/>
      </w:pPr>
      <w:r>
        <w:rPr>
          <w:rFonts w:ascii="Times New Roman"/>
          <w:b w:val="false"/>
          <w:i w:val="false"/>
          <w:color w:val="000000"/>
          <w:sz w:val="28"/>
        </w:rPr>
        <w:t xml:space="preserve">      7) 31-бапта: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Қазақстан Республикасының жер заңнамасына сәйкес жер қатынастарын реттеудi жүзеге асырады;"; </w:t>
      </w:r>
      <w:r>
        <w:br/>
      </w:r>
      <w:r>
        <w:rPr>
          <w:rFonts w:ascii="Times New Roman"/>
          <w:b w:val="false"/>
          <w:i w:val="false"/>
          <w:color w:val="000000"/>
          <w:sz w:val="28"/>
        </w:rPr>
        <w:t xml:space="preserve">
      13) тармақшадағы "асыруға қатысады" деген сөздер "iске асыруды ұйымдастырады" деген сөздермен ауыстырылсын; </w:t>
      </w:r>
      <w:r>
        <w:br/>
      </w:r>
      <w:r>
        <w:rPr>
          <w:rFonts w:ascii="Times New Roman"/>
          <w:b w:val="false"/>
          <w:i w:val="false"/>
          <w:color w:val="000000"/>
          <w:sz w:val="28"/>
        </w:rPr>
        <w:t xml:space="preserve">
      14) тармақша мынадай редакцияда жазылсын: </w:t>
      </w:r>
      <w:r>
        <w:br/>
      </w:r>
      <w:r>
        <w:rPr>
          <w:rFonts w:ascii="Times New Roman"/>
          <w:b w:val="false"/>
          <w:i w:val="false"/>
          <w:color w:val="000000"/>
          <w:sz w:val="28"/>
        </w:rPr>
        <w:t xml:space="preserve">
      "14) халықты әлеуметтік қорғау, ана мен баланы қорғау мәселелерiн шешеді, халықтың әлеуметтік жағынан дәрменсiз топтарына қайырымдылық көмек көрсетудi үйлестiредi;"; </w:t>
      </w:r>
      <w:r>
        <w:br/>
      </w:r>
      <w:r>
        <w:rPr>
          <w:rFonts w:ascii="Times New Roman"/>
          <w:b w:val="false"/>
          <w:i w:val="false"/>
          <w:color w:val="000000"/>
          <w:sz w:val="28"/>
        </w:rPr>
        <w:t xml:space="preserve">
      20) тармақшасында "органмен" деген сөзден кейiн "және Қазақстан Республикасының Үкiметi бекiтетiн нормативтерiн" деген сөздермен толықтырылсын; </w:t>
      </w:r>
      <w:r>
        <w:br/>
      </w:r>
      <w:r>
        <w:rPr>
          <w:rFonts w:ascii="Times New Roman"/>
          <w:b w:val="false"/>
          <w:i w:val="false"/>
          <w:color w:val="000000"/>
          <w:sz w:val="28"/>
        </w:rPr>
        <w:t xml:space="preserve">
      2-тармақ өзгерiссiз қалдырылсын; </w:t>
      </w:r>
    </w:p>
    <w:p>
      <w:pPr>
        <w:spacing w:after="0"/>
        <w:ind w:left="0"/>
        <w:jc w:val="both"/>
      </w:pPr>
      <w:r>
        <w:rPr>
          <w:rFonts w:ascii="Times New Roman"/>
          <w:b w:val="false"/>
          <w:i w:val="false"/>
          <w:color w:val="000000"/>
          <w:sz w:val="28"/>
        </w:rPr>
        <w:t xml:space="preserve">      8) 33-бапта: </w:t>
      </w:r>
      <w:r>
        <w:br/>
      </w:r>
      <w:r>
        <w:rPr>
          <w:rFonts w:ascii="Times New Roman"/>
          <w:b w:val="false"/>
          <w:i w:val="false"/>
          <w:color w:val="000000"/>
          <w:sz w:val="28"/>
        </w:rPr>
        <w:t xml:space="preserve">
      1-тармақтың 2) тармақшасындағы "және облыстық бюджеттен қаржыландырылатын атқарушы органның аумақтық бөлiмшесінің" деген сөздер алып тасталсын; </w:t>
      </w:r>
      <w:r>
        <w:br/>
      </w:r>
      <w:r>
        <w:rPr>
          <w:rFonts w:ascii="Times New Roman"/>
          <w:b w:val="false"/>
          <w:i w:val="false"/>
          <w:color w:val="000000"/>
          <w:sz w:val="28"/>
        </w:rPr>
        <w:t xml:space="preserve">
      2-тармақ өзгерiссiз қалдырылсын; </w:t>
      </w:r>
    </w:p>
    <w:p>
      <w:pPr>
        <w:spacing w:after="0"/>
        <w:ind w:left="0"/>
        <w:jc w:val="both"/>
      </w:pPr>
      <w:r>
        <w:rPr>
          <w:rFonts w:ascii="Times New Roman"/>
          <w:b w:val="false"/>
          <w:i w:val="false"/>
          <w:color w:val="000000"/>
          <w:sz w:val="28"/>
        </w:rPr>
        <w:t xml:space="preserve">      9) 35-бапта: </w:t>
      </w:r>
      <w:r>
        <w:br/>
      </w:r>
      <w:r>
        <w:rPr>
          <w:rFonts w:ascii="Times New Roman"/>
          <w:b w:val="false"/>
          <w:i w:val="false"/>
          <w:color w:val="000000"/>
          <w:sz w:val="28"/>
        </w:rPr>
        <w:t xml:space="preserve">
      1-тармақтың 12) тармақшасы мынадай редакцияда жазылсын: </w:t>
      </w:r>
      <w:r>
        <w:br/>
      </w:r>
      <w:r>
        <w:rPr>
          <w:rFonts w:ascii="Times New Roman"/>
          <w:b w:val="false"/>
          <w:i w:val="false"/>
          <w:color w:val="000000"/>
          <w:sz w:val="28"/>
        </w:rPr>
        <w:t xml:space="preserve">
      "12) табысы аз адамдарды анықтайды, еңбекпен қамтуды қамтамасыз етедi, халықтың әлеуметтiк жағынан дәрменсiз топтарына атаулы әлеуметтік көмек көрсетуi жөнiнде ұсыныс енгізедi, жалғызiлiктi қарттарға және еңбекке жарамсыз азаматтарға үйінде қызмет көрсетудi ұйымдастырады;"; </w:t>
      </w:r>
      <w:r>
        <w:br/>
      </w:r>
      <w:r>
        <w:rPr>
          <w:rFonts w:ascii="Times New Roman"/>
          <w:b w:val="false"/>
          <w:i w:val="false"/>
          <w:color w:val="000000"/>
          <w:sz w:val="28"/>
        </w:rPr>
        <w:t xml:space="preserve">
      1-тармақтың 18) тармақшасы мынадай редакцияда жазылсын: </w:t>
      </w:r>
      <w:r>
        <w:br/>
      </w:r>
      <w:r>
        <w:rPr>
          <w:rFonts w:ascii="Times New Roman"/>
          <w:b w:val="false"/>
          <w:i w:val="false"/>
          <w:color w:val="000000"/>
          <w:sz w:val="28"/>
        </w:rPr>
        <w:t xml:space="preserve">
      "18) мектепке дейінгi ұйымдарды, мәдениет мекемелерiн ұстауды қамтамасыз етедi;"; </w:t>
      </w:r>
      <w:r>
        <w:br/>
      </w:r>
      <w:r>
        <w:rPr>
          <w:rFonts w:ascii="Times New Roman"/>
          <w:b w:val="false"/>
          <w:i w:val="false"/>
          <w:color w:val="000000"/>
          <w:sz w:val="28"/>
        </w:rPr>
        <w:t xml:space="preserve">
      2-тармақ өзгерiссiз қалдырылсын. </w:t>
      </w:r>
    </w:p>
    <w:bookmarkStart w:name="z21" w:id="20"/>
    <w:p>
      <w:pPr>
        <w:spacing w:after="0"/>
        <w:ind w:left="0"/>
        <w:jc w:val="both"/>
      </w:pPr>
      <w:r>
        <w:rPr>
          <w:rFonts w:ascii="Times New Roman"/>
          <w:b w:val="false"/>
          <w:i w:val="false"/>
          <w:color w:val="000000"/>
          <w:sz w:val="28"/>
        </w:rPr>
        <w:t>
      18. "Халықты жұмыспен қамту туралы" 2001 ж.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3, 18-құжат): </w:t>
      </w:r>
    </w:p>
    <w:bookmarkEnd w:id="20"/>
    <w:p>
      <w:pPr>
        <w:spacing w:after="0"/>
        <w:ind w:left="0"/>
        <w:jc w:val="both"/>
      </w:pPr>
      <w:r>
        <w:rPr>
          <w:rFonts w:ascii="Times New Roman"/>
          <w:b w:val="false"/>
          <w:i w:val="false"/>
          <w:color w:val="000000"/>
          <w:sz w:val="28"/>
        </w:rPr>
        <w:t xml:space="preserve">      1) мәтiндегі "уәкілетті" деген сөздердiң алдынан "жергілікті", "Жергілікті" деген сөздермен толықтырылсын; </w:t>
      </w:r>
    </w:p>
    <w:p>
      <w:pPr>
        <w:spacing w:after="0"/>
        <w:ind w:left="0"/>
        <w:jc w:val="both"/>
      </w:pPr>
      <w:r>
        <w:rPr>
          <w:rFonts w:ascii="Times New Roman"/>
          <w:b w:val="false"/>
          <w:i w:val="false"/>
          <w:color w:val="000000"/>
          <w:sz w:val="28"/>
        </w:rPr>
        <w:t xml:space="preserve">      2) 1-бапта: </w:t>
      </w:r>
      <w:r>
        <w:br/>
      </w:r>
      <w:r>
        <w:rPr>
          <w:rFonts w:ascii="Times New Roman"/>
          <w:b w:val="false"/>
          <w:i w:val="false"/>
          <w:color w:val="000000"/>
          <w:sz w:val="28"/>
        </w:rPr>
        <w:t xml:space="preserve">
      7) тармақшадағы "жұмыспен қамту мәселелерi жөнiндегі уәкiлетті органдардың" деген сөздер "жергілiктi уәкiлеттi органның" деген сөздермен ауыстырылсын; </w:t>
      </w:r>
      <w:r>
        <w:br/>
      </w:r>
      <w:r>
        <w:rPr>
          <w:rFonts w:ascii="Times New Roman"/>
          <w:b w:val="false"/>
          <w:i w:val="false"/>
          <w:color w:val="000000"/>
          <w:sz w:val="28"/>
        </w:rPr>
        <w:t xml:space="preserve">
      14) тармақшадағы "делдалдығы -" деген сөзден кейiн "жергіліктi" деген сөзбен толықтырылсын; </w:t>
      </w:r>
      <w:r>
        <w:br/>
      </w:r>
      <w:r>
        <w:rPr>
          <w:rFonts w:ascii="Times New Roman"/>
          <w:b w:val="false"/>
          <w:i w:val="false"/>
          <w:color w:val="000000"/>
          <w:sz w:val="28"/>
        </w:rPr>
        <w:t xml:space="preserve">
      15) тармақша мынадай редакцияда жазылсын: </w:t>
      </w:r>
      <w:r>
        <w:br/>
      </w:r>
      <w:r>
        <w:rPr>
          <w:rFonts w:ascii="Times New Roman"/>
          <w:b w:val="false"/>
          <w:i w:val="false"/>
          <w:color w:val="000000"/>
          <w:sz w:val="28"/>
        </w:rPr>
        <w:t xml:space="preserve">
      "жұмыспен қамту мәселелерi жөнiндегi" деген сөздер алып тасталсын; </w:t>
      </w:r>
      <w:r>
        <w:br/>
      </w:r>
      <w:r>
        <w:rPr>
          <w:rFonts w:ascii="Times New Roman"/>
          <w:b w:val="false"/>
          <w:i w:val="false"/>
          <w:color w:val="000000"/>
          <w:sz w:val="28"/>
        </w:rPr>
        <w:t xml:space="preserve">
      "халықты жұмыспен қамту саласындағы жергiлiктi атқарушы орган - халықты жұмыспен қамту мен өңiрлiк деңгейдегi жұмыссыздықтан әлеуметтiк қорғауды қамтамасыз ететiн республикалық маңызы бар қаланың, астананың жергіліктi атқарушы органдарының құрылымдық бөлiмшесi, аудандық маңызы бар қала, кент, ауыл (село), ауылдық (селолық) округ әкiмiнiң аппараты (бұдан әрi - жергiлiктi уәкiлеттi орган)"; </w:t>
      </w:r>
      <w:r>
        <w:br/>
      </w:r>
      <w:r>
        <w:rPr>
          <w:rFonts w:ascii="Times New Roman"/>
          <w:b w:val="false"/>
          <w:i w:val="false"/>
          <w:color w:val="000000"/>
          <w:sz w:val="28"/>
        </w:rPr>
        <w:t xml:space="preserve">
      17) тармақша мынадай редакцияда жазылсын: </w:t>
      </w:r>
      <w:r>
        <w:br/>
      </w:r>
      <w:r>
        <w:rPr>
          <w:rFonts w:ascii="Times New Roman"/>
          <w:b w:val="false"/>
          <w:i w:val="false"/>
          <w:color w:val="000000"/>
          <w:sz w:val="28"/>
        </w:rPr>
        <w:t xml:space="preserve">
      "17) халықты жұмыспен қамту саласындағы орталық уәкiлеттi орган - халықты жұмыспен қамту саласындағы мемлекеттік реттеудi жүзеге асыратын орталық мемлекеттiк орган (бұдан әрi - орталық уәкiлетті орган);"; </w:t>
      </w:r>
    </w:p>
    <w:p>
      <w:pPr>
        <w:spacing w:after="0"/>
        <w:ind w:left="0"/>
        <w:jc w:val="both"/>
      </w:pPr>
      <w:r>
        <w:rPr>
          <w:rFonts w:ascii="Times New Roman"/>
          <w:b w:val="false"/>
          <w:i w:val="false"/>
          <w:color w:val="000000"/>
          <w:sz w:val="28"/>
        </w:rPr>
        <w:t xml:space="preserve">      3) 4-баптың 2-тармағының 12) тармақшасындағы "және олардың орындалуын бақылауды жүзеге асыруға" деген сөздер алып тасталсын; </w:t>
      </w:r>
    </w:p>
    <w:p>
      <w:pPr>
        <w:spacing w:after="0"/>
        <w:ind w:left="0"/>
        <w:jc w:val="both"/>
      </w:pPr>
      <w:r>
        <w:rPr>
          <w:rFonts w:ascii="Times New Roman"/>
          <w:b w:val="false"/>
          <w:i w:val="false"/>
          <w:color w:val="000000"/>
          <w:sz w:val="28"/>
        </w:rPr>
        <w:t xml:space="preserve">      4) 5-баптың 2-тармағының үшiншi бөлiгi "Жергiлiкті" деген сөздiң алдынан "республикалық маңызы бар қаланың, астананың, ауданның (облыстық маңызы бар қаланың)" деген сөздермен толықтырылсын; </w:t>
      </w:r>
    </w:p>
    <w:p>
      <w:pPr>
        <w:spacing w:after="0"/>
        <w:ind w:left="0"/>
        <w:jc w:val="both"/>
      </w:pPr>
      <w:r>
        <w:rPr>
          <w:rFonts w:ascii="Times New Roman"/>
          <w:b w:val="false"/>
          <w:i w:val="false"/>
          <w:color w:val="000000"/>
          <w:sz w:val="28"/>
        </w:rPr>
        <w:t xml:space="preserve">      5) 2-тараудың тақырыбы алып тасталсын; </w:t>
      </w:r>
    </w:p>
    <w:p>
      <w:pPr>
        <w:spacing w:after="0"/>
        <w:ind w:left="0"/>
        <w:jc w:val="both"/>
      </w:pPr>
      <w:r>
        <w:rPr>
          <w:rFonts w:ascii="Times New Roman"/>
          <w:b w:val="false"/>
          <w:i w:val="false"/>
          <w:color w:val="000000"/>
          <w:sz w:val="28"/>
        </w:rPr>
        <w:t xml:space="preserve">      6) мынадай мазмұндағы 5-1-баппен толықтырылсын: </w:t>
      </w:r>
    </w:p>
    <w:p>
      <w:pPr>
        <w:spacing w:after="0"/>
        <w:ind w:left="0"/>
        <w:jc w:val="both"/>
      </w:pPr>
      <w:r>
        <w:rPr>
          <w:rFonts w:ascii="Times New Roman"/>
          <w:b w:val="false"/>
          <w:i w:val="false"/>
          <w:color w:val="000000"/>
          <w:sz w:val="28"/>
        </w:rPr>
        <w:t xml:space="preserve">      "5-1-бап. Қазақстан Республикасы Үкiметiнiң құзыретi </w:t>
      </w:r>
    </w:p>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1) халықты жұмыспен қамту саласындағы мемлекеттік саясаттың негізгі бағыттарын әзiрлейдi және iске асыруды қамтамасыз етеді; </w:t>
      </w:r>
      <w:r>
        <w:br/>
      </w:r>
      <w:r>
        <w:rPr>
          <w:rFonts w:ascii="Times New Roman"/>
          <w:b w:val="false"/>
          <w:i w:val="false"/>
          <w:color w:val="000000"/>
          <w:sz w:val="28"/>
        </w:rPr>
        <w:t xml:space="preserve">
      2) шетелдiк жұмыс күшiн тартуға арналған квотаны белгiлейдi; </w:t>
      </w:r>
      <w:r>
        <w:br/>
      </w:r>
      <w:r>
        <w:rPr>
          <w:rFonts w:ascii="Times New Roman"/>
          <w:b w:val="false"/>
          <w:i w:val="false"/>
          <w:color w:val="000000"/>
          <w:sz w:val="28"/>
        </w:rPr>
        <w:t xml:space="preserve">
      3) квотаны айқындау, жұмыс берушiлерге шетелдiк жұмыс күшiн тартуға рұқсат беру шарттары мен тәртiбiн айқындайды; </w:t>
      </w:r>
      <w:r>
        <w:br/>
      </w:r>
      <w:r>
        <w:rPr>
          <w:rFonts w:ascii="Times New Roman"/>
          <w:b w:val="false"/>
          <w:i w:val="false"/>
          <w:color w:val="000000"/>
          <w:sz w:val="28"/>
        </w:rPr>
        <w:t xml:space="preserve">
      4) шетелдiк жұмыс күшiн тартумен және Қазақстан Республикасынан шетелге жұмыс күшiн шығарумен байланысты қызметке лицензия беру шарттары мен тәртiбiн айқындайды; </w:t>
      </w:r>
      <w:r>
        <w:br/>
      </w:r>
      <w:r>
        <w:rPr>
          <w:rFonts w:ascii="Times New Roman"/>
          <w:b w:val="false"/>
          <w:i w:val="false"/>
          <w:color w:val="000000"/>
          <w:sz w:val="28"/>
        </w:rPr>
        <w:t xml:space="preserve">
      5) халықты жұмыспен қамту бағдарламаларын бекiтедi; </w:t>
      </w:r>
      <w:r>
        <w:br/>
      </w:r>
      <w:r>
        <w:rPr>
          <w:rFonts w:ascii="Times New Roman"/>
          <w:b w:val="false"/>
          <w:i w:val="false"/>
          <w:color w:val="000000"/>
          <w:sz w:val="28"/>
        </w:rPr>
        <w:t xml:space="preserve">
      6) кәсiби даярлық, бiліктілiктi арттыру және жұмыссыздарды қайта даярлау тәртiбiн белгiлейдi; </w:t>
      </w:r>
      <w:r>
        <w:br/>
      </w:r>
      <w:r>
        <w:rPr>
          <w:rFonts w:ascii="Times New Roman"/>
          <w:b w:val="false"/>
          <w:i w:val="false"/>
          <w:color w:val="000000"/>
          <w:sz w:val="28"/>
        </w:rPr>
        <w:t xml:space="preserve">
      7) қоғамдық жұмыстарды ұйымдастыру мен қаржыландыру тәртiбiн айқындайды."; </w:t>
      </w:r>
    </w:p>
    <w:p>
      <w:pPr>
        <w:spacing w:after="0"/>
        <w:ind w:left="0"/>
        <w:jc w:val="both"/>
      </w:pPr>
      <w:r>
        <w:rPr>
          <w:rFonts w:ascii="Times New Roman"/>
          <w:b w:val="false"/>
          <w:i w:val="false"/>
          <w:color w:val="000000"/>
          <w:sz w:val="28"/>
        </w:rPr>
        <w:t xml:space="preserve">      7) 6-бапта: </w:t>
      </w:r>
      <w:r>
        <w:br/>
      </w:r>
      <w:r>
        <w:rPr>
          <w:rFonts w:ascii="Times New Roman"/>
          <w:b w:val="false"/>
          <w:i w:val="false"/>
          <w:color w:val="000000"/>
          <w:sz w:val="28"/>
        </w:rPr>
        <w:t xml:space="preserve">
      тақырыбындағы "атқарушы" деген сөз "уәкiлеттi" деген сөзбен ауыстырылсын; </w:t>
      </w:r>
      <w:r>
        <w:br/>
      </w:r>
      <w:r>
        <w:rPr>
          <w:rFonts w:ascii="Times New Roman"/>
          <w:b w:val="false"/>
          <w:i w:val="false"/>
          <w:color w:val="000000"/>
          <w:sz w:val="28"/>
        </w:rPr>
        <w:t xml:space="preserve">
      1-тармақ алып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2. "Орталық уәкілетті орган:"; </w:t>
      </w:r>
      <w:r>
        <w:br/>
      </w:r>
      <w:r>
        <w:rPr>
          <w:rFonts w:ascii="Times New Roman"/>
          <w:b w:val="false"/>
          <w:i w:val="false"/>
          <w:color w:val="000000"/>
          <w:sz w:val="28"/>
        </w:rPr>
        <w:t xml:space="preserve">
      1) тармақшадағы "жүзеге асыруға" деген сөздер "жүзеге асырады" деген сөздермен ауыстырылсын; </w:t>
      </w:r>
      <w:r>
        <w:br/>
      </w:r>
      <w:r>
        <w:rPr>
          <w:rFonts w:ascii="Times New Roman"/>
          <w:b w:val="false"/>
          <w:i w:val="false"/>
          <w:color w:val="000000"/>
          <w:sz w:val="28"/>
        </w:rPr>
        <w:t xml:space="preserve">
      мынадай мазмұндағы 1) тармақшамен толықтырылсын: </w:t>
      </w:r>
      <w:r>
        <w:br/>
      </w:r>
      <w:r>
        <w:rPr>
          <w:rFonts w:ascii="Times New Roman"/>
          <w:b w:val="false"/>
          <w:i w:val="false"/>
          <w:color w:val="000000"/>
          <w:sz w:val="28"/>
        </w:rPr>
        <w:t xml:space="preserve">
      "1) халықты жұмыспен қамту саласындағы мемлекеттiк саясатты қалыптастыру мен iске асыруды қамтамасыз етедi;"; </w:t>
      </w:r>
      <w:r>
        <w:br/>
      </w:r>
      <w:r>
        <w:rPr>
          <w:rFonts w:ascii="Times New Roman"/>
          <w:b w:val="false"/>
          <w:i w:val="false"/>
          <w:color w:val="000000"/>
          <w:sz w:val="28"/>
        </w:rPr>
        <w:t xml:space="preserve">
      1) тармақша 1-1) тармақша болып есептелсiн; </w:t>
      </w:r>
      <w:r>
        <w:br/>
      </w:r>
      <w:r>
        <w:rPr>
          <w:rFonts w:ascii="Times New Roman"/>
          <w:b w:val="false"/>
          <w:i w:val="false"/>
          <w:color w:val="000000"/>
          <w:sz w:val="28"/>
        </w:rPr>
        <w:t xml:space="preserve">
      2) тармақшадағы "талдауға, болжауға" және "хабарлап отыруға" деген сөздер "талдайды, болжайды" және "хабарлап отырады" деген сөздермен ауыстырылсын; </w:t>
      </w:r>
      <w:r>
        <w:br/>
      </w:r>
      <w:r>
        <w:rPr>
          <w:rFonts w:ascii="Times New Roman"/>
          <w:b w:val="false"/>
          <w:i w:val="false"/>
          <w:color w:val="000000"/>
          <w:sz w:val="28"/>
        </w:rPr>
        <w:t xml:space="preserve">
      3) тармақшадағы "әзiрлеуге" деген сөз "әзiрлейдi" деген сөзбен ауыстырылсын; </w:t>
      </w:r>
      <w:r>
        <w:br/>
      </w:r>
      <w:r>
        <w:rPr>
          <w:rFonts w:ascii="Times New Roman"/>
          <w:b w:val="false"/>
          <w:i w:val="false"/>
          <w:color w:val="000000"/>
          <w:sz w:val="28"/>
        </w:rPr>
        <w:t xml:space="preserve">
      4) тармақшадағы "қарауға қатысуға" деген сөздер "қарайды" деген сөзбен ауыстырылсын; </w:t>
      </w:r>
      <w:r>
        <w:br/>
      </w:r>
      <w:r>
        <w:rPr>
          <w:rFonts w:ascii="Times New Roman"/>
          <w:b w:val="false"/>
          <w:i w:val="false"/>
          <w:color w:val="000000"/>
          <w:sz w:val="28"/>
        </w:rPr>
        <w:t xml:space="preserve">
      5) тармақшадағы "бepугe, оны тоқтата тұруға және керi қайтарып алуға" деген сөздер "бередi, оны тоқтата тұрады және керi қайтарып алады" деген сөздермен ауыстырылсын; </w:t>
      </w:r>
      <w:r>
        <w:br/>
      </w:r>
      <w:r>
        <w:rPr>
          <w:rFonts w:ascii="Times New Roman"/>
          <w:b w:val="false"/>
          <w:i w:val="false"/>
          <w:color w:val="000000"/>
          <w:sz w:val="28"/>
        </w:rPr>
        <w:t xml:space="preserve">
      6) тармақшадағы "Астана және Алматы қалалары" және "бөлуге" деген сөздер тиiсiнше "республикалық маңызы бар қала, астана" және "бөледi" деген сөздермен ауыстырылсын; </w:t>
      </w:r>
      <w:r>
        <w:br/>
      </w:r>
      <w:r>
        <w:rPr>
          <w:rFonts w:ascii="Times New Roman"/>
          <w:b w:val="false"/>
          <w:i w:val="false"/>
          <w:color w:val="000000"/>
          <w:sz w:val="28"/>
        </w:rPr>
        <w:t xml:space="preserve">
      7) және 8) тармақшадағы "анықтауға" және "қалыптастыруға міндетті." деген сөздер тиiсiнше "анықтайды" және "қалыптастырады;" деген сөздермен ауыстырылсын; </w:t>
      </w:r>
      <w:r>
        <w:br/>
      </w:r>
      <w:r>
        <w:rPr>
          <w:rFonts w:ascii="Times New Roman"/>
          <w:b w:val="false"/>
          <w:i w:val="false"/>
          <w:color w:val="000000"/>
          <w:sz w:val="28"/>
        </w:rPr>
        <w:t xml:space="preserve">
      мынадай мазмұндағы 9), 10) тармақшалармен толықтырылсын: </w:t>
      </w:r>
      <w:r>
        <w:br/>
      </w:r>
      <w:r>
        <w:rPr>
          <w:rFonts w:ascii="Times New Roman"/>
          <w:b w:val="false"/>
          <w:i w:val="false"/>
          <w:color w:val="000000"/>
          <w:sz w:val="28"/>
        </w:rPr>
        <w:t xml:space="preserve">
      "9) дербес есеп карточкасының (компьютерлiк дерекқор) нысанын бекiтедi; </w:t>
      </w:r>
      <w:r>
        <w:br/>
      </w:r>
      <w:r>
        <w:rPr>
          <w:rFonts w:ascii="Times New Roman"/>
          <w:b w:val="false"/>
          <w:i w:val="false"/>
          <w:color w:val="000000"/>
          <w:sz w:val="28"/>
        </w:rPr>
        <w:t xml:space="preserve">
      10) жұмыспен қамту саласындағы ақпараттық технологияларды, ақпаратты өңдеу жүйелерiн енгiзедi;"; </w:t>
      </w:r>
    </w:p>
    <w:p>
      <w:pPr>
        <w:spacing w:after="0"/>
        <w:ind w:left="0"/>
        <w:jc w:val="both"/>
      </w:pPr>
      <w:r>
        <w:rPr>
          <w:rFonts w:ascii="Times New Roman"/>
          <w:b w:val="false"/>
          <w:i w:val="false"/>
          <w:color w:val="000000"/>
          <w:sz w:val="28"/>
        </w:rPr>
        <w:t xml:space="preserve">      8) 7-бап мынадай редакцияда жазылсын: </w:t>
      </w:r>
    </w:p>
    <w:p>
      <w:pPr>
        <w:spacing w:after="0"/>
        <w:ind w:left="0"/>
        <w:jc w:val="both"/>
      </w:pPr>
      <w:r>
        <w:rPr>
          <w:rFonts w:ascii="Times New Roman"/>
          <w:b w:val="false"/>
          <w:i w:val="false"/>
          <w:color w:val="000000"/>
          <w:sz w:val="28"/>
        </w:rPr>
        <w:t xml:space="preserve">      "7-бап. Жергілiктi атқарушы органдар </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жергiлiктi атқарушы органдары халықты жұмыспен қамту саясатын iске асыруды: </w:t>
      </w:r>
      <w:r>
        <w:br/>
      </w:r>
      <w:r>
        <w:rPr>
          <w:rFonts w:ascii="Times New Roman"/>
          <w:b w:val="false"/>
          <w:i w:val="false"/>
          <w:color w:val="000000"/>
          <w:sz w:val="28"/>
        </w:rPr>
        <w:t xml:space="preserve">
      1) халықты жұмыспен қамтуға жәрдемдесетін аймақтық бағдарламалар әзiрлеу; </w:t>
      </w:r>
      <w:r>
        <w:br/>
      </w:r>
      <w:r>
        <w:rPr>
          <w:rFonts w:ascii="Times New Roman"/>
          <w:b w:val="false"/>
          <w:i w:val="false"/>
          <w:color w:val="000000"/>
          <w:sz w:val="28"/>
        </w:rPr>
        <w:t xml:space="preserve">
      2) тиiсті әкiмшілiк-аумақтық бiрлiктiң аумағында еңбек қызметін жүзеге асыру үшiн орталық атқарушы орган бөлген квота шегiнде шетелдiк жұмыс күшiн тартуға рұқсаттар бepу, сондай-ақ аталған рұқсаттарды тоқтата тұру және керi қайтарып алу арқылы қамтамасыз етедi. </w:t>
      </w:r>
      <w:r>
        <w:br/>
      </w:r>
      <w:r>
        <w:rPr>
          <w:rFonts w:ascii="Times New Roman"/>
          <w:b w:val="false"/>
          <w:i w:val="false"/>
          <w:color w:val="000000"/>
          <w:sz w:val="28"/>
        </w:rPr>
        <w:t xml:space="preserve">
      2. Республикалық маңызы бар қаланың, астананың, ауданның (облыстық маңызы бар қаланың) жергілікті атқарушы органдары халықты жұмыспен қамту саясатын iске асыруды: </w:t>
      </w:r>
      <w:r>
        <w:br/>
      </w:r>
      <w:r>
        <w:rPr>
          <w:rFonts w:ascii="Times New Roman"/>
          <w:b w:val="false"/>
          <w:i w:val="false"/>
          <w:color w:val="000000"/>
          <w:sz w:val="28"/>
        </w:rPr>
        <w:t xml:space="preserve">
      1) тиiсті әкiмшiлiк-аумақтық бiрлiктер аумағында тұратын нысаналы топтарды және оларды қорғау жөнiндегі әлеуметтік шараларды жыл сайын анықтап отыру; </w:t>
      </w:r>
      <w:r>
        <w:br/>
      </w:r>
      <w:r>
        <w:rPr>
          <w:rFonts w:ascii="Times New Roman"/>
          <w:b w:val="false"/>
          <w:i w:val="false"/>
          <w:color w:val="000000"/>
          <w:sz w:val="28"/>
        </w:rPr>
        <w:t xml:space="preserve">
      2) жеке кәсiпкерлiктi, шағын және орта бизнесті дамыту арқылы қосымша жұмыс орындарын ашуды қолдау; </w:t>
      </w:r>
      <w:r>
        <w:br/>
      </w:r>
      <w:r>
        <w:rPr>
          <w:rFonts w:ascii="Times New Roman"/>
          <w:b w:val="false"/>
          <w:i w:val="false"/>
          <w:color w:val="000000"/>
          <w:sz w:val="28"/>
        </w:rPr>
        <w:t xml:space="preserve">
      3) жұмыссыз азаматтарды әлеуметтік қорғау; </w:t>
      </w:r>
      <w:r>
        <w:br/>
      </w:r>
      <w:r>
        <w:rPr>
          <w:rFonts w:ascii="Times New Roman"/>
          <w:b w:val="false"/>
          <w:i w:val="false"/>
          <w:color w:val="000000"/>
          <w:sz w:val="28"/>
        </w:rPr>
        <w:t xml:space="preserve">
      4) қоғамдық жұмыстарды ұйымдастыру арқылы қамтамасыз етедi."; </w:t>
      </w:r>
    </w:p>
    <w:p>
      <w:pPr>
        <w:spacing w:after="0"/>
        <w:ind w:left="0"/>
        <w:jc w:val="both"/>
      </w:pPr>
      <w:r>
        <w:rPr>
          <w:rFonts w:ascii="Times New Roman"/>
          <w:b w:val="false"/>
          <w:i w:val="false"/>
          <w:color w:val="000000"/>
          <w:sz w:val="28"/>
        </w:rPr>
        <w:t xml:space="preserve">      9) 8-бапта: </w:t>
      </w:r>
      <w:r>
        <w:br/>
      </w:r>
      <w:r>
        <w:rPr>
          <w:rFonts w:ascii="Times New Roman"/>
          <w:b w:val="false"/>
          <w:i w:val="false"/>
          <w:color w:val="000000"/>
          <w:sz w:val="28"/>
        </w:rPr>
        <w:t xml:space="preserve">
      тақырыбы және 1-тармақ мынадай редакцияда жазылсын: </w:t>
      </w:r>
    </w:p>
    <w:p>
      <w:pPr>
        <w:spacing w:after="0"/>
        <w:ind w:left="0"/>
        <w:jc w:val="both"/>
      </w:pPr>
      <w:r>
        <w:rPr>
          <w:rFonts w:ascii="Times New Roman"/>
          <w:b w:val="false"/>
          <w:i w:val="false"/>
          <w:color w:val="000000"/>
          <w:sz w:val="28"/>
        </w:rPr>
        <w:t xml:space="preserve">      "8-бап. Жергілiктi уәкiлетті органның құзыреті </w:t>
      </w:r>
    </w:p>
    <w:p>
      <w:pPr>
        <w:spacing w:after="0"/>
        <w:ind w:left="0"/>
        <w:jc w:val="both"/>
      </w:pPr>
      <w:r>
        <w:rPr>
          <w:rFonts w:ascii="Times New Roman"/>
          <w:b w:val="false"/>
          <w:i w:val="false"/>
          <w:color w:val="000000"/>
          <w:sz w:val="28"/>
        </w:rPr>
        <w:t xml:space="preserve">      1. Жергiлiктi уәкілетті орган";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тармақтың мәтiнiндегі "хабарлап отыруға", "жәрдемдесуге", "бepугe", "түзуге", "тіркеуге", "қоюға", "көрсетуге", "жұмыстарға жiберуге", "оқуға жiбepугe", "анықтама беруге", "талдауға, болжауға", "хабарлауға", "iске асыруға мiндетті" деген сөздер тиiсiнше "хабарлап отырады", "жәрдемдеседi", "бередi", "түзедi", "тiркейдi", "қояды", "көрсетедi", "жұмыстарға жiбередi", "оқуға жiбередi", "анықтама бередi", "талдайды, болжайды", "хабарлайды", "iске асырады" деген сөздермен ауыстырылсын; </w:t>
      </w:r>
      <w:r>
        <w:br/>
      </w:r>
      <w:r>
        <w:rPr>
          <w:rFonts w:ascii="Times New Roman"/>
          <w:b w:val="false"/>
          <w:i w:val="false"/>
          <w:color w:val="000000"/>
          <w:sz w:val="28"/>
        </w:rPr>
        <w:t xml:space="preserve">
      мынадай мазмұндағы 1) тармақшамен толықтырылсын: </w:t>
      </w:r>
      <w:r>
        <w:br/>
      </w:r>
      <w:r>
        <w:rPr>
          <w:rFonts w:ascii="Times New Roman"/>
          <w:b w:val="false"/>
          <w:i w:val="false"/>
          <w:color w:val="000000"/>
          <w:sz w:val="28"/>
        </w:rPr>
        <w:t xml:space="preserve">
      "1) халықты жұмыспен қамту саласында мемлекеттiк саясатты iске асырады;"; </w:t>
      </w:r>
      <w:r>
        <w:br/>
      </w:r>
      <w:r>
        <w:rPr>
          <w:rFonts w:ascii="Times New Roman"/>
          <w:b w:val="false"/>
          <w:i w:val="false"/>
          <w:color w:val="000000"/>
          <w:sz w:val="28"/>
        </w:rPr>
        <w:t xml:space="preserve">
      1) тармақша 1-1) тармақша болып есептелсiн; </w:t>
      </w:r>
      <w:r>
        <w:br/>
      </w:r>
      <w:r>
        <w:rPr>
          <w:rFonts w:ascii="Times New Roman"/>
          <w:b w:val="false"/>
          <w:i w:val="false"/>
          <w:color w:val="000000"/>
          <w:sz w:val="28"/>
        </w:rPr>
        <w:t xml:space="preserve">
      9) тармақшада "жергіліктi" деген сөзден кейiн "атқарушы" деген сөзбен толықтырылсын; "атқарушы" деген сөз "уәкiлетті" деген сөзбен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абзацы мынадай редакцияда жазылсын: </w:t>
      </w:r>
      <w:r>
        <w:br/>
      </w:r>
      <w:r>
        <w:rPr>
          <w:rFonts w:ascii="Times New Roman"/>
          <w:b w:val="false"/>
          <w:i w:val="false"/>
          <w:color w:val="000000"/>
          <w:sz w:val="28"/>
        </w:rPr>
        <w:t xml:space="preserve">
      "2. Функцияларды жүзеге асырған кезде жергілiктi уәкiлеттi органның:"; </w:t>
      </w:r>
      <w:r>
        <w:br/>
      </w:r>
      <w:r>
        <w:rPr>
          <w:rFonts w:ascii="Times New Roman"/>
          <w:b w:val="false"/>
          <w:i w:val="false"/>
          <w:color w:val="000000"/>
          <w:sz w:val="28"/>
        </w:rPr>
        <w:t xml:space="preserve">
      2) тармақшадағы "жергiлiктi атқарушы органдарға" деген сөздер "республикалық маңызы бар қаланың, астананың, ауданның (облыстық маңызы бар қаланың) жергілiктi атқарушы органдарына" деген сөздермен ауыстырылсын; </w:t>
      </w:r>
    </w:p>
    <w:p>
      <w:pPr>
        <w:spacing w:after="0"/>
        <w:ind w:left="0"/>
        <w:jc w:val="both"/>
      </w:pPr>
      <w:r>
        <w:rPr>
          <w:rFonts w:ascii="Times New Roman"/>
          <w:b w:val="false"/>
          <w:i w:val="false"/>
          <w:color w:val="000000"/>
          <w:sz w:val="28"/>
        </w:rPr>
        <w:t xml:space="preserve">      10) 11-бапта: </w:t>
      </w:r>
      <w:r>
        <w:br/>
      </w:r>
      <w:r>
        <w:rPr>
          <w:rFonts w:ascii="Times New Roman"/>
          <w:b w:val="false"/>
          <w:i w:val="false"/>
          <w:color w:val="000000"/>
          <w:sz w:val="28"/>
        </w:rPr>
        <w:t xml:space="preserve">
      2-тармақтағы "атқарушы" және "Астана және Алматы қалалары" деген сөздер тиiсiнше "уәкілетті" және "республикалық маңызы бар қала, астана" деген сөздермен ауыстырылсын; </w:t>
      </w:r>
      <w:r>
        <w:br/>
      </w:r>
      <w:r>
        <w:rPr>
          <w:rFonts w:ascii="Times New Roman"/>
          <w:b w:val="false"/>
          <w:i w:val="false"/>
          <w:color w:val="000000"/>
          <w:sz w:val="28"/>
        </w:rPr>
        <w:t xml:space="preserve">
      2-1-тармақта: </w:t>
      </w:r>
      <w:r>
        <w:br/>
      </w:r>
      <w:r>
        <w:rPr>
          <w:rFonts w:ascii="Times New Roman"/>
          <w:b w:val="false"/>
          <w:i w:val="false"/>
          <w:color w:val="000000"/>
          <w:sz w:val="28"/>
        </w:rPr>
        <w:t xml:space="preserve">
      "Жергiлiктi" деген сөз "Облыстардың (республикалық маңызы бар қаланың, астананың) жергілiктi" деген сөздермен ауыстырылсын; </w:t>
      </w:r>
      <w:r>
        <w:br/>
      </w:r>
      <w:r>
        <w:rPr>
          <w:rFonts w:ascii="Times New Roman"/>
          <w:b w:val="false"/>
          <w:i w:val="false"/>
          <w:color w:val="000000"/>
          <w:sz w:val="28"/>
        </w:rPr>
        <w:t xml:space="preserve">
      "атқарушы" деген сөз "уәкiлетті" деген сөзбен ауыстырылсын; </w:t>
      </w:r>
    </w:p>
    <w:p>
      <w:pPr>
        <w:spacing w:after="0"/>
        <w:ind w:left="0"/>
        <w:jc w:val="both"/>
      </w:pPr>
      <w:r>
        <w:rPr>
          <w:rFonts w:ascii="Times New Roman"/>
          <w:b w:val="false"/>
          <w:i w:val="false"/>
          <w:color w:val="000000"/>
          <w:sz w:val="28"/>
        </w:rPr>
        <w:t xml:space="preserve">      11) 12-баптың 2-тармағындағы "республикалық және жергiлiктi бюджет қаражаттары" деген сөздер "бюджет қаражаттары" деген сөздермен ауыстырылсын; </w:t>
      </w:r>
    </w:p>
    <w:p>
      <w:pPr>
        <w:spacing w:after="0"/>
        <w:ind w:left="0"/>
        <w:jc w:val="both"/>
      </w:pPr>
      <w:r>
        <w:rPr>
          <w:rFonts w:ascii="Times New Roman"/>
          <w:b w:val="false"/>
          <w:i w:val="false"/>
          <w:color w:val="000000"/>
          <w:sz w:val="28"/>
        </w:rPr>
        <w:t xml:space="preserve">      12) 13-баптың 1-тармағының 5) тармақшасындағы "атқарушы" деген сөз "уәкілеттi" деген сөзбен ауыстырылсын; </w:t>
      </w:r>
    </w:p>
    <w:p>
      <w:pPr>
        <w:spacing w:after="0"/>
        <w:ind w:left="0"/>
        <w:jc w:val="both"/>
      </w:pPr>
      <w:r>
        <w:rPr>
          <w:rFonts w:ascii="Times New Roman"/>
          <w:b w:val="false"/>
          <w:i w:val="false"/>
          <w:color w:val="000000"/>
          <w:sz w:val="28"/>
        </w:rPr>
        <w:t xml:space="preserve">      13) 15-бапта: </w:t>
      </w:r>
      <w:r>
        <w:br/>
      </w:r>
      <w:r>
        <w:rPr>
          <w:rFonts w:ascii="Times New Roman"/>
          <w:b w:val="false"/>
          <w:i w:val="false"/>
          <w:color w:val="000000"/>
          <w:sz w:val="28"/>
        </w:rPr>
        <w:t xml:space="preserve">
      4-тармақтағы "атқарушы" деген сөз "уәкілетті" деген сөзбен ауыстырылсын;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Тiркелген жұмыссыз азаматтар күнтiзбелiк он күн ішінде кемiнде бiр рет жергіліктi уәкілеттi органда, ал селолық елдi мекендерде тұратын жұмыссыздар - айына бiр реттен кем емес кент, ауыл (село), ауылдық (селолық) округ әкiмiнде белгiленуге тиiс"; </w:t>
      </w:r>
      <w:r>
        <w:br/>
      </w:r>
      <w:r>
        <w:rPr>
          <w:rFonts w:ascii="Times New Roman"/>
          <w:b w:val="false"/>
          <w:i w:val="false"/>
          <w:color w:val="000000"/>
          <w:sz w:val="28"/>
        </w:rPr>
        <w:t xml:space="preserve">
      7-тармақтағы "Уәкілеттi" деген сөз "Жергiлiктi уәкiлетті" деген сөздермен ауыстырылсын; </w:t>
      </w:r>
    </w:p>
    <w:p>
      <w:pPr>
        <w:spacing w:after="0"/>
        <w:ind w:left="0"/>
        <w:jc w:val="both"/>
      </w:pPr>
      <w:r>
        <w:rPr>
          <w:rFonts w:ascii="Times New Roman"/>
          <w:b w:val="false"/>
          <w:i w:val="false"/>
          <w:color w:val="000000"/>
          <w:sz w:val="28"/>
        </w:rPr>
        <w:t xml:space="preserve">      14) 16-бапта: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"Уәкiлетті" деген сөз "Жергілікті уәкiлетті" деген сөздермен ауыстырылсын; </w:t>
      </w:r>
      <w:r>
        <w:br/>
      </w:r>
      <w:r>
        <w:rPr>
          <w:rFonts w:ascii="Times New Roman"/>
          <w:b w:val="false"/>
          <w:i w:val="false"/>
          <w:color w:val="000000"/>
          <w:sz w:val="28"/>
        </w:rPr>
        <w:t xml:space="preserve">
      8) тармақшаның мемлекеттік тiлдегi мәтiнi өзгерiссiз қалдырылсын; </w:t>
      </w:r>
    </w:p>
    <w:p>
      <w:pPr>
        <w:spacing w:after="0"/>
        <w:ind w:left="0"/>
        <w:jc w:val="both"/>
      </w:pPr>
      <w:r>
        <w:rPr>
          <w:rFonts w:ascii="Times New Roman"/>
          <w:b w:val="false"/>
          <w:i w:val="false"/>
          <w:color w:val="000000"/>
          <w:sz w:val="28"/>
        </w:rPr>
        <w:t xml:space="preserve">      15) 18-баптың 1-тармағындағы "атқарушы орган" деген сөздер "ауданның (облыстық маңызы бар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xml:space="preserve">      16) 19-бапта: </w:t>
      </w:r>
      <w:r>
        <w:br/>
      </w:r>
      <w:r>
        <w:rPr>
          <w:rFonts w:ascii="Times New Roman"/>
          <w:b w:val="false"/>
          <w:i w:val="false"/>
          <w:color w:val="000000"/>
          <w:sz w:val="28"/>
        </w:rPr>
        <w:t xml:space="preserve">
      1-тармақтағы "уәкілеттi" деген сөзде "жергiлiктi уәкiлетті" деген сөзбен ауыстырылсын; </w:t>
      </w:r>
      <w:r>
        <w:br/>
      </w:r>
      <w:r>
        <w:rPr>
          <w:rFonts w:ascii="Times New Roman"/>
          <w:b w:val="false"/>
          <w:i w:val="false"/>
          <w:color w:val="000000"/>
          <w:sz w:val="28"/>
        </w:rPr>
        <w:t xml:space="preserve">
      2-тармақтағы "республикалық және жергiлiктi бюджеттердiң" деген сөздер "бюджет" деген сөзбен ауыстырылсын; </w:t>
      </w:r>
    </w:p>
    <w:p>
      <w:pPr>
        <w:spacing w:after="0"/>
        <w:ind w:left="0"/>
        <w:jc w:val="both"/>
      </w:pPr>
      <w:r>
        <w:rPr>
          <w:rFonts w:ascii="Times New Roman"/>
          <w:b w:val="false"/>
          <w:i w:val="false"/>
          <w:color w:val="000000"/>
          <w:sz w:val="28"/>
        </w:rPr>
        <w:t xml:space="preserve">      17) 20-бапта: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"орталық" деген сөзден кейiн "мемлекеттiк" деген сөзбен толықтырылсын; "республикалық және жергiлiктi бюджеттердiң" деген сөздер "бюджет" деген сөзбен ауыстырылсын; </w:t>
      </w:r>
      <w:r>
        <w:br/>
      </w:r>
      <w:r>
        <w:rPr>
          <w:rFonts w:ascii="Times New Roman"/>
          <w:b w:val="false"/>
          <w:i w:val="false"/>
          <w:color w:val="000000"/>
          <w:sz w:val="28"/>
        </w:rPr>
        <w:t xml:space="preserve">
      5-тармақтың бiрiншi абзацындағы "Жергілікті" деген сөз "Аудандардың (қалалардың) жергiлiктi" деген сөздермен ауыстырылсын; </w:t>
      </w:r>
      <w:r>
        <w:br/>
      </w:r>
      <w:r>
        <w:rPr>
          <w:rFonts w:ascii="Times New Roman"/>
          <w:b w:val="false"/>
          <w:i w:val="false"/>
          <w:color w:val="000000"/>
          <w:sz w:val="28"/>
        </w:rPr>
        <w:t xml:space="preserve">
      7-тармақ алып тасталсын; </w:t>
      </w:r>
    </w:p>
    <w:p>
      <w:pPr>
        <w:spacing w:after="0"/>
        <w:ind w:left="0"/>
        <w:jc w:val="both"/>
      </w:pPr>
      <w:r>
        <w:rPr>
          <w:rFonts w:ascii="Times New Roman"/>
          <w:b w:val="false"/>
          <w:i w:val="false"/>
          <w:color w:val="000000"/>
          <w:sz w:val="28"/>
        </w:rPr>
        <w:t xml:space="preserve">      18) 21-бапта: </w:t>
      </w:r>
      <w:r>
        <w:br/>
      </w:r>
      <w:r>
        <w:rPr>
          <w:rFonts w:ascii="Times New Roman"/>
          <w:b w:val="false"/>
          <w:i w:val="false"/>
          <w:color w:val="000000"/>
          <w:sz w:val="28"/>
        </w:rPr>
        <w:t xml:space="preserve">
      3-тармақтағы "Уәкiлетті" деген сөз "Жергіліктi уәкілеттi"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"Уәкілетті" деген сөз "Жергіліктi уәкілеттi" деген сөздермен ауыстырылсын; </w:t>
      </w:r>
      <w:r>
        <w:br/>
      </w:r>
      <w:r>
        <w:rPr>
          <w:rFonts w:ascii="Times New Roman"/>
          <w:b w:val="false"/>
          <w:i w:val="false"/>
          <w:color w:val="000000"/>
          <w:sz w:val="28"/>
        </w:rPr>
        <w:t xml:space="preserve">
      "атқарушы" деген сөз "уәкілетті" деген сөзбен ауыстырылсын; </w:t>
      </w:r>
    </w:p>
    <w:p>
      <w:pPr>
        <w:spacing w:after="0"/>
        <w:ind w:left="0"/>
        <w:jc w:val="both"/>
      </w:pPr>
      <w:r>
        <w:rPr>
          <w:rFonts w:ascii="Times New Roman"/>
          <w:b w:val="false"/>
          <w:i w:val="false"/>
          <w:color w:val="000000"/>
          <w:sz w:val="28"/>
        </w:rPr>
        <w:t xml:space="preserve">      19) 22-бапта "орталық атқарушы орган және жұмыспен қамту мәселелерi жөнiндегi уәкiлетті орган мен олардың қызметтерi" деген сөздер "орталық атқарушы органдары" деген сөздермен ауыстырылсын. </w:t>
      </w:r>
    </w:p>
    <w:bookmarkStart w:name="z22" w:id="21"/>
    <w:p>
      <w:pPr>
        <w:spacing w:after="0"/>
        <w:ind w:left="0"/>
        <w:jc w:val="both"/>
      </w:pPr>
      <w:r>
        <w:rPr>
          <w:rFonts w:ascii="Times New Roman"/>
          <w:b w:val="false"/>
          <w:i w:val="false"/>
          <w:color w:val="000000"/>
          <w:sz w:val="28"/>
        </w:rPr>
        <w:t>
      19. "Қазақстан Республикасындағы сәулет, қала құрылысы және құрылыс қызметi туралы" 2001 ж. 16 шiлдедегі N 242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17-18, 243-құжат; 2004 ж., N 23, 142-құжат): </w:t>
      </w:r>
    </w:p>
    <w:bookmarkEnd w:id="21"/>
    <w:p>
      <w:pPr>
        <w:spacing w:after="0"/>
        <w:ind w:left="0"/>
        <w:jc w:val="both"/>
      </w:pPr>
      <w:r>
        <w:rPr>
          <w:rFonts w:ascii="Times New Roman"/>
          <w:b w:val="false"/>
          <w:i w:val="false"/>
          <w:color w:val="000000"/>
          <w:sz w:val="28"/>
        </w:rPr>
        <w:t xml:space="preserve">      1) 19-баптың 5) тармақшасы "республикалық маңызы бар қаланың" деген сөздерден кейiн "облыстардың әкiмшiлiк орталықтары болып табылатын облыстық маңызы бар қалалардың" деген сөздермен толықтырылсын; </w:t>
      </w:r>
    </w:p>
    <w:p>
      <w:pPr>
        <w:spacing w:after="0"/>
        <w:ind w:left="0"/>
        <w:jc w:val="both"/>
      </w:pPr>
      <w:r>
        <w:rPr>
          <w:rFonts w:ascii="Times New Roman"/>
          <w:b w:val="false"/>
          <w:i w:val="false"/>
          <w:color w:val="000000"/>
          <w:sz w:val="28"/>
        </w:rPr>
        <w:t xml:space="preserve">      2) 20-бапта: </w:t>
      </w:r>
      <w:r>
        <w:br/>
      </w:r>
      <w:r>
        <w:rPr>
          <w:rFonts w:ascii="Times New Roman"/>
          <w:b w:val="false"/>
          <w:i w:val="false"/>
          <w:color w:val="000000"/>
          <w:sz w:val="28"/>
        </w:rPr>
        <w:t xml:space="preserve">
      тақырыбы мен бiрiншi абзацы мынадай редакцияда жазылсын: </w:t>
      </w:r>
    </w:p>
    <w:p>
      <w:pPr>
        <w:spacing w:after="0"/>
        <w:ind w:left="0"/>
        <w:jc w:val="both"/>
      </w:pPr>
      <w:r>
        <w:rPr>
          <w:rFonts w:ascii="Times New Roman"/>
          <w:b w:val="false"/>
          <w:i w:val="false"/>
          <w:color w:val="000000"/>
          <w:sz w:val="28"/>
        </w:rPr>
        <w:t xml:space="preserve">      "20-бап. Уәкiлетті органның құзыретi </w:t>
      </w:r>
    </w:p>
    <w:p>
      <w:pPr>
        <w:spacing w:after="0"/>
        <w:ind w:left="0"/>
        <w:jc w:val="both"/>
      </w:pPr>
      <w:r>
        <w:rPr>
          <w:rFonts w:ascii="Times New Roman"/>
          <w:b w:val="false"/>
          <w:i w:val="false"/>
          <w:color w:val="000000"/>
          <w:sz w:val="28"/>
        </w:rPr>
        <w:t xml:space="preserve">      Уәкiлеттi органның құзыретiне:"; </w:t>
      </w:r>
      <w:r>
        <w:br/>
      </w:r>
      <w:r>
        <w:rPr>
          <w:rFonts w:ascii="Times New Roman"/>
          <w:b w:val="false"/>
          <w:i w:val="false"/>
          <w:color w:val="000000"/>
          <w:sz w:val="28"/>
        </w:rPr>
        <w:t xml:space="preserve">
      1) тармақшадағы "жүргiзу" деген сөз "қалыптастыруды қамтамасыз ету және iске асыру" деген сөздермен ауыстырылсын; </w:t>
      </w:r>
      <w:r>
        <w:br/>
      </w:r>
      <w:r>
        <w:rPr>
          <w:rFonts w:ascii="Times New Roman"/>
          <w:b w:val="false"/>
          <w:i w:val="false"/>
          <w:color w:val="000000"/>
          <w:sz w:val="28"/>
        </w:rPr>
        <w:t xml:space="preserve">
      5) тармақша алып тасталсын; </w:t>
      </w:r>
      <w:r>
        <w:br/>
      </w:r>
      <w:r>
        <w:rPr>
          <w:rFonts w:ascii="Times New Roman"/>
          <w:b w:val="false"/>
          <w:i w:val="false"/>
          <w:color w:val="000000"/>
          <w:sz w:val="28"/>
        </w:rPr>
        <w:t xml:space="preserve">
      8) тармақша "астананың" деген сөзден кейiн "облыстардың әкiмшiлiк орталықтары болып табылатын облыстық маңызы бар қалалардың" деген сөздермен толықтырылсын; </w:t>
      </w:r>
      <w:r>
        <w:br/>
      </w:r>
      <w:r>
        <w:rPr>
          <w:rFonts w:ascii="Times New Roman"/>
          <w:b w:val="false"/>
          <w:i w:val="false"/>
          <w:color w:val="000000"/>
          <w:sz w:val="28"/>
        </w:rPr>
        <w:t xml:space="preserve">
      14) тармақшадағы "сәулет және қала құрылысының жергілiктi органдарының," деген сөздер алып тасталсын; </w:t>
      </w:r>
      <w:r>
        <w:br/>
      </w:r>
      <w:r>
        <w:rPr>
          <w:rFonts w:ascii="Times New Roman"/>
          <w:b w:val="false"/>
          <w:i w:val="false"/>
          <w:color w:val="000000"/>
          <w:sz w:val="28"/>
        </w:rPr>
        <w:t xml:space="preserve">
      17) тармақша мынадай редакцияда жазылсын: </w:t>
      </w:r>
      <w:r>
        <w:br/>
      </w:r>
      <w:r>
        <w:rPr>
          <w:rFonts w:ascii="Times New Roman"/>
          <w:b w:val="false"/>
          <w:i w:val="false"/>
          <w:color w:val="000000"/>
          <w:sz w:val="28"/>
        </w:rPr>
        <w:t xml:space="preserve">
      "17) құрылыс салудың аумақтық ережесiн әзiрлеу тәртiбiн айқындайды;"; </w:t>
      </w:r>
      <w:r>
        <w:br/>
      </w:r>
      <w:r>
        <w:rPr>
          <w:rFonts w:ascii="Times New Roman"/>
          <w:b w:val="false"/>
          <w:i w:val="false"/>
          <w:color w:val="000000"/>
          <w:sz w:val="28"/>
        </w:rPr>
        <w:t xml:space="preserve">
      мынадай мазмұндағы жаңа 18) тармақшамен толықтырылсын: </w:t>
      </w:r>
      <w:r>
        <w:br/>
      </w:r>
      <w:r>
        <w:rPr>
          <w:rFonts w:ascii="Times New Roman"/>
          <w:b w:val="false"/>
          <w:i w:val="false"/>
          <w:color w:val="000000"/>
          <w:sz w:val="28"/>
        </w:rPr>
        <w:t xml:space="preserve">
      "18) сәулет-құрылыс бақылауын жүзеге асыратын мемлекеттік құрылыс инспекторларын аттестаттау тәртiбiн белгілейді."; </w:t>
      </w:r>
    </w:p>
    <w:p>
      <w:pPr>
        <w:spacing w:after="0"/>
        <w:ind w:left="0"/>
        <w:jc w:val="both"/>
      </w:pPr>
      <w:r>
        <w:rPr>
          <w:rFonts w:ascii="Times New Roman"/>
          <w:b w:val="false"/>
          <w:i w:val="false"/>
          <w:color w:val="000000"/>
          <w:sz w:val="28"/>
        </w:rPr>
        <w:t xml:space="preserve">      3) 21-баптың 3) тармақшасында "облыстық" деген сөздiң алдынан "облыстардың әкiмшiлiк орталықтары болып табылатын облыстық маңызы бар қалаларды қоспағанда" деген сөздермен толықтырылсын; </w:t>
      </w:r>
    </w:p>
    <w:p>
      <w:pPr>
        <w:spacing w:after="0"/>
        <w:ind w:left="0"/>
        <w:jc w:val="both"/>
      </w:pPr>
      <w:r>
        <w:rPr>
          <w:rFonts w:ascii="Times New Roman"/>
          <w:b w:val="false"/>
          <w:i w:val="false"/>
          <w:color w:val="000000"/>
          <w:sz w:val="28"/>
        </w:rPr>
        <w:t xml:space="preserve">      4) 24-бапта: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тармақшада "xалық саны жүз мың тұрғынға дейiнгі" деген сөздер "облыстардың әкiмшiлiк орталықтар болып табылатын облыс орталықтарын қоспағанда" деген сөздермен ауыстырылсын; </w:t>
      </w:r>
      <w:r>
        <w:br/>
      </w:r>
      <w:r>
        <w:rPr>
          <w:rFonts w:ascii="Times New Roman"/>
          <w:b w:val="false"/>
          <w:i w:val="false"/>
          <w:color w:val="000000"/>
          <w:sz w:val="28"/>
        </w:rPr>
        <w:t xml:space="preserve">
      8) тармақша алып тасталсын; </w:t>
      </w:r>
      <w:r>
        <w:br/>
      </w:r>
      <w:r>
        <w:rPr>
          <w:rFonts w:ascii="Times New Roman"/>
          <w:b w:val="false"/>
          <w:i w:val="false"/>
          <w:color w:val="000000"/>
          <w:sz w:val="28"/>
        </w:rPr>
        <w:t xml:space="preserve">
      мынадай мазмұндағы 10), 11), 12), 13), 14), 15), 16) тармақшалармен толықтырылсын: </w:t>
      </w:r>
      <w:r>
        <w:br/>
      </w:r>
      <w:r>
        <w:rPr>
          <w:rFonts w:ascii="Times New Roman"/>
          <w:b w:val="false"/>
          <w:i w:val="false"/>
          <w:color w:val="000000"/>
          <w:sz w:val="28"/>
        </w:rPr>
        <w:t xml:space="preserve">
      "10) елдi мекендердiң бекiтiлген бас жоспарларын (қала құрылысын жоспарлаудың кешендi схемасын, жоспарлау жобаларын) дамыту үшiн әзiрленiп жатқан қала құрылысы жобаларын iске асыру; </w:t>
      </w:r>
      <w:r>
        <w:br/>
      </w:r>
      <w:r>
        <w:rPr>
          <w:rFonts w:ascii="Times New Roman"/>
          <w:b w:val="false"/>
          <w:i w:val="false"/>
          <w:color w:val="000000"/>
          <w:sz w:val="28"/>
        </w:rPr>
        <w:t xml:space="preserve">
      11) құрылыстарды, үйлердi, ғимараттарды, инженерлiк және көлiк коммуникацияларын салу, кеңейту, техникалық қайта жарақтандыру, жаңғырту, реконструкциялау, қалпына келтiру және күрделi жөндеу туралы, сондай-ақ аумақты инженерлiк жағынан дайындау, абаттандыру және көгалдандыру, аяқталмаған объектілер құрылысын тоқтатып қою, облыстық маңызы бар объектілердi кейiннен кәдеге жарату жөнiндегі жұмыстар кешенiн жүргiзу туралы шешiмдер қабылдау; </w:t>
      </w:r>
      <w:r>
        <w:br/>
      </w:r>
      <w:r>
        <w:rPr>
          <w:rFonts w:ascii="Times New Roman"/>
          <w:b w:val="false"/>
          <w:i w:val="false"/>
          <w:color w:val="000000"/>
          <w:sz w:val="28"/>
        </w:rPr>
        <w:t xml:space="preserve">
      12) пайдалануға берiлетін объектілердi (кешендердi) заңдарда белгiленген тәртiппен қабылдау және тiркеу жөнiндегi жұмыстарды ұйымдастыру; </w:t>
      </w:r>
      <w:r>
        <w:br/>
      </w:r>
      <w:r>
        <w:rPr>
          <w:rFonts w:ascii="Times New Roman"/>
          <w:b w:val="false"/>
          <w:i w:val="false"/>
          <w:color w:val="000000"/>
          <w:sz w:val="28"/>
        </w:rPr>
        <w:t xml:space="preserve">
      13) әкiмшілік-аумақтық бiрлiк аумағында қала құрылысын игеру кезiнде сәулет, қала құрылысы және құрылыс қызметi туралы заңдар нормаларының; </w:t>
      </w:r>
      <w:r>
        <w:br/>
      </w:r>
      <w:r>
        <w:rPr>
          <w:rFonts w:ascii="Times New Roman"/>
          <w:b w:val="false"/>
          <w:i w:val="false"/>
          <w:color w:val="000000"/>
          <w:sz w:val="28"/>
        </w:rPr>
        <w:t xml:space="preserve">
      мемлекеттік нормативтердің және белгiленген тәртiппен бекiтiлген сәулет, қала құрылысы, құрылыс құжаттамасы мен өзге де жобалау құжаттамасының сақталуына; </w:t>
      </w:r>
      <w:r>
        <w:br/>
      </w:r>
      <w:r>
        <w:rPr>
          <w:rFonts w:ascii="Times New Roman"/>
          <w:b w:val="false"/>
          <w:i w:val="false"/>
          <w:color w:val="000000"/>
          <w:sz w:val="28"/>
        </w:rPr>
        <w:t xml:space="preserve">
      қала құрылысы тәртiбiнiң сақталуына; </w:t>
      </w:r>
      <w:r>
        <w:br/>
      </w:r>
      <w:r>
        <w:rPr>
          <w:rFonts w:ascii="Times New Roman"/>
          <w:b w:val="false"/>
          <w:i w:val="false"/>
          <w:color w:val="000000"/>
          <w:sz w:val="28"/>
        </w:rPr>
        <w:t xml:space="preserve">
      бекiтілген қала құрылысы құжаттамасына сәйкес құрылыс жобаларының iске асырылуына; </w:t>
      </w:r>
      <w:r>
        <w:br/>
      </w:r>
      <w:r>
        <w:rPr>
          <w:rFonts w:ascii="Times New Roman"/>
          <w:b w:val="false"/>
          <w:i w:val="false"/>
          <w:color w:val="000000"/>
          <w:sz w:val="28"/>
        </w:rPr>
        <w:t xml:space="preserve">
      құрылыс салудың аумақтық ережелерiнің сақталуына; </w:t>
      </w:r>
      <w:r>
        <w:br/>
      </w:r>
      <w:r>
        <w:rPr>
          <w:rFonts w:ascii="Times New Roman"/>
          <w:b w:val="false"/>
          <w:i w:val="false"/>
          <w:color w:val="000000"/>
          <w:sz w:val="28"/>
        </w:rPr>
        <w:t xml:space="preserve">
      тиiсті аумақтағы құрылыстың сапасына; </w:t>
      </w:r>
      <w:r>
        <w:br/>
      </w:r>
      <w:r>
        <w:rPr>
          <w:rFonts w:ascii="Times New Roman"/>
          <w:b w:val="false"/>
          <w:i w:val="false"/>
          <w:color w:val="000000"/>
          <w:sz w:val="28"/>
        </w:rPr>
        <w:t xml:space="preserve">
      сәулет-құрылыс бақылауы жүйесiне басшылыққа мемлекеттік бақылауды қамтамасыз ету; </w:t>
      </w:r>
      <w:r>
        <w:br/>
      </w:r>
      <w:r>
        <w:rPr>
          <w:rFonts w:ascii="Times New Roman"/>
          <w:b w:val="false"/>
          <w:i w:val="false"/>
          <w:color w:val="000000"/>
          <w:sz w:val="28"/>
        </w:rPr>
        <w:t xml:space="preserve">
      14) облыстық деңгейде мемлекеттік қала құрылысы кадастрын жүргiзу; </w:t>
      </w:r>
      <w:r>
        <w:br/>
      </w:r>
      <w:r>
        <w:rPr>
          <w:rFonts w:ascii="Times New Roman"/>
          <w:b w:val="false"/>
          <w:i w:val="false"/>
          <w:color w:val="000000"/>
          <w:sz w:val="28"/>
        </w:rPr>
        <w:t xml:space="preserve">
      15) сәулет, қала құрылысы және құрылыс қызметiн лицензиялауды жүзеге асыру; </w:t>
      </w:r>
      <w:r>
        <w:br/>
      </w:r>
      <w:r>
        <w:rPr>
          <w:rFonts w:ascii="Times New Roman"/>
          <w:b w:val="false"/>
          <w:i w:val="false"/>
          <w:color w:val="000000"/>
          <w:sz w:val="28"/>
        </w:rPr>
        <w:t xml:space="preserve">
      16) облыс орталықтарын қоспағанда, облыстық маңызы бар қалалардың бас жоспарлары жобаларының кешендi қала құрылысы сараптамасын ұйымдастыру және жүргiзу;";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Сәулет, қала құрылысы саласындағы функцияларды жүзеге асыратын облыстардың жергілікті атқарушы органдары құрылымдық бөлiмшелерiнiң басшылары лауазымы бойынша облыстың бас сәулетшісi болып табылады."; </w:t>
      </w:r>
    </w:p>
    <w:p>
      <w:pPr>
        <w:spacing w:after="0"/>
        <w:ind w:left="0"/>
        <w:jc w:val="both"/>
      </w:pPr>
      <w:r>
        <w:rPr>
          <w:rFonts w:ascii="Times New Roman"/>
          <w:b w:val="false"/>
          <w:i w:val="false"/>
          <w:color w:val="000000"/>
          <w:sz w:val="28"/>
        </w:rPr>
        <w:t xml:space="preserve">      5) 25-бапта: </w:t>
      </w:r>
      <w:r>
        <w:br/>
      </w:r>
      <w:r>
        <w:rPr>
          <w:rFonts w:ascii="Times New Roman"/>
          <w:b w:val="false"/>
          <w:i w:val="false"/>
          <w:color w:val="000000"/>
          <w:sz w:val="28"/>
        </w:rPr>
        <w:t xml:space="preserve">
      бiрiншi абзац 1-тармақ болып есептелсiн; </w:t>
      </w:r>
      <w:r>
        <w:br/>
      </w:r>
      <w:r>
        <w:rPr>
          <w:rFonts w:ascii="Times New Roman"/>
          <w:b w:val="false"/>
          <w:i w:val="false"/>
          <w:color w:val="000000"/>
          <w:sz w:val="28"/>
        </w:rPr>
        <w:t xml:space="preserve">
      мынадай мазмұндағы 1) тармақшамен толықтырылсын: </w:t>
      </w:r>
      <w:r>
        <w:br/>
      </w:r>
      <w:r>
        <w:rPr>
          <w:rFonts w:ascii="Times New Roman"/>
          <w:b w:val="false"/>
          <w:i w:val="false"/>
          <w:color w:val="000000"/>
          <w:sz w:val="28"/>
        </w:rPr>
        <w:t xml:space="preserve">
      "1) ведомстволық бағыныстағы аумақта мемлекеттік сәулет, қала құрылысы және құрылыс саясатын жүргізу;"; </w:t>
      </w:r>
      <w:r>
        <w:br/>
      </w:r>
      <w:r>
        <w:rPr>
          <w:rFonts w:ascii="Times New Roman"/>
          <w:b w:val="false"/>
          <w:i w:val="false"/>
          <w:color w:val="000000"/>
          <w:sz w:val="28"/>
        </w:rPr>
        <w:t xml:space="preserve">
      7) және 13) тармақшалар алып тасталсын; </w:t>
      </w:r>
      <w:r>
        <w:br/>
      </w:r>
      <w:r>
        <w:rPr>
          <w:rFonts w:ascii="Times New Roman"/>
          <w:b w:val="false"/>
          <w:i w:val="false"/>
          <w:color w:val="000000"/>
          <w:sz w:val="28"/>
        </w:rPr>
        <w:t xml:space="preserve">
      мынадай мазмұндағы 17), 18), 19) тармақшалармен толықтырылсын: </w:t>
      </w:r>
      <w:r>
        <w:br/>
      </w:r>
      <w:r>
        <w:rPr>
          <w:rFonts w:ascii="Times New Roman"/>
          <w:b w:val="false"/>
          <w:i w:val="false"/>
          <w:color w:val="000000"/>
          <w:sz w:val="28"/>
        </w:rPr>
        <w:t xml:space="preserve">
      "17) әкiмшілік-аумақтық бірлік аумағында қала құрылысын игеру кезiнде сәулет, қала құрылысы және құрылыс қызметi туралы заңдар нормаларының; </w:t>
      </w:r>
      <w:r>
        <w:br/>
      </w:r>
      <w:r>
        <w:rPr>
          <w:rFonts w:ascii="Times New Roman"/>
          <w:b w:val="false"/>
          <w:i w:val="false"/>
          <w:color w:val="000000"/>
          <w:sz w:val="28"/>
        </w:rPr>
        <w:t xml:space="preserve">
      мемлекеттiк нормативтердiң және белгiленген тәртiппен бекiтiлген сәулет, қала құрылысы, құрылыс құжаттамасы мен өзге де жобалау құжаттамасының сақталуына; </w:t>
      </w:r>
      <w:r>
        <w:br/>
      </w:r>
      <w:r>
        <w:rPr>
          <w:rFonts w:ascii="Times New Roman"/>
          <w:b w:val="false"/>
          <w:i w:val="false"/>
          <w:color w:val="000000"/>
          <w:sz w:val="28"/>
        </w:rPr>
        <w:t xml:space="preserve">
      қала құрылысы тәртiбiнiң сақталуына; бекiтiлген қала құрылысы құжаттамасына сәйкес құрылыс жобаларының iске асырылуына; </w:t>
      </w:r>
      <w:r>
        <w:br/>
      </w:r>
      <w:r>
        <w:rPr>
          <w:rFonts w:ascii="Times New Roman"/>
          <w:b w:val="false"/>
          <w:i w:val="false"/>
          <w:color w:val="000000"/>
          <w:sz w:val="28"/>
        </w:rPr>
        <w:t xml:space="preserve">
      құрылыс салудың аумақтық ережелерiнің сақталуына; </w:t>
      </w:r>
      <w:r>
        <w:br/>
      </w:r>
      <w:r>
        <w:rPr>
          <w:rFonts w:ascii="Times New Roman"/>
          <w:b w:val="false"/>
          <w:i w:val="false"/>
          <w:color w:val="000000"/>
          <w:sz w:val="28"/>
        </w:rPr>
        <w:t xml:space="preserve">
      тиiстi аумақтағы құрылыстың сапасына; </w:t>
      </w:r>
      <w:r>
        <w:br/>
      </w:r>
      <w:r>
        <w:rPr>
          <w:rFonts w:ascii="Times New Roman"/>
          <w:b w:val="false"/>
          <w:i w:val="false"/>
          <w:color w:val="000000"/>
          <w:sz w:val="28"/>
        </w:rPr>
        <w:t xml:space="preserve">
      сәулет-құрылыс бақылауы жүйесiне басшылыққа мемлекеттік бақылауды қамтамасыз ету; </w:t>
      </w:r>
      <w:r>
        <w:br/>
      </w:r>
      <w:r>
        <w:rPr>
          <w:rFonts w:ascii="Times New Roman"/>
          <w:b w:val="false"/>
          <w:i w:val="false"/>
          <w:color w:val="000000"/>
          <w:sz w:val="28"/>
        </w:rPr>
        <w:t xml:space="preserve">
      18) республикалық маңызы бар қалалық, астаналық деңгейде мемлекеттік қала құрылысы кадастрын жүргiзу; </w:t>
      </w:r>
      <w:r>
        <w:br/>
      </w:r>
      <w:r>
        <w:rPr>
          <w:rFonts w:ascii="Times New Roman"/>
          <w:b w:val="false"/>
          <w:i w:val="false"/>
          <w:color w:val="000000"/>
          <w:sz w:val="28"/>
        </w:rPr>
        <w:t xml:space="preserve">
      19) сәулет, қала құрылысы және құрылыс қызметiн лицензиялауды жүзеге асыру;"; </w:t>
      </w:r>
      <w:r>
        <w:br/>
      </w: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Сәулет, қала құрылысы және құрылыс саласындағы функцияларды жүзеге асыратын республикалық маңызы бар қаланың, астананың жергiлiкті атқарушы органдарының құрылымдық бөлiмшелерiнiң басшылары лауазымы бойынша республикалық маңызы бар қаланың, астананың бас сәулетшiсi болып табылады."; </w:t>
      </w:r>
    </w:p>
    <w:p>
      <w:pPr>
        <w:spacing w:after="0"/>
        <w:ind w:left="0"/>
        <w:jc w:val="both"/>
      </w:pPr>
      <w:r>
        <w:rPr>
          <w:rFonts w:ascii="Times New Roman"/>
          <w:b w:val="false"/>
          <w:i w:val="false"/>
          <w:color w:val="000000"/>
          <w:sz w:val="28"/>
        </w:rPr>
        <w:t xml:space="preserve">      6) 27-бап алып тасталсын; </w:t>
      </w:r>
    </w:p>
    <w:p>
      <w:pPr>
        <w:spacing w:after="0"/>
        <w:ind w:left="0"/>
        <w:jc w:val="both"/>
      </w:pPr>
      <w:r>
        <w:rPr>
          <w:rFonts w:ascii="Times New Roman"/>
          <w:b w:val="false"/>
          <w:i w:val="false"/>
          <w:color w:val="000000"/>
          <w:sz w:val="28"/>
        </w:rPr>
        <w:t xml:space="preserve">      7) 31-бапта: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2) тармақшалар мынадай редакцияда жазылсын: </w:t>
      </w:r>
      <w:r>
        <w:br/>
      </w:r>
      <w:r>
        <w:rPr>
          <w:rFonts w:ascii="Times New Roman"/>
          <w:b w:val="false"/>
          <w:i w:val="false"/>
          <w:color w:val="000000"/>
          <w:sz w:val="28"/>
        </w:rPr>
        <w:t xml:space="preserve">
      "1) қала құрылысы және сәулет-құрылыс тәртiбiн сақтауды, Қазақстан Республикасының аумағындағы құрылыс сапасын бақылау саласындағы қызметті үйлестіру бөлігiндегі уәкiлеттi орган; </w:t>
      </w:r>
      <w:r>
        <w:br/>
      </w:r>
      <w:r>
        <w:rPr>
          <w:rFonts w:ascii="Times New Roman"/>
          <w:b w:val="false"/>
          <w:i w:val="false"/>
          <w:color w:val="000000"/>
          <w:sz w:val="28"/>
        </w:rPr>
        <w:t xml:space="preserve">
      2) облыстардың (республикалық маңызы бар қаланың, астананың) жергiлiктi атқарушы органдары;"; </w:t>
      </w:r>
      <w:r>
        <w:br/>
      </w:r>
      <w:r>
        <w:rPr>
          <w:rFonts w:ascii="Times New Roman"/>
          <w:b w:val="false"/>
          <w:i w:val="false"/>
          <w:color w:val="000000"/>
          <w:sz w:val="28"/>
        </w:rPr>
        <w:t xml:space="preserve">
      мынадай мазмұндағы 6, 7, 8, 9 және 10-тармақтармен толықтырылсын: </w:t>
      </w:r>
      <w:r>
        <w:br/>
      </w:r>
      <w:r>
        <w:rPr>
          <w:rFonts w:ascii="Times New Roman"/>
          <w:b w:val="false"/>
          <w:i w:val="false"/>
          <w:color w:val="000000"/>
          <w:sz w:val="28"/>
        </w:rPr>
        <w:t xml:space="preserve">
      6) Мемлекеттік сәулет-құрылыс бақылауы өндiрiстік және өндiрiстік емес мақсаттағы объектiлер құрылысының сапасын бақылауды қамтиды. </w:t>
      </w:r>
      <w:r>
        <w:br/>
      </w:r>
      <w:r>
        <w:rPr>
          <w:rFonts w:ascii="Times New Roman"/>
          <w:b w:val="false"/>
          <w:i w:val="false"/>
          <w:color w:val="000000"/>
          <w:sz w:val="28"/>
        </w:rPr>
        <w:t xml:space="preserve">
      Мемлекеттiк сәулет-құрылыс бақылауына: </w:t>
      </w:r>
      <w:r>
        <w:br/>
      </w:r>
      <w:r>
        <w:rPr>
          <w:rFonts w:ascii="Times New Roman"/>
          <w:b w:val="false"/>
          <w:i w:val="false"/>
          <w:color w:val="000000"/>
          <w:sz w:val="28"/>
        </w:rPr>
        <w:t xml:space="preserve">
      1) сейсмикалық қауіптілігі жоғары аймақта немесе iске асыру кезiнде арнаулы жобалық шешiмдер мен iс-шараларды талап ететiн өзге де ерекше геологиялық (гидрогеологиялық) және геотехникалық жағдайларда салынған құрылысты қоспағанда, жеке тұрғын үйлер құрылысы; </w:t>
      </w:r>
      <w:r>
        <w:br/>
      </w:r>
      <w:r>
        <w:rPr>
          <w:rFonts w:ascii="Times New Roman"/>
          <w:b w:val="false"/>
          <w:i w:val="false"/>
          <w:color w:val="000000"/>
          <w:sz w:val="28"/>
        </w:rPr>
        <w:t xml:space="preserve">
      2) жеке үй жанындағы учаскелерде немесе бау-бақша серiктестiктерiнiң учаскелерiнде орналастырылатын уақытша құрылыстар, сондай-ақ маусымдық жұмыстар мен шалғайдағы мал шаруашылығы үшiн тұрғын және (немесе) шаруашылық-тұрмыстық үй-жайлар тұрғызу; </w:t>
      </w:r>
      <w:r>
        <w:br/>
      </w:r>
      <w:r>
        <w:rPr>
          <w:rFonts w:ascii="Times New Roman"/>
          <w:b w:val="false"/>
          <w:i w:val="false"/>
          <w:color w:val="000000"/>
          <w:sz w:val="28"/>
        </w:rPr>
        <w:t xml:space="preserve">
      3) қосымша жер учаскесiн (аумақтың телiмiн) бөлiп берудi талап етпейтiн, тiреу конструкциялары, инженерлiк жүйелер мен коммуникациялар келтiретін өзгерiстерге байланысы жоқ, сәулеттiк-эстетикалық, өртке қарсы, жарылысқа қарсы және санитариялық сапаны нашарлатпайтын, пайдаланылған кезде қоршаған ортаға зиянды әсер етпейтiн тұрғын және тұрғындық емес үй-жайларды тұрғын ғимараттар (үйлер) етiп реконструкциялау (қайта жоспарлау, қайта жабдықтау); </w:t>
      </w:r>
      <w:r>
        <w:br/>
      </w:r>
      <w:r>
        <w:rPr>
          <w:rFonts w:ascii="Times New Roman"/>
          <w:b w:val="false"/>
          <w:i w:val="false"/>
          <w:color w:val="000000"/>
          <w:sz w:val="28"/>
        </w:rPr>
        <w:t xml:space="preserve">
      4) азаматтардың жеке пайдалануына арналған техникалық жағынан күрделi емес басқа да құрылыстардың өзгерiстерi жатпайды. </w:t>
      </w:r>
      <w:r>
        <w:br/>
      </w:r>
      <w:r>
        <w:rPr>
          <w:rFonts w:ascii="Times New Roman"/>
          <w:b w:val="false"/>
          <w:i w:val="false"/>
          <w:color w:val="000000"/>
          <w:sz w:val="28"/>
        </w:rPr>
        <w:t xml:space="preserve">
      7. Мемлекеттiк сәулет-құрылыс бақылауын жүргiзген кезде: </w:t>
      </w:r>
      <w:r>
        <w:br/>
      </w:r>
      <w:r>
        <w:rPr>
          <w:rFonts w:ascii="Times New Roman"/>
          <w:b w:val="false"/>
          <w:i w:val="false"/>
          <w:color w:val="000000"/>
          <w:sz w:val="28"/>
        </w:rPr>
        <w:t xml:space="preserve">
      1) құрылыс-монтаж жұмыстарын жүргiзуге (құрылыстың басталуына) рұқсат беру (рұқсат беруден негiздi бас тарту) және өтпелі құрылыстар бойынша жыл сайын олардың мерзiмiн ұзартып отыру; </w:t>
      </w:r>
      <w:r>
        <w:br/>
      </w:r>
      <w:r>
        <w:rPr>
          <w:rFonts w:ascii="Times New Roman"/>
          <w:b w:val="false"/>
          <w:i w:val="false"/>
          <w:color w:val="000000"/>
          <w:sz w:val="28"/>
        </w:rPr>
        <w:t xml:space="preserve">
      2) салынып жатқан (салынбақшы болып белгiленген) объектілердiң мониторингi және Қазақстан Республикасының аумағында салынып (реконструкцияланып, кеңейтiлiп, жаңғыртылып, күрделi жөндеуден өткiзіліп) жатқан объектілер мен кешендердiң барысына және сапасына мемлекеттік бақылау жасау; </w:t>
      </w:r>
      <w:r>
        <w:br/>
      </w:r>
      <w:r>
        <w:rPr>
          <w:rFonts w:ascii="Times New Roman"/>
          <w:b w:val="false"/>
          <w:i w:val="false"/>
          <w:color w:val="000000"/>
          <w:sz w:val="28"/>
        </w:rPr>
        <w:t xml:space="preserve">
      3) заңдарда белгiленген тәртiппен құрылыс объектілерiн пайдалануға қабылдау жөнiндегi комиссияның жұмысына қатысу; </w:t>
      </w:r>
      <w:r>
        <w:br/>
      </w:r>
      <w:r>
        <w:rPr>
          <w:rFonts w:ascii="Times New Roman"/>
          <w:b w:val="false"/>
          <w:i w:val="false"/>
          <w:color w:val="000000"/>
          <w:sz w:val="28"/>
        </w:rPr>
        <w:t xml:space="preserve">
      4) жойылмайтын жолсыздықтарға жол берген не жол берiлген жолсыздықтарды белгiленген нормативтiк мерзiмде жоймаған заңды және лауазымды тұлғаларға қатысты заңдарда белгiленген шараларды қолдану жүзеге асырылады. </w:t>
      </w:r>
      <w:r>
        <w:br/>
      </w:r>
      <w:r>
        <w:rPr>
          <w:rFonts w:ascii="Times New Roman"/>
          <w:b w:val="false"/>
          <w:i w:val="false"/>
          <w:color w:val="000000"/>
          <w:sz w:val="28"/>
        </w:rPr>
        <w:t xml:space="preserve">
      8. Мемлекеттiк нормативтердi бұзуға және (немесе) бекiтiлген жобалардан (жобалық шешiмдерден) ауытқуға жол берiлгендiгi анықталған жағдайда: </w:t>
      </w:r>
      <w:r>
        <w:br/>
      </w:r>
      <w:r>
        <w:rPr>
          <w:rFonts w:ascii="Times New Roman"/>
          <w:b w:val="false"/>
          <w:i w:val="false"/>
          <w:color w:val="000000"/>
          <w:sz w:val="28"/>
        </w:rPr>
        <w:t xml:space="preserve">
      1) мемлекеттiк стандарттар мен техникалық талаптарға сәйкес келмейтiн құрылыс материалдарын, бұйымдарын, конструкциялары мен жабдықтарын қолдануға тыйым салу туралы; </w:t>
      </w:r>
      <w:r>
        <w:br/>
      </w:r>
      <w:r>
        <w:rPr>
          <w:rFonts w:ascii="Times New Roman"/>
          <w:b w:val="false"/>
          <w:i w:val="false"/>
          <w:color w:val="000000"/>
          <w:sz w:val="28"/>
        </w:rPr>
        <w:t xml:space="preserve">
      2) жол берiлген бұзушылықтарды тапсырысшының (құрылыс салушының) және (немесе) мердiгерлiк құрылыс-монтаж ұйымының (кәсіпорнының) белгiленген мерзiмде жоюы туралы; </w:t>
      </w:r>
      <w:r>
        <w:br/>
      </w:r>
      <w:r>
        <w:rPr>
          <w:rFonts w:ascii="Times New Roman"/>
          <w:b w:val="false"/>
          <w:i w:val="false"/>
          <w:color w:val="000000"/>
          <w:sz w:val="28"/>
        </w:rPr>
        <w:t xml:space="preserve">
      3) құрылыс-монтаж жұмыстарын тоқтата тұру туралы шешiм қабылдануы (нұсқама берiлу) мүмкiн. </w:t>
      </w:r>
      <w:r>
        <w:br/>
      </w:r>
      <w:r>
        <w:rPr>
          <w:rFonts w:ascii="Times New Roman"/>
          <w:b w:val="false"/>
          <w:i w:val="false"/>
          <w:color w:val="000000"/>
          <w:sz w:val="28"/>
        </w:rPr>
        <w:t xml:space="preserve">
      9. Салынып жатқан (салынбақшы болып белгiленген) объектілерге мониторинг енгiзу және құрылыстың барысы мен сапасына мемлекеттiк бақылау жасау тәртiбiн облыстың (республикалық маңызы бар қаланың, астананың) жергілікті атқарушы органы белгілейдi. </w:t>
      </w:r>
      <w:r>
        <w:br/>
      </w:r>
      <w:r>
        <w:rPr>
          <w:rFonts w:ascii="Times New Roman"/>
          <w:b w:val="false"/>
          <w:i w:val="false"/>
          <w:color w:val="000000"/>
          <w:sz w:val="28"/>
        </w:rPr>
        <w:t xml:space="preserve">
      10. Сәулет-құрылыс бақылауы саласындағы функцияларды жүзеге асыратын жергілiктi атқарушы органның құрылымдық бөлiмшесiнiң басшысы тиiсті әкiмшілiк-аумақтық бiрлiктiң Бас мемлекеттік құрылыс инспекторы болып табылады."; </w:t>
      </w:r>
    </w:p>
    <w:p>
      <w:pPr>
        <w:spacing w:after="0"/>
        <w:ind w:left="0"/>
        <w:jc w:val="both"/>
      </w:pPr>
      <w:r>
        <w:rPr>
          <w:rFonts w:ascii="Times New Roman"/>
          <w:b w:val="false"/>
          <w:i w:val="false"/>
          <w:color w:val="000000"/>
          <w:sz w:val="28"/>
        </w:rPr>
        <w:t xml:space="preserve">      8) 32-баптың 2-тармағында "жергіліктi" деген сөзден кейiн "атқарушы" деген сөзбен толықтырылсын; "сәулет, қала құрылысы және құрылыс жөнiндегi" деген сөздер "облыстардың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xml:space="preserve">      9) 33-бап алып тасталсын; </w:t>
      </w:r>
    </w:p>
    <w:p>
      <w:pPr>
        <w:spacing w:after="0"/>
        <w:ind w:left="0"/>
        <w:jc w:val="both"/>
      </w:pPr>
      <w:r>
        <w:rPr>
          <w:rFonts w:ascii="Times New Roman"/>
          <w:b w:val="false"/>
          <w:i w:val="false"/>
          <w:color w:val="000000"/>
          <w:sz w:val="28"/>
        </w:rPr>
        <w:t xml:space="preserve">      10) 39-баптың 1-тармағында: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"облыс (республикалық маңызы бар қала, астана) әкiмдiктерiнiң", "мемлекеттік" деген сөздер алып тасталсын; </w:t>
      </w:r>
      <w:r>
        <w:br/>
      </w:r>
      <w:r>
        <w:rPr>
          <w:rFonts w:ascii="Times New Roman"/>
          <w:b w:val="false"/>
          <w:i w:val="false"/>
          <w:color w:val="000000"/>
          <w:sz w:val="28"/>
        </w:rPr>
        <w:t xml:space="preserve">
      "жергілiкті сәулет, қала құрылысы және құрылыс органы" деген сөздер "сәулет, қала құрылысы және құрылыс саласындағы функцияларды жүзеге асыратын жергілiкті бюджеттен қаржыландырылатын атқарушы орган" деген сөздермен ауыстырылсын; </w:t>
      </w:r>
    </w:p>
    <w:p>
      <w:pPr>
        <w:spacing w:after="0"/>
        <w:ind w:left="0"/>
        <w:jc w:val="both"/>
      </w:pPr>
      <w:r>
        <w:rPr>
          <w:rFonts w:ascii="Times New Roman"/>
          <w:b w:val="false"/>
          <w:i w:val="false"/>
          <w:color w:val="000000"/>
          <w:sz w:val="28"/>
        </w:rPr>
        <w:t xml:space="preserve">      11) 40-баптың 2-тармағының 1) тармақшасындағы "жергілiктi сәулет және қала құрылысы, тұрғын үй және тұрғын үй-коммуналдық шаруашылық органдары,", ", сәулет-құрылыс бақылауын" деген сөздер алып тасталсын; </w:t>
      </w:r>
    </w:p>
    <w:p>
      <w:pPr>
        <w:spacing w:after="0"/>
        <w:ind w:left="0"/>
        <w:jc w:val="both"/>
      </w:pPr>
      <w:r>
        <w:rPr>
          <w:rFonts w:ascii="Times New Roman"/>
          <w:b w:val="false"/>
          <w:i w:val="false"/>
          <w:color w:val="000000"/>
          <w:sz w:val="28"/>
        </w:rPr>
        <w:t xml:space="preserve">      12) 60-баптың 2-тармағында: </w:t>
      </w:r>
      <w:r>
        <w:br/>
      </w:r>
      <w:r>
        <w:rPr>
          <w:rFonts w:ascii="Times New Roman"/>
          <w:b w:val="false"/>
          <w:i w:val="false"/>
          <w:color w:val="000000"/>
          <w:sz w:val="28"/>
        </w:rPr>
        <w:t xml:space="preserve">
      бiрiншi абзацтағы "Жергілiктi сәулет және қала құрылысы" деген сөздер "Республикалық маңызы бар қаланың, астананың, ауданның (облыстық маңызы бар қаланың) жергiлiктi атқарушы" деген сөздермен ауыстырылсын; </w:t>
      </w:r>
      <w:r>
        <w:br/>
      </w:r>
      <w:r>
        <w:rPr>
          <w:rFonts w:ascii="Times New Roman"/>
          <w:b w:val="false"/>
          <w:i w:val="false"/>
          <w:color w:val="000000"/>
          <w:sz w:val="28"/>
        </w:rPr>
        <w:t xml:space="preserve">
      4) тармақшаның екiншi бөлігінде "сәулет және қала құрылысы органдарымен" деген сөздер "атқарушы органдармен" деген сөздермен ауыстырылсын; </w:t>
      </w:r>
    </w:p>
    <w:p>
      <w:pPr>
        <w:spacing w:after="0"/>
        <w:ind w:left="0"/>
        <w:jc w:val="both"/>
      </w:pPr>
      <w:r>
        <w:rPr>
          <w:rFonts w:ascii="Times New Roman"/>
          <w:b w:val="false"/>
          <w:i w:val="false"/>
          <w:color w:val="000000"/>
          <w:sz w:val="28"/>
        </w:rPr>
        <w:t xml:space="preserve">      13) 62-бапта: </w:t>
      </w:r>
      <w:r>
        <w:br/>
      </w:r>
      <w:r>
        <w:rPr>
          <w:rFonts w:ascii="Times New Roman"/>
          <w:b w:val="false"/>
          <w:i w:val="false"/>
          <w:color w:val="000000"/>
          <w:sz w:val="28"/>
        </w:rPr>
        <w:t xml:space="preserve">
      2-тармақтың 3) тармақшасында және 3-тармақта "жергілiкті сәулет және қала құрылысы" және "сәулет және қала құрылысы органымен (қызметiмен)" деген сөздер "облыстардың (республикалық маңызы бар қаланың, астананың) жергiлiктi атқарушы" және "облыстардың (республикалық маңызы бар қаланың, астананың) жергілiктi атқарушы" деген сөздермен ауыстырылсын; </w:t>
      </w:r>
    </w:p>
    <w:p>
      <w:pPr>
        <w:spacing w:after="0"/>
        <w:ind w:left="0"/>
        <w:jc w:val="both"/>
      </w:pPr>
      <w:r>
        <w:rPr>
          <w:rFonts w:ascii="Times New Roman"/>
          <w:b w:val="false"/>
          <w:i w:val="false"/>
          <w:color w:val="000000"/>
          <w:sz w:val="28"/>
        </w:rPr>
        <w:t xml:space="preserve">      14) 63-бапта: </w:t>
      </w:r>
      <w:r>
        <w:br/>
      </w:r>
      <w:r>
        <w:rPr>
          <w:rFonts w:ascii="Times New Roman"/>
          <w:b w:val="false"/>
          <w:i w:val="false"/>
          <w:color w:val="000000"/>
          <w:sz w:val="28"/>
        </w:rPr>
        <w:t xml:space="preserve">
      3-тармақтың 3) тармақшасында "жергілiктi сәулет және қала құрылысы" деген сөздер "облыстардың (республикалық маңызы бар қаланың, астананың) жергiлiктi атқарушы сәулет және қала құрылысы" деген сөздермен ауыстырылсын; </w:t>
      </w:r>
      <w:r>
        <w:br/>
      </w:r>
      <w:r>
        <w:rPr>
          <w:rFonts w:ascii="Times New Roman"/>
          <w:b w:val="false"/>
          <w:i w:val="false"/>
          <w:color w:val="000000"/>
          <w:sz w:val="28"/>
        </w:rPr>
        <w:t xml:space="preserve">
      5-тармақта "және техникалық қадағалау" деген сөздер "байқау және тапсырыс берушілердiң өз бақылауын (инженердiң қызмет әрекетiн, құрылыстарды техникалық қатар алып жүруiн)" деген сөздермен ауыстырылсын; </w:t>
      </w:r>
    </w:p>
    <w:p>
      <w:pPr>
        <w:spacing w:after="0"/>
        <w:ind w:left="0"/>
        <w:jc w:val="both"/>
      </w:pPr>
      <w:r>
        <w:rPr>
          <w:rFonts w:ascii="Times New Roman"/>
          <w:b w:val="false"/>
          <w:i w:val="false"/>
          <w:color w:val="000000"/>
          <w:sz w:val="28"/>
        </w:rPr>
        <w:t xml:space="preserve">      15) 64-бапта: </w:t>
      </w:r>
      <w:r>
        <w:br/>
      </w:r>
      <w:r>
        <w:rPr>
          <w:rFonts w:ascii="Times New Roman"/>
          <w:b w:val="false"/>
          <w:i w:val="false"/>
          <w:color w:val="000000"/>
          <w:sz w:val="28"/>
        </w:rPr>
        <w:t xml:space="preserve">
      2-тармақтың 1) тармақшасында және 3-тармақтың бiрiншi абзацында "жергiлiктi сәулет және қала құрылысы" және "сәулет және қала құрылысы органдарының (қызметтерінің)" деген сөздер "облыстардың (республикалық маңызы бар қаланың, астананың) жергiлiктi атқарушы" және "облыстардың (республикалық маңызы бар қаланың, астананың) жергiлiктi атқарушы органдарының (қызметтерінің)" деген сөздермен ауыстырылсын; </w:t>
      </w:r>
      <w:r>
        <w:br/>
      </w:r>
      <w:r>
        <w:rPr>
          <w:rFonts w:ascii="Times New Roman"/>
          <w:b w:val="false"/>
          <w:i w:val="false"/>
          <w:color w:val="000000"/>
          <w:sz w:val="28"/>
        </w:rPr>
        <w:t xml:space="preserve">
      5-тармақ алып тасталсын; </w:t>
      </w:r>
      <w:r>
        <w:br/>
      </w:r>
      <w:r>
        <w:rPr>
          <w:rFonts w:ascii="Times New Roman"/>
          <w:b w:val="false"/>
          <w:i w:val="false"/>
          <w:color w:val="000000"/>
          <w:sz w:val="28"/>
        </w:rPr>
        <w:t xml:space="preserve">
      7-тармақ мынадай мазмұндағы абзацпен толықтырылсын: </w:t>
      </w:r>
      <w:r>
        <w:br/>
      </w:r>
      <w:r>
        <w:rPr>
          <w:rFonts w:ascii="Times New Roman"/>
          <w:b w:val="false"/>
          <w:i w:val="false"/>
          <w:color w:val="000000"/>
          <w:sz w:val="28"/>
        </w:rPr>
        <w:t xml:space="preserve">
      "Сараптамаға жататын, бiрақ оның оң қорытындысын алмаған жобалар бойынша құрылыс-монтаждау жұмыстарын өндiруге (құрылысты бастауға) рұқсат беруге тең құрылысты жүргiзу әкiмшiлiк құқық бұзушылық деп танылады, ал осы бұзушылықтарға кiнәлi тұлғаларға әкімшілiк құқық бұзушылық туралы заңнамада көзделген шаралар қолданылады."; </w:t>
      </w:r>
      <w:r>
        <w:br/>
      </w:r>
      <w:r>
        <w:rPr>
          <w:rFonts w:ascii="Times New Roman"/>
          <w:b w:val="false"/>
          <w:i w:val="false"/>
          <w:color w:val="000000"/>
          <w:sz w:val="28"/>
        </w:rPr>
        <w:t xml:space="preserve">
      10-тармақта "мемлекеттiк" деген сөз алып тасталсын; </w:t>
      </w:r>
    </w:p>
    <w:p>
      <w:pPr>
        <w:spacing w:after="0"/>
        <w:ind w:left="0"/>
        <w:jc w:val="both"/>
      </w:pPr>
      <w:r>
        <w:rPr>
          <w:rFonts w:ascii="Times New Roman"/>
          <w:b w:val="false"/>
          <w:i w:val="false"/>
          <w:color w:val="000000"/>
          <w:sz w:val="28"/>
        </w:rPr>
        <w:t xml:space="preserve">      16) 68-бапта: </w:t>
      </w:r>
      <w:r>
        <w:br/>
      </w:r>
      <w:r>
        <w:rPr>
          <w:rFonts w:ascii="Times New Roman"/>
          <w:b w:val="false"/>
          <w:i w:val="false"/>
          <w:color w:val="000000"/>
          <w:sz w:val="28"/>
        </w:rPr>
        <w:t xml:space="preserve">
      8-тармақтағы "Жергілікті сәулет және қала құрылысы" деген сөздер "облыстардың (республикалық маңызы бар қаланың, астананың) жергiлiктi атқарушы" деген сөздермен ауыстырылсын; </w:t>
      </w:r>
      <w:r>
        <w:br/>
      </w:r>
      <w:r>
        <w:rPr>
          <w:rFonts w:ascii="Times New Roman"/>
          <w:b w:val="false"/>
          <w:i w:val="false"/>
          <w:color w:val="000000"/>
          <w:sz w:val="28"/>
        </w:rPr>
        <w:t xml:space="preserve">
      14-тармақ алып тасталсын; </w:t>
      </w:r>
      <w:r>
        <w:br/>
      </w:r>
      <w:r>
        <w:rPr>
          <w:rFonts w:ascii="Times New Roman"/>
          <w:b w:val="false"/>
          <w:i w:val="false"/>
          <w:color w:val="000000"/>
          <w:sz w:val="28"/>
        </w:rPr>
        <w:t xml:space="preserve">
      29) 70-баптың 2-тармағының 4) тармақшасы мынадай редакцияда жазылсын: </w:t>
      </w:r>
      <w:r>
        <w:br/>
      </w:r>
      <w:r>
        <w:rPr>
          <w:rFonts w:ascii="Times New Roman"/>
          <w:b w:val="false"/>
          <w:i w:val="false"/>
          <w:color w:val="000000"/>
          <w:sz w:val="28"/>
        </w:rPr>
        <w:t xml:space="preserve">
      "4. сәулет-құрылыс бақылауы, авторлық байқауы мен тапсырыс берушiлердiң өз бақылауы (инженердiң қызмет әрекетi, құрылыстарды техникалық қатар алып жүруi);"; </w:t>
      </w:r>
      <w:r>
        <w:br/>
      </w:r>
      <w:r>
        <w:rPr>
          <w:rFonts w:ascii="Times New Roman"/>
          <w:b w:val="false"/>
          <w:i w:val="false"/>
          <w:color w:val="000000"/>
          <w:sz w:val="28"/>
        </w:rPr>
        <w:t xml:space="preserve">
      30) 78 және 79-баптарда "қадағалау" деген сөз "бақылау" деген сөзбен ауыстырылсын. </w:t>
      </w:r>
    </w:p>
    <w:bookmarkStart w:name="z23" w:id="22"/>
    <w:p>
      <w:pPr>
        <w:spacing w:after="0"/>
        <w:ind w:left="0"/>
        <w:jc w:val="both"/>
      </w:pPr>
      <w:r>
        <w:rPr>
          <w:rFonts w:ascii="Times New Roman"/>
          <w:b w:val="false"/>
          <w:i w:val="false"/>
          <w:color w:val="000000"/>
          <w:sz w:val="28"/>
        </w:rPr>
        <w:t>
      20. "Автомобиль жолдары туралы" 2001 ж. 17 шілдедегi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17-18, 246-құжат; 2004 ж., N 23, 142-құжат): </w:t>
      </w:r>
    </w:p>
    <w:bookmarkEnd w:id="22"/>
    <w:p>
      <w:pPr>
        <w:spacing w:after="0"/>
        <w:ind w:left="0"/>
        <w:jc w:val="both"/>
      </w:pPr>
      <w:r>
        <w:rPr>
          <w:rFonts w:ascii="Times New Roman"/>
          <w:b w:val="false"/>
          <w:i w:val="false"/>
          <w:color w:val="000000"/>
          <w:sz w:val="28"/>
        </w:rPr>
        <w:t xml:space="preserve">      1) 7-баптың 3-тармағында: </w:t>
      </w:r>
      <w:r>
        <w:br/>
      </w:r>
      <w:r>
        <w:rPr>
          <w:rFonts w:ascii="Times New Roman"/>
          <w:b w:val="false"/>
          <w:i w:val="false"/>
          <w:color w:val="000000"/>
          <w:sz w:val="28"/>
        </w:rPr>
        <w:t xml:space="preserve">
      "тиiстi" деген сөзден кейiн "жергiлікті" деген сөзбен толықтырылсын; </w:t>
      </w:r>
      <w:r>
        <w:br/>
      </w:r>
      <w:r>
        <w:rPr>
          <w:rFonts w:ascii="Times New Roman"/>
          <w:b w:val="false"/>
          <w:i w:val="false"/>
          <w:color w:val="000000"/>
          <w:sz w:val="28"/>
        </w:rPr>
        <w:t xml:space="preserve">
      "аумақтық" деген сөздер "уәкiлетті" деген сөздермен ауыстырылсын; </w:t>
      </w:r>
    </w:p>
    <w:p>
      <w:pPr>
        <w:spacing w:after="0"/>
        <w:ind w:left="0"/>
        <w:jc w:val="both"/>
      </w:pPr>
      <w:r>
        <w:rPr>
          <w:rFonts w:ascii="Times New Roman"/>
          <w:b w:val="false"/>
          <w:i w:val="false"/>
          <w:color w:val="000000"/>
          <w:sz w:val="28"/>
        </w:rPr>
        <w:t xml:space="preserve">      2) 8-баптың 4-тармағындағы "тиiстi" деген сөзден кейiн "жергіліктi" деген сөзбен толықтырылсын; </w:t>
      </w:r>
    </w:p>
    <w:p>
      <w:pPr>
        <w:spacing w:after="0"/>
        <w:ind w:left="0"/>
        <w:jc w:val="both"/>
      </w:pPr>
      <w:r>
        <w:rPr>
          <w:rFonts w:ascii="Times New Roman"/>
          <w:b w:val="false"/>
          <w:i w:val="false"/>
          <w:color w:val="000000"/>
          <w:sz w:val="28"/>
        </w:rPr>
        <w:t xml:space="preserve">      3) 12-баптың 2-тармағының 10) тармақшасындағы "жергілікті" деген сөз "облыстық және аудандық" деген сөздермен ауыстырылсын; </w:t>
      </w:r>
    </w:p>
    <w:p>
      <w:pPr>
        <w:spacing w:after="0"/>
        <w:ind w:left="0"/>
        <w:jc w:val="both"/>
      </w:pPr>
      <w:r>
        <w:rPr>
          <w:rFonts w:ascii="Times New Roman"/>
          <w:b w:val="false"/>
          <w:i w:val="false"/>
          <w:color w:val="000000"/>
          <w:sz w:val="28"/>
        </w:rPr>
        <w:t xml:space="preserve">      4) 13-бапта: </w:t>
      </w:r>
      <w:r>
        <w:br/>
      </w:r>
      <w:r>
        <w:rPr>
          <w:rFonts w:ascii="Times New Roman"/>
          <w:b w:val="false"/>
          <w:i w:val="false"/>
          <w:color w:val="000000"/>
          <w:sz w:val="28"/>
        </w:rPr>
        <w:t xml:space="preserve">
      мынадай мазмұндағы жаңа 1-1-тармақпен толықтырылсын: </w:t>
      </w:r>
      <w:r>
        <w:br/>
      </w:r>
      <w:r>
        <w:rPr>
          <w:rFonts w:ascii="Times New Roman"/>
          <w:b w:val="false"/>
          <w:i w:val="false"/>
          <w:color w:val="000000"/>
          <w:sz w:val="28"/>
        </w:rPr>
        <w:t xml:space="preserve">
      "1-1) Жол қызметi саласындағы облыстың (республикалық маңызы бар қаланың) жергіліктi атқарушы органының қарауына: </w:t>
      </w:r>
      <w:r>
        <w:br/>
      </w:r>
      <w:r>
        <w:rPr>
          <w:rFonts w:ascii="Times New Roman"/>
          <w:b w:val="false"/>
          <w:i w:val="false"/>
          <w:color w:val="000000"/>
          <w:sz w:val="28"/>
        </w:rPr>
        <w:t xml:space="preserve">
      1) тиiстi аумақ шегінде облыстың (республикалық маңызы бар қаланың, астананың) жалпыға ортақ пайдаланылатын автомобиль жолдарын, елдi мекендердегі көшелердi дамыту жоспарлары мен бағдарламаларын әзiрлеу және iске асыру; </w:t>
      </w:r>
      <w:r>
        <w:br/>
      </w:r>
      <w:r>
        <w:rPr>
          <w:rFonts w:ascii="Times New Roman"/>
          <w:b w:val="false"/>
          <w:i w:val="false"/>
          <w:color w:val="000000"/>
          <w:sz w:val="28"/>
        </w:rPr>
        <w:t xml:space="preserve">
      2) Қазақстан Республикасының мемлекеттiк сатып алу туралы заңдарына сәйкес облыстың (республикалық маңызы бар қаланың, астананың) маңызы бар жалпыға ортақ пайдаланылатын автомобиль жолдарын реконструкциялау, жөндеу және күтiп ұстау жөнiндегi жұмыстарды ұйымдастыру; </w:t>
      </w:r>
      <w:r>
        <w:br/>
      </w:r>
      <w:r>
        <w:rPr>
          <w:rFonts w:ascii="Times New Roman"/>
          <w:b w:val="false"/>
          <w:i w:val="false"/>
          <w:color w:val="000000"/>
          <w:sz w:val="28"/>
        </w:rPr>
        <w:t xml:space="preserve">
      3) облыстың (республикалық маңызы бар қаланың, астананың) маңызы бар жалпыға ортақ пайдаланылатын автомобиль жолдары желiсiн, елді мекендердiң көшелерiн басқару; </w:t>
      </w:r>
      <w:r>
        <w:br/>
      </w:r>
      <w:r>
        <w:rPr>
          <w:rFonts w:ascii="Times New Roman"/>
          <w:b w:val="false"/>
          <w:i w:val="false"/>
          <w:color w:val="000000"/>
          <w:sz w:val="28"/>
        </w:rPr>
        <w:t xml:space="preserve">
      4) коммуналдық меншiктегi жолдарды, коммуналдық жол кәсiпорындарын басқару жатады; </w:t>
      </w:r>
      <w:r>
        <w:br/>
      </w:r>
      <w:r>
        <w:rPr>
          <w:rFonts w:ascii="Times New Roman"/>
          <w:b w:val="false"/>
          <w:i w:val="false"/>
          <w:color w:val="000000"/>
          <w:sz w:val="28"/>
        </w:rPr>
        <w:t xml:space="preserve">
      5) облыстың (республикалық маңызы бар қаланың, астананың) маңызы бар автомобиль жолдарының тiзбесiн уәкiлетті органмен келiсе отырып бекiтедi;";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"облыстық (республикалық маңызы бар қаланың, астананың) және" деген сөздер алып тасталсын;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"облыстық (республикалық маңызы бар қаланың, астананың)" деген сөздер алып тасталсын; </w:t>
      </w:r>
      <w:r>
        <w:br/>
      </w:r>
      <w:r>
        <w:rPr>
          <w:rFonts w:ascii="Times New Roman"/>
          <w:b w:val="false"/>
          <w:i w:val="false"/>
          <w:color w:val="000000"/>
          <w:sz w:val="28"/>
        </w:rPr>
        <w:t xml:space="preserve">
      "тиiстi аумақ шегінде" деген сөздер алып тасталсын; </w:t>
      </w:r>
      <w:r>
        <w:br/>
      </w:r>
      <w:r>
        <w:rPr>
          <w:rFonts w:ascii="Times New Roman"/>
          <w:b w:val="false"/>
          <w:i w:val="false"/>
          <w:color w:val="000000"/>
          <w:sz w:val="28"/>
        </w:rPr>
        <w:t xml:space="preserve">
      "елдi мекендердегi" деген сөздердiң алдынан "облыстық маңызы бар қалалар мен өзге де" деген сөздермен толықтырылсын; </w:t>
      </w:r>
      <w:r>
        <w:br/>
      </w:r>
      <w:r>
        <w:rPr>
          <w:rFonts w:ascii="Times New Roman"/>
          <w:b w:val="false"/>
          <w:i w:val="false"/>
          <w:color w:val="000000"/>
          <w:sz w:val="28"/>
        </w:rPr>
        <w:t xml:space="preserve">
      2) тармақшадағы "облыстық және" деген сөздер алып тасталсын; </w:t>
      </w:r>
      <w:r>
        <w:br/>
      </w:r>
      <w:r>
        <w:rPr>
          <w:rFonts w:ascii="Times New Roman"/>
          <w:b w:val="false"/>
          <w:i w:val="false"/>
          <w:color w:val="000000"/>
          <w:sz w:val="28"/>
        </w:rPr>
        <w:t xml:space="preserve">
      3) тармақшадағы "автомобиль жолдары жөнiндегі уәкiлеттi мемлекеттік органмен өзара iс-әрекет жасай отырып" және "облыстық және" деген сөздер алып тасталсын;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аудандардың (республикалық маңызы бар қаланың) коммуналдық меншігіндегі жолдарды және жол кәсiпорындарын басқару;"; </w:t>
      </w:r>
      <w:r>
        <w:br/>
      </w:r>
      <w:r>
        <w:rPr>
          <w:rFonts w:ascii="Times New Roman"/>
          <w:b w:val="false"/>
          <w:i w:val="false"/>
          <w:color w:val="000000"/>
          <w:sz w:val="28"/>
        </w:rPr>
        <w:t xml:space="preserve">
      мынадай мазмұндағы 6) тармақшамен толықтырылсын: </w:t>
      </w:r>
      <w:r>
        <w:br/>
      </w:r>
      <w:r>
        <w:rPr>
          <w:rFonts w:ascii="Times New Roman"/>
          <w:b w:val="false"/>
          <w:i w:val="false"/>
          <w:color w:val="000000"/>
          <w:sz w:val="28"/>
        </w:rPr>
        <w:t xml:space="preserve">
      "6) аудандық (облыстық маңызы бар қалалық) маңызы бар автомобиль жолдарының тiзбесiн бекiту;"; </w:t>
      </w:r>
    </w:p>
    <w:p>
      <w:pPr>
        <w:spacing w:after="0"/>
        <w:ind w:left="0"/>
        <w:jc w:val="both"/>
      </w:pPr>
      <w:r>
        <w:rPr>
          <w:rFonts w:ascii="Times New Roman"/>
          <w:b w:val="false"/>
          <w:i w:val="false"/>
          <w:color w:val="000000"/>
          <w:sz w:val="28"/>
        </w:rPr>
        <w:t xml:space="preserve">      5) 15-баптың 2-тармағының екiншi бөлігіндегі "облыстың, аудандар мен қалалардың" деген сөздер "облыстың (республикалық маңызы бар қаланың, астананың), аудандардың (облыстық маңызы бар қалалардың)" деген сөздермен ауыстырылсын, "авторлық қадағалау" деген сөздер "авторлық бақылау" деген сөздермен ауыстырылсын. </w:t>
      </w:r>
    </w:p>
    <w:bookmarkStart w:name="z24" w:id="23"/>
    <w:p>
      <w:pPr>
        <w:spacing w:after="0"/>
        <w:ind w:left="0"/>
        <w:jc w:val="both"/>
      </w:pPr>
      <w:r>
        <w:rPr>
          <w:rFonts w:ascii="Times New Roman"/>
          <w:b w:val="false"/>
          <w:i w:val="false"/>
          <w:color w:val="000000"/>
          <w:sz w:val="28"/>
        </w:rPr>
        <w:t>
      21. "Мемлекеттiк атаулы әлеуметтік көмек туралы" 2001 ж. 17 шілдедегi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Үкiметiнiң Жаршысы, 2001 ж., N 17-18, 247-құжат): </w:t>
      </w:r>
    </w:p>
    <w:bookmarkEnd w:id="23"/>
    <w:p>
      <w:pPr>
        <w:spacing w:after="0"/>
        <w:ind w:left="0"/>
        <w:jc w:val="both"/>
      </w:pPr>
      <w:r>
        <w:rPr>
          <w:rFonts w:ascii="Times New Roman"/>
          <w:b w:val="false"/>
          <w:i w:val="false"/>
          <w:color w:val="000000"/>
          <w:sz w:val="28"/>
        </w:rPr>
        <w:t xml:space="preserve">      1) Заңның барлық мәтiнi бойынша "уәкiлетті" деген сөздiң алдынан "жергілікті" деген сөзбен толықтырылсын; </w:t>
      </w:r>
    </w:p>
    <w:p>
      <w:pPr>
        <w:spacing w:after="0"/>
        <w:ind w:left="0"/>
        <w:jc w:val="both"/>
      </w:pPr>
      <w:r>
        <w:rPr>
          <w:rFonts w:ascii="Times New Roman"/>
          <w:b w:val="false"/>
          <w:i w:val="false"/>
          <w:color w:val="000000"/>
          <w:sz w:val="28"/>
        </w:rPr>
        <w:t xml:space="preserve">      2) 1-бапта: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жергілікті уәкiлетті орган - жергiлiктi бюджет есебiнен қаржыландырылатын, атаулы әлеуметтік көмек тағайындауды жүзеге асыратын қаладағы аудан, аудандық маңызы бар қала, кент, ауыл (село), ауылдық (селолық) округ әкiмiнiң аппараты, облыстық маңызы бар қаланың атқарушы органы;";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"халықты әлеуметтiк қорғау саласындағы орталық уәкiлетті орган - халықты әлеуметтік қорғау саласындағы мемлекеттiк реттеудi жүзеге асыратын мемлекеттік орган (бұдан әрi - уәкiлетті орган);"; </w:t>
      </w:r>
    </w:p>
    <w:p>
      <w:pPr>
        <w:spacing w:after="0"/>
        <w:ind w:left="0"/>
        <w:jc w:val="both"/>
      </w:pPr>
      <w:r>
        <w:rPr>
          <w:rFonts w:ascii="Times New Roman"/>
          <w:b w:val="false"/>
          <w:i w:val="false"/>
          <w:color w:val="000000"/>
          <w:sz w:val="28"/>
        </w:rPr>
        <w:t xml:space="preserve">      3) мынадай мазмұндағы 1-1, 1-2 және 1-3-баптармен толықтырылсын: </w:t>
      </w:r>
    </w:p>
    <w:p>
      <w:pPr>
        <w:spacing w:after="0"/>
        <w:ind w:left="0"/>
        <w:jc w:val="both"/>
      </w:pPr>
      <w:r>
        <w:rPr>
          <w:rFonts w:ascii="Times New Roman"/>
          <w:b w:val="false"/>
          <w:i w:val="false"/>
          <w:color w:val="000000"/>
          <w:sz w:val="28"/>
        </w:rPr>
        <w:t xml:space="preserve">      "1-1-бап. Қазақстан Республикасы Үкiметінің халықты </w:t>
      </w:r>
      <w:r>
        <w:br/>
      </w:r>
      <w:r>
        <w:rPr>
          <w:rFonts w:ascii="Times New Roman"/>
          <w:b w:val="false"/>
          <w:i w:val="false"/>
          <w:color w:val="000000"/>
          <w:sz w:val="28"/>
        </w:rPr>
        <w:t xml:space="preserve">
                әлеуметтік қорғау саласындағы құзыретi </w:t>
      </w:r>
    </w:p>
    <w:p>
      <w:pPr>
        <w:spacing w:after="0"/>
        <w:ind w:left="0"/>
        <w:jc w:val="both"/>
      </w:pPr>
      <w:r>
        <w:rPr>
          <w:rFonts w:ascii="Times New Roman"/>
          <w:b w:val="false"/>
          <w:i w:val="false"/>
          <w:color w:val="000000"/>
          <w:sz w:val="28"/>
        </w:rPr>
        <w:t xml:space="preserve">      Қазақстан Республикасы Үкiметiнiң халықты әлеуметтік қорғау саласындағы құзыретiне: </w:t>
      </w:r>
      <w:r>
        <w:br/>
      </w:r>
      <w:r>
        <w:rPr>
          <w:rFonts w:ascii="Times New Roman"/>
          <w:b w:val="false"/>
          <w:i w:val="false"/>
          <w:color w:val="000000"/>
          <w:sz w:val="28"/>
        </w:rPr>
        <w:t xml:space="preserve">
      1) халықты әлеуметтік қорғау саласындағы мемлекеттiк саясаттың негiзгi бағыттарын әзiрлеу мен iске асыруды қамтамасыз ету; </w:t>
      </w:r>
      <w:r>
        <w:br/>
      </w:r>
      <w:r>
        <w:rPr>
          <w:rFonts w:ascii="Times New Roman"/>
          <w:b w:val="false"/>
          <w:i w:val="false"/>
          <w:color w:val="000000"/>
          <w:sz w:val="28"/>
        </w:rPr>
        <w:t xml:space="preserve">
      2) атаулы әлеуметтік көмек тағайындау және төлеу ережесiн бекiту; </w:t>
      </w:r>
      <w:r>
        <w:br/>
      </w:r>
      <w:r>
        <w:rPr>
          <w:rFonts w:ascii="Times New Roman"/>
          <w:b w:val="false"/>
          <w:i w:val="false"/>
          <w:color w:val="000000"/>
          <w:sz w:val="28"/>
        </w:rPr>
        <w:t xml:space="preserve">
      3) жалпы кiрiсті есептеу ережесiн бекiту кiредi. </w:t>
      </w:r>
    </w:p>
    <w:p>
      <w:pPr>
        <w:spacing w:after="0"/>
        <w:ind w:left="0"/>
        <w:jc w:val="both"/>
      </w:pPr>
      <w:r>
        <w:rPr>
          <w:rFonts w:ascii="Times New Roman"/>
          <w:b w:val="false"/>
          <w:i w:val="false"/>
          <w:color w:val="000000"/>
          <w:sz w:val="28"/>
        </w:rPr>
        <w:t xml:space="preserve">      1-2-бап. Уәкiлетті органның құзыреті </w:t>
      </w:r>
    </w:p>
    <w:p>
      <w:pPr>
        <w:spacing w:after="0"/>
        <w:ind w:left="0"/>
        <w:jc w:val="both"/>
      </w:pPr>
      <w:r>
        <w:rPr>
          <w:rFonts w:ascii="Times New Roman"/>
          <w:b w:val="false"/>
          <w:i w:val="false"/>
          <w:color w:val="000000"/>
          <w:sz w:val="28"/>
        </w:rPr>
        <w:t xml:space="preserve">      Уәкілеттi органның құзыретіне: </w:t>
      </w:r>
      <w:r>
        <w:br/>
      </w:r>
      <w:r>
        <w:rPr>
          <w:rFonts w:ascii="Times New Roman"/>
          <w:b w:val="false"/>
          <w:i w:val="false"/>
          <w:color w:val="000000"/>
          <w:sz w:val="28"/>
        </w:rPr>
        <w:t xml:space="preserve">
      1) халықты әлеуметтік қорғау саласындағы мемлекеттiк саясатты қалыптастыру мен iске асыруды қамтамасыз ету; </w:t>
      </w:r>
      <w:r>
        <w:br/>
      </w:r>
      <w:r>
        <w:rPr>
          <w:rFonts w:ascii="Times New Roman"/>
          <w:b w:val="false"/>
          <w:i w:val="false"/>
          <w:color w:val="000000"/>
          <w:sz w:val="28"/>
        </w:rPr>
        <w:t xml:space="preserve">
      2) атаулы әлеуметтiк көмек тағайындау және төлеу тәртiбiн әзiрлеу; </w:t>
      </w:r>
      <w:r>
        <w:br/>
      </w:r>
      <w:r>
        <w:rPr>
          <w:rFonts w:ascii="Times New Roman"/>
          <w:b w:val="false"/>
          <w:i w:val="false"/>
          <w:color w:val="000000"/>
          <w:sz w:val="28"/>
        </w:rPr>
        <w:t xml:space="preserve">
      3) жиынтық кiрiсті есептеу ережесiн әзiрлеу кiредi. </w:t>
      </w:r>
    </w:p>
    <w:p>
      <w:pPr>
        <w:spacing w:after="0"/>
        <w:ind w:left="0"/>
        <w:jc w:val="both"/>
      </w:pPr>
      <w:r>
        <w:rPr>
          <w:rFonts w:ascii="Times New Roman"/>
          <w:b w:val="false"/>
          <w:i w:val="false"/>
          <w:color w:val="000000"/>
          <w:sz w:val="28"/>
        </w:rPr>
        <w:t xml:space="preserve">      1-3-бап. Жергiлiктi уәкiлеттi органның құзыреті </w:t>
      </w:r>
    </w:p>
    <w:p>
      <w:pPr>
        <w:spacing w:after="0"/>
        <w:ind w:left="0"/>
        <w:jc w:val="both"/>
      </w:pPr>
      <w:r>
        <w:rPr>
          <w:rFonts w:ascii="Times New Roman"/>
          <w:b w:val="false"/>
          <w:i w:val="false"/>
          <w:color w:val="000000"/>
          <w:sz w:val="28"/>
        </w:rPr>
        <w:t xml:space="preserve">      1. Жергiлiктi уәкілетті органның құзыретіне: </w:t>
      </w:r>
      <w:r>
        <w:br/>
      </w:r>
      <w:r>
        <w:rPr>
          <w:rFonts w:ascii="Times New Roman"/>
          <w:b w:val="false"/>
          <w:i w:val="false"/>
          <w:color w:val="000000"/>
          <w:sz w:val="28"/>
        </w:rPr>
        <w:t xml:space="preserve">
      1) атаулы әлеуметтік көмектi тағайындау және төлеу; </w:t>
      </w:r>
      <w:r>
        <w:br/>
      </w:r>
      <w:r>
        <w:rPr>
          <w:rFonts w:ascii="Times New Roman"/>
          <w:b w:val="false"/>
          <w:i w:val="false"/>
          <w:color w:val="000000"/>
          <w:sz w:val="28"/>
        </w:rPr>
        <w:t xml:space="preserve">
      2) тиiстi органдардан өтiнiш берушінің атаулы әлеуметтiк көмек тағайындауға құқығын растайтын мәлiметтер сұрау; </w:t>
      </w:r>
      <w:r>
        <w:br/>
      </w:r>
      <w:r>
        <w:rPr>
          <w:rFonts w:ascii="Times New Roman"/>
          <w:b w:val="false"/>
          <w:i w:val="false"/>
          <w:color w:val="000000"/>
          <w:sz w:val="28"/>
        </w:rPr>
        <w:t xml:space="preserve">
      3) бұқаралық ақпарат құралдары арқылы халықты атаулы әлеуметтік көмек көрсетудiң тәртiбi мен шарттары туралы хабардар ету; </w:t>
      </w:r>
      <w:r>
        <w:br/>
      </w:r>
      <w:r>
        <w:rPr>
          <w:rFonts w:ascii="Times New Roman"/>
          <w:b w:val="false"/>
          <w:i w:val="false"/>
          <w:color w:val="000000"/>
          <w:sz w:val="28"/>
        </w:rPr>
        <w:t xml:space="preserve">
      4) үй шаруашылығының материалдық жағдайына тексеру жүргiзу үшін учаскелiк комиссияларға тапсырмалар жiберу кiреді."; </w:t>
      </w:r>
      <w:r>
        <w:br/>
      </w:r>
      <w:r>
        <w:rPr>
          <w:rFonts w:ascii="Times New Roman"/>
          <w:b w:val="false"/>
          <w:i w:val="false"/>
          <w:color w:val="000000"/>
          <w:sz w:val="28"/>
        </w:rPr>
        <w:t xml:space="preserve">
      3) 2-баптың 1-тармағының екiншi бөлiгiнде "жұмыспен қамту мәселелерi жөнiндегi уәкiлеттi органдарда" деген сөздер "жергiлiктi уәкілетті органда" деген сөздермен ауыстырылсын; </w:t>
      </w:r>
    </w:p>
    <w:p>
      <w:pPr>
        <w:spacing w:after="0"/>
        <w:ind w:left="0"/>
        <w:jc w:val="both"/>
      </w:pPr>
      <w:r>
        <w:rPr>
          <w:rFonts w:ascii="Times New Roman"/>
          <w:b w:val="false"/>
          <w:i w:val="false"/>
          <w:color w:val="000000"/>
          <w:sz w:val="28"/>
        </w:rPr>
        <w:t xml:space="preserve">      4) 3-баптың 2-тармағы алып тасталсын; </w:t>
      </w:r>
    </w:p>
    <w:p>
      <w:pPr>
        <w:spacing w:after="0"/>
        <w:ind w:left="0"/>
        <w:jc w:val="both"/>
      </w:pPr>
      <w:r>
        <w:rPr>
          <w:rFonts w:ascii="Times New Roman"/>
          <w:b w:val="false"/>
          <w:i w:val="false"/>
          <w:color w:val="000000"/>
          <w:sz w:val="28"/>
        </w:rPr>
        <w:t xml:space="preserve">      5) 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"арналған тиiсті бюджетте көзделген сома" деген сөздер "көзделген бюджет қаражаты" деген сөздермен ауыстырылсын; </w:t>
      </w:r>
      <w:r>
        <w:br/>
      </w:r>
      <w:r>
        <w:rPr>
          <w:rFonts w:ascii="Times New Roman"/>
          <w:b w:val="false"/>
          <w:i w:val="false"/>
          <w:color w:val="000000"/>
          <w:sz w:val="28"/>
        </w:rPr>
        <w:t xml:space="preserve">
      2-тармақ алып тасталсын; </w:t>
      </w:r>
      <w:r>
        <w:br/>
      </w:r>
      <w:r>
        <w:rPr>
          <w:rFonts w:ascii="Times New Roman"/>
          <w:b w:val="false"/>
          <w:i w:val="false"/>
          <w:color w:val="000000"/>
          <w:sz w:val="28"/>
        </w:rPr>
        <w:t xml:space="preserve">
      3-тармақтағы және 4-тармақтағы "және кент, ауыл (село), ауылдық (селолық) округ әкiмдерiнен", "және учаскелiк комиссиялардың қорытындыларымен" және "және кент, ауыл (село), ауылдық (селолық) округ әкiмi" деген сөздер алып тасталсын; </w:t>
      </w:r>
      <w:r>
        <w:br/>
      </w:r>
      <w:r>
        <w:rPr>
          <w:rFonts w:ascii="Times New Roman"/>
          <w:b w:val="false"/>
          <w:i w:val="false"/>
          <w:color w:val="000000"/>
          <w:sz w:val="28"/>
        </w:rPr>
        <w:t xml:space="preserve">
      5-тармақ "жағдайда" деген сөзден кейiн "өтiнiш берушіден және (немесе)" деген сөздермен толықтырылсын; </w:t>
      </w:r>
      <w:r>
        <w:br/>
      </w:r>
      <w:r>
        <w:rPr>
          <w:rFonts w:ascii="Times New Roman"/>
          <w:b w:val="false"/>
          <w:i w:val="false"/>
          <w:color w:val="000000"/>
          <w:sz w:val="28"/>
        </w:rPr>
        <w:t xml:space="preserve">
      7-тармақта "мен алушы" деген сөздер алып тасталсын; </w:t>
      </w:r>
    </w:p>
    <w:p>
      <w:pPr>
        <w:spacing w:after="0"/>
        <w:ind w:left="0"/>
        <w:jc w:val="both"/>
      </w:pPr>
      <w:r>
        <w:rPr>
          <w:rFonts w:ascii="Times New Roman"/>
          <w:b w:val="false"/>
          <w:i w:val="false"/>
          <w:color w:val="000000"/>
          <w:sz w:val="28"/>
        </w:rPr>
        <w:t xml:space="preserve">      6) 5-бапта: </w:t>
      </w:r>
      <w:r>
        <w:br/>
      </w:r>
      <w:r>
        <w:rPr>
          <w:rFonts w:ascii="Times New Roman"/>
          <w:b w:val="false"/>
          <w:i w:val="false"/>
          <w:color w:val="000000"/>
          <w:sz w:val="28"/>
        </w:rPr>
        <w:t xml:space="preserve">
      1-тармақ алып тасталсын; </w:t>
      </w:r>
      <w:r>
        <w:br/>
      </w:r>
      <w:r>
        <w:rPr>
          <w:rFonts w:ascii="Times New Roman"/>
          <w:b w:val="false"/>
          <w:i w:val="false"/>
          <w:color w:val="000000"/>
          <w:sz w:val="28"/>
        </w:rPr>
        <w:t xml:space="preserve">
      2-тармақтағы "уәкiлетті" деген сөз "мемлекеттік" деген сөзбен ауыстырылсын;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Учаскелiк комиссиялар жергiлiктi уәкiлетті органның тапсырмасы бойынша адамдардың (отбасылардың) материалдық жағдайына тексеру жүргiзедi, қорытындылар әзiрлейдi, оларға қол қойып, жергіліктi уәкілетті органға табыс етедi. </w:t>
      </w:r>
      <w:r>
        <w:br/>
      </w:r>
      <w:r>
        <w:rPr>
          <w:rFonts w:ascii="Times New Roman"/>
          <w:b w:val="false"/>
          <w:i w:val="false"/>
          <w:color w:val="000000"/>
          <w:sz w:val="28"/>
        </w:rPr>
        <w:t xml:space="preserve">
      Учаскелiк комиссиялар жергілiктi уәкiлетті органның тапсырмасы бойынша табыс етілген құжаттарды iрiктеп қайта тексеруi мүмкiн."; </w:t>
      </w:r>
    </w:p>
    <w:p>
      <w:pPr>
        <w:spacing w:after="0"/>
        <w:ind w:left="0"/>
        <w:jc w:val="both"/>
      </w:pPr>
      <w:r>
        <w:rPr>
          <w:rFonts w:ascii="Times New Roman"/>
          <w:b w:val="false"/>
          <w:i w:val="false"/>
          <w:color w:val="000000"/>
          <w:sz w:val="28"/>
        </w:rPr>
        <w:t xml:space="preserve">      7) 6-баптың 1-тармағының бiрiншi бөлiгіндегі "орталық атқарушы орган" деген сөздер "халықты әлеуметтік қорғау саласындағы уәкiлетті орган" деген сөздермен ауыстырылсын; </w:t>
      </w:r>
    </w:p>
    <w:p>
      <w:pPr>
        <w:spacing w:after="0"/>
        <w:ind w:left="0"/>
        <w:jc w:val="both"/>
      </w:pPr>
      <w:r>
        <w:rPr>
          <w:rFonts w:ascii="Times New Roman"/>
          <w:b w:val="false"/>
          <w:i w:val="false"/>
          <w:color w:val="000000"/>
          <w:sz w:val="28"/>
        </w:rPr>
        <w:t xml:space="preserve">      8) 7-бапта: </w:t>
      </w:r>
      <w:r>
        <w:br/>
      </w:r>
      <w:r>
        <w:rPr>
          <w:rFonts w:ascii="Times New Roman"/>
          <w:b w:val="false"/>
          <w:i w:val="false"/>
          <w:color w:val="000000"/>
          <w:sz w:val="28"/>
        </w:rPr>
        <w:t xml:space="preserve">
      2-тармақтағы ", ал селолық жерлерде - кент, ауыл (село), ауылдық (селолық) округ әкiмiн" деген сөздер алып тасталсын; </w:t>
      </w:r>
      <w:r>
        <w:br/>
      </w:r>
      <w:r>
        <w:rPr>
          <w:rFonts w:ascii="Times New Roman"/>
          <w:b w:val="false"/>
          <w:i w:val="false"/>
          <w:color w:val="000000"/>
          <w:sz w:val="28"/>
        </w:rPr>
        <w:t xml:space="preserve">
      4-тармақ алып тасталсын. </w:t>
      </w:r>
    </w:p>
    <w:bookmarkStart w:name="z25" w:id="24"/>
    <w:p>
      <w:pPr>
        <w:spacing w:after="0"/>
        <w:ind w:left="0"/>
        <w:jc w:val="both"/>
      </w:pPr>
      <w:r>
        <w:rPr>
          <w:rFonts w:ascii="Times New Roman"/>
          <w:b w:val="false"/>
          <w:i w:val="false"/>
          <w:color w:val="000000"/>
          <w:sz w:val="28"/>
        </w:rPr>
        <w:t>
      22. "Атмосфералық ауаны қорғау туралы" 2002 ж. 11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5, 54-құжат; 2004 ж., N 23, 142-құжат): </w:t>
      </w:r>
    </w:p>
    <w:bookmarkEnd w:id="24"/>
    <w:p>
      <w:pPr>
        <w:spacing w:after="0"/>
        <w:ind w:left="0"/>
        <w:jc w:val="both"/>
      </w:pPr>
      <w:r>
        <w:rPr>
          <w:rFonts w:ascii="Times New Roman"/>
          <w:b w:val="false"/>
          <w:i w:val="false"/>
          <w:color w:val="000000"/>
          <w:sz w:val="28"/>
        </w:rPr>
        <w:t xml:space="preserve">      1) 7-бапта: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облыстардың (республикалық маңызы бар қаланың, астананың) жергіліктi атқарушы органдарының атмосфералық ауаны қорғау мәселелерi жөнiндегi қызметін үйлестiру; </w:t>
      </w:r>
      <w:r>
        <w:br/>
      </w:r>
      <w:r>
        <w:rPr>
          <w:rFonts w:ascii="Times New Roman"/>
          <w:b w:val="false"/>
          <w:i w:val="false"/>
          <w:color w:val="000000"/>
          <w:sz w:val="28"/>
        </w:rPr>
        <w:t xml:space="preserve">
      16) тармақша мынадай редакцияда жазылсын: </w:t>
      </w:r>
      <w:r>
        <w:br/>
      </w:r>
      <w:r>
        <w:rPr>
          <w:rFonts w:ascii="Times New Roman"/>
          <w:b w:val="false"/>
          <w:i w:val="false"/>
          <w:color w:val="000000"/>
          <w:sz w:val="28"/>
        </w:rPr>
        <w:t xml:space="preserve">
      "16) атмосфералық ауаны ластағаны үшiн төлемнiң базалық ставкасын бекiту;"; </w:t>
      </w:r>
    </w:p>
    <w:p>
      <w:pPr>
        <w:spacing w:after="0"/>
        <w:ind w:left="0"/>
        <w:jc w:val="both"/>
      </w:pPr>
      <w:r>
        <w:rPr>
          <w:rFonts w:ascii="Times New Roman"/>
          <w:b w:val="false"/>
          <w:i w:val="false"/>
          <w:color w:val="000000"/>
          <w:sz w:val="28"/>
        </w:rPr>
        <w:t xml:space="preserve">      2) 8-бапта: </w:t>
      </w:r>
      <w:r>
        <w:br/>
      </w:r>
      <w:r>
        <w:rPr>
          <w:rFonts w:ascii="Times New Roman"/>
          <w:b w:val="false"/>
          <w:i w:val="false"/>
          <w:color w:val="000000"/>
          <w:sz w:val="28"/>
        </w:rPr>
        <w:t xml:space="preserve">
      1-тармақтың 1-1) тармақшасында "айқындаған eceптік" деген сөздер "бекiткен базалық"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тармақшадағы ", сондай-ақ шығарындылардың аумақтық лимиттерін сақтау" деген сөздер алып тасталсын; </w:t>
      </w:r>
      <w:r>
        <w:br/>
      </w:r>
      <w:r>
        <w:rPr>
          <w:rFonts w:ascii="Times New Roman"/>
          <w:b w:val="false"/>
          <w:i w:val="false"/>
          <w:color w:val="000000"/>
          <w:sz w:val="28"/>
        </w:rPr>
        <w:t xml:space="preserve">
      мынадай мазмұндағы 4), 5), 6), 7), 8) тармақшалармен толықтырылсын: </w:t>
      </w:r>
      <w:r>
        <w:br/>
      </w:r>
      <w:r>
        <w:rPr>
          <w:rFonts w:ascii="Times New Roman"/>
          <w:b w:val="false"/>
          <w:i w:val="false"/>
          <w:color w:val="000000"/>
          <w:sz w:val="28"/>
        </w:rPr>
        <w:t xml:space="preserve">
      "4) экологиялық ақпаратқа жол ашып бередi және атмосфералық ауаның жай-күйі, оның ластануы және атмосфералық ауа сапасын жақсарту бағдарламалары мен тиiстi iс-шаралардың орындалуы туралы халыққа хабарлап отырады; </w:t>
      </w:r>
      <w:r>
        <w:br/>
      </w:r>
      <w:r>
        <w:rPr>
          <w:rFonts w:ascii="Times New Roman"/>
          <w:b w:val="false"/>
          <w:i w:val="false"/>
          <w:color w:val="000000"/>
          <w:sz w:val="28"/>
        </w:rPr>
        <w:t xml:space="preserve">
      5) атмосфералық ауаны қорғау саласындағы мемлекеттік басқаруды жүзеге асырады; </w:t>
      </w:r>
      <w:r>
        <w:br/>
      </w:r>
      <w:r>
        <w:rPr>
          <w:rFonts w:ascii="Times New Roman"/>
          <w:b w:val="false"/>
          <w:i w:val="false"/>
          <w:color w:val="000000"/>
          <w:sz w:val="28"/>
        </w:rPr>
        <w:t xml:space="preserve">
      6) көлiк құралдары немесе өзге де жылжымалы құралдарды пайдалану кезiнде атмосфералық ауаға зиянды (ластаушы) заттар шығарындыларын азайту жөнiндегi шараларды жүзеге асырады; </w:t>
      </w:r>
      <w:r>
        <w:br/>
      </w:r>
      <w:r>
        <w:rPr>
          <w:rFonts w:ascii="Times New Roman"/>
          <w:b w:val="false"/>
          <w:i w:val="false"/>
          <w:color w:val="000000"/>
          <w:sz w:val="28"/>
        </w:rPr>
        <w:t xml:space="preserve">
      7) облыстардың (республикалық маңызы бар қаланың, астананың) жергiлiктi өкiлдi органдарымен, уәкілетті органның аумақтық бөлiмшелерiмен және азаматтардың денсаулығын сақтау саласындағы уәкілетті органмен келiсiм бойынша атмосфералық ауаны ластайтын өндiрiс және тұтыну қалдықтарын орналастыратын жер бөледi; </w:t>
      </w:r>
      <w:r>
        <w:br/>
      </w:r>
      <w:r>
        <w:rPr>
          <w:rFonts w:ascii="Times New Roman"/>
          <w:b w:val="false"/>
          <w:i w:val="false"/>
          <w:color w:val="000000"/>
          <w:sz w:val="28"/>
        </w:rPr>
        <w:t xml:space="preserve">
      8) желдiң бағытын ескерiп қала құрылысында және қолайсыз метеорологиялық жағдайлар кезеңдерiнде атмосфералық ауаға зиянды (ластаушы) заттардың шығарылуын айқындап, реттеп отырады;"; </w:t>
      </w:r>
    </w:p>
    <w:p>
      <w:pPr>
        <w:spacing w:after="0"/>
        <w:ind w:left="0"/>
        <w:jc w:val="both"/>
      </w:pPr>
      <w:r>
        <w:rPr>
          <w:rFonts w:ascii="Times New Roman"/>
          <w:b w:val="false"/>
          <w:i w:val="false"/>
          <w:color w:val="000000"/>
          <w:sz w:val="28"/>
        </w:rPr>
        <w:t xml:space="preserve">      3) 22-баптың 2-тармағындағы "оның аумақтық бөлiмшелерi және" деген сөздер алып тасталсын; </w:t>
      </w:r>
    </w:p>
    <w:p>
      <w:pPr>
        <w:spacing w:after="0"/>
        <w:ind w:left="0"/>
        <w:jc w:val="both"/>
      </w:pPr>
      <w:r>
        <w:rPr>
          <w:rFonts w:ascii="Times New Roman"/>
          <w:b w:val="false"/>
          <w:i w:val="false"/>
          <w:color w:val="000000"/>
          <w:sz w:val="28"/>
        </w:rPr>
        <w:t xml:space="preserve">      4) 24-бапта: </w:t>
      </w:r>
      <w:r>
        <w:br/>
      </w:r>
      <w:r>
        <w:rPr>
          <w:rFonts w:ascii="Times New Roman"/>
          <w:b w:val="false"/>
          <w:i w:val="false"/>
          <w:color w:val="000000"/>
          <w:sz w:val="28"/>
        </w:rPr>
        <w:t xml:space="preserve">
      1-тармақтағы "және облыстардың (республикалық маңызы бар қаланың, астананың) жергілікті атқарушы органдары" деген сөздер алып тасталсын; </w:t>
      </w:r>
      <w:r>
        <w:br/>
      </w:r>
      <w:r>
        <w:rPr>
          <w:rFonts w:ascii="Times New Roman"/>
          <w:b w:val="false"/>
          <w:i w:val="false"/>
          <w:color w:val="000000"/>
          <w:sz w:val="28"/>
        </w:rPr>
        <w:t xml:space="preserve">
      2-тармақтағы "және облыстардың (республикалық маңызы бар қаланың, астананың) жергілікті атқарушы органдары" деген сөздер алып тасталсын; </w:t>
      </w:r>
    </w:p>
    <w:p>
      <w:pPr>
        <w:spacing w:after="0"/>
        <w:ind w:left="0"/>
        <w:jc w:val="both"/>
      </w:pPr>
      <w:r>
        <w:rPr>
          <w:rFonts w:ascii="Times New Roman"/>
          <w:b w:val="false"/>
          <w:i w:val="false"/>
          <w:color w:val="000000"/>
          <w:sz w:val="28"/>
        </w:rPr>
        <w:t xml:space="preserve">      5) 25-баптың бiрiншi абзацындағы "және облыстардың (республикалық маңызы бар қаланың, астананың) жергiлiктi атқарушы органдарының" деген сөздер алып тасталсын; </w:t>
      </w:r>
    </w:p>
    <w:p>
      <w:pPr>
        <w:spacing w:after="0"/>
        <w:ind w:left="0"/>
        <w:jc w:val="both"/>
      </w:pPr>
      <w:r>
        <w:rPr>
          <w:rFonts w:ascii="Times New Roman"/>
          <w:b w:val="false"/>
          <w:i w:val="false"/>
          <w:color w:val="000000"/>
          <w:sz w:val="28"/>
        </w:rPr>
        <w:t xml:space="preserve">      6) 26-баптың 3-тармағындағы "және облыстардың (республикалық маңызы бар қаланың, астананың) жергілікті атқарушы органдары" деген сөздер алып тасталсын; </w:t>
      </w:r>
    </w:p>
    <w:p>
      <w:pPr>
        <w:spacing w:after="0"/>
        <w:ind w:left="0"/>
        <w:jc w:val="both"/>
      </w:pPr>
      <w:r>
        <w:rPr>
          <w:rFonts w:ascii="Times New Roman"/>
          <w:b w:val="false"/>
          <w:i w:val="false"/>
          <w:color w:val="000000"/>
          <w:sz w:val="28"/>
        </w:rPr>
        <w:t xml:space="preserve">      7) 27-баптың 12) тармақшасындағы "және облыстардың (республикалық маңызы бар қаланың, астананың) жергіліктi атқарушы органдары" деген сөздер алып тасталсын. </w:t>
      </w:r>
    </w:p>
    <w:bookmarkStart w:name="z26" w:id="25"/>
    <w:p>
      <w:pPr>
        <w:spacing w:after="0"/>
        <w:ind w:left="0"/>
        <w:jc w:val="both"/>
      </w:pPr>
      <w:r>
        <w:rPr>
          <w:rFonts w:ascii="Times New Roman"/>
          <w:b w:val="false"/>
          <w:i w:val="false"/>
          <w:color w:val="000000"/>
          <w:sz w:val="28"/>
        </w:rPr>
        <w:t>
      23. "Бал ара шаруашылығы туралы" 2002 ж. 12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5, 55-құжат; 2004 ж., N 23, 142-құжат): </w:t>
      </w:r>
    </w:p>
    <w:bookmarkEnd w:id="25"/>
    <w:p>
      <w:pPr>
        <w:spacing w:after="0"/>
        <w:ind w:left="0"/>
        <w:jc w:val="both"/>
      </w:pPr>
      <w:r>
        <w:rPr>
          <w:rFonts w:ascii="Times New Roman"/>
          <w:b w:val="false"/>
          <w:i w:val="false"/>
          <w:color w:val="000000"/>
          <w:sz w:val="28"/>
        </w:rPr>
        <w:t xml:space="preserve">      1) 1-баптың 8) тармақшасындағы "асыл тұқымды мал шаруашылығы саласындағы уәкілетті мемлекеттiк орган" деген сөздер "облыстың (республикалық маңызы бар қаланың, астананың) жергiлiктi атқарушы органы" деген сөздермен ауыстырылсын; </w:t>
      </w:r>
    </w:p>
    <w:p>
      <w:pPr>
        <w:spacing w:after="0"/>
        <w:ind w:left="0"/>
        <w:jc w:val="both"/>
      </w:pPr>
      <w:r>
        <w:rPr>
          <w:rFonts w:ascii="Times New Roman"/>
          <w:b w:val="false"/>
          <w:i w:val="false"/>
          <w:color w:val="000000"/>
          <w:sz w:val="28"/>
        </w:rPr>
        <w:t xml:space="preserve">      2) 14-баптың 3), 5), 6) және 7) тармақшалары алып тасталсын; </w:t>
      </w:r>
    </w:p>
    <w:p>
      <w:pPr>
        <w:spacing w:after="0"/>
        <w:ind w:left="0"/>
        <w:jc w:val="both"/>
      </w:pPr>
      <w:r>
        <w:rPr>
          <w:rFonts w:ascii="Times New Roman"/>
          <w:b w:val="false"/>
          <w:i w:val="false"/>
          <w:color w:val="000000"/>
          <w:sz w:val="28"/>
        </w:rPr>
        <w:t xml:space="preserve">      3) мынадай мазмұндағы 14-1-баппен толықтырылсын: </w:t>
      </w:r>
    </w:p>
    <w:p>
      <w:pPr>
        <w:spacing w:after="0"/>
        <w:ind w:left="0"/>
        <w:jc w:val="both"/>
      </w:pPr>
      <w:r>
        <w:rPr>
          <w:rFonts w:ascii="Times New Roman"/>
          <w:b w:val="false"/>
          <w:i w:val="false"/>
          <w:color w:val="000000"/>
          <w:sz w:val="28"/>
        </w:rPr>
        <w:t xml:space="preserve">      "14-1-бап. Облыстардың (республикалық маңызы бар қаланың, </w:t>
      </w:r>
      <w:r>
        <w:br/>
      </w:r>
      <w:r>
        <w:rPr>
          <w:rFonts w:ascii="Times New Roman"/>
          <w:b w:val="false"/>
          <w:i w:val="false"/>
          <w:color w:val="000000"/>
          <w:sz w:val="28"/>
        </w:rPr>
        <w:t xml:space="preserve">
                 астананың) жергілікті атқарушы органдарының </w:t>
      </w:r>
      <w:r>
        <w:br/>
      </w:r>
      <w:r>
        <w:rPr>
          <w:rFonts w:ascii="Times New Roman"/>
          <w:b w:val="false"/>
          <w:i w:val="false"/>
          <w:color w:val="000000"/>
          <w:sz w:val="28"/>
        </w:rPr>
        <w:t xml:space="preserve">
                 құзыретi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 </w:t>
      </w:r>
      <w:r>
        <w:br/>
      </w:r>
      <w:r>
        <w:rPr>
          <w:rFonts w:ascii="Times New Roman"/>
          <w:b w:val="false"/>
          <w:i w:val="false"/>
          <w:color w:val="000000"/>
          <w:sz w:val="28"/>
        </w:rPr>
        <w:t xml:space="preserve">
      1) тиiсті аумақта бал ара шаруашылығын дамыту мен қорғауды бақылауды; </w:t>
      </w:r>
      <w:r>
        <w:br/>
      </w:r>
      <w:r>
        <w:rPr>
          <w:rFonts w:ascii="Times New Roman"/>
          <w:b w:val="false"/>
          <w:i w:val="false"/>
          <w:color w:val="000000"/>
          <w:sz w:val="28"/>
        </w:rPr>
        <w:t xml:space="preserve">
      2) селекциялық - асыл тұқымды жұмысты үйлестірудi және асыл тұқымды мал шаруашылығы туралы заңнамасына сәйкес бал ара шаруашылығындағы асыл тұқымды iстердi мемлекеттiң қолдауын ұйымдастыруды жүзеге асырады; </w:t>
      </w:r>
      <w:r>
        <w:br/>
      </w:r>
      <w:r>
        <w:rPr>
          <w:rFonts w:ascii="Times New Roman"/>
          <w:b w:val="false"/>
          <w:i w:val="false"/>
          <w:color w:val="000000"/>
          <w:sz w:val="28"/>
        </w:rPr>
        <w:t xml:space="preserve">
      3) бал ара шаруашылығы саласындағы мамандарды даярлау мен қайта даярлау жөнiндегі қызметтi үйлестірудi жүзеге асырады.". </w:t>
      </w:r>
    </w:p>
    <w:bookmarkStart w:name="z27" w:id="26"/>
    <w:p>
      <w:pPr>
        <w:spacing w:after="0"/>
        <w:ind w:left="0"/>
        <w:jc w:val="both"/>
      </w:pPr>
      <w:r>
        <w:rPr>
          <w:rFonts w:ascii="Times New Roman"/>
          <w:b w:val="false"/>
          <w:i w:val="false"/>
          <w:color w:val="000000"/>
          <w:sz w:val="28"/>
        </w:rPr>
        <w:t>
      24. "Өсiмдiктердi қорғау туралы" 2002 ж. 3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Парламентінiң Жаршысы, 2002 ж., N 13-14, 140-құжат; 2004 ж., N 17, 98-құжат; N 23, 142-құжат): </w:t>
      </w:r>
    </w:p>
    <w:bookmarkEnd w:id="26"/>
    <w:p>
      <w:pPr>
        <w:spacing w:after="0"/>
        <w:ind w:left="0"/>
        <w:jc w:val="both"/>
      </w:pPr>
      <w:r>
        <w:rPr>
          <w:rFonts w:ascii="Times New Roman"/>
          <w:b w:val="false"/>
          <w:i w:val="false"/>
          <w:color w:val="000000"/>
          <w:sz w:val="28"/>
        </w:rPr>
        <w:t xml:space="preserve">      1) 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10), 13), 19) және 20) тармақшалар алып тасталсын; </w:t>
      </w:r>
      <w:r>
        <w:br/>
      </w:r>
      <w:r>
        <w:rPr>
          <w:rFonts w:ascii="Times New Roman"/>
          <w:b w:val="false"/>
          <w:i w:val="false"/>
          <w:color w:val="000000"/>
          <w:sz w:val="28"/>
        </w:rPr>
        <w:t xml:space="preserve">
      мынадай мазмұндағы 22), 23), 24) тармақшалармен толықтырылсын: </w:t>
      </w:r>
      <w:r>
        <w:br/>
      </w:r>
      <w:r>
        <w:rPr>
          <w:rFonts w:ascii="Times New Roman"/>
          <w:b w:val="false"/>
          <w:i w:val="false"/>
          <w:color w:val="000000"/>
          <w:sz w:val="28"/>
        </w:rPr>
        <w:t xml:space="preserve">
      "22) пестицидтердiң (улы химикаттардың) түрлерi бойынша запастың нормативiн және оларды пайдалану тәртібiн белгілеу; </w:t>
      </w:r>
      <w:r>
        <w:br/>
      </w:r>
      <w:r>
        <w:rPr>
          <w:rFonts w:ascii="Times New Roman"/>
          <w:b w:val="false"/>
          <w:i w:val="false"/>
          <w:color w:val="000000"/>
          <w:sz w:val="28"/>
        </w:rPr>
        <w:t xml:space="preserve">
      23) пестицидтердi (улы химикаттарды) залалсыздандыру тәртібiн уәкiлеттi орган мемлекеттік экологиялық және санитариялық-эпидемиологиялық бақылау органдарымен келiсе отырып айқындау; </w:t>
      </w:r>
      <w:r>
        <w:br/>
      </w:r>
      <w:r>
        <w:rPr>
          <w:rFonts w:ascii="Times New Roman"/>
          <w:b w:val="false"/>
          <w:i w:val="false"/>
          <w:color w:val="000000"/>
          <w:sz w:val="28"/>
        </w:rPr>
        <w:t xml:space="preserve">
      24) өсiмдiктердi қорғау саласында қолданбалы ғылыми зерттеулер жүргізудi ұйымдастырады, үйлестіредi және бақылайды, фитосанитариялық iс-шараларды жүзеге асырудың тәртiбi мен тәсiлдерiн регламенттейтiн зерттеулер нәтижесiнде әзiрленген әдiстердi, әдiстемелердi, ұсыныстарды бекiту."; </w:t>
      </w:r>
      <w:r>
        <w:br/>
      </w:r>
      <w:r>
        <w:rPr>
          <w:rFonts w:ascii="Times New Roman"/>
          <w:b w:val="false"/>
          <w:i w:val="false"/>
          <w:color w:val="000000"/>
          <w:sz w:val="28"/>
        </w:rPr>
        <w:t xml:space="preserve">
      2-тармақ "оларға" деген сөзден кейiн "өзiнiң құзыретi шегінде" деген сөздермен толықтырылсын; </w:t>
      </w:r>
    </w:p>
    <w:p>
      <w:pPr>
        <w:spacing w:after="0"/>
        <w:ind w:left="0"/>
        <w:jc w:val="both"/>
      </w:pPr>
      <w:r>
        <w:rPr>
          <w:rFonts w:ascii="Times New Roman"/>
          <w:b w:val="false"/>
          <w:i w:val="false"/>
          <w:color w:val="000000"/>
          <w:sz w:val="28"/>
        </w:rPr>
        <w:t xml:space="preserve">      2) 9-бап мынадай редакцияда жазылсын: </w:t>
      </w:r>
    </w:p>
    <w:p>
      <w:pPr>
        <w:spacing w:after="0"/>
        <w:ind w:left="0"/>
        <w:jc w:val="both"/>
      </w:pPr>
      <w:r>
        <w:rPr>
          <w:rFonts w:ascii="Times New Roman"/>
          <w:b w:val="false"/>
          <w:i w:val="false"/>
          <w:color w:val="000000"/>
          <w:sz w:val="28"/>
        </w:rPr>
        <w:t xml:space="preserve">      "9-бап. Облыстардың (республикалық маңызы бар қаланың, </w:t>
      </w:r>
      <w:r>
        <w:br/>
      </w:r>
      <w:r>
        <w:rPr>
          <w:rFonts w:ascii="Times New Roman"/>
          <w:b w:val="false"/>
          <w:i w:val="false"/>
          <w:color w:val="000000"/>
          <w:sz w:val="28"/>
        </w:rPr>
        <w:t xml:space="preserve">
              астананың) жергілiктi атқарушы органдарының </w:t>
      </w:r>
      <w:r>
        <w:br/>
      </w:r>
      <w:r>
        <w:rPr>
          <w:rFonts w:ascii="Times New Roman"/>
          <w:b w:val="false"/>
          <w:i w:val="false"/>
          <w:color w:val="000000"/>
          <w:sz w:val="28"/>
        </w:rPr>
        <w:t xml:space="preserve">
              өсiмдiктердi қорғау саласындағы құзыретi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жергiлiктi атқарушы органдарының құзыретiне: </w:t>
      </w:r>
      <w:r>
        <w:br/>
      </w:r>
      <w:r>
        <w:rPr>
          <w:rFonts w:ascii="Times New Roman"/>
          <w:b w:val="false"/>
          <w:i w:val="false"/>
          <w:color w:val="000000"/>
          <w:sz w:val="28"/>
        </w:rPr>
        <w:t xml:space="preserve">
      1) мемлекеттiк экологиялық және санитариялық-эпидемиологиялық бақылау органдарымен келiсе отырып, пестицидтердi (улы химикаттарды) залалсыздандыру жөнiндегi жұмыстарды ұйымдастыру; </w:t>
      </w:r>
      <w:r>
        <w:br/>
      </w:r>
      <w:r>
        <w:rPr>
          <w:rFonts w:ascii="Times New Roman"/>
          <w:b w:val="false"/>
          <w:i w:val="false"/>
          <w:color w:val="000000"/>
          <w:sz w:val="28"/>
        </w:rPr>
        <w:t xml:space="preserve">
      2) халық арасында өсiмдiктердi қорғау саласында түсiндiру жұмысын ұйымдастыру мен жүргiзу, сондай-ақ зиянды организмдер бойынша фитосанитариялық мониторинг жүргiзу жөнiнде жеке және заңды тұлғаларға әдiстемелiк көмек көрсету; </w:t>
      </w:r>
      <w:r>
        <w:br/>
      </w:r>
      <w:r>
        <w:rPr>
          <w:rFonts w:ascii="Times New Roman"/>
          <w:b w:val="false"/>
          <w:i w:val="false"/>
          <w:color w:val="000000"/>
          <w:sz w:val="28"/>
        </w:rPr>
        <w:t xml:space="preserve">
      3) мүдделi адамдарға өсiмдiктердi қорғау саласындағы нормативтік құқықтық актiлер және фитосанитариялық iс-шаралар туралы ақпарат табыс етудi ұйымдастыру мен қамтамасыз ету; </w:t>
      </w:r>
      <w:r>
        <w:br/>
      </w:r>
      <w:r>
        <w:rPr>
          <w:rFonts w:ascii="Times New Roman"/>
          <w:b w:val="false"/>
          <w:i w:val="false"/>
          <w:color w:val="000000"/>
          <w:sz w:val="28"/>
        </w:rPr>
        <w:t xml:space="preserve">
      4) арнаулы сақтау орындарын (көмiндiлердi) салу, тиiстi жағдайда ұстау; </w:t>
      </w:r>
      <w:r>
        <w:br/>
      </w:r>
      <w:r>
        <w:rPr>
          <w:rFonts w:ascii="Times New Roman"/>
          <w:b w:val="false"/>
          <w:i w:val="false"/>
          <w:color w:val="000000"/>
          <w:sz w:val="28"/>
        </w:rPr>
        <w:t xml:space="preserve">
      5) пестицидтердi (улы химикаттарды) өндiру (формуляциялау), өткізу және қолдану жөнiндегi қызметті лицензиялау кiреді."; </w:t>
      </w:r>
    </w:p>
    <w:p>
      <w:pPr>
        <w:spacing w:after="0"/>
        <w:ind w:left="0"/>
        <w:jc w:val="both"/>
      </w:pPr>
      <w:r>
        <w:rPr>
          <w:rFonts w:ascii="Times New Roman"/>
          <w:b w:val="false"/>
          <w:i w:val="false"/>
          <w:color w:val="000000"/>
          <w:sz w:val="28"/>
        </w:rPr>
        <w:t xml:space="preserve">      3) 16-баптың 4-тармағы, 18-баптың 1-тармағы және 19-бап алып тасталсын. </w:t>
      </w:r>
    </w:p>
    <w:bookmarkStart w:name="z28" w:id="27"/>
    <w:p>
      <w:pPr>
        <w:spacing w:after="0"/>
        <w:ind w:left="0"/>
        <w:jc w:val="both"/>
      </w:pPr>
      <w:r>
        <w:rPr>
          <w:rFonts w:ascii="Times New Roman"/>
          <w:b w:val="false"/>
          <w:i w:val="false"/>
          <w:color w:val="000000"/>
          <w:sz w:val="28"/>
        </w:rPr>
        <w:t>
      25. "Ветеринария туралы" 2002 ж. 10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16, 148-құжат): </w:t>
      </w:r>
    </w:p>
    <w:bookmarkEnd w:id="27"/>
    <w:p>
      <w:pPr>
        <w:spacing w:after="0"/>
        <w:ind w:left="0"/>
        <w:jc w:val="both"/>
      </w:pPr>
      <w:r>
        <w:rPr>
          <w:rFonts w:ascii="Times New Roman"/>
          <w:b w:val="false"/>
          <w:i w:val="false"/>
          <w:color w:val="000000"/>
          <w:sz w:val="28"/>
        </w:rPr>
        <w:t xml:space="preserve">      1) 8-баптың 5), 12) және 15) тармақшалары алып тасталсын; </w:t>
      </w:r>
    </w:p>
    <w:p>
      <w:pPr>
        <w:spacing w:after="0"/>
        <w:ind w:left="0"/>
        <w:jc w:val="both"/>
      </w:pPr>
      <w:r>
        <w:rPr>
          <w:rFonts w:ascii="Times New Roman"/>
          <w:b w:val="false"/>
          <w:i w:val="false"/>
          <w:color w:val="000000"/>
          <w:sz w:val="28"/>
        </w:rPr>
        <w:t xml:space="preserve">      2) 10-бапта: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"Облыстардың (республикалық маңызы бар қаланың, астананың) өкілді және жергілікті атқарушы органдарының құзыретi";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Облыстардың (республикалық маңызы бар қаланың, астананың) жергілікті атқарушы органдарының құзыретіне: </w:t>
      </w:r>
      <w:r>
        <w:br/>
      </w:r>
      <w:r>
        <w:rPr>
          <w:rFonts w:ascii="Times New Roman"/>
          <w:b w:val="false"/>
          <w:i w:val="false"/>
          <w:color w:val="000000"/>
          <w:sz w:val="28"/>
        </w:rPr>
        <w:t xml:space="preserve">
      1) денсаулық сақтау органдарымен бiрлесе отырып, халықтың денсаулығын жануарлар мен адамға ортақ аурулардан қорғауды ұйымдастыру және өзара ақпарат алмасуды жүзеге асыру; </w:t>
      </w:r>
      <w:r>
        <w:br/>
      </w:r>
      <w:r>
        <w:rPr>
          <w:rFonts w:ascii="Times New Roman"/>
          <w:b w:val="false"/>
          <w:i w:val="false"/>
          <w:color w:val="000000"/>
          <w:sz w:val="28"/>
        </w:rPr>
        <w:t xml:space="preserve">
      2) жануарлардың жұқпалы аурулары туындаған жағдайда тиiсті аумақтың бас мемлекеттiк ветеринариялық инспекторының ұсынуы бойынша карантин режимiн және шектеу iс-шараларын енгiзе отырып, карантин аймағының ветеринариялық режимiн белгiлеу туралы шешiм қабылдау; </w:t>
      </w:r>
      <w:r>
        <w:br/>
      </w:r>
      <w:r>
        <w:rPr>
          <w:rFonts w:ascii="Times New Roman"/>
          <w:b w:val="false"/>
          <w:i w:val="false"/>
          <w:color w:val="000000"/>
          <w:sz w:val="28"/>
        </w:rPr>
        <w:t xml:space="preserve">
      3) ветеринариялық iс-шаралар кешенiн жүргізген жағдайда, тиiстi аумақтың бас мемлекеттік ветеринариялық инспекторының ұсынуы бойынша шектеу iс-шараларын немесе карантиндi тоқтату туралы шешiм қабылдау кiредi.";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 алып тасталсын;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аса қауiптi аурулармен ауыратын жануарлар ауруының профилактикасы, диагностикасы және оларды емдеу жөнiндегі iс-шараларды ұйымдастыру мен қамтамасыз ету, сонымен қатар мал көмінділерін (биотермиялық шұңқырлар) салуды ұйымдастыру және ветеринариялық нормативтерге сәйкес оларды күтіп ұстауды қамтамасыз ету"; </w:t>
      </w:r>
      <w:r>
        <w:br/>
      </w:r>
      <w:r>
        <w:rPr>
          <w:rFonts w:ascii="Times New Roman"/>
          <w:b w:val="false"/>
          <w:i w:val="false"/>
          <w:color w:val="000000"/>
          <w:sz w:val="28"/>
        </w:rPr>
        <w:t xml:space="preserve">
      мынадай мазмұндағы 4), 5), 6), 7), 8) тармақшалармен толықтырылсын: </w:t>
      </w:r>
      <w:r>
        <w:br/>
      </w:r>
      <w:r>
        <w:rPr>
          <w:rFonts w:ascii="Times New Roman"/>
          <w:b w:val="false"/>
          <w:i w:val="false"/>
          <w:color w:val="000000"/>
          <w:sz w:val="28"/>
        </w:rPr>
        <w:t xml:space="preserve">
      "4) Қазақстан Республикасының заңдарында белгiленген тәртіппен ветеринариялық препараттарды мемлекеттік сатып алуды, сақтауды, тасымалдауды (жеткiзудi) және пайдалануды ұйымдастыру; </w:t>
      </w:r>
      <w:r>
        <w:br/>
      </w:r>
      <w:r>
        <w:rPr>
          <w:rFonts w:ascii="Times New Roman"/>
          <w:b w:val="false"/>
          <w:i w:val="false"/>
          <w:color w:val="000000"/>
          <w:sz w:val="28"/>
        </w:rPr>
        <w:t xml:space="preserve">
      5) жүргiзіліп жатқан ветеринариялық іс-шаралар, белгiленген ветеринариялық ережелер мен нормативтер, Қазақстан Республикасының ветеринария саласындағы басқа да нормативтік құқықтық актiлерi туралы мүдделi тұлғаларға ақпарат берудi қамтамасыз ету және ұйымдастыру; </w:t>
      </w:r>
      <w:r>
        <w:br/>
      </w:r>
      <w:r>
        <w:rPr>
          <w:rFonts w:ascii="Times New Roman"/>
          <w:b w:val="false"/>
          <w:i w:val="false"/>
          <w:color w:val="000000"/>
          <w:sz w:val="28"/>
        </w:rPr>
        <w:t xml:space="preserve">
      6) халықтың арасында ветеринариялық ағарту жұмысын ұйымдастыру әрi жүргізу; </w:t>
      </w:r>
      <w:r>
        <w:br/>
      </w:r>
      <w:r>
        <w:rPr>
          <w:rFonts w:ascii="Times New Roman"/>
          <w:b w:val="false"/>
          <w:i w:val="false"/>
          <w:color w:val="000000"/>
          <w:sz w:val="28"/>
        </w:rPr>
        <w:t xml:space="preserve">
      7) жануарлардың және адамның денсаулығына ерекше қауiп төндiретiн жануарларды, жануарлардан алынатын өнiмдер мен шикiзатты алып қою және жою немесе залалсыздандыру (зарарсыздандыру) алып қоюсыз өңдеу; </w:t>
      </w:r>
      <w:r>
        <w:br/>
      </w:r>
      <w:r>
        <w:rPr>
          <w:rFonts w:ascii="Times New Roman"/>
          <w:b w:val="false"/>
          <w:i w:val="false"/>
          <w:color w:val="000000"/>
          <w:sz w:val="28"/>
        </w:rPr>
        <w:t xml:space="preserve">
      8) алып қойылатын және жойылатын ауру жануарлардың, жануарлардан алынатын өнiмдер мен шикiзаттың иелерiне олардың құнын өтеу; </w:t>
      </w:r>
      <w:r>
        <w:br/>
      </w:r>
      <w:r>
        <w:rPr>
          <w:rFonts w:ascii="Times New Roman"/>
          <w:b w:val="false"/>
          <w:i w:val="false"/>
          <w:color w:val="000000"/>
          <w:sz w:val="28"/>
        </w:rPr>
        <w:t xml:space="preserve">
      9) аудан аумағында жануарлардың жұқпалы аурулары пайда болғанда тиісті аумақтың бас мемлекеттік ветеринарлық инспекторының ұсынысы бойынша карантиндiк режим және шектейтiн iс-шаралар енгiзумен карантиндi аймақтың ветеринарлық режимiн белгілеу туралы шешiм қабылдау; </w:t>
      </w:r>
      <w:r>
        <w:br/>
      </w:r>
      <w:r>
        <w:rPr>
          <w:rFonts w:ascii="Times New Roman"/>
          <w:b w:val="false"/>
          <w:i w:val="false"/>
          <w:color w:val="000000"/>
          <w:sz w:val="28"/>
        </w:rPr>
        <w:t xml:space="preserve">
      10) аудан аумағында жануарлардың жұқпалы ауруларын жою жөнiндегі кешендi ветеринарлық iс-шаралар өткiзгеннен кейiн тиістi аумақтың бас мемлекеттiк ветеринарлық инспекторының ұсынысы бойынша шектейтiн iс-шараларды немесе карантиндi алып тастау туралы шешiм қабылдау;"; </w:t>
      </w:r>
      <w:r>
        <w:br/>
      </w:r>
      <w:r>
        <w:rPr>
          <w:rFonts w:ascii="Times New Roman"/>
          <w:b w:val="false"/>
          <w:i w:val="false"/>
          <w:color w:val="000000"/>
          <w:sz w:val="28"/>
        </w:rPr>
        <w:t xml:space="preserve">
      3) 27-бап алып тасталсын. </w:t>
      </w:r>
    </w:p>
    <w:bookmarkStart w:name="z29" w:id="28"/>
    <w:p>
      <w:pPr>
        <w:spacing w:after="0"/>
        <w:ind w:left="0"/>
        <w:jc w:val="both"/>
      </w:pPr>
      <w:r>
        <w:rPr>
          <w:rFonts w:ascii="Times New Roman"/>
          <w:b w:val="false"/>
          <w:i w:val="false"/>
          <w:color w:val="000000"/>
          <w:sz w:val="28"/>
        </w:rPr>
        <w:t>
      26. "Тұқым шаруашылығы туралы" 2003 ж. 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3, 16-құжат; 2004 ж., N 23, 142-құжат): </w:t>
      </w:r>
    </w:p>
    <w:bookmarkEnd w:id="28"/>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18) тармақшадағы "уәкiлеттi мемлекеттік орган" деген сөздер "облыстың (республикалық маңызы бар қаланың, астананың) жергілiктi атқарушы органы" деген сөздермен ауыстырылсын; </w:t>
      </w:r>
      <w:r>
        <w:br/>
      </w:r>
      <w:r>
        <w:rPr>
          <w:rFonts w:ascii="Times New Roman"/>
          <w:b w:val="false"/>
          <w:i w:val="false"/>
          <w:color w:val="000000"/>
          <w:sz w:val="28"/>
        </w:rPr>
        <w:t xml:space="preserve">
      26) тармақшасындағы "тұқым шаруашылығы саласындағы уәкілеттi мемлекеттік орган" деген сөздер "облыстың (республикалық маңызы бар қаланың, астананың) жергілiктi атқарушы органы" деген сөздермен ауыстырылсын; </w:t>
      </w:r>
    </w:p>
    <w:p>
      <w:pPr>
        <w:spacing w:after="0"/>
        <w:ind w:left="0"/>
        <w:jc w:val="both"/>
      </w:pPr>
      <w:r>
        <w:rPr>
          <w:rFonts w:ascii="Times New Roman"/>
          <w:b w:val="false"/>
          <w:i w:val="false"/>
          <w:color w:val="000000"/>
          <w:sz w:val="28"/>
        </w:rPr>
        <w:t xml:space="preserve">      2) 6-баптың 1-тармағында: </w:t>
      </w:r>
      <w:r>
        <w:br/>
      </w:r>
      <w:r>
        <w:rPr>
          <w:rFonts w:ascii="Times New Roman"/>
          <w:b w:val="false"/>
          <w:i w:val="false"/>
          <w:color w:val="000000"/>
          <w:sz w:val="28"/>
        </w:rPr>
        <w:t xml:space="preserve">
      7) тармақша алып тасталсын; </w:t>
      </w:r>
      <w:r>
        <w:br/>
      </w:r>
      <w:r>
        <w:rPr>
          <w:rFonts w:ascii="Times New Roman"/>
          <w:b w:val="false"/>
          <w:i w:val="false"/>
          <w:color w:val="000000"/>
          <w:sz w:val="28"/>
        </w:rPr>
        <w:t xml:space="preserve">
      мынадай мазмұндағы 26), 27) тармақшалармен толықтырылсын: </w:t>
      </w:r>
      <w:r>
        <w:br/>
      </w:r>
      <w:r>
        <w:rPr>
          <w:rFonts w:ascii="Times New Roman"/>
          <w:b w:val="false"/>
          <w:i w:val="false"/>
          <w:color w:val="000000"/>
          <w:sz w:val="28"/>
        </w:rPr>
        <w:t xml:space="preserve">
      "26) жергіліктi атқарушы органдардан ауыл шаруашылық өсiмдiктерiнiң ауыл шаруашылығы саласындағы қажеттi ақпарат сұратады; </w:t>
      </w:r>
      <w:r>
        <w:br/>
      </w:r>
      <w:r>
        <w:rPr>
          <w:rFonts w:ascii="Times New Roman"/>
          <w:b w:val="false"/>
          <w:i w:val="false"/>
          <w:color w:val="000000"/>
          <w:sz w:val="28"/>
        </w:rPr>
        <w:t xml:space="preserve">
      27) республика бойынша тұқымдар балансын жасайды."; </w:t>
      </w:r>
    </w:p>
    <w:p>
      <w:pPr>
        <w:spacing w:after="0"/>
        <w:ind w:left="0"/>
        <w:jc w:val="both"/>
      </w:pPr>
      <w:r>
        <w:rPr>
          <w:rFonts w:ascii="Times New Roman"/>
          <w:b w:val="false"/>
          <w:i w:val="false"/>
          <w:color w:val="000000"/>
          <w:sz w:val="28"/>
        </w:rPr>
        <w:t xml:space="preserve">      3) мынадай мазмұндағы жаңа 6-1-баппен толықтырылсын: </w:t>
      </w:r>
    </w:p>
    <w:p>
      <w:pPr>
        <w:spacing w:after="0"/>
        <w:ind w:left="0"/>
        <w:jc w:val="both"/>
      </w:pPr>
      <w:r>
        <w:rPr>
          <w:rFonts w:ascii="Times New Roman"/>
          <w:b w:val="false"/>
          <w:i w:val="false"/>
          <w:color w:val="000000"/>
          <w:sz w:val="28"/>
        </w:rPr>
        <w:t xml:space="preserve">      "6-1-бап. Облыстардың (республикалық маңызы бар қаланың, </w:t>
      </w:r>
      <w:r>
        <w:br/>
      </w:r>
      <w:r>
        <w:rPr>
          <w:rFonts w:ascii="Times New Roman"/>
          <w:b w:val="false"/>
          <w:i w:val="false"/>
          <w:color w:val="000000"/>
          <w:sz w:val="28"/>
        </w:rPr>
        <w:t xml:space="preserve">
                астананың) жергiлiктi атқарушы органдарының </w:t>
      </w:r>
      <w:r>
        <w:br/>
      </w:r>
      <w:r>
        <w:rPr>
          <w:rFonts w:ascii="Times New Roman"/>
          <w:b w:val="false"/>
          <w:i w:val="false"/>
          <w:color w:val="000000"/>
          <w:sz w:val="28"/>
        </w:rPr>
        <w:t xml:space="preserve">
                құзыретi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жергiлiктi атқарушы органдары: </w:t>
      </w:r>
      <w:r>
        <w:br/>
      </w:r>
      <w:r>
        <w:rPr>
          <w:rFonts w:ascii="Times New Roman"/>
          <w:b w:val="false"/>
          <w:i w:val="false"/>
          <w:color w:val="000000"/>
          <w:sz w:val="28"/>
        </w:rPr>
        <w:t xml:space="preserve">
      1) Қазақстан Республикасының заңнамасына сәйкес уәкiлетті органға тұқым шаруашылығы жөнiндегі жұмыстар жүргiзуде жәрдем етедi; </w:t>
      </w:r>
      <w:r>
        <w:br/>
      </w:r>
      <w:r>
        <w:rPr>
          <w:rFonts w:ascii="Times New Roman"/>
          <w:b w:val="false"/>
          <w:i w:val="false"/>
          <w:color w:val="000000"/>
          <w:sz w:val="28"/>
        </w:rPr>
        <w:t xml:space="preserve">
      2) жергіліктi өкiлдi органдарға тиiсті тұқым шаруашылығын дамыту бағдарламаларын әзiрлейдi және оларды бекiтуге бередi, сондай-ақ олардың орындалуын қамтамасыз етедi; </w:t>
      </w:r>
      <w:r>
        <w:br/>
      </w:r>
      <w:r>
        <w:rPr>
          <w:rFonts w:ascii="Times New Roman"/>
          <w:b w:val="false"/>
          <w:i w:val="false"/>
          <w:color w:val="000000"/>
          <w:sz w:val="28"/>
        </w:rPr>
        <w:t xml:space="preserve">
      3) уәкiлеттi органға элиталық тұқым өсiру шаруашылықтарының элиталық тұқымдарды өндiру мен сату көлемi жөнiнде ұсыныстарды қарауға енгiзедi; </w:t>
      </w:r>
      <w:r>
        <w:br/>
      </w:r>
      <w:r>
        <w:rPr>
          <w:rFonts w:ascii="Times New Roman"/>
          <w:b w:val="false"/>
          <w:i w:val="false"/>
          <w:color w:val="000000"/>
          <w:sz w:val="28"/>
        </w:rPr>
        <w:t xml:space="preserve">
      4) бiрiншi, екiнші және үшiншi көбейтiлген тұқымдар өндiрушiлердi (тұқым өсiру шаруашылығын) аттестациялауды жүргізедi; </w:t>
      </w:r>
      <w:r>
        <w:br/>
      </w:r>
      <w:r>
        <w:rPr>
          <w:rFonts w:ascii="Times New Roman"/>
          <w:b w:val="false"/>
          <w:i w:val="false"/>
          <w:color w:val="000000"/>
          <w:sz w:val="28"/>
        </w:rPr>
        <w:t xml:space="preserve">
      5) жаппай өсiрiп-өндiру тұқым өсiру шаруашылығы арасындағы бiрiншi, екiншi және үшiншi көбейтілген тұқымдар өндiрiсi мен сату квотасын бөледi; </w:t>
      </w:r>
      <w:r>
        <w:br/>
      </w:r>
      <w:r>
        <w:rPr>
          <w:rFonts w:ascii="Times New Roman"/>
          <w:b w:val="false"/>
          <w:i w:val="false"/>
          <w:color w:val="000000"/>
          <w:sz w:val="28"/>
        </w:rPr>
        <w:t xml:space="preserve">
      6) облыстар бойынша тұқымдар балансын жасайды; </w:t>
      </w:r>
      <w:r>
        <w:br/>
      </w:r>
      <w:r>
        <w:rPr>
          <w:rFonts w:ascii="Times New Roman"/>
          <w:b w:val="false"/>
          <w:i w:val="false"/>
          <w:color w:val="000000"/>
          <w:sz w:val="28"/>
        </w:rPr>
        <w:t xml:space="preserve">
      7) ауыл шаруашылығы саласындағы уәкілетті органға ауыл шаруашылық дақылдарының тұқым шаруашылығы саласындағы қажетті ақпаратты ұсынуды қамтамасыз етедi; </w:t>
      </w:r>
      <w:r>
        <w:br/>
      </w:r>
      <w:r>
        <w:rPr>
          <w:rFonts w:ascii="Times New Roman"/>
          <w:b w:val="false"/>
          <w:i w:val="false"/>
          <w:color w:val="000000"/>
          <w:sz w:val="28"/>
        </w:rPr>
        <w:t xml:space="preserve">
      8) өз құзыретi шегiнде ауыл шаруашылық тауар өндiрушiлерінің тұқымдардың сақтық және ауыспалы қорларын қалыптастыруына жәрдем етедi; </w:t>
      </w:r>
      <w:r>
        <w:br/>
      </w:r>
      <w:r>
        <w:rPr>
          <w:rFonts w:ascii="Times New Roman"/>
          <w:b w:val="false"/>
          <w:i w:val="false"/>
          <w:color w:val="000000"/>
          <w:sz w:val="28"/>
        </w:rPr>
        <w:t xml:space="preserve">
      9) тұқым шаруашылығы саласында субсидиялау бағдарламаларын iске асырады."; </w:t>
      </w:r>
    </w:p>
    <w:p>
      <w:pPr>
        <w:spacing w:after="0"/>
        <w:ind w:left="0"/>
        <w:jc w:val="both"/>
      </w:pPr>
      <w:r>
        <w:rPr>
          <w:rFonts w:ascii="Times New Roman"/>
          <w:b w:val="false"/>
          <w:i w:val="false"/>
          <w:color w:val="000000"/>
          <w:sz w:val="28"/>
        </w:rPr>
        <w:t xml:space="preserve">      4) 8-баптың 2-тармағының 6) тармақшасындағы "уәкілеттi мемлекеттiк органға" деген сөздер "облыстың (республикалық маңызы бар қаланың, астананың) жергiлiктi атқарушы органына" деген сөздермен ауыстырылсын; </w:t>
      </w:r>
    </w:p>
    <w:p>
      <w:pPr>
        <w:spacing w:after="0"/>
        <w:ind w:left="0"/>
        <w:jc w:val="both"/>
      </w:pPr>
      <w:r>
        <w:rPr>
          <w:rFonts w:ascii="Times New Roman"/>
          <w:b w:val="false"/>
          <w:i w:val="false"/>
          <w:color w:val="000000"/>
          <w:sz w:val="28"/>
        </w:rPr>
        <w:t xml:space="preserve">      5) 10-баптың 2-тармағының бiрiншi сөйлемi алып тасталсын; </w:t>
      </w:r>
    </w:p>
    <w:p>
      <w:pPr>
        <w:spacing w:after="0"/>
        <w:ind w:left="0"/>
        <w:jc w:val="both"/>
      </w:pPr>
      <w:r>
        <w:rPr>
          <w:rFonts w:ascii="Times New Roman"/>
          <w:b w:val="false"/>
          <w:i w:val="false"/>
          <w:color w:val="000000"/>
          <w:sz w:val="28"/>
        </w:rPr>
        <w:t xml:space="preserve">      6) 11-баптa: </w:t>
      </w:r>
      <w:r>
        <w:br/>
      </w:r>
      <w:r>
        <w:rPr>
          <w:rFonts w:ascii="Times New Roman"/>
          <w:b w:val="false"/>
          <w:i w:val="false"/>
          <w:color w:val="000000"/>
          <w:sz w:val="28"/>
        </w:rPr>
        <w:t xml:space="preserve">
      2-тармақ мынадай мазмұндағы 1-1) тармақшамен толықтырылсын: </w:t>
      </w:r>
      <w:r>
        <w:br/>
      </w:r>
      <w:r>
        <w:rPr>
          <w:rFonts w:ascii="Times New Roman"/>
          <w:b w:val="false"/>
          <w:i w:val="false"/>
          <w:color w:val="000000"/>
          <w:sz w:val="28"/>
        </w:rPr>
        <w:t xml:space="preserve">
      "1-1) облыстардың (республикалық маңызы бар қаланың, астананың) жергiлiктi атқарушы органдары;". </w:t>
      </w:r>
    </w:p>
    <w:bookmarkStart w:name="z30" w:id="29"/>
    <w:p>
      <w:pPr>
        <w:spacing w:after="0"/>
        <w:ind w:left="0"/>
        <w:jc w:val="both"/>
      </w:pPr>
      <w:r>
        <w:rPr>
          <w:rFonts w:ascii="Times New Roman"/>
          <w:b w:val="false"/>
          <w:i w:val="false"/>
          <w:color w:val="000000"/>
          <w:sz w:val="28"/>
        </w:rPr>
        <w:t>
      27. "Почта туралы" 2003 ж. 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3, 17-құжат; N 15, 139-құжат; 2004 ж., N 23, 142-құжат): </w:t>
      </w:r>
      <w:r>
        <w:br/>
      </w:r>
      <w:r>
        <w:rPr>
          <w:rFonts w:ascii="Times New Roman"/>
          <w:b w:val="false"/>
          <w:i w:val="false"/>
          <w:color w:val="000000"/>
          <w:sz w:val="28"/>
        </w:rPr>
        <w:t xml:space="preserve">
      8-баптың 5) және 6) тармақшалары алып тасталсын. </w:t>
      </w:r>
    </w:p>
    <w:bookmarkEnd w:id="29"/>
    <w:bookmarkStart w:name="z31" w:id="30"/>
    <w:p>
      <w:pPr>
        <w:spacing w:after="0"/>
        <w:ind w:left="0"/>
        <w:jc w:val="both"/>
      </w:pPr>
      <w:r>
        <w:rPr>
          <w:rFonts w:ascii="Times New Roman"/>
          <w:b w:val="false"/>
          <w:i w:val="false"/>
          <w:color w:val="000000"/>
          <w:sz w:val="28"/>
        </w:rPr>
        <w:t>
      28. "Cу пайдаланушылардың селолық тұтыну кооперативі туралы" 2003 жылғы 8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6, 35-құжат): </w:t>
      </w:r>
    </w:p>
    <w:bookmarkEnd w:id="30"/>
    <w:p>
      <w:pPr>
        <w:spacing w:after="0"/>
        <w:ind w:left="0"/>
        <w:jc w:val="both"/>
      </w:pPr>
      <w:r>
        <w:rPr>
          <w:rFonts w:ascii="Times New Roman"/>
          <w:b w:val="false"/>
          <w:i w:val="false"/>
          <w:color w:val="000000"/>
          <w:sz w:val="28"/>
        </w:rPr>
        <w:t xml:space="preserve">      1) 1-бап мынадай мазмұндағы 8) тармақшамен толықтырылсын: </w:t>
      </w:r>
      <w:r>
        <w:br/>
      </w:r>
      <w:r>
        <w:rPr>
          <w:rFonts w:ascii="Times New Roman"/>
          <w:b w:val="false"/>
          <w:i w:val="false"/>
          <w:color w:val="000000"/>
          <w:sz w:val="28"/>
        </w:rPr>
        <w:t xml:space="preserve">
      "8) жергiлiктi уәкілетті орган - тиiстi аумақтың су пайдалану саласында реттеудi жүзеге асыратын атқарушы органы."; </w:t>
      </w:r>
    </w:p>
    <w:p>
      <w:pPr>
        <w:spacing w:after="0"/>
        <w:ind w:left="0"/>
        <w:jc w:val="both"/>
      </w:pPr>
      <w:r>
        <w:rPr>
          <w:rFonts w:ascii="Times New Roman"/>
          <w:b w:val="false"/>
          <w:i w:val="false"/>
          <w:color w:val="000000"/>
          <w:sz w:val="28"/>
        </w:rPr>
        <w:t xml:space="preserve">      2) 5-баптың 2-тармағында: </w:t>
      </w:r>
      <w:r>
        <w:br/>
      </w:r>
      <w:r>
        <w:rPr>
          <w:rFonts w:ascii="Times New Roman"/>
          <w:b w:val="false"/>
          <w:i w:val="false"/>
          <w:color w:val="000000"/>
          <w:sz w:val="28"/>
        </w:rPr>
        <w:t xml:space="preserve">
      "Уәкілетті орган мен жергiлiктi атқарушы органдар" деген сөздер "Облыстардың (республикалық маңызы бар қаланың, астананың) жергілікті атқарушы органдары" деген сөздермен ауыстырылсын; </w:t>
      </w:r>
      <w:r>
        <w:br/>
      </w:r>
      <w:r>
        <w:rPr>
          <w:rFonts w:ascii="Times New Roman"/>
          <w:b w:val="false"/>
          <w:i w:val="false"/>
          <w:color w:val="000000"/>
          <w:sz w:val="28"/>
        </w:rPr>
        <w:t xml:space="preserve">
      3-тармақтағы "Уәкiлетті органның" деген сөздер "Мемлекеттік органдардың" деген сөздермен ауыстырылсын; </w:t>
      </w:r>
    </w:p>
    <w:p>
      <w:pPr>
        <w:spacing w:after="0"/>
        <w:ind w:left="0"/>
        <w:jc w:val="both"/>
      </w:pPr>
      <w:r>
        <w:rPr>
          <w:rFonts w:ascii="Times New Roman"/>
          <w:b w:val="false"/>
          <w:i w:val="false"/>
          <w:color w:val="000000"/>
          <w:sz w:val="28"/>
        </w:rPr>
        <w:t xml:space="preserve">      3) 7-баптың 1) тармақшасындағы "уәкілеттi" деген сөздiң алдынан "жергілікті" деген сөзбен толықтырылсын; </w:t>
      </w:r>
      <w:r>
        <w:br/>
      </w:r>
      <w:r>
        <w:rPr>
          <w:rFonts w:ascii="Times New Roman"/>
          <w:b w:val="false"/>
          <w:i w:val="false"/>
          <w:color w:val="000000"/>
          <w:sz w:val="28"/>
        </w:rPr>
        <w:t xml:space="preserve">
      12-баптың 4-тармақшасындағы "уәкiлеттi" деген сөздiң алдынан "жергіліктi" деген сөзбен толықтырылсын. </w:t>
      </w:r>
    </w:p>
    <w:bookmarkStart w:name="z32" w:id="31"/>
    <w:p>
      <w:pPr>
        <w:spacing w:after="0"/>
        <w:ind w:left="0"/>
        <w:jc w:val="both"/>
      </w:pPr>
      <w:r>
        <w:rPr>
          <w:rFonts w:ascii="Times New Roman"/>
          <w:b w:val="false"/>
          <w:i w:val="false"/>
          <w:color w:val="000000"/>
          <w:sz w:val="28"/>
        </w:rPr>
        <w:t>
      29. "Йод тапшылығы ауруларының алдын алу туралы" 2003 жылғы 14 қазандағы N 489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19-20, 149-құжат): </w:t>
      </w:r>
    </w:p>
    <w:bookmarkEnd w:id="31"/>
    <w:p>
      <w:pPr>
        <w:spacing w:after="0"/>
        <w:ind w:left="0"/>
        <w:jc w:val="both"/>
      </w:pPr>
      <w:r>
        <w:rPr>
          <w:rFonts w:ascii="Times New Roman"/>
          <w:b w:val="false"/>
          <w:i w:val="false"/>
          <w:color w:val="000000"/>
          <w:sz w:val="28"/>
        </w:rPr>
        <w:t xml:space="preserve">      1) 4-бап мынадай редакцияда жазылсын: </w:t>
      </w:r>
    </w:p>
    <w:p>
      <w:pPr>
        <w:spacing w:after="0"/>
        <w:ind w:left="0"/>
        <w:jc w:val="both"/>
      </w:pPr>
      <w:r>
        <w:rPr>
          <w:rFonts w:ascii="Times New Roman"/>
          <w:b w:val="false"/>
          <w:i w:val="false"/>
          <w:color w:val="000000"/>
          <w:sz w:val="28"/>
        </w:rPr>
        <w:t xml:space="preserve">      "4-бап. Йод тапшылығы ауруларының алдын алу саласындағы </w:t>
      </w:r>
      <w:r>
        <w:br/>
      </w:r>
      <w:r>
        <w:rPr>
          <w:rFonts w:ascii="Times New Roman"/>
          <w:b w:val="false"/>
          <w:i w:val="false"/>
          <w:color w:val="000000"/>
          <w:sz w:val="28"/>
        </w:rPr>
        <w:t xml:space="preserve">
              мемлекеттік бақылау </w:t>
      </w:r>
    </w:p>
    <w:p>
      <w:pPr>
        <w:spacing w:after="0"/>
        <w:ind w:left="0"/>
        <w:jc w:val="both"/>
      </w:pPr>
      <w:r>
        <w:rPr>
          <w:rFonts w:ascii="Times New Roman"/>
          <w:b w:val="false"/>
          <w:i w:val="false"/>
          <w:color w:val="000000"/>
          <w:sz w:val="28"/>
        </w:rPr>
        <w:t xml:space="preserve">      Йод тапшылығы ауруларының алдын алу саласындағы мемлекеттiк бақылауды уәкiлетті орган және облыстың (республикалық маңызы бар қаланың, астананың) жергілiктi атқарушы органдары жүзеге асырады."; </w:t>
      </w:r>
    </w:p>
    <w:p>
      <w:pPr>
        <w:spacing w:after="0"/>
        <w:ind w:left="0"/>
        <w:jc w:val="both"/>
      </w:pPr>
      <w:r>
        <w:rPr>
          <w:rFonts w:ascii="Times New Roman"/>
          <w:b w:val="false"/>
          <w:i w:val="false"/>
          <w:color w:val="000000"/>
          <w:sz w:val="28"/>
        </w:rPr>
        <w:t xml:space="preserve">      2) 8-бапта: </w:t>
      </w:r>
      <w:r>
        <w:br/>
      </w:r>
      <w:r>
        <w:rPr>
          <w:rFonts w:ascii="Times New Roman"/>
          <w:b w:val="false"/>
          <w:i w:val="false"/>
          <w:color w:val="000000"/>
          <w:sz w:val="28"/>
        </w:rPr>
        <w:t xml:space="preserve">
      "Жергiлiктi өкiлдi органдар", "Жергiлiктi атқарушы органдар", "жергілiктi атқарушы органдар" деген сөздер "Облыстардың (республикалық маңызы бар қаланың, астананың) жергілiктi өкілді органдары", "Облыстардың (республикалық маңызы бар қаланың, астананың) жергiлiктi атқарушы органдары" деген сөздермен ауыстырылсын; </w:t>
      </w:r>
      <w:r>
        <w:br/>
      </w:r>
      <w:r>
        <w:rPr>
          <w:rFonts w:ascii="Times New Roman"/>
          <w:b w:val="false"/>
          <w:i w:val="false"/>
          <w:color w:val="000000"/>
          <w:sz w:val="28"/>
        </w:rPr>
        <w:t xml:space="preserve">
      1-тармақтың 2) тармақшасы алып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"қамтамасыз етуге жәрдемдеседi" деген сөздер "қамтамасыз етудi ұйымдастырады" деген сөздермен ауыстырылсын;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йодталған тұздың және йод қосындыларымен байытылған басқа да тамақ өнiмдерiнiң сынамаларын нормативтiк құжаттар талаптарына сәйкес iрiктеудi жүзеге асырады.". </w:t>
      </w:r>
    </w:p>
    <w:bookmarkStart w:name="z33" w:id="32"/>
    <w:p>
      <w:pPr>
        <w:spacing w:after="0"/>
        <w:ind w:left="0"/>
        <w:jc w:val="both"/>
      </w:pPr>
      <w:r>
        <w:rPr>
          <w:rFonts w:ascii="Times New Roman"/>
          <w:b w:val="false"/>
          <w:i w:val="false"/>
          <w:color w:val="000000"/>
          <w:sz w:val="28"/>
        </w:rPr>
        <w:t>
      30. "Туроператордың және турагенттiң азаматтық-құқықтық жауапкершiлiгiн мiндетті сақтандыру туралы" 2003 ж. 31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24, 179-құжат): </w:t>
      </w:r>
      <w:r>
        <w:br/>
      </w:r>
      <w:r>
        <w:rPr>
          <w:rFonts w:ascii="Times New Roman"/>
          <w:b w:val="false"/>
          <w:i w:val="false"/>
          <w:color w:val="000000"/>
          <w:sz w:val="28"/>
        </w:rPr>
        <w:t xml:space="preserve">
      5-баптың 1-тармағындағы "уәкiлетті органға" деген сөздер "облыстық (республикалық маңызы бар қаланың, астананың) атқарушы органға" деген сөздермен ауыстырылсын. </w:t>
      </w:r>
    </w:p>
    <w:bookmarkEnd w:id="32"/>
    <w:bookmarkStart w:name="z34" w:id="33"/>
    <w:p>
      <w:pPr>
        <w:spacing w:after="0"/>
        <w:ind w:left="0"/>
        <w:jc w:val="both"/>
      </w:pPr>
      <w:r>
        <w:rPr>
          <w:rFonts w:ascii="Times New Roman"/>
          <w:b w:val="false"/>
          <w:i w:val="false"/>
          <w:color w:val="000000"/>
          <w:sz w:val="28"/>
        </w:rPr>
        <w:t>
      31. "Өсiмдiк шаруашылығындағы мiндетті сақтандыру туралы" 2004 ж. 10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5, 26-құжат): </w:t>
      </w:r>
    </w:p>
    <w:bookmarkEnd w:id="33"/>
    <w:p>
      <w:pPr>
        <w:spacing w:after="0"/>
        <w:ind w:left="0"/>
        <w:jc w:val="both"/>
      </w:pPr>
      <w:r>
        <w:rPr>
          <w:rFonts w:ascii="Times New Roman"/>
          <w:b w:val="false"/>
          <w:i w:val="false"/>
          <w:color w:val="000000"/>
          <w:sz w:val="28"/>
        </w:rPr>
        <w:t xml:space="preserve">      1) мәтiндегі "жергілікті атқарушы орган", "жергілiкті атқарушы органның" деген сөздер "ауданның (қаланың) жергiлiктi атқарушы органы", "ауданның (қаланың) жергiлiктi атқарушы органының" деген сөздермен ауыстырылсын; </w:t>
      </w:r>
    </w:p>
    <w:p>
      <w:pPr>
        <w:spacing w:after="0"/>
        <w:ind w:left="0"/>
        <w:jc w:val="both"/>
      </w:pPr>
      <w:r>
        <w:rPr>
          <w:rFonts w:ascii="Times New Roman"/>
          <w:b w:val="false"/>
          <w:i w:val="false"/>
          <w:color w:val="000000"/>
          <w:sz w:val="28"/>
        </w:rPr>
        <w:t xml:space="preserve">      2) 5-баптың 2) және 3) тармақтары мынадай редакцияда жазылсын: </w:t>
      </w:r>
      <w:r>
        <w:br/>
      </w:r>
      <w:r>
        <w:rPr>
          <w:rFonts w:ascii="Times New Roman"/>
          <w:b w:val="false"/>
          <w:i w:val="false"/>
          <w:color w:val="000000"/>
          <w:sz w:val="28"/>
        </w:rPr>
        <w:t xml:space="preserve">
      "2. Өсiмдiк шаруашылығы саласындағы уәкілетті орган: </w:t>
      </w:r>
      <w:r>
        <w:br/>
      </w:r>
      <w:r>
        <w:rPr>
          <w:rFonts w:ascii="Times New Roman"/>
          <w:b w:val="false"/>
          <w:i w:val="false"/>
          <w:color w:val="000000"/>
          <w:sz w:val="28"/>
        </w:rPr>
        <w:t xml:space="preserve">
      1) өсiмдiк шаруашылығы саласындағы мемлекеттік саясатты жүзеге асырады; </w:t>
      </w:r>
      <w:r>
        <w:br/>
      </w:r>
      <w:r>
        <w:rPr>
          <w:rFonts w:ascii="Times New Roman"/>
          <w:b w:val="false"/>
          <w:i w:val="false"/>
          <w:color w:val="000000"/>
          <w:sz w:val="28"/>
        </w:rPr>
        <w:t xml:space="preserve">
      2) өсiмдiк шаруашылығы саласындағы мемлекеттік және өзге де бағдарламаларды әзiрлейдi және iске асыруға қатысады; </w:t>
      </w:r>
      <w:r>
        <w:br/>
      </w:r>
      <w:r>
        <w:rPr>
          <w:rFonts w:ascii="Times New Roman"/>
          <w:b w:val="false"/>
          <w:i w:val="false"/>
          <w:color w:val="000000"/>
          <w:sz w:val="28"/>
        </w:rPr>
        <w:t xml:space="preserve">
      3) Қазақстан Республикасының өсiмдiк шаруашылығы саласындағы заңнамасының сақталуын мемлекеттік бақылауды жүзеге асырады; </w:t>
      </w:r>
      <w:r>
        <w:br/>
      </w:r>
      <w:r>
        <w:rPr>
          <w:rFonts w:ascii="Times New Roman"/>
          <w:b w:val="false"/>
          <w:i w:val="false"/>
          <w:color w:val="000000"/>
          <w:sz w:val="28"/>
        </w:rPr>
        <w:t xml:space="preserve">
      4) өсiмдiк шаруашылығын дамыту үшiн құқықтық және экономикалық жағдайларды жетілдiредi; </w:t>
      </w:r>
      <w:r>
        <w:br/>
      </w:r>
      <w:r>
        <w:rPr>
          <w:rFonts w:ascii="Times New Roman"/>
          <w:b w:val="false"/>
          <w:i w:val="false"/>
          <w:color w:val="000000"/>
          <w:sz w:val="28"/>
        </w:rPr>
        <w:t xml:space="preserve">
      5) республикадағы және шетелдердегі өсiмдiк шаруашылығы саласындағы жай-күйi ахуалын зерделейдi; </w:t>
      </w:r>
      <w:r>
        <w:br/>
      </w:r>
      <w:r>
        <w:rPr>
          <w:rFonts w:ascii="Times New Roman"/>
          <w:b w:val="false"/>
          <w:i w:val="false"/>
          <w:color w:val="000000"/>
          <w:sz w:val="28"/>
        </w:rPr>
        <w:t xml:space="preserve">
      6) агенттiң қызметiн, оның өсiмдiк шаруашылығындағы мiндеттi сақтандыру туралы Қазақстан Республикасы заңнамасының сақталуын бақылауды жүзеге асырады; </w:t>
      </w:r>
      <w:r>
        <w:br/>
      </w:r>
      <w:r>
        <w:rPr>
          <w:rFonts w:ascii="Times New Roman"/>
          <w:b w:val="false"/>
          <w:i w:val="false"/>
          <w:color w:val="000000"/>
          <w:sz w:val="28"/>
        </w:rPr>
        <w:t xml:space="preserve">
      7) сақтандырушылардың мiндеттi сақтандыру шарттарын жасасудан жалтаруы туралы iстерiн қарайды; </w:t>
      </w:r>
      <w:r>
        <w:br/>
      </w:r>
      <w:r>
        <w:rPr>
          <w:rFonts w:ascii="Times New Roman"/>
          <w:b w:val="false"/>
          <w:i w:val="false"/>
          <w:color w:val="000000"/>
          <w:sz w:val="28"/>
        </w:rPr>
        <w:t xml:space="preserve">
      8) Қазақстан Республикасының әкiмшілiк құқық бұзушылық кодексiне сәйкес әкiмшiлiк құқық бұзушылық туралы iстердi қарайды және әкiмшiлiк жазаға тартады. </w:t>
      </w:r>
      <w:r>
        <w:br/>
      </w:r>
      <w:r>
        <w:rPr>
          <w:rFonts w:ascii="Times New Roman"/>
          <w:b w:val="false"/>
          <w:i w:val="false"/>
          <w:color w:val="000000"/>
          <w:sz w:val="28"/>
        </w:rPr>
        <w:t xml:space="preserve">
      3. Ауданның (қаланың) жергілікті атқарушы органы: </w:t>
      </w:r>
      <w:r>
        <w:br/>
      </w:r>
      <w:r>
        <w:rPr>
          <w:rFonts w:ascii="Times New Roman"/>
          <w:b w:val="false"/>
          <w:i w:val="false"/>
          <w:color w:val="000000"/>
          <w:sz w:val="28"/>
        </w:rPr>
        <w:t xml:space="preserve">
      1) шаруашылық жүргiзушi субъектілердi мiндеттi сақтандыруды ұйымдастырады; </w:t>
      </w:r>
      <w:r>
        <w:br/>
      </w:r>
      <w:r>
        <w:rPr>
          <w:rFonts w:ascii="Times New Roman"/>
          <w:b w:val="false"/>
          <w:i w:val="false"/>
          <w:color w:val="000000"/>
          <w:sz w:val="28"/>
        </w:rPr>
        <w:t xml:space="preserve">
      2) сақтандыру рыногына қатысушылар мен агенттен олардың бақылау функцияларын жүзеге асыру үшiн қажетті ақпарат пен құжаттарды сұратады және алады.". </w:t>
      </w:r>
    </w:p>
    <w:bookmarkStart w:name="z35" w:id="34"/>
    <w:p>
      <w:pPr>
        <w:spacing w:after="0"/>
        <w:ind w:left="0"/>
        <w:jc w:val="both"/>
      </w:pPr>
      <w:r>
        <w:rPr>
          <w:rFonts w:ascii="Times New Roman"/>
          <w:b w:val="false"/>
          <w:i w:val="false"/>
          <w:color w:val="000000"/>
          <w:sz w:val="28"/>
        </w:rPr>
        <w:t>
      32. "Сауда қызметiн реттеу туралы" 2004 ж. 12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6, 44-құжат): </w:t>
      </w:r>
    </w:p>
    <w:bookmarkEnd w:id="34"/>
    <w:p>
      <w:pPr>
        <w:spacing w:after="0"/>
        <w:ind w:left="0"/>
        <w:jc w:val="both"/>
      </w:pPr>
      <w:r>
        <w:rPr>
          <w:rFonts w:ascii="Times New Roman"/>
          <w:b w:val="false"/>
          <w:i w:val="false"/>
          <w:color w:val="000000"/>
          <w:sz w:val="28"/>
        </w:rPr>
        <w:t xml:space="preserve">      1) мәтiндегi "жергілікті атқарушы органдардың", "жергiлiктi атқарушы органдар", "жергiлiктi атқарушы органдармен", "жергілікті атқарушы органдардың" деген сөздер "республикалық маңызы бар қаланың, астананың, аудандардың, облыстық маңызы бар қалалардың жергілікті атқарушы органдарының", "республикалық маңызы бар қаланың, астананың, аудандардың, облыстық маңызы бар қалалардың жергілікті атқарушы органдары", "республикалық маңызы бар қаланың, астананың, аудандардың, облыстық маңызы бар қалалардың жергіліктi атқарушы органдарымен", "республикалық маңызы бар қаланың, астананың, аудандардың, облыстық маңызы бар қалалардың жергілікті атқарушы органдарының" деген сөздермен ауыстырылсын; </w:t>
      </w:r>
    </w:p>
    <w:p>
      <w:pPr>
        <w:spacing w:after="0"/>
        <w:ind w:left="0"/>
        <w:jc w:val="both"/>
      </w:pPr>
      <w:r>
        <w:rPr>
          <w:rFonts w:ascii="Times New Roman"/>
          <w:b w:val="false"/>
          <w:i w:val="false"/>
          <w:color w:val="000000"/>
          <w:sz w:val="28"/>
        </w:rPr>
        <w:t xml:space="preserve">      2) 8-баптың 4) тармақшасы "көрмелер" деген сөздiң алдынан "жергіліктi" деген сөзбен толықтырылсын; </w:t>
      </w:r>
    </w:p>
    <w:p>
      <w:pPr>
        <w:spacing w:after="0"/>
        <w:ind w:left="0"/>
        <w:jc w:val="both"/>
      </w:pPr>
      <w:r>
        <w:rPr>
          <w:rFonts w:ascii="Times New Roman"/>
          <w:b w:val="false"/>
          <w:i w:val="false"/>
          <w:color w:val="000000"/>
          <w:sz w:val="28"/>
        </w:rPr>
        <w:t xml:space="preserve">      3) 28-баптың 1-тармағындағы "орталық атқарушы органдардың, олардың құрылымдық бөлімшелерінің" деген сөздер "уәкілеттi органның" деген сөздермен ауыстырылсын; </w:t>
      </w:r>
    </w:p>
    <w:p>
      <w:pPr>
        <w:spacing w:after="0"/>
        <w:ind w:left="0"/>
        <w:jc w:val="both"/>
      </w:pPr>
      <w:r>
        <w:rPr>
          <w:rFonts w:ascii="Times New Roman"/>
          <w:b w:val="false"/>
          <w:i w:val="false"/>
          <w:color w:val="000000"/>
          <w:sz w:val="28"/>
        </w:rPr>
        <w:t xml:space="preserve">      4) 33-бап мынадай редакцияда жазылсын: </w:t>
      </w:r>
    </w:p>
    <w:p>
      <w:pPr>
        <w:spacing w:after="0"/>
        <w:ind w:left="0"/>
        <w:jc w:val="both"/>
      </w:pPr>
      <w:r>
        <w:rPr>
          <w:rFonts w:ascii="Times New Roman"/>
          <w:b w:val="false"/>
          <w:i w:val="false"/>
          <w:color w:val="000000"/>
          <w:sz w:val="28"/>
        </w:rPr>
        <w:t xml:space="preserve">      "33-бап. Сауда қызметiн жүзеге асыруды бақылау </w:t>
      </w:r>
    </w:p>
    <w:p>
      <w:pPr>
        <w:spacing w:after="0"/>
        <w:ind w:left="0"/>
        <w:jc w:val="both"/>
      </w:pPr>
      <w:r>
        <w:rPr>
          <w:rFonts w:ascii="Times New Roman"/>
          <w:b w:val="false"/>
          <w:i w:val="false"/>
          <w:color w:val="000000"/>
          <w:sz w:val="28"/>
        </w:rPr>
        <w:t xml:space="preserve">      Қазақстан Республикасының аумағында сауда қызметінің жүзеге асырылуын бақылауды республикалық маңызы бар қаланың, астананың, аудандардың, облыстық маңызы бар қалалардың жергіліктi атқарушы органы жүргiзедi.".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2007 жылғы 1 қаңтардан бастап қолданысқа енгiзiлетiн 1-баптың 3-тармағын, 9-тармағының 2), 3), 4) тармақшаларын қоспағанда, 2006 жылғы 1 қаңтардан бастап қолданысқа енгізiледi. </w:t>
      </w:r>
    </w:p>
    <w:bookmarkEnd w:id="3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