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63a0b" w14:textId="df63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министрлігінiң аумақтық органдары - мемлекеттiк мекемелерiн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4 мамырдағы N 423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iшкi iстер органдары туралы" Қазақстан Республикасының 1995 жылғы 21 желтоқсандағы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Қазақстан Республикасы Iшкi iстер министрлiгiнiң аумақтық органдары - мемлекеттiк мекемелерi Iшкi iстер министрлiгiнiң Астана, Алматы қалаларының, облыстардың және көлiктегi iшкi iстер департаменттерi болып қайта аталсын.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Iшкi iстер министрлiгi Қазақстан Республикасының заңнамасында белгiленген тәртiппен осы қаулыдан туындайтын шараларды қабылдасын.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2005 жылғы 17 қаңтардан бастап қолданысқа енгiзiледi.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4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423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Iшкi iстер министрлігі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қайта аталатын аумақтық органдары - мемлекеттiк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мекемелерiнiң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қаласының Iшкi iстер бас басқармасы Астана қаласының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облысының Iшкi iстер бас басқармасы Ақмола облысының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облысының Iшкi iстер басқармасы Ақтөбе облысының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Алматы қаласының Iшкi iстер бас басқармасы Алматы қаласының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Алматы облысының Iшкi iстер бас басқармасы Алматы облысының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Атырау облысының Iшкi iстер басқармасы Атырау облысының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Шығыс Қазақстан облысының Iшкi iстер бас басқармасы Шығыс Қазақстан облысының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Жамбыл облысының Iшкi iстер басқармасы Жамбыл облысының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Батыс Қазақстан облысының Iшкi iстер басқармасы Батыс Қазақстан облысының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Қарағанды облысының Iшкi iстер бас басқармасы Қарағанды облысының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Қызылорда облысының Iшкi iстер басқармасы Қызылорда облысының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Қостанай облысының Iшкi iстер бас басқармасы Қостанай облысының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Маңғыстау облысының Iшкi iстер басқармасы Маңғыстау облысының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Павлодар облысының Ішкi iстер басқармасы Павлодар облысының Iшкi iстер департаментіне.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Солтүстiк Қазақстан облысының Iшкi iстер басқармасы Солтүстiк Қазақстан облысының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Оңтүстік Қазақстан облысының Iшкi iстер бас басқармасы Оңтүстiк Қазақстан облысының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Көлiктегi Батыс iшкi iстер басқармасы Көлiктегi Батыс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Көлiктегi Орталық iшкi iстер басқармасы Көлiктегi Орталық iшкi iстер департаментiне.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Көлiктегi Оңтүстік-Шығыс iшкi iстер басқармасы Көлiктегi Оңтүстік-Шығыс iшкi iстер департаментiне.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