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3541" w14:textId="da93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шағын және орта кәсiпкерлiктi дамыту жөнiндегi жеделдетiлген шаралардың 2005-2007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2005 жылғы 12 мамырдағы N 450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шағын және орта кәсiпкерлiктi дамыту жөнiндегi жеделдетiлген шаралардың </w:t>
      </w:r>
      <w:r>
        <w:br/>
      </w:r>
      <w:r>
        <w:rPr>
          <w:rFonts w:ascii="Times New Roman"/>
          <w:b w:val="false"/>
          <w:i w:val="false"/>
          <w:color w:val="000000"/>
          <w:sz w:val="28"/>
        </w:rPr>
        <w:t xml:space="preserve">
2005-2007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 басқа мүдделi министрлiктер, сондай-ақ Қазақстан Республикасының Президентiне тiкелей бағынысты және есеп беретiн мемлекеттiк органдар Бағдарламаны iске асыру жөнінде шаралар қабылдасын. </w:t>
      </w:r>
    </w:p>
    <w:bookmarkEnd w:id="2"/>
    <w:bookmarkStart w:name="z4" w:id="3"/>
    <w:p>
      <w:pPr>
        <w:spacing w:after="0"/>
        <w:ind w:left="0"/>
        <w:jc w:val="both"/>
      </w:pPr>
      <w:r>
        <w:rPr>
          <w:rFonts w:ascii="Times New Roman"/>
          <w:b w:val="false"/>
          <w:i w:val="false"/>
          <w:color w:val="000000"/>
          <w:sz w:val="28"/>
        </w:rPr>
        <w:t xml:space="preserve">
      3. Бағдарламаны iске асыруға жауапты мемлекеттiк органдар мен мүдделi ұйымдар жыл сайын 5 қаңтарға және 5 шiлдеге дейiн Қазақстан Республикасы Индустрия және сауда министрлiгiне Бағдарламаның орындалуы туралы есептердi ұсынсын.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Индустрия және сауда министрлiгi жарты жылда бiр рет есептi кезеңнен кейiнгi айдың 25 күнiнен кешiктiрмей Қазақстан Республикасының Yкiметiне Бағдарламаның iске асырылу барысы туралы ақпарат ұсынсын. </w:t>
      </w:r>
    </w:p>
    <w:bookmarkEnd w:id="4"/>
    <w:bookmarkStart w:name="z6" w:id="5"/>
    <w:p>
      <w:pPr>
        <w:spacing w:after="0"/>
        <w:ind w:left="0"/>
        <w:jc w:val="both"/>
      </w:pPr>
      <w:r>
        <w:rPr>
          <w:rFonts w:ascii="Times New Roman"/>
          <w:b w:val="false"/>
          <w:i w:val="false"/>
          <w:color w:val="000000"/>
          <w:sz w:val="28"/>
        </w:rPr>
        <w:t xml:space="preserve">
      5. Бағдарламаның орындалуын қамтамасыз етудi бақылау және үйлестiру Қазақстан Республикасы Индустрия және сауда министрлiгiне жүктелсiн.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күнiнен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2005 жылғы 12 мамырдағы   </w:t>
      </w:r>
      <w:r>
        <w:br/>
      </w:r>
      <w:r>
        <w:rPr>
          <w:rFonts w:ascii="Times New Roman"/>
          <w:b w:val="false"/>
          <w:i w:val="false"/>
          <w:color w:val="000000"/>
          <w:sz w:val="28"/>
        </w:rPr>
        <w:t xml:space="preserve">
N 450 қаулысымен      </w:t>
      </w:r>
      <w:r>
        <w:br/>
      </w:r>
      <w:r>
        <w:rPr>
          <w:rFonts w:ascii="Times New Roman"/>
          <w:b w:val="false"/>
          <w:i w:val="false"/>
          <w:color w:val="000000"/>
          <w:sz w:val="28"/>
        </w:rPr>
        <w:t xml:space="preserve">
бекітiлген        </w:t>
      </w:r>
    </w:p>
    <w:bookmarkStart w:name="z8" w:id="7"/>
    <w:p>
      <w:pPr>
        <w:spacing w:after="0"/>
        <w:ind w:left="0"/>
        <w:jc w:val="left"/>
      </w:pPr>
      <w:r>
        <w:rPr>
          <w:rFonts w:ascii="Times New Roman"/>
          <w:b/>
          <w:i w:val="false"/>
          <w:color w:val="000000"/>
        </w:rPr>
        <w:t xml:space="preserve"> 
  ҚАЗАҚСТАН РЕСПУБЛИКАСЫНДА ШАҒЫН ЖӘНЕ ОРТА </w:t>
      </w:r>
      <w:r>
        <w:br/>
      </w:r>
      <w:r>
        <w:rPr>
          <w:rFonts w:ascii="Times New Roman"/>
          <w:b/>
          <w:i w:val="false"/>
          <w:color w:val="000000"/>
        </w:rPr>
        <w:t xml:space="preserve">
КӘСIПКЕРЛIКТI ДАМЫТУ ЖӨНIНДЕГI ЖЕДЕЛДЕТIЛГЕН </w:t>
      </w:r>
      <w:r>
        <w:br/>
      </w:r>
      <w:r>
        <w:rPr>
          <w:rFonts w:ascii="Times New Roman"/>
          <w:b/>
          <w:i w:val="false"/>
          <w:color w:val="000000"/>
        </w:rPr>
        <w:t xml:space="preserve">
ШАРАЛАРДЫҢ 2005-2007 ЖЫЛДАРҒА АРНАЛҒАН </w:t>
      </w:r>
      <w:r>
        <w:br/>
      </w:r>
      <w:r>
        <w:rPr>
          <w:rFonts w:ascii="Times New Roman"/>
          <w:b/>
          <w:i w:val="false"/>
          <w:color w:val="000000"/>
        </w:rPr>
        <w:t xml:space="preserve">
БАҒДАРЛАМАСЫ </w:t>
      </w:r>
    </w:p>
    <w:bookmarkEnd w:id="7"/>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Бағдарламаның атауы    Қазақстан Республикасында шағын және орта </w:t>
      </w:r>
      <w:r>
        <w:br/>
      </w:r>
      <w:r>
        <w:rPr>
          <w:rFonts w:ascii="Times New Roman"/>
          <w:b w:val="false"/>
          <w:i w:val="false"/>
          <w:color w:val="000000"/>
          <w:sz w:val="28"/>
        </w:rPr>
        <w:t xml:space="preserve">
                       кәсіпкерлiкті дамыту жөнiндегi жеделдетілген </w:t>
      </w:r>
      <w:r>
        <w:br/>
      </w:r>
      <w:r>
        <w:rPr>
          <w:rFonts w:ascii="Times New Roman"/>
          <w:b w:val="false"/>
          <w:i w:val="false"/>
          <w:color w:val="000000"/>
          <w:sz w:val="28"/>
        </w:rPr>
        <w:t xml:space="preserve">
                       шаралардың 2005-2007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 Президентiнiң </w:t>
      </w:r>
      <w:r>
        <w:br/>
      </w:r>
      <w:r>
        <w:rPr>
          <w:rFonts w:ascii="Times New Roman"/>
          <w:b w:val="false"/>
          <w:i w:val="false"/>
          <w:color w:val="000000"/>
          <w:sz w:val="28"/>
        </w:rPr>
        <w:t xml:space="preserve">
әзірлеу үшiн           "Қазақстан экономикалық, әлеуметтiк және </w:t>
      </w:r>
      <w:r>
        <w:br/>
      </w:r>
      <w:r>
        <w:rPr>
          <w:rFonts w:ascii="Times New Roman"/>
          <w:b w:val="false"/>
          <w:i w:val="false"/>
          <w:color w:val="000000"/>
          <w:sz w:val="28"/>
        </w:rPr>
        <w:t xml:space="preserve">
негіздемелер           саяси жедел жаңару жолында" атты 2005 жылғы </w:t>
      </w:r>
      <w:r>
        <w:br/>
      </w:r>
      <w:r>
        <w:rPr>
          <w:rFonts w:ascii="Times New Roman"/>
          <w:b w:val="false"/>
          <w:i w:val="false"/>
          <w:color w:val="000000"/>
          <w:sz w:val="28"/>
        </w:rPr>
        <w:t>
                       18 ақпандағы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xml:space="preserve">
                       "Шағын және орта кәсiпкерлiктi дамыту мен </w:t>
      </w:r>
      <w:r>
        <w:br/>
      </w:r>
      <w:r>
        <w:rPr>
          <w:rFonts w:ascii="Times New Roman"/>
          <w:b w:val="false"/>
          <w:i w:val="false"/>
          <w:color w:val="000000"/>
          <w:sz w:val="28"/>
        </w:rPr>
        <w:t xml:space="preserve">
                       қолдау мәселелерi жөніндегi жұмыс топтарын </w:t>
      </w:r>
      <w:r>
        <w:br/>
      </w:r>
      <w:r>
        <w:rPr>
          <w:rFonts w:ascii="Times New Roman"/>
          <w:b w:val="false"/>
          <w:i w:val="false"/>
          <w:color w:val="000000"/>
          <w:sz w:val="28"/>
        </w:rPr>
        <w:t xml:space="preserve">
                       құру туралы" Қазақстан Республикасы Премьер- </w:t>
      </w:r>
      <w:r>
        <w:br/>
      </w:r>
      <w:r>
        <w:rPr>
          <w:rFonts w:ascii="Times New Roman"/>
          <w:b w:val="false"/>
          <w:i w:val="false"/>
          <w:color w:val="000000"/>
          <w:sz w:val="28"/>
        </w:rPr>
        <w:t xml:space="preserve">
                       Министрiнiң 2004 жылғы 8 желтоқсандағы </w:t>
      </w:r>
      <w:r>
        <w:br/>
      </w:r>
      <w:r>
        <w:rPr>
          <w:rFonts w:ascii="Times New Roman"/>
          <w:b w:val="false"/>
          <w:i w:val="false"/>
          <w:color w:val="000000"/>
          <w:sz w:val="28"/>
        </w:rPr>
        <w:t>
                       N 358-ө  </w:t>
      </w:r>
      <w:r>
        <w:rPr>
          <w:rFonts w:ascii="Times New Roman"/>
          <w:b w:val="false"/>
          <w:i w:val="false"/>
          <w:color w:val="000000"/>
          <w:sz w:val="28"/>
        </w:rPr>
        <w:t xml:space="preserve">өкiмi </w:t>
      </w:r>
    </w:p>
    <w:p>
      <w:pPr>
        <w:spacing w:after="0"/>
        <w:ind w:left="0"/>
        <w:jc w:val="both"/>
      </w:pPr>
      <w:r>
        <w:rPr>
          <w:rFonts w:ascii="Times New Roman"/>
          <w:b w:val="false"/>
          <w:i w:val="false"/>
          <w:color w:val="000000"/>
          <w:sz w:val="28"/>
        </w:rPr>
        <w:t xml:space="preserve">Әзiрлеушi              Қазақстан Республикасы Экономика және </w:t>
      </w:r>
      <w:r>
        <w:br/>
      </w:r>
      <w:r>
        <w:rPr>
          <w:rFonts w:ascii="Times New Roman"/>
          <w:b w:val="false"/>
          <w:i w:val="false"/>
          <w:color w:val="000000"/>
          <w:sz w:val="28"/>
        </w:rPr>
        <w:t xml:space="preserve">
                       бюджеттік жоспарлау министрлiгi </w:t>
      </w:r>
    </w:p>
    <w:p>
      <w:pPr>
        <w:spacing w:after="0"/>
        <w:ind w:left="0"/>
        <w:jc w:val="both"/>
      </w:pPr>
      <w:r>
        <w:rPr>
          <w:rFonts w:ascii="Times New Roman"/>
          <w:b w:val="false"/>
          <w:i w:val="false"/>
          <w:color w:val="000000"/>
          <w:sz w:val="28"/>
        </w:rPr>
        <w:t xml:space="preserve">Бағдарламаның          Шағын және орта кәсiпкерлiк субъектiлер </w:t>
      </w:r>
      <w:r>
        <w:br/>
      </w:r>
      <w:r>
        <w:rPr>
          <w:rFonts w:ascii="Times New Roman"/>
          <w:b w:val="false"/>
          <w:i w:val="false"/>
          <w:color w:val="000000"/>
          <w:sz w:val="28"/>
        </w:rPr>
        <w:t xml:space="preserve">
мақсаты                қызметi саласын барынша кеңейтуге және </w:t>
      </w:r>
      <w:r>
        <w:br/>
      </w:r>
      <w:r>
        <w:rPr>
          <w:rFonts w:ascii="Times New Roman"/>
          <w:b w:val="false"/>
          <w:i w:val="false"/>
          <w:color w:val="000000"/>
          <w:sz w:val="28"/>
        </w:rPr>
        <w:t xml:space="preserve">
                       оларды жандандыруға бағытталған </w:t>
      </w:r>
      <w:r>
        <w:br/>
      </w:r>
      <w:r>
        <w:rPr>
          <w:rFonts w:ascii="Times New Roman"/>
          <w:b w:val="false"/>
          <w:i w:val="false"/>
          <w:color w:val="000000"/>
          <w:sz w:val="28"/>
        </w:rPr>
        <w:t xml:space="preserve">
                       институционалдық жағдайларды жетiлдiру </w:t>
      </w:r>
      <w:r>
        <w:br/>
      </w:r>
      <w:r>
        <w:rPr>
          <w:rFonts w:ascii="Times New Roman"/>
          <w:b w:val="false"/>
          <w:i w:val="false"/>
          <w:color w:val="000000"/>
          <w:sz w:val="28"/>
        </w:rPr>
        <w:t xml:space="preserve">
                       есебiнен Қазақстанның бәсекеге қабiлеттiлiгін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Бағдарламаның          Шағын және орта кәсiпкерлiктi дамыту үшiн </w:t>
      </w:r>
      <w:r>
        <w:br/>
      </w:r>
      <w:r>
        <w:rPr>
          <w:rFonts w:ascii="Times New Roman"/>
          <w:b w:val="false"/>
          <w:i w:val="false"/>
          <w:color w:val="000000"/>
          <w:sz w:val="28"/>
        </w:rPr>
        <w:t xml:space="preserve">
мiндеттерi             барынша ашық заңнамалық негіз құру; </w:t>
      </w:r>
      <w:r>
        <w:br/>
      </w:r>
      <w:r>
        <w:rPr>
          <w:rFonts w:ascii="Times New Roman"/>
          <w:b w:val="false"/>
          <w:i w:val="false"/>
          <w:color w:val="000000"/>
          <w:sz w:val="28"/>
        </w:rPr>
        <w:t xml:space="preserve">
                       экономиканы бюрократиясыздандыру және </w:t>
      </w:r>
      <w:r>
        <w:br/>
      </w:r>
      <w:r>
        <w:rPr>
          <w:rFonts w:ascii="Times New Roman"/>
          <w:b w:val="false"/>
          <w:i w:val="false"/>
          <w:color w:val="000000"/>
          <w:sz w:val="28"/>
        </w:rPr>
        <w:t xml:space="preserve">
                       әкiмшілiк кедергiлердi жою; </w:t>
      </w:r>
      <w:r>
        <w:br/>
      </w:r>
      <w:r>
        <w:rPr>
          <w:rFonts w:ascii="Times New Roman"/>
          <w:b w:val="false"/>
          <w:i w:val="false"/>
          <w:color w:val="000000"/>
          <w:sz w:val="28"/>
        </w:rPr>
        <w:t xml:space="preserve">
                       шағын және орта кәсiпкерлiктe көлеңкелi </w:t>
      </w:r>
      <w:r>
        <w:br/>
      </w:r>
      <w:r>
        <w:rPr>
          <w:rFonts w:ascii="Times New Roman"/>
          <w:b w:val="false"/>
          <w:i w:val="false"/>
          <w:color w:val="000000"/>
          <w:sz w:val="28"/>
        </w:rPr>
        <w:t xml:space="preserve">
                       айналымды қысқарту; </w:t>
      </w:r>
      <w:r>
        <w:br/>
      </w:r>
      <w:r>
        <w:rPr>
          <w:rFonts w:ascii="Times New Roman"/>
          <w:b w:val="false"/>
          <w:i w:val="false"/>
          <w:color w:val="000000"/>
          <w:sz w:val="28"/>
        </w:rPr>
        <w:t xml:space="preserve">
                       мемлекетке бейiндi емес функцияларды </w:t>
      </w:r>
      <w:r>
        <w:br/>
      </w:r>
      <w:r>
        <w:rPr>
          <w:rFonts w:ascii="Times New Roman"/>
          <w:b w:val="false"/>
          <w:i w:val="false"/>
          <w:color w:val="000000"/>
          <w:sz w:val="28"/>
        </w:rPr>
        <w:t xml:space="preserve">
                       рыноктік ортаға, бiрiншi кезекте, шағын және </w:t>
      </w:r>
      <w:r>
        <w:br/>
      </w:r>
      <w:r>
        <w:rPr>
          <w:rFonts w:ascii="Times New Roman"/>
          <w:b w:val="false"/>
          <w:i w:val="false"/>
          <w:color w:val="000000"/>
          <w:sz w:val="28"/>
        </w:rPr>
        <w:t xml:space="preserve">
                       орта кәсiпкерлiкке беру; </w:t>
      </w:r>
      <w:r>
        <w:br/>
      </w:r>
      <w:r>
        <w:rPr>
          <w:rFonts w:ascii="Times New Roman"/>
          <w:b w:val="false"/>
          <w:i w:val="false"/>
          <w:color w:val="000000"/>
          <w:sz w:val="28"/>
        </w:rPr>
        <w:t xml:space="preserve">
                       кластерлік-желілiк ұстаным негiзiнде өмiр </w:t>
      </w:r>
      <w:r>
        <w:br/>
      </w:r>
      <w:r>
        <w:rPr>
          <w:rFonts w:ascii="Times New Roman"/>
          <w:b w:val="false"/>
          <w:i w:val="false"/>
          <w:color w:val="000000"/>
          <w:sz w:val="28"/>
        </w:rPr>
        <w:t xml:space="preserve">
                       сүруге қабілетті инфрақұрылымдық жүйе құру </w:t>
      </w:r>
      <w:r>
        <w:br/>
      </w:r>
      <w:r>
        <w:rPr>
          <w:rFonts w:ascii="Times New Roman"/>
          <w:b w:val="false"/>
          <w:i w:val="false"/>
          <w:color w:val="000000"/>
          <w:sz w:val="28"/>
        </w:rPr>
        <w:t xml:space="preserve">
                       және қамтамасыз ету; </w:t>
      </w:r>
      <w:r>
        <w:br/>
      </w:r>
      <w:r>
        <w:rPr>
          <w:rFonts w:ascii="Times New Roman"/>
          <w:b w:val="false"/>
          <w:i w:val="false"/>
          <w:color w:val="000000"/>
          <w:sz w:val="28"/>
        </w:rPr>
        <w:t xml:space="preserve">
                       инновациялық экономикада кәсiпкерлiктің </w:t>
      </w:r>
      <w:r>
        <w:br/>
      </w:r>
      <w:r>
        <w:rPr>
          <w:rFonts w:ascii="Times New Roman"/>
          <w:b w:val="false"/>
          <w:i w:val="false"/>
          <w:color w:val="000000"/>
          <w:sz w:val="28"/>
        </w:rPr>
        <w:t xml:space="preserve">
                       қатысуы. </w:t>
      </w:r>
    </w:p>
    <w:p>
      <w:pPr>
        <w:spacing w:after="0"/>
        <w:ind w:left="0"/>
        <w:jc w:val="both"/>
      </w:pPr>
      <w:r>
        <w:rPr>
          <w:rFonts w:ascii="Times New Roman"/>
          <w:b w:val="false"/>
          <w:i w:val="false"/>
          <w:color w:val="000000"/>
          <w:sz w:val="28"/>
        </w:rPr>
        <w:t xml:space="preserve">Iске асыру мерзiмдерi  2005-2007 жылдар </w:t>
      </w:r>
    </w:p>
    <w:p>
      <w:pPr>
        <w:spacing w:after="0"/>
        <w:ind w:left="0"/>
        <w:jc w:val="both"/>
      </w:pPr>
      <w:r>
        <w:rPr>
          <w:rFonts w:ascii="Times New Roman"/>
          <w:b w:val="false"/>
          <w:i w:val="false"/>
          <w:color w:val="000000"/>
          <w:sz w:val="28"/>
        </w:rPr>
        <w:t xml:space="preserve">Қаржыландыру көлемi    2005 жыл - 11 181,12; </w:t>
      </w:r>
      <w:r>
        <w:br/>
      </w:r>
      <w:r>
        <w:rPr>
          <w:rFonts w:ascii="Times New Roman"/>
          <w:b w:val="false"/>
          <w:i w:val="false"/>
          <w:color w:val="000000"/>
          <w:sz w:val="28"/>
        </w:rPr>
        <w:t xml:space="preserve">
мен көздерi            2006 жыл - 10 215,12; </w:t>
      </w:r>
      <w:r>
        <w:br/>
      </w:r>
      <w:r>
        <w:rPr>
          <w:rFonts w:ascii="Times New Roman"/>
          <w:b w:val="false"/>
          <w:i w:val="false"/>
          <w:color w:val="000000"/>
          <w:sz w:val="28"/>
        </w:rPr>
        <w:t xml:space="preserve">
                       2007 жыл - 10 000. </w:t>
      </w:r>
      <w:r>
        <w:br/>
      </w:r>
      <w:r>
        <w:rPr>
          <w:rFonts w:ascii="Times New Roman"/>
          <w:b w:val="false"/>
          <w:i w:val="false"/>
          <w:color w:val="000000"/>
          <w:sz w:val="28"/>
        </w:rPr>
        <w:t xml:space="preserve">
                       Көрсетілген мақсатқа жыл сайын бөлiнетiн </w:t>
      </w:r>
      <w:r>
        <w:br/>
      </w:r>
      <w:r>
        <w:rPr>
          <w:rFonts w:ascii="Times New Roman"/>
          <w:b w:val="false"/>
          <w:i w:val="false"/>
          <w:color w:val="000000"/>
          <w:sz w:val="28"/>
        </w:rPr>
        <w:t xml:space="preserve">
                       қаражат шегінде республикалық бюджет </w:t>
      </w:r>
      <w:r>
        <w:br/>
      </w:r>
      <w:r>
        <w:rPr>
          <w:rFonts w:ascii="Times New Roman"/>
          <w:b w:val="false"/>
          <w:i w:val="false"/>
          <w:color w:val="000000"/>
          <w:sz w:val="28"/>
        </w:rPr>
        <w:t xml:space="preserve">
                       қаражаты және Қазақстан Республикасының </w:t>
      </w:r>
      <w:r>
        <w:br/>
      </w:r>
      <w:r>
        <w:rPr>
          <w:rFonts w:ascii="Times New Roman"/>
          <w:b w:val="false"/>
          <w:i w:val="false"/>
          <w:color w:val="000000"/>
          <w:sz w:val="28"/>
        </w:rPr>
        <w:t xml:space="preserve">
                       заңнамасы тыйым салмайтын басқа да көздер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Бұл ретте, қаржыландыру көлемi белгiленген </w:t>
      </w:r>
      <w:r>
        <w:br/>
      </w:r>
      <w:r>
        <w:rPr>
          <w:rFonts w:ascii="Times New Roman"/>
          <w:b w:val="false"/>
          <w:i w:val="false"/>
          <w:color w:val="000000"/>
          <w:sz w:val="28"/>
        </w:rPr>
        <w:t xml:space="preserve">
                       тәртiппен тиiстi жыл бюджетiн қалыптастыру </w:t>
      </w:r>
      <w:r>
        <w:br/>
      </w:r>
      <w:r>
        <w:rPr>
          <w:rFonts w:ascii="Times New Roman"/>
          <w:b w:val="false"/>
          <w:i w:val="false"/>
          <w:color w:val="000000"/>
          <w:sz w:val="28"/>
        </w:rPr>
        <w:t xml:space="preserve">
                       мен нақтылау кезiнде нақтыланады. Шағын және </w:t>
      </w:r>
      <w:r>
        <w:br/>
      </w:r>
      <w:r>
        <w:rPr>
          <w:rFonts w:ascii="Times New Roman"/>
          <w:b w:val="false"/>
          <w:i w:val="false"/>
          <w:color w:val="000000"/>
          <w:sz w:val="28"/>
        </w:rPr>
        <w:t xml:space="preserve">
                       орта бизнес субъектiлерiн қаржыландыруға </w:t>
      </w:r>
      <w:r>
        <w:br/>
      </w:r>
      <w:r>
        <w:rPr>
          <w:rFonts w:ascii="Times New Roman"/>
          <w:b w:val="false"/>
          <w:i w:val="false"/>
          <w:color w:val="000000"/>
          <w:sz w:val="28"/>
        </w:rPr>
        <w:t xml:space="preserve">
                       ұлттық компаниялардың қаражаты тартылады. </w:t>
      </w:r>
    </w:p>
    <w:p>
      <w:pPr>
        <w:spacing w:after="0"/>
        <w:ind w:left="0"/>
        <w:jc w:val="both"/>
      </w:pPr>
      <w:r>
        <w:rPr>
          <w:rFonts w:ascii="Times New Roman"/>
          <w:b w:val="false"/>
          <w:i w:val="false"/>
          <w:color w:val="000000"/>
          <w:sz w:val="28"/>
        </w:rPr>
        <w:t xml:space="preserve">Күтілетін нәтижелер    Бағдарламаны iске асырудың нәтижесiнде: </w:t>
      </w:r>
      <w:r>
        <w:br/>
      </w:r>
      <w:r>
        <w:rPr>
          <w:rFonts w:ascii="Times New Roman"/>
          <w:b w:val="false"/>
          <w:i w:val="false"/>
          <w:color w:val="000000"/>
          <w:sz w:val="28"/>
        </w:rPr>
        <w:t xml:space="preserve">
                       2005-2006 жылдары Қазақстан Республикасының  </w:t>
      </w:r>
      <w:r>
        <w:br/>
      </w:r>
      <w:r>
        <w:rPr>
          <w:rFonts w:ascii="Times New Roman"/>
          <w:b w:val="false"/>
          <w:i w:val="false"/>
          <w:color w:val="000000"/>
          <w:sz w:val="28"/>
        </w:rPr>
        <w:t xml:space="preserve">
                       бiрқатар заңнамалық кесiмдерi әзiрленедi </w:t>
      </w:r>
      <w:r>
        <w:br/>
      </w:r>
      <w:r>
        <w:rPr>
          <w:rFonts w:ascii="Times New Roman"/>
          <w:b w:val="false"/>
          <w:i w:val="false"/>
          <w:color w:val="000000"/>
          <w:sz w:val="28"/>
        </w:rPr>
        <w:t xml:space="preserve">
                       және қабылданады; </w:t>
      </w:r>
      <w:r>
        <w:br/>
      </w:r>
      <w:r>
        <w:rPr>
          <w:rFonts w:ascii="Times New Roman"/>
          <w:b w:val="false"/>
          <w:i w:val="false"/>
          <w:color w:val="000000"/>
          <w:sz w:val="28"/>
        </w:rPr>
        <w:t xml:space="preserve">
                       2005 жылы шағын және орта кәсiпкерлiк </w:t>
      </w:r>
      <w:r>
        <w:br/>
      </w:r>
      <w:r>
        <w:rPr>
          <w:rFonts w:ascii="Times New Roman"/>
          <w:b w:val="false"/>
          <w:i w:val="false"/>
          <w:color w:val="000000"/>
          <w:sz w:val="28"/>
        </w:rPr>
        <w:t xml:space="preserve">
                       саласында мемлекеттiк органдардың бақылау </w:t>
      </w:r>
      <w:r>
        <w:br/>
      </w:r>
      <w:r>
        <w:rPr>
          <w:rFonts w:ascii="Times New Roman"/>
          <w:b w:val="false"/>
          <w:i w:val="false"/>
          <w:color w:val="000000"/>
          <w:sz w:val="28"/>
        </w:rPr>
        <w:t xml:space="preserve">
                       және қадағалау функцияларын қысқарту мен </w:t>
      </w:r>
      <w:r>
        <w:br/>
      </w:r>
      <w:r>
        <w:rPr>
          <w:rFonts w:ascii="Times New Roman"/>
          <w:b w:val="false"/>
          <w:i w:val="false"/>
          <w:color w:val="000000"/>
          <w:sz w:val="28"/>
        </w:rPr>
        <w:t xml:space="preserve">
                       жүйелендiру жөнiнде шаралар қабылданады; </w:t>
      </w:r>
      <w:r>
        <w:br/>
      </w:r>
      <w:r>
        <w:rPr>
          <w:rFonts w:ascii="Times New Roman"/>
          <w:b w:val="false"/>
          <w:i w:val="false"/>
          <w:color w:val="000000"/>
          <w:sz w:val="28"/>
        </w:rPr>
        <w:t xml:space="preserve">
                       2005 жылы кластерлiк-желілiк ұстаным </w:t>
      </w:r>
      <w:r>
        <w:br/>
      </w:r>
      <w:r>
        <w:rPr>
          <w:rFonts w:ascii="Times New Roman"/>
          <w:b w:val="false"/>
          <w:i w:val="false"/>
          <w:color w:val="000000"/>
          <w:sz w:val="28"/>
        </w:rPr>
        <w:t xml:space="preserve">
                       негiзiнде шағын және орта кәсiпкерлiктi </w:t>
      </w:r>
      <w:r>
        <w:br/>
      </w:r>
      <w:r>
        <w:rPr>
          <w:rFonts w:ascii="Times New Roman"/>
          <w:b w:val="false"/>
          <w:i w:val="false"/>
          <w:color w:val="000000"/>
          <w:sz w:val="28"/>
        </w:rPr>
        <w:t xml:space="preserve">
                       дамытудың экономикалық моделi әзiрленедi; </w:t>
      </w:r>
      <w:r>
        <w:br/>
      </w:r>
      <w:r>
        <w:rPr>
          <w:rFonts w:ascii="Times New Roman"/>
          <w:b w:val="false"/>
          <w:i w:val="false"/>
          <w:color w:val="000000"/>
          <w:sz w:val="28"/>
        </w:rPr>
        <w:t xml:space="preserve">
                       2005 жылы Үлкен қаржылық маркет құрылады; </w:t>
      </w:r>
      <w:r>
        <w:br/>
      </w:r>
      <w:r>
        <w:rPr>
          <w:rFonts w:ascii="Times New Roman"/>
          <w:b w:val="false"/>
          <w:i w:val="false"/>
          <w:color w:val="000000"/>
          <w:sz w:val="28"/>
        </w:rPr>
        <w:t xml:space="preserve">
                       бастапқы кезеңде 2005 жылы негізiнен аудан </w:t>
      </w:r>
      <w:r>
        <w:br/>
      </w:r>
      <w:r>
        <w:rPr>
          <w:rFonts w:ascii="Times New Roman"/>
          <w:b w:val="false"/>
          <w:i w:val="false"/>
          <w:color w:val="000000"/>
          <w:sz w:val="28"/>
        </w:rPr>
        <w:t xml:space="preserve">
                       орталықтар мен шағын қалаларда 160 </w:t>
      </w:r>
      <w:r>
        <w:br/>
      </w:r>
      <w:r>
        <w:rPr>
          <w:rFonts w:ascii="Times New Roman"/>
          <w:b w:val="false"/>
          <w:i w:val="false"/>
          <w:color w:val="000000"/>
          <w:sz w:val="28"/>
        </w:rPr>
        <w:t xml:space="preserve">
                       микрокредиттiк ұйымдар құрылады; </w:t>
      </w:r>
      <w:r>
        <w:br/>
      </w:r>
      <w:r>
        <w:rPr>
          <w:rFonts w:ascii="Times New Roman"/>
          <w:b w:val="false"/>
          <w:i w:val="false"/>
          <w:color w:val="000000"/>
          <w:sz w:val="28"/>
        </w:rPr>
        <w:t xml:space="preserve">
                       2005-2006 жылдары кезеңiмен мемлекеттiң </w:t>
      </w:r>
      <w:r>
        <w:br/>
      </w:r>
      <w:r>
        <w:rPr>
          <w:rFonts w:ascii="Times New Roman"/>
          <w:b w:val="false"/>
          <w:i w:val="false"/>
          <w:color w:val="000000"/>
          <w:sz w:val="28"/>
        </w:rPr>
        <w:t xml:space="preserve">
                       бейiндi емес функцияларын шағын және орта </w:t>
      </w:r>
      <w:r>
        <w:br/>
      </w:r>
      <w:r>
        <w:rPr>
          <w:rFonts w:ascii="Times New Roman"/>
          <w:b w:val="false"/>
          <w:i w:val="false"/>
          <w:color w:val="000000"/>
          <w:sz w:val="28"/>
        </w:rPr>
        <w:t xml:space="preserve">
                       кәсіпкерлiкке беру жүргiзiледi; </w:t>
      </w:r>
      <w:r>
        <w:br/>
      </w:r>
      <w:r>
        <w:rPr>
          <w:rFonts w:ascii="Times New Roman"/>
          <w:b w:val="false"/>
          <w:i w:val="false"/>
          <w:color w:val="000000"/>
          <w:sz w:val="28"/>
        </w:rPr>
        <w:t xml:space="preserve">
                       үш жыл iшiнде шағын және орта бизнес </w:t>
      </w:r>
      <w:r>
        <w:br/>
      </w:r>
      <w:r>
        <w:rPr>
          <w:rFonts w:ascii="Times New Roman"/>
          <w:b w:val="false"/>
          <w:i w:val="false"/>
          <w:color w:val="000000"/>
          <w:sz w:val="28"/>
        </w:rPr>
        <w:t xml:space="preserve">
                       субъектілерiне кредит беру 95 млрд. теңгеге </w:t>
      </w:r>
      <w:r>
        <w:br/>
      </w:r>
      <w:r>
        <w:rPr>
          <w:rFonts w:ascii="Times New Roman"/>
          <w:b w:val="false"/>
          <w:i w:val="false"/>
          <w:color w:val="000000"/>
          <w:sz w:val="28"/>
        </w:rPr>
        <w:t xml:space="preserve">
                       дейiн ұлғаяды; </w:t>
      </w:r>
      <w:r>
        <w:br/>
      </w:r>
      <w:r>
        <w:rPr>
          <w:rFonts w:ascii="Times New Roman"/>
          <w:b w:val="false"/>
          <w:i w:val="false"/>
          <w:color w:val="000000"/>
          <w:sz w:val="28"/>
        </w:rPr>
        <w:t xml:space="preserve">
                       мемлекеттiң жеке сектормен өзара </w:t>
      </w:r>
      <w:r>
        <w:br/>
      </w:r>
      <w:r>
        <w:rPr>
          <w:rFonts w:ascii="Times New Roman"/>
          <w:b w:val="false"/>
          <w:i w:val="false"/>
          <w:color w:val="000000"/>
          <w:sz w:val="28"/>
        </w:rPr>
        <w:t xml:space="preserve">
                       iс-әрекетiнің жаңа идеологиясы жасалады.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Осы Қазақстан Республикасында шағын және орта кәсiпкерлiктi дамыту жөнiндегi жеделдетiлген шаралардың 2005-2007 жылдарға арналған бағдарламасы (бұдан әрi - Бағдарлама) Қазақстан Республикасы Президентiнiң "Қазақстан экономикалық, әлеуметтiк және саяси жедел жаңару жолында" атты 2005 жылғы 18 ақпандағы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xml:space="preserve">, Қазақстан Республикасы Премьер-Министрi Д.К.Ахметовтың жетекшiлiгімен өткен кеңестiң 2005 жылғы 19 ақпандағы N 007-222 хаттамасының 11-тармағына сәйкес әзiрлендi. </w:t>
      </w:r>
      <w:r>
        <w:br/>
      </w:r>
      <w:r>
        <w:rPr>
          <w:rFonts w:ascii="Times New Roman"/>
          <w:b w:val="false"/>
          <w:i w:val="false"/>
          <w:color w:val="000000"/>
          <w:sz w:val="28"/>
        </w:rPr>
        <w:t>
      "Шағын және орта кәсiпкерлiктi дамыту мен қолдау мәселелерi жөнiндегi жұмыс топтарын құру туралы" Қазақстан Республикасы Премьер-Министрiнiң 2004 жылғы 8 желтоқсандағы N 358-ө  </w:t>
      </w:r>
      <w:r>
        <w:rPr>
          <w:rFonts w:ascii="Times New Roman"/>
          <w:b w:val="false"/>
          <w:i w:val="false"/>
          <w:color w:val="000000"/>
          <w:sz w:val="28"/>
        </w:rPr>
        <w:t xml:space="preserve">өкiмiмен </w:t>
      </w:r>
      <w:r>
        <w:rPr>
          <w:rFonts w:ascii="Times New Roman"/>
          <w:b w:val="false"/>
          <w:i w:val="false"/>
          <w:color w:val="000000"/>
          <w:sz w:val="28"/>
        </w:rPr>
        <w:t xml:space="preserve"> төрт жұмыс тобы құрылды, олардың жұмыстарының мақсаты шағын және орта кәсiпкерлiкте жұмыстардың жаңа нысандарын айқындауға, оның жедел дамуы, кәсiпкерлiк пен мемлекет арасындағы өзара iс-әрекет тиiмдiлiгi үшiн жағдайлар жасауға, сондай-aқ кәсiпкерлiктi қолдаудың мемлекеттiк саясатын қалыптастыруға жаңа ұстанымдар әзiрлеуге бағытталған. </w:t>
      </w:r>
      <w:r>
        <w:br/>
      </w:r>
      <w:r>
        <w:rPr>
          <w:rFonts w:ascii="Times New Roman"/>
          <w:b w:val="false"/>
          <w:i w:val="false"/>
          <w:color w:val="000000"/>
          <w:sz w:val="28"/>
        </w:rPr>
        <w:t xml:space="preserve">
      Осы уақытқа дейiн Қазақстанда шағын кәсiпкерлiктi мемлекеттiк қолдау белгiлi бiр қысқа мерзiмдi тиiмдiлiк берген салық жеңiлдiктерiн беруге және мемлекеттiк қаржы есебiнен жеңiлдiкпен қаржыландыруға назар аударылды, бiрақ жүйесiз жүргізiлдi. Бұл, шағын кәсiпкерлiктi дамытудың перспективалары мен мiндеттерi ұзақ мерзiмдi перспективаға арналған мемлекеттiң экономикалық дамуының мақсаттары мен басымдықтарының жалпы жүйесiмен өзара байланыссыз оның өз проблемалары тұрғысында қаралуымен түсiндiрiледi. </w:t>
      </w:r>
      <w:r>
        <w:br/>
      </w:r>
      <w:r>
        <w:rPr>
          <w:rFonts w:ascii="Times New Roman"/>
          <w:b w:val="false"/>
          <w:i w:val="false"/>
          <w:color w:val="000000"/>
          <w:sz w:val="28"/>
        </w:rPr>
        <w:t xml:space="preserve">
      Негiзгi мақсаты елдiң бәсекеге қабiлеттiлігін арттыру болып табылатын 2015 жылға дейiнгi индустриялық-инновациялық даму стратегиясының қабылдануы мен iске асырылуын ескере отырып, шағын және орта кәсiпкерлiктi қолдау мен дамытудың мемлекеттiк саясатын қайта қарау және мемлекет пен жеке сектордың өзара iс-әрекетiнiң жаңа идеологиясын жолға қою қажет. </w:t>
      </w:r>
      <w:r>
        <w:br/>
      </w:r>
      <w:r>
        <w:rPr>
          <w:rFonts w:ascii="Times New Roman"/>
          <w:b w:val="false"/>
          <w:i w:val="false"/>
          <w:color w:val="000000"/>
          <w:sz w:val="28"/>
        </w:rPr>
        <w:t xml:space="preserve">
      Бүгінде шағын және орта кәсiпкерлiк инновациялық экономикада өз орнын жедел iздеу үшiн өзiнiң икемдiлiгiн, ұтқырлығын, рыноктiк объективтiлігін пайдалануы қажет жағдай пiсiп жетiлдi. Мемлекет, өз кезегiнде кәсiпкерлiк ортаның бастамаларын iске асыру үшiн қолайлы жағдай жасауы және өз көмегiн шағын және орта кәсiпкерлiктiң бәсекеге қабiлеттiлiгi тұрғысынан едәуiр әлеуетi бар кәсiпорындарға және елдiң ғылыми-технологиялық әлеуетiн арттыруға бағыттауы тиiс. </w:t>
      </w:r>
      <w:r>
        <w:br/>
      </w:r>
      <w:r>
        <w:rPr>
          <w:rFonts w:ascii="Times New Roman"/>
          <w:b w:val="false"/>
          <w:i w:val="false"/>
          <w:color w:val="000000"/>
          <w:sz w:val="28"/>
        </w:rPr>
        <w:t xml:space="preserve">
      Алға қойылған мiндеттердi iске асыру үшiн Қазақстан Республикасының Үкiметi шағын және орта кәсiпкерлiктi дамытудың жедел шараларын қабылдауда. Осы бағдарлама кластерлiк-желілік ұстаным негiзінде шағын және орта кәсiпкерлiктi қолдау мен дамытудың жаңа мемлекеттік саясатына және мемлекет пен бизнестiң өзара қатынасының жаңа идеологиясына көшудiң өтпелi кезеңi ретiнде қаралады. </w:t>
      </w:r>
    </w:p>
    <w:bookmarkStart w:name="z11" w:id="10"/>
    <w:p>
      <w:pPr>
        <w:spacing w:after="0"/>
        <w:ind w:left="0"/>
        <w:jc w:val="left"/>
      </w:pPr>
      <w:r>
        <w:rPr>
          <w:rFonts w:ascii="Times New Roman"/>
          <w:b/>
          <w:i w:val="false"/>
          <w:color w:val="000000"/>
        </w:rPr>
        <w:t xml:space="preserve"> 
  3. Шағын және орта кәсiпкерлiктiң қазiргi жағдайы </w:t>
      </w:r>
      <w:r>
        <w:br/>
      </w:r>
      <w:r>
        <w:rPr>
          <w:rFonts w:ascii="Times New Roman"/>
          <w:b/>
          <w:i w:val="false"/>
          <w:color w:val="000000"/>
        </w:rPr>
        <w:t xml:space="preserve">
мен дамуын талдау </w:t>
      </w:r>
    </w:p>
    <w:bookmarkEnd w:id="10"/>
    <w:bookmarkStart w:name="z12" w:id="11"/>
    <w:p>
      <w:pPr>
        <w:spacing w:after="0"/>
        <w:ind w:left="0"/>
        <w:jc w:val="left"/>
      </w:pPr>
      <w:r>
        <w:rPr>
          <w:rFonts w:ascii="Times New Roman"/>
          <w:b/>
          <w:i w:val="false"/>
          <w:color w:val="000000"/>
        </w:rPr>
        <w:t xml:space="preserve"> 
  Параграф 1. Жалпы ережелер </w:t>
      </w:r>
    </w:p>
    <w:bookmarkEnd w:id="11"/>
    <w:p>
      <w:pPr>
        <w:spacing w:after="0"/>
        <w:ind w:left="0"/>
        <w:jc w:val="both"/>
      </w:pPr>
      <w:r>
        <w:rPr>
          <w:rFonts w:ascii="Times New Roman"/>
          <w:b w:val="false"/>
          <w:i w:val="false"/>
          <w:color w:val="000000"/>
          <w:sz w:val="28"/>
        </w:rPr>
        <w:t xml:space="preserve">      Елдегi әлеуметтік-экономикалық жағдайдың тұрақтылығы шағын және орта кәсiпкерлiктiң дамуына оң ықпал еттi. </w:t>
      </w:r>
      <w:r>
        <w:br/>
      </w:r>
      <w:r>
        <w:rPr>
          <w:rFonts w:ascii="Times New Roman"/>
          <w:b w:val="false"/>
          <w:i w:val="false"/>
          <w:color w:val="000000"/>
          <w:sz w:val="28"/>
        </w:rPr>
        <w:t xml:space="preserve">
      Қазақстан Республикасы Статистика агенттiгiнiң мәлiметтерi бойынша 2005 жылғы 1 қаңтарда республикада 208,4 мың заңды тұлғалар тіркелген, оның 195,7 мың шағын кәсiпорындар құрайды, орта кәсiпорындар - 10,67 мың. Бұл ретте, шағын кәсiпкерлiк субъектілерi жалпы санының 93,9%-ын құрайды. </w:t>
      </w:r>
      <w:r>
        <w:br/>
      </w:r>
      <w:r>
        <w:rPr>
          <w:rFonts w:ascii="Times New Roman"/>
          <w:b w:val="false"/>
          <w:i w:val="false"/>
          <w:color w:val="000000"/>
          <w:sz w:val="28"/>
        </w:rPr>
        <w:t xml:space="preserve">
      Шағын кәсіпкерлікте (заңды тұлғалар) жұмыспен қамтылған азаматтардың саны 2005 жылғы 1 қаңтарда 524,6 мың адамға жетті, өсу 2003 жылғы тиiстi күнiне 8,7%-ды құрады. </w:t>
      </w:r>
      <w:r>
        <w:br/>
      </w:r>
      <w:r>
        <w:rPr>
          <w:rFonts w:ascii="Times New Roman"/>
          <w:b w:val="false"/>
          <w:i w:val="false"/>
          <w:color w:val="000000"/>
          <w:sz w:val="28"/>
        </w:rPr>
        <w:t xml:space="preserve">
      Шағын кәсiпкерлiктiң ЖIӨ-ге қосқан үлесi 2003 жылы 16,2%-ды құрады, яғни салыстырмалы түрде шағын және орта кәсiпкерлiк шамамен 25%-ды бередi. </w:t>
      </w:r>
      <w:r>
        <w:br/>
      </w:r>
      <w:r>
        <w:rPr>
          <w:rFonts w:ascii="Times New Roman"/>
          <w:b w:val="false"/>
          <w:i w:val="false"/>
          <w:color w:val="000000"/>
          <w:sz w:val="28"/>
        </w:rPr>
        <w:t xml:space="preserve">
      Заңды тұлғалар - шағын кәсiпкерлiк субъектілерiнiң тауарлар мен қызметтердi сатудан түскен кiрiстерiнiң артуы 2004 жылы 2003 жылға қарағанда 8,7 %-ды құрады. </w:t>
      </w:r>
      <w:r>
        <w:br/>
      </w:r>
      <w:r>
        <w:rPr>
          <w:rFonts w:ascii="Times New Roman"/>
          <w:b w:val="false"/>
          <w:i w:val="false"/>
          <w:color w:val="000000"/>
          <w:sz w:val="28"/>
        </w:rPr>
        <w:t xml:space="preserve">
      Шағын кәсiпорындардың қалыптасқан салалық құрылымы соңғы жылдары мүлдем дерлік өзгерген жоқ. Белсендi заңды тұлғалар - шағын кәсiпкерлiк субъектiлерiнiң жалпы санынан сауда, автомобиль жөндеу және үйде қолданатын бұйымдар саласы - 40,5%-ы басым жағдайды иеленген, шағын кәсiпкерлiк саласында белсендi халықтың жиынтық саны 163,6 мыңы жұмыспен қамтылған (шағын кәсiпкерлiкте жұмыспен қамтылғандардың жалпы санынан 31 %-ы). </w:t>
      </w:r>
      <w:r>
        <w:br/>
      </w:r>
      <w:r>
        <w:rPr>
          <w:rFonts w:ascii="Times New Roman"/>
          <w:b w:val="false"/>
          <w:i w:val="false"/>
          <w:color w:val="000000"/>
          <w:sz w:val="28"/>
        </w:rPr>
        <w:t xml:space="preserve">
      2003 жылы көлеңкелi экономиканың үлесi ЖIӨ-ден 22,6%-ды құрады, әйтседе 1992 жылдан 1998 жылдар кезеңiнде аталған көрсеткiш орташа 30-38%-ға дейiнгi аралықта бағаланды. </w:t>
      </w:r>
      <w:r>
        <w:br/>
      </w:r>
      <w:r>
        <w:rPr>
          <w:rFonts w:ascii="Times New Roman"/>
          <w:b w:val="false"/>
          <w:i w:val="false"/>
          <w:color w:val="000000"/>
          <w:sz w:val="28"/>
        </w:rPr>
        <w:t xml:space="preserve">
      Бүгiнгi күнде кәсiпкерлер қос бухгалтерлiк жүргiзе отырып, астыртын өндiрiспен және жалған мәмiлелермен айналысып не басқа да көлеңкелі операцияларға қатысып өз қызметтерiн салықтардан жасыруға тырысады. </w:t>
      </w:r>
    </w:p>
    <w:bookmarkStart w:name="z13" w:id="12"/>
    <w:p>
      <w:pPr>
        <w:spacing w:after="0"/>
        <w:ind w:left="0"/>
        <w:jc w:val="left"/>
      </w:pPr>
      <w:r>
        <w:rPr>
          <w:rFonts w:ascii="Times New Roman"/>
          <w:b/>
          <w:i w:val="false"/>
          <w:color w:val="000000"/>
        </w:rPr>
        <w:t xml:space="preserve"> 
  Параграф 2. Шағын және орта кәсiпкерлiк саласындағы </w:t>
      </w:r>
      <w:r>
        <w:br/>
      </w:r>
      <w:r>
        <w:rPr>
          <w:rFonts w:ascii="Times New Roman"/>
          <w:b/>
          <w:i w:val="false"/>
          <w:color w:val="000000"/>
        </w:rPr>
        <w:t xml:space="preserve">
заңнамаға талдау </w:t>
      </w:r>
    </w:p>
    <w:bookmarkEnd w:id="12"/>
    <w:p>
      <w:pPr>
        <w:spacing w:after="0"/>
        <w:ind w:left="0"/>
        <w:jc w:val="both"/>
      </w:pPr>
      <w:r>
        <w:rPr>
          <w:rFonts w:ascii="Times New Roman"/>
          <w:b w:val="false"/>
          <w:i w:val="false"/>
          <w:color w:val="000000"/>
          <w:sz w:val="28"/>
        </w:rPr>
        <w:t xml:space="preserve">      Бүгiнде Қазақстандағы экономикалық өзгерiстер құқық саласындағы қайта құрылымдауды басып озуда. Мұндай жағдай шағын және орта кәсiпкерлiк саласында да қалыптасқан. </w:t>
      </w:r>
      <w:r>
        <w:br/>
      </w:r>
      <w:r>
        <w:rPr>
          <w:rFonts w:ascii="Times New Roman"/>
          <w:b w:val="false"/>
          <w:i w:val="false"/>
          <w:color w:val="000000"/>
          <w:sz w:val="28"/>
        </w:rPr>
        <w:t xml:space="preserve">
      Мысалы, қолданыстағы құқық жүйесiнде "де юре" әрекет етуiн жалғастырып жатыр, кейiн қабылданған нормативтiк құқықтық кесiмдерге қайшы келетiн, қайшылықтар туғызатын не құқықтық мәнiн жоғалтып, ескiрген кiшi заңи кесiмдер бар. </w:t>
      </w:r>
      <w:r>
        <w:br/>
      </w:r>
      <w:r>
        <w:rPr>
          <w:rFonts w:ascii="Times New Roman"/>
          <w:b w:val="false"/>
          <w:i w:val="false"/>
          <w:color w:val="000000"/>
          <w:sz w:val="28"/>
        </w:rPr>
        <w:t xml:space="preserve">
      Жоғарыда аталғандар, уәкiлеттi органдар тарапынан өздерiнiң нормативтiк құқықтық кесiмдерiне және басқа да мемлекеттiк органдардың олардың бастамасы бойынша қабылданған кесiмдерiне тұрақты мониторинг жүргiзбегендiктен. </w:t>
      </w:r>
      <w:r>
        <w:br/>
      </w:r>
      <w:r>
        <w:rPr>
          <w:rFonts w:ascii="Times New Roman"/>
          <w:b w:val="false"/>
          <w:i w:val="false"/>
          <w:color w:val="000000"/>
          <w:sz w:val="28"/>
        </w:rPr>
        <w:t xml:space="preserve">
      2004 жылғы 15 желтоқсандағы жағдай бойынша 10 195 Yкiмет қаулылары, оның iшiнде жою және өзгерiстер мен толықтырулар енгiзу бойынша қолданыста деп есептеледi. Yкiметтiң қолданыстағы қаулыларының 420-сы дербес нормативтiк құқық кесiмдер тiкелей кәсiпкерлiк қызметтi реттейдi. </w:t>
      </w:r>
      <w:r>
        <w:br/>
      </w:r>
      <w:r>
        <w:rPr>
          <w:rFonts w:ascii="Times New Roman"/>
          <w:b w:val="false"/>
          <w:i w:val="false"/>
          <w:color w:val="000000"/>
          <w:sz w:val="28"/>
        </w:rPr>
        <w:t>
      Оларды қарау қорытындысы бойынша Қазақстан Республикасы Yкiметiнiң 2005 жылғы 9 ақпандағы N 124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Министрлер Кабинетiнiң, Қазақстан Республикасы Yкiметiнiң 357 қаулысының күші жойылды деп танылды. </w:t>
      </w:r>
      <w:r>
        <w:br/>
      </w:r>
      <w:r>
        <w:rPr>
          <w:rFonts w:ascii="Times New Roman"/>
          <w:b w:val="false"/>
          <w:i w:val="false"/>
          <w:color w:val="000000"/>
          <w:sz w:val="28"/>
        </w:rPr>
        <w:t xml:space="preserve">
      Бір жағынан қолданыстағы заңнаманың қолданыстағы заңнама жүйесiнен заңсыз кесiмдердi "болдырмауды" қамтамасыз ететiн тетiктерi жоқ. </w:t>
      </w:r>
      <w:r>
        <w:br/>
      </w:r>
      <w:r>
        <w:rPr>
          <w:rFonts w:ascii="Times New Roman"/>
          <w:b w:val="false"/>
          <w:i w:val="false"/>
          <w:color w:val="000000"/>
          <w:sz w:val="28"/>
        </w:rPr>
        <w:t xml:space="preserve">
      Шағын және орта кәсiпкерлiк мәселелерi бойынша нормативтiк құқықтық кесiмдi қабылдау қажеттiгiн негіздеу кезiнде орындылығын жан-жақты талдау және шағын және орта кәсiпкерлiктiң жекелеген проблемаларын мемлекеттiк реттеудiң одан әрі тиiмдiлігі жүзеге асырылмайды. </w:t>
      </w:r>
      <w:r>
        <w:br/>
      </w:r>
      <w:r>
        <w:rPr>
          <w:rFonts w:ascii="Times New Roman"/>
          <w:b w:val="false"/>
          <w:i w:val="false"/>
          <w:color w:val="000000"/>
          <w:sz w:val="28"/>
        </w:rPr>
        <w:t xml:space="preserve">
      Бұдан басқа, қазiргi уақытта нормативтiк құқықтық кесiмдер әрекетiнiң одан әрi нәтижелiлiгiн қадағалап отыру тетiгi мүлдем дерлiк жоқ, мұндай нәтижелiлiктiң көрсеткiштерi мен өлшемдерi айқындалмаған. </w:t>
      </w:r>
      <w:r>
        <w:br/>
      </w:r>
      <w:r>
        <w:rPr>
          <w:rFonts w:ascii="Times New Roman"/>
          <w:b w:val="false"/>
          <w:i w:val="false"/>
          <w:color w:val="000000"/>
          <w:sz w:val="28"/>
        </w:rPr>
        <w:t xml:space="preserve">
      Әкiмшiлiк кедергiлер жеткiлiктi кездесетiн шағын және орта кәсiпкерлiк субъектiлерiнiң тыныс тiршiлiгiн үш кезеңге бөлуге болады; </w:t>
      </w:r>
      <w:r>
        <w:br/>
      </w:r>
      <w:r>
        <w:rPr>
          <w:rFonts w:ascii="Times New Roman"/>
          <w:b w:val="false"/>
          <w:i w:val="false"/>
          <w:color w:val="000000"/>
          <w:sz w:val="28"/>
        </w:rPr>
        <w:t xml:space="preserve">
      тiркеу және қайта тiркеу; </w:t>
      </w:r>
      <w:r>
        <w:br/>
      </w:r>
      <w:r>
        <w:rPr>
          <w:rFonts w:ascii="Times New Roman"/>
          <w:b w:val="false"/>
          <w:i w:val="false"/>
          <w:color w:val="000000"/>
          <w:sz w:val="28"/>
        </w:rPr>
        <w:t xml:space="preserve">
      әрекет етуi және дамуы; </w:t>
      </w:r>
      <w:r>
        <w:br/>
      </w:r>
      <w:r>
        <w:rPr>
          <w:rFonts w:ascii="Times New Roman"/>
          <w:b w:val="false"/>
          <w:i w:val="false"/>
          <w:color w:val="000000"/>
          <w:sz w:val="28"/>
        </w:rPr>
        <w:t xml:space="preserve">
      тарату. </w:t>
      </w:r>
      <w:r>
        <w:br/>
      </w:r>
      <w:r>
        <w:rPr>
          <w:rFonts w:ascii="Times New Roman"/>
          <w:b w:val="false"/>
          <w:i w:val="false"/>
          <w:color w:val="000000"/>
          <w:sz w:val="28"/>
        </w:rPr>
        <w:t xml:space="preserve">
      Жоғарыда аталған әрбiр кезеңде шағын және орта кәсiпкерлiктiң икемдiлiгiне, белсендiлiгiне және ұтқырлығына әсер ететiн көптеген проблемалар кездеседi, нәтижесiнде олардың дамуын тежейдi. </w:t>
      </w:r>
      <w:r>
        <w:br/>
      </w:r>
      <w:r>
        <w:rPr>
          <w:rFonts w:ascii="Times New Roman"/>
          <w:b w:val="false"/>
          <w:i w:val="false"/>
          <w:color w:val="000000"/>
          <w:sz w:val="28"/>
        </w:rPr>
        <w:t xml:space="preserve">
      Тiркеу, қайта тiркеу және тарату кезеңдерiнде. </w:t>
      </w:r>
      <w:r>
        <w:br/>
      </w:r>
      <w:r>
        <w:rPr>
          <w:rFonts w:ascii="Times New Roman"/>
          <w:b w:val="false"/>
          <w:i w:val="false"/>
          <w:color w:val="000000"/>
          <w:sz w:val="28"/>
        </w:rPr>
        <w:t xml:space="preserve">
      216 заңнамалық кесiмдердi қамтитын рұқсат ету жүйесiнiң қолданыстағы заңнамалық базаны ерекше айта кету керек және бизнес жүргiзу жөнiндегi жоғары шегерiмдердiң себебi болып табылады. </w:t>
      </w:r>
      <w:r>
        <w:br/>
      </w:r>
      <w:r>
        <w:rPr>
          <w:rFonts w:ascii="Times New Roman"/>
          <w:b w:val="false"/>
          <w:i w:val="false"/>
          <w:color w:val="000000"/>
          <w:sz w:val="28"/>
        </w:rPr>
        <w:t xml:space="preserve">
      Қолданыстағы заңнамаға сәйкес тiркеу және қайта тiркеу рәсiмдерi әр жерде орналасқан, түрлi ұйымдар беретiн көптеген құжаттарды қажет етедi. Рыноктiң конъюнктурасына байланыстығын ескере отырып, шағын және орта кәсiпкерлiк субъектілерi қызмет түрлерiн үнемi өзгертiп отырады. Бұл, құрылтай құжаттарға өзгерiстер мен толықтырулар енгiзуге және тiркеушi органға хабарлауға, сондай-ақ рұқсаттардың көптеген түрлерiн алуға әкелiп соғады. </w:t>
      </w:r>
      <w:r>
        <w:br/>
      </w:r>
      <w:r>
        <w:rPr>
          <w:rFonts w:ascii="Times New Roman"/>
          <w:b w:val="false"/>
          <w:i w:val="false"/>
          <w:color w:val="000000"/>
          <w:sz w:val="28"/>
        </w:rPr>
        <w:t xml:space="preserve">
      Көптеген елдерде шағын және орта кәсiпкерлiк субъектілері қызметiн қолдау үшiн "бip терезе" қағидаты бойынша тiркеу мен қайта тiркеуге жағдай жасалған. Мысалы, 2,4 млн. шағын және орта бизнес субъектілері бар Францияда тiркеу процесі 24 сағатты құрайды, қалған заңды тұлғалар "бip терезе" қағидаты бойынша 10 күн iшiнде тiркеледi. Бүгінде Қазақстанда бизнес - қоғамдастық құптаған осындай жүйе енгiзiлдi. </w:t>
      </w:r>
      <w:r>
        <w:br/>
      </w:r>
      <w:r>
        <w:rPr>
          <w:rFonts w:ascii="Times New Roman"/>
          <w:b w:val="false"/>
          <w:i w:val="false"/>
          <w:color w:val="000000"/>
          <w:sz w:val="28"/>
        </w:rPr>
        <w:t xml:space="preserve">
      Әрекет етуi мен даму кезеңiнде. </w:t>
      </w:r>
      <w:r>
        <w:br/>
      </w:r>
      <w:r>
        <w:rPr>
          <w:rFonts w:ascii="Times New Roman"/>
          <w:b w:val="false"/>
          <w:i w:val="false"/>
          <w:color w:val="000000"/>
          <w:sz w:val="28"/>
        </w:rPr>
        <w:t xml:space="preserve">
      Кәсiпкерлердiң қызметiнде көпшiлiк жағдайларда негізiнен әкiмшілiк бұзушылықтар орасан көп бақылау-қадағалау функцияларға ие мемлекеттiк органдар жүргiзетiн тексерулердiң нәтижесiнде анықталады.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тексеру, бақылау және қадағалау мәселелерiн реттейтiн құқықтық нормалар әртүрлi нормативтік құқықтық кесiмдерде және бұл мәселе бойынша бiрыңғай заңнамалық кесiм жоқ; </w:t>
      </w:r>
      <w:r>
        <w:br/>
      </w:r>
      <w:r>
        <w:rPr>
          <w:rFonts w:ascii="Times New Roman"/>
          <w:b w:val="false"/>
          <w:i w:val="false"/>
          <w:color w:val="000000"/>
          <w:sz w:val="28"/>
        </w:rPr>
        <w:t>
      заңнамалық кесiмдерде ( </w:t>
      </w:r>
      <w:r>
        <w:rPr>
          <w:rFonts w:ascii="Times New Roman"/>
          <w:b w:val="false"/>
          <w:i w:val="false"/>
          <w:color w:val="000000"/>
          <w:sz w:val="28"/>
        </w:rPr>
        <w:t xml:space="preserve">Салық </w:t>
      </w:r>
      <w:r>
        <w:rPr>
          <w:rFonts w:ascii="Times New Roman"/>
          <w:b w:val="false"/>
          <w:i w:val="false"/>
          <w:color w:val="000000"/>
          <w:sz w:val="28"/>
        </w:rPr>
        <w:t>,  </w:t>
      </w:r>
      <w:r>
        <w:rPr>
          <w:rFonts w:ascii="Times New Roman"/>
          <w:b w:val="false"/>
          <w:i w:val="false"/>
          <w:color w:val="000000"/>
          <w:sz w:val="28"/>
        </w:rPr>
        <w:t xml:space="preserve">Әкiмшiлiк </w:t>
      </w:r>
      <w:r>
        <w:rPr>
          <w:rFonts w:ascii="Times New Roman"/>
          <w:b w:val="false"/>
          <w:i w:val="false"/>
          <w:color w:val="000000"/>
          <w:sz w:val="28"/>
        </w:rPr>
        <w:t xml:space="preserve"> кодекстерде, кейбiр мемлекеттiк органдардың мәртебесiн айқындайтын заңдарда және т.б) шағын және орта кәсiпкерлiк субъектілерін тексеруге ерекше ұстанымдар көзделмеген және сондықтан да мемлекеттік органдардың кәсiпкерлерге қатынасы олардың қызметiнiң ауқымына қарамастан бiрдей; </w:t>
      </w:r>
      <w:r>
        <w:br/>
      </w:r>
      <w:r>
        <w:rPr>
          <w:rFonts w:ascii="Times New Roman"/>
          <w:b w:val="false"/>
          <w:i w:val="false"/>
          <w:color w:val="000000"/>
          <w:sz w:val="28"/>
        </w:rPr>
        <w:t xml:space="preserve">
      тексеру, бақылау және қадағалау мәселелерi бойынша рәсiмдердiң нақты бiрыңғай сипаты мен бiрыңғай глоссарилерi жоқ. Әртүрлi мемлекеттiк органдар тексерулердiң түрлi сыныптамасын (рейдтiк, кешендi, қарама-қарсы, жоспарлы, жоспардан тыс, хронометражды, ағымдағы және т.б) қолданады; </w:t>
      </w:r>
      <w:r>
        <w:br/>
      </w:r>
      <w:r>
        <w:rPr>
          <w:rFonts w:ascii="Times New Roman"/>
          <w:b w:val="false"/>
          <w:i w:val="false"/>
          <w:color w:val="000000"/>
          <w:sz w:val="28"/>
        </w:rPr>
        <w:t xml:space="preserve">
      бақылау-қадағалау органдары жұмысының тиiмдiлігін бағалаудың қазiргі практикасы анықталған бұзушылықтар мен салынған айыппұлдардың санына байланысты; </w:t>
      </w:r>
      <w:r>
        <w:br/>
      </w:r>
      <w:r>
        <w:rPr>
          <w:rFonts w:ascii="Times New Roman"/>
          <w:b w:val="false"/>
          <w:i w:val="false"/>
          <w:color w:val="000000"/>
          <w:sz w:val="28"/>
        </w:rPr>
        <w:t xml:space="preserve">
      кәсiпкерлiк субъектiлердiң қызметiнде төтенше жағдай туындағанда (ғимараттың құлауы, жаппай улану, кiсi өлiмi және т.б) аталған объектiге тексеру жүргізген лауазымды тұлғаның жауапкершілігі бiр мезетте қаралмайды. </w:t>
      </w:r>
      <w:r>
        <w:br/>
      </w:r>
      <w:r>
        <w:rPr>
          <w:rFonts w:ascii="Times New Roman"/>
          <w:b w:val="false"/>
          <w:i w:val="false"/>
          <w:color w:val="000000"/>
          <w:sz w:val="28"/>
        </w:rPr>
        <w:t>
      Қазақстан Республикасы Әкiмшiлiк құқық бұзушылықтар туралы  </w:t>
      </w:r>
      <w:r>
        <w:rPr>
          <w:rFonts w:ascii="Times New Roman"/>
          <w:b w:val="false"/>
          <w:i w:val="false"/>
          <w:color w:val="000000"/>
          <w:sz w:val="28"/>
        </w:rPr>
        <w:t xml:space="preserve">кодекстiң </w:t>
      </w:r>
      <w:r>
        <w:rPr>
          <w:rFonts w:ascii="Times New Roman"/>
          <w:b w:val="false"/>
          <w:i w:val="false"/>
          <w:color w:val="000000"/>
          <w:sz w:val="28"/>
        </w:rPr>
        <w:t xml:space="preserve"> жекелеген ережелерi шағын және орта кәсiпкерлiктiң тұрақты дамуына кедергi келтiредi. </w:t>
      </w:r>
      <w:r>
        <w:br/>
      </w:r>
      <w:r>
        <w:rPr>
          <w:rFonts w:ascii="Times New Roman"/>
          <w:b w:val="false"/>
          <w:i w:val="false"/>
          <w:color w:val="000000"/>
          <w:sz w:val="28"/>
        </w:rPr>
        <w:t xml:space="preserve">
      Атап айтқанда, салық салу саласындағы әкiмшiлiк құқық бұзушылықтар үшiн айыппұлдарды қоспағанда, әкiмшiлiк айыппұлдардың еселенген мөлшерi шағын кәсiпкерлiк үшiн де және iрi бизнес үшiн де бiрдей белгіленген. </w:t>
      </w:r>
      <w:r>
        <w:br/>
      </w:r>
      <w:r>
        <w:rPr>
          <w:rFonts w:ascii="Times New Roman"/>
          <w:b w:val="false"/>
          <w:i w:val="false"/>
          <w:color w:val="000000"/>
          <w:sz w:val="28"/>
        </w:rPr>
        <w:t xml:space="preserve">
      Лауазымды тұлғаның барынша аз және барынша көп мөлшерде (5-тен 2000 айлық есептiк көрсеткiшке дейiн) белгіленген айыппұлдың сомасын өз қалауы бойынша таңдау мүмкіндігі әрбір құқық бұзушыға қатысты жемқорлықтың туындауына әкеліп соғады. </w:t>
      </w:r>
      <w:r>
        <w:br/>
      </w:r>
      <w:r>
        <w:rPr>
          <w:rFonts w:ascii="Times New Roman"/>
          <w:b w:val="false"/>
          <w:i w:val="false"/>
          <w:color w:val="000000"/>
          <w:sz w:val="28"/>
        </w:rPr>
        <w:t xml:space="preserve">
      Сонымен қатар, айыппұлдардың жоғары ставкасы кәсiпкерлердiң өзiн заңға сәйкес айыппұл төлеу не "аз" пара берiп құтылуды таңдауға итермелейдi. </w:t>
      </w:r>
      <w:r>
        <w:br/>
      </w:r>
      <w:r>
        <w:rPr>
          <w:rFonts w:ascii="Times New Roman"/>
          <w:b w:val="false"/>
          <w:i w:val="false"/>
          <w:color w:val="000000"/>
          <w:sz w:val="28"/>
        </w:rPr>
        <w:t xml:space="preserve">
      Лицензиялауға, акредаттауға, стандарттауға, сертификаттауға жататын жұмыстардың, тауарлар мен қызмет түрлерiнiң қазiргi кең көлемдi тiзбесi iскерлiк белсендiлiктiң, кәсiпкерлiк бастаманың өсуiне кедергі келтiредi. Бұдан басқа, лицензияны беру ретiнде, және одан әрi лицензиялық қызметтi негiздейтiн қосымша рұқсат беру жүйесi (рұқсат беру, қорытындылау, келiсу) бар. Бұл iс жүзiнде елде кәсiпкерлiктiң және әсiресе шағын және орта кәсiпкерлiктiң қызмет етуi мен дамуын тежейдi. </w:t>
      </w:r>
      <w:r>
        <w:br/>
      </w:r>
      <w:r>
        <w:rPr>
          <w:rFonts w:ascii="Times New Roman"/>
          <w:b w:val="false"/>
          <w:i w:val="false"/>
          <w:color w:val="000000"/>
          <w:sz w:val="28"/>
        </w:rPr>
        <w:t xml:space="preserve">
      Осылайша, әкiмшiлiк кедергiлердiң ауыртпалығы негiзгi кемшiлiк болып табылады: </w:t>
      </w:r>
      <w:r>
        <w:br/>
      </w:r>
      <w:r>
        <w:rPr>
          <w:rFonts w:ascii="Times New Roman"/>
          <w:b w:val="false"/>
          <w:i w:val="false"/>
          <w:color w:val="000000"/>
          <w:sz w:val="28"/>
        </w:rPr>
        <w:t xml:space="preserve">
      тiкелей әрекет етпейтiн кесiмдер, көптеген кiшi заңи кесiмдер бар; </w:t>
      </w:r>
      <w:r>
        <w:br/>
      </w:r>
      <w:r>
        <w:rPr>
          <w:rFonts w:ascii="Times New Roman"/>
          <w:b w:val="false"/>
          <w:i w:val="false"/>
          <w:color w:val="000000"/>
          <w:sz w:val="28"/>
        </w:rPr>
        <w:t xml:space="preserve">
      мәнi бойынша мемлекеттiк функциялар берiлген, мемлекеттiк органдар уәкiлеттiк еткен көптеген мемлекеттiк кәсiпорындар, акционерлiк қоғамдар қызмет етедi; </w:t>
      </w:r>
      <w:r>
        <w:br/>
      </w:r>
      <w:r>
        <w:rPr>
          <w:rFonts w:ascii="Times New Roman"/>
          <w:b w:val="false"/>
          <w:i w:val="false"/>
          <w:color w:val="000000"/>
          <w:sz w:val="28"/>
        </w:rPr>
        <w:t xml:space="preserve">
      шектен тыс статистикалық және салықтық есептiлiк бар; </w:t>
      </w:r>
      <w:r>
        <w:br/>
      </w:r>
      <w:r>
        <w:rPr>
          <w:rFonts w:ascii="Times New Roman"/>
          <w:b w:val="false"/>
          <w:i w:val="false"/>
          <w:color w:val="000000"/>
          <w:sz w:val="28"/>
        </w:rPr>
        <w:t xml:space="preserve">
      жекелеген мемлекеттiк органдар өздерiнiң бақылау-қадағалау, рұқсат беру және келiсу функциялары мен өкiлеттiктерiн қысқартуға дайын емес. </w:t>
      </w:r>
      <w:r>
        <w:br/>
      </w:r>
      <w:r>
        <w:rPr>
          <w:rFonts w:ascii="Times New Roman"/>
          <w:b w:val="false"/>
          <w:i w:val="false"/>
          <w:color w:val="000000"/>
          <w:sz w:val="28"/>
        </w:rPr>
        <w:t>
      Мемлекеттiк мұқтаждықтар үшiн тауарларды (жұмыстар мен қызметтердi) жеткiзiп беруде шағын және орта кәсiпкерлiк субъектiлерiнiң ашықтығын және олардың барынша көп қатысуын қамтамасыз етуi тиiс "Мемлекеттiк сатып алу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аясында мемлекет пен шағын және орта кәсiпкерлiктiң өзара қатынасын жеке атап өту керек. Алайда, практикада мемлекеттiк тапсырыс берушiлер шағын және орта кәсiпкерлiк үшiн заңда көзделген жеңiлдiктердi мүлдем дерлiк қолданбайды. </w:t>
      </w:r>
    </w:p>
    <w:bookmarkStart w:name="z14" w:id="13"/>
    <w:p>
      <w:pPr>
        <w:spacing w:after="0"/>
        <w:ind w:left="0"/>
        <w:jc w:val="left"/>
      </w:pPr>
      <w:r>
        <w:rPr>
          <w:rFonts w:ascii="Times New Roman"/>
          <w:b/>
          <w:i w:val="false"/>
          <w:color w:val="000000"/>
        </w:rPr>
        <w:t xml:space="preserve"> 
  Параграф 3. Кәсiпкерлiктi қолдаудың инфрақұрылымдары </w:t>
      </w:r>
    </w:p>
    <w:bookmarkEnd w:id="13"/>
    <w:p>
      <w:pPr>
        <w:spacing w:after="0"/>
        <w:ind w:left="0"/>
        <w:jc w:val="both"/>
      </w:pPr>
      <w:r>
        <w:rPr>
          <w:rFonts w:ascii="Times New Roman"/>
          <w:b w:val="false"/>
          <w:i w:val="false"/>
          <w:color w:val="000000"/>
          <w:sz w:val="28"/>
        </w:rPr>
        <w:t xml:space="preserve">      Экономикалық дамудың осы кезеңiнде мемлекеттiң негiзгi рөлi кәсiпкерлiктi қолдаудың инфрақұрылымдарын жасау болуы тиiс. </w:t>
      </w:r>
      <w:r>
        <w:br/>
      </w:r>
      <w:r>
        <w:rPr>
          <w:rFonts w:ascii="Times New Roman"/>
          <w:b w:val="false"/>
          <w:i w:val="false"/>
          <w:color w:val="000000"/>
          <w:sz w:val="28"/>
        </w:rPr>
        <w:t xml:space="preserve">
      Кәсiпкерлiктi қолдаудың инфрақұрылымы - бұл субъектiлердiң дамуына жәрдемдесетiн және оларға кәсiпкерліктің дамуы үшiн қажеттi қызмет көрсететiн және кәсiпкерлiк ортаның тыныс тiршiлiгiне орта мен жағдайды қамтамасыз ететiн ұйымдар мен бiрлестiктердiң жиынтығы. </w:t>
      </w:r>
      <w:r>
        <w:br/>
      </w:r>
      <w:r>
        <w:rPr>
          <w:rFonts w:ascii="Times New Roman"/>
          <w:b w:val="false"/>
          <w:i w:val="false"/>
          <w:color w:val="000000"/>
          <w:sz w:val="28"/>
        </w:rPr>
        <w:t xml:space="preserve">
      Қазiргi уақытта кәсiпкерлiктi қолдау саласында көптеген түрлi институттар бар, қолдаудың базалық қағидаттары, нысандары мен тетiктерi қалыптасқан. </w:t>
      </w:r>
      <w:r>
        <w:br/>
      </w:r>
      <w:r>
        <w:rPr>
          <w:rFonts w:ascii="Times New Roman"/>
          <w:b w:val="false"/>
          <w:i w:val="false"/>
          <w:color w:val="000000"/>
          <w:sz w:val="28"/>
        </w:rPr>
        <w:t xml:space="preserve">
      Институттардың құрылымының функционалдық бағытына байланысты инфрақұрылымдар былай айқындалады: </w:t>
      </w:r>
      <w:r>
        <w:br/>
      </w:r>
      <w:r>
        <w:rPr>
          <w:rFonts w:ascii="Times New Roman"/>
          <w:b w:val="false"/>
          <w:i w:val="false"/>
          <w:color w:val="000000"/>
          <w:sz w:val="28"/>
        </w:rPr>
        <w:t xml:space="preserve">
      қаржы институттары; </w:t>
      </w:r>
      <w:r>
        <w:br/>
      </w:r>
      <w:r>
        <w:rPr>
          <w:rFonts w:ascii="Times New Roman"/>
          <w:b w:val="false"/>
          <w:i w:val="false"/>
          <w:color w:val="000000"/>
          <w:sz w:val="28"/>
        </w:rPr>
        <w:t xml:space="preserve">
      қоғамдық ұйымдар, салалық қауымдастықтар; </w:t>
      </w:r>
      <w:r>
        <w:br/>
      </w:r>
      <w:r>
        <w:rPr>
          <w:rFonts w:ascii="Times New Roman"/>
          <w:b w:val="false"/>
          <w:i w:val="false"/>
          <w:color w:val="000000"/>
          <w:sz w:val="28"/>
        </w:rPr>
        <w:t xml:space="preserve">
      бизнес-инкубаторлар, индустриялық және технологиялық парктер; </w:t>
      </w:r>
      <w:r>
        <w:br/>
      </w:r>
      <w:r>
        <w:rPr>
          <w:rFonts w:ascii="Times New Roman"/>
          <w:b w:val="false"/>
          <w:i w:val="false"/>
          <w:color w:val="000000"/>
          <w:sz w:val="28"/>
        </w:rPr>
        <w:t xml:space="preserve">
      ақпараттық-талдамалық маркетингтiк, консалтингтік, оқыту орталықтары; </w:t>
      </w:r>
      <w:r>
        <w:br/>
      </w:r>
      <w:r>
        <w:rPr>
          <w:rFonts w:ascii="Times New Roman"/>
          <w:b w:val="false"/>
          <w:i w:val="false"/>
          <w:color w:val="000000"/>
          <w:sz w:val="28"/>
        </w:rPr>
        <w:t xml:space="preserve">
      халықаралық институттар. </w:t>
      </w:r>
      <w:r>
        <w:br/>
      </w:r>
      <w:r>
        <w:rPr>
          <w:rFonts w:ascii="Times New Roman"/>
          <w:b w:val="false"/>
          <w:i w:val="false"/>
          <w:color w:val="000000"/>
          <w:sz w:val="28"/>
        </w:rPr>
        <w:t xml:space="preserve">
      Мемлекет бастамасы бойынша құрылған қаржы институттары мынадай ұйымдардан көрiнедi: </w:t>
      </w:r>
      <w:r>
        <w:br/>
      </w:r>
      <w:r>
        <w:rPr>
          <w:rFonts w:ascii="Times New Roman"/>
          <w:b w:val="false"/>
          <w:i w:val="false"/>
          <w:color w:val="000000"/>
          <w:sz w:val="28"/>
        </w:rPr>
        <w:t xml:space="preserve">
      "Шағын кәсiпкерлiктi дамыту қоры" акционерлiк қоғамы және оның өңiрлiк бөлiмшелерi; </w:t>
      </w:r>
      <w:r>
        <w:br/>
      </w:r>
      <w:r>
        <w:rPr>
          <w:rFonts w:ascii="Times New Roman"/>
          <w:b w:val="false"/>
          <w:i w:val="false"/>
          <w:color w:val="000000"/>
          <w:sz w:val="28"/>
        </w:rPr>
        <w:t xml:space="preserve">
      лизингтiк компаниялар; </w:t>
      </w:r>
      <w:r>
        <w:br/>
      </w:r>
      <w:r>
        <w:rPr>
          <w:rFonts w:ascii="Times New Roman"/>
          <w:b w:val="false"/>
          <w:i w:val="false"/>
          <w:color w:val="000000"/>
          <w:sz w:val="28"/>
        </w:rPr>
        <w:t xml:space="preserve">
      микрокредиттік және микроқаржы ұйымдары. </w:t>
      </w:r>
      <w:r>
        <w:br/>
      </w:r>
      <w:r>
        <w:rPr>
          <w:rFonts w:ascii="Times New Roman"/>
          <w:b w:val="false"/>
          <w:i w:val="false"/>
          <w:color w:val="000000"/>
          <w:sz w:val="28"/>
        </w:rPr>
        <w:t xml:space="preserve">
      "Шағын кәсiпкерлiктi дамыту қоры" (бұдан әрi - Қор). </w:t>
      </w:r>
      <w:r>
        <w:br/>
      </w:r>
      <w:r>
        <w:rPr>
          <w:rFonts w:ascii="Times New Roman"/>
          <w:b w:val="false"/>
          <w:i w:val="false"/>
          <w:color w:val="000000"/>
          <w:sz w:val="28"/>
        </w:rPr>
        <w:t xml:space="preserve">
      Қор қызметiнiң негiзгi мақсаты - өз қаржы қаражатын және мемлекеттiң шағын кәсiпкерлiктi дамытуға бөлген қаражатты тиiмдi пайдалану. </w:t>
      </w:r>
      <w:r>
        <w:br/>
      </w:r>
      <w:r>
        <w:rPr>
          <w:rFonts w:ascii="Times New Roman"/>
          <w:b w:val="false"/>
          <w:i w:val="false"/>
          <w:color w:val="000000"/>
          <w:sz w:val="28"/>
        </w:rPr>
        <w:t xml:space="preserve">
      Қордың барлық облыс орталықтарында және Астана қаласында бөлiмшелерi бар. Қордың несие портфелi өз қаражаты, республикалық бюджет қаражаты және Еуропа Қайта Құру және Даму Банкi және Азия Даму Банкi қарыздары есебiнен 2005 жылғы 1 қаңтарда 15,4 млрд. теңге құрады. ЕҚКДМ-мен қарыз туралы келiсiмге сәйкес 2005 жылы үлкен қаржы ресурстары кетуi күтiлуде. </w:t>
      </w:r>
      <w:r>
        <w:br/>
      </w:r>
      <w:r>
        <w:rPr>
          <w:rFonts w:ascii="Times New Roman"/>
          <w:b w:val="false"/>
          <w:i w:val="false"/>
          <w:color w:val="000000"/>
          <w:sz w:val="28"/>
        </w:rPr>
        <w:t xml:space="preserve">
      Қордың қаражаты шағын кәсiпкерлiктiң қалыптасу процесiнде оң рөл атқарды, бiрақ соңғы қарыз алушы үшiн пайыздық ставкаларды нақты төмендетудi қамтамасыз етпедi және ұзақ мерзiмдi өндiрiстiк жобаларды iске асыруға жәрдемдеспедi. </w:t>
      </w:r>
      <w:r>
        <w:br/>
      </w:r>
      <w:r>
        <w:rPr>
          <w:rFonts w:ascii="Times New Roman"/>
          <w:b w:val="false"/>
          <w:i w:val="false"/>
          <w:color w:val="000000"/>
          <w:sz w:val="28"/>
        </w:rPr>
        <w:t xml:space="preserve">
      Қор қызметi басталғаннан берi қазiргi уақытта тек ғана өз қаражаты есебiнен 6,3 млрд. теңге сомаға 577 жоба қосымша қаржыландырылды. Аталған қаражат бойынша ағымдағы берешек 5,9 млрд. теңге құрайды. </w:t>
      </w:r>
      <w:r>
        <w:br/>
      </w:r>
      <w:r>
        <w:rPr>
          <w:rFonts w:ascii="Times New Roman"/>
          <w:b w:val="false"/>
          <w:i w:val="false"/>
          <w:color w:val="000000"/>
          <w:sz w:val="28"/>
        </w:rPr>
        <w:t xml:space="preserve">
      Берiлген қаражаттың салалық құрылымы мынадай: қаржыландырудың негiзгi көлемi өнеркәсiптiк өндiрiске - 39 %, ауыл шаруашылығы және ауыл шаруашылығы өнiмдерiн қайта өңдеуге - 29,5 %, қызметтер мен көлiк саласына - 23 % келедi. </w:t>
      </w:r>
      <w:r>
        <w:br/>
      </w:r>
      <w:r>
        <w:rPr>
          <w:rFonts w:ascii="Times New Roman"/>
          <w:b w:val="false"/>
          <w:i w:val="false"/>
          <w:color w:val="000000"/>
          <w:sz w:val="28"/>
        </w:rPr>
        <w:t xml:space="preserve">
      Қордың шағын кәсiпкерлiк субъектілерін қаржылай қолдауы республиканың барлық өңiрлерiнде 250 мың жұмыс орнын құруға мүмкiндiк бердi. </w:t>
      </w:r>
      <w:r>
        <w:br/>
      </w:r>
      <w:r>
        <w:rPr>
          <w:rFonts w:ascii="Times New Roman"/>
          <w:b w:val="false"/>
          <w:i w:val="false"/>
          <w:color w:val="000000"/>
          <w:sz w:val="28"/>
        </w:rPr>
        <w:t xml:space="preserve">
      Қордың проблемалары: бұл - оларда кепiлдiк қаражаттың жеткiлiксiздiгi салдарынан шағын кәсiпкерлiк субъектiлерi үшiн инвестициялық қаражаттың қолжетiмсiздігі. </w:t>
      </w:r>
      <w:r>
        <w:br/>
      </w:r>
      <w:r>
        <w:rPr>
          <w:rFonts w:ascii="Times New Roman"/>
          <w:b w:val="false"/>
          <w:i w:val="false"/>
          <w:color w:val="000000"/>
          <w:sz w:val="28"/>
        </w:rPr>
        <w:t xml:space="preserve">
      Микрокредиттiк және микроқаржы ұйымдары елдiң кредит беру жүйесiнiң 3-шi деңгейi болып табылады және банк секторы мүдделілігінiң бiрқатар объективті факторларын (мол әкiмшiлiк шығыстар, кредиттiк тарихтың, рентабелдi жобалар және өтімділіктi қамтамасыз етудiң болмауы) қамтымаған кәсiпкерлердiң қаржы қызметтерiне қажеттілігін қанағаттандыруға тартылған. Ұсақ кәсiпкерлер үшiн өз капиталы, гранттары мен бағдарламаларға қатысушылардың жарналары есебiнен кредит берудi жүзеге асыратын микрокредиттік және микроқаржы ұйымдары кредиттiк қатынастар жүйесi деңгейiн мемлекет тарапынан аз реттелушi болып табылады. Сонымен қатар, жоғары операциялық және үстеме шығыстар, қарыз берушiлердiң нысаналы топтарына қызмет етумен байланысты тәуекелдердi ескере отырып, аталған операциялардың қызметi басқа кредиттiк мекемелердiң қызметiмен салыстырғанда шығын көлемi көп болып табылады. Сондай-ақ микрокредиттiк және микроқаржы ұйымдары өз қызметiнде микро кредиттер берумен қатар өз тәуекелдерiн төмендету үшiн әлеуеттi қарыз алушыларды шағын бизнестi жүргiзу жөнiнде оқытумен және консультациялық көмектер көрсетумен айналысады. Осылайша экономикалық мiндеттердi шешумен қатар микрокредиттiк және микроқаржы ұйымдары кәсiпкерлiк бастаманы дамытуға, халықтың экономикалық белсендi бөлiгінiң өз-өзiн жұмыспен қамтуын қамтамасыз етуге оның жалпы өмiр сүру деңгейiн арттыру мен кредиттiк мәдениетке баулуға бағытталған әлеуметтiк мiндеттердi шешуге тартылған. Сондай-ақ микрокредит беру саласын дамыту мiндеттерiнiң бiрi ұсақ қаржы делдалдарын заңдастыру және көлеңкелi сектордан шығару болып табылады. </w:t>
      </w:r>
      <w:r>
        <w:br/>
      </w:r>
      <w:r>
        <w:rPr>
          <w:rFonts w:ascii="Times New Roman"/>
          <w:b w:val="false"/>
          <w:i w:val="false"/>
          <w:color w:val="000000"/>
          <w:sz w:val="28"/>
        </w:rPr>
        <w:t xml:space="preserve">
      Қазақстан Республикасы Мемлекеттiк статистикалық тiзiлiм мәлiметтерi бойынша микрокредиттiк ұйымдардың саны 2005 жылғы 1 қаңтарда 177 бiрлiкті құрады, олардың нақты жұмыс iстейтiндерi </w:t>
      </w:r>
      <w:r>
        <w:br/>
      </w:r>
      <w:r>
        <w:rPr>
          <w:rFonts w:ascii="Times New Roman"/>
          <w:b w:val="false"/>
          <w:i w:val="false"/>
          <w:color w:val="000000"/>
          <w:sz w:val="28"/>
        </w:rPr>
        <w:t xml:space="preserve">
40,7 % (72 бiрлiк) құрайды, уақытша бостары - 10,2 % (18 бірлiк), бiр ұйым тарау процесiнде, қалғандары қалыптасу сатысында. </w:t>
      </w:r>
      <w:r>
        <w:br/>
      </w:r>
      <w:r>
        <w:rPr>
          <w:rFonts w:ascii="Times New Roman"/>
          <w:b w:val="false"/>
          <w:i w:val="false"/>
          <w:color w:val="000000"/>
          <w:sz w:val="28"/>
        </w:rPr>
        <w:t xml:space="preserve">
      Микрокредиттiк және микроқаржы ұйымдарының проблемалары - осы уақытқа дейiн микрокредит беру жүйесiнiң дамуын тежейтін негiзгi факторлар микрокредит беру жүйесiнiң дамуына тұжырымдамалық қағидаттарды, әлеуеттi инвесторлар үшiн микрокредиттiк ұйымдардың одан әрі тартымдылығын арттыру үшiн аталған саланы мемлекет тарапынан кешендi қолдаудың болмауы. </w:t>
      </w:r>
      <w:r>
        <w:br/>
      </w:r>
      <w:r>
        <w:rPr>
          <w:rFonts w:ascii="Times New Roman"/>
          <w:b w:val="false"/>
          <w:i w:val="false"/>
          <w:color w:val="000000"/>
          <w:sz w:val="28"/>
        </w:rPr>
        <w:t xml:space="preserve">
      Микрокредит беру саласын дамыту проблемалары, бұл: </w:t>
      </w:r>
      <w:r>
        <w:br/>
      </w:r>
      <w:r>
        <w:rPr>
          <w:rFonts w:ascii="Times New Roman"/>
          <w:b w:val="false"/>
          <w:i w:val="false"/>
          <w:color w:val="000000"/>
          <w:sz w:val="28"/>
        </w:rPr>
        <w:t xml:space="preserve">
      одан әрi орналастыру үшiн қорлардың тапшылығы мен қымбаттылығы; </w:t>
      </w:r>
      <w:r>
        <w:br/>
      </w:r>
      <w:r>
        <w:rPr>
          <w:rFonts w:ascii="Times New Roman"/>
          <w:b w:val="false"/>
          <w:i w:val="false"/>
          <w:color w:val="000000"/>
          <w:sz w:val="28"/>
        </w:rPr>
        <w:t xml:space="preserve">
      микрокредиттiк ұйымдарының қаражатының жеткiлiксiздiгi; </w:t>
      </w:r>
      <w:r>
        <w:br/>
      </w:r>
      <w:r>
        <w:rPr>
          <w:rFonts w:ascii="Times New Roman"/>
          <w:b w:val="false"/>
          <w:i w:val="false"/>
          <w:color w:val="000000"/>
          <w:sz w:val="28"/>
        </w:rPr>
        <w:t xml:space="preserve">
      микрокредиттiк ерекшелiкпен таныс бiлiктi кадрлардың жетiспеушiлiгi; </w:t>
      </w:r>
      <w:r>
        <w:br/>
      </w:r>
      <w:r>
        <w:rPr>
          <w:rFonts w:ascii="Times New Roman"/>
          <w:b w:val="false"/>
          <w:i w:val="false"/>
          <w:color w:val="000000"/>
          <w:sz w:val="28"/>
        </w:rPr>
        <w:t xml:space="preserve">
      микрокредиттiк жүйеге қатысушылар үшiн әдiстемелер мен оқыту бағдарламаларының болмауы; </w:t>
      </w:r>
      <w:r>
        <w:br/>
      </w:r>
      <w:r>
        <w:rPr>
          <w:rFonts w:ascii="Times New Roman"/>
          <w:b w:val="false"/>
          <w:i w:val="false"/>
          <w:color w:val="000000"/>
          <w:sz w:val="28"/>
        </w:rPr>
        <w:t xml:space="preserve">
      техникалық және ресурстық базаның болмауы; </w:t>
      </w:r>
      <w:r>
        <w:br/>
      </w:r>
      <w:r>
        <w:rPr>
          <w:rFonts w:ascii="Times New Roman"/>
          <w:b w:val="false"/>
          <w:i w:val="false"/>
          <w:color w:val="000000"/>
          <w:sz w:val="28"/>
        </w:rPr>
        <w:t xml:space="preserve">
      микроқаржы саласының жағдайын, үрдiстерi мен оның дамуының перспективаларын, олардың дамушы құрылымына жетекшiлiк ететiн бiрыңғай органның және оларды бағалау әдiсiнiң болмауы; </w:t>
      </w:r>
      <w:r>
        <w:br/>
      </w:r>
      <w:r>
        <w:rPr>
          <w:rFonts w:ascii="Times New Roman"/>
          <w:b w:val="false"/>
          <w:i w:val="false"/>
          <w:color w:val="000000"/>
          <w:sz w:val="28"/>
        </w:rPr>
        <w:t xml:space="preserve">
      дамыған мониторинг жүйесiнiң, iшкi бақылаудың болмауы; </w:t>
      </w:r>
      <w:r>
        <w:br/>
      </w:r>
      <w:r>
        <w:rPr>
          <w:rFonts w:ascii="Times New Roman"/>
          <w:b w:val="false"/>
          <w:i w:val="false"/>
          <w:color w:val="000000"/>
          <w:sz w:val="28"/>
        </w:rPr>
        <w:t xml:space="preserve">
      қаржы ресурстарын тартуға қиындықтар туғызатын отандық банктер мен басқа да банктiк емес ұйымдардың микрокредиттеу ұйымдарымен әлсiз өзара іс-әрекеті; </w:t>
      </w:r>
      <w:r>
        <w:br/>
      </w:r>
      <w:r>
        <w:rPr>
          <w:rFonts w:ascii="Times New Roman"/>
          <w:b w:val="false"/>
          <w:i w:val="false"/>
          <w:color w:val="000000"/>
          <w:sz w:val="28"/>
        </w:rPr>
        <w:t xml:space="preserve">
      микрокредиттiк ұйымдардың мемлекеттiк басқару органдармен және мемлекеттiк даму институттарымен ынтымақтастығының пысықталмаған кестесi. </w:t>
      </w:r>
      <w:r>
        <w:br/>
      </w:r>
      <w:r>
        <w:rPr>
          <w:rFonts w:ascii="Times New Roman"/>
          <w:b w:val="false"/>
          <w:i w:val="false"/>
          <w:color w:val="000000"/>
          <w:sz w:val="28"/>
        </w:rPr>
        <w:t xml:space="preserve">
      Қоғамдық ұйымдар мен салалық бiрлестiктер (қауымдастықтар) азаматтық қоғам қалыптастыру мәселелерiнде әлеуметтiк проблемаларды шешуде мемлекет пен азаматтар арасындағы байланыстырушы рөл атқарады және кәсiпкерлiк ортада қоғамдық қатынастарды реттеу тетiктерiнiң бiрi болып табылады. </w:t>
      </w:r>
      <w:r>
        <w:br/>
      </w:r>
      <w:r>
        <w:rPr>
          <w:rFonts w:ascii="Times New Roman"/>
          <w:b w:val="false"/>
          <w:i w:val="false"/>
          <w:color w:val="000000"/>
          <w:sz w:val="28"/>
        </w:rPr>
        <w:t xml:space="preserve">
      Қазақстандық үкiметтiк емес қоғамдық ұйымдар салыстырмалы түрде әлi жас. Қазiргi ұйымдардың көпшілігі соңғы бес жылдың iшiнде тiркелген және кәсiпкерлiктi дамыту жобаларын iске асыруда жеткiлiктi тәжiрибе жинақтаған жоқ, мемлекеттiк органдар үшін де, және нысаналы аудитория үшiн де байсалды әрiптестiк имидж құрған жоқ. </w:t>
      </w:r>
      <w:r>
        <w:br/>
      </w:r>
      <w:r>
        <w:rPr>
          <w:rFonts w:ascii="Times New Roman"/>
          <w:b w:val="false"/>
          <w:i w:val="false"/>
          <w:color w:val="000000"/>
          <w:sz w:val="28"/>
        </w:rPr>
        <w:t xml:space="preserve">
      Сондықтан үкiметтiк емес қоғамдық ұйымдар бытыраңқы, бiр-бiрiмен байланыссыз әрекет етедi, олардың қызметi бiр бiрiне қайшы келедi. Қазақстандық үкiметтiк емес қоғамдық ұйымдардың едәуiр бөлiгi шетелдiк және халықаралық донорлық ұйымдардың гранттары үшiн бәсекелеседi, осыған байланысты олар шағын және орта кәсiпкерлiк субъектілерiнiң нақты проблемалары мен қажеттiлiктерiне емес донордың миссиялары мен бағдарламаларымен үндес жобаларды әзiрлейдi және iске асырады. </w:t>
      </w:r>
      <w:r>
        <w:br/>
      </w:r>
      <w:r>
        <w:rPr>
          <w:rFonts w:ascii="Times New Roman"/>
          <w:b w:val="false"/>
          <w:i w:val="false"/>
          <w:color w:val="000000"/>
          <w:sz w:val="28"/>
        </w:rPr>
        <w:t xml:space="preserve">
      Қазiргi уақытта экономиканың басым салаларын дамытуда және нақты шағын және орта кәсiпкерлiк субъектілерін алғанда мемлекет мүддесiнiң жүйесiне жалғауға қабiлеттi барабар үкiметтiк емес ұйым жоқ. Осыған байланысты, YEҰ-ның қызметi қалың бұқарада нақты жобаға бекiтусiз және мiндеттердiң нақты қорытындамасынсыз жалпы мәселелердi шешуге тiреледi, жергілiктi атқарушы органдар үкiметтiк емес қоғамдық ұйымдарды тең құқықты әрiптес ретiнде қарамайды және шешiм қабылдаудың нақты процесiне тартпайды. </w:t>
      </w:r>
      <w:r>
        <w:br/>
      </w:r>
      <w:r>
        <w:rPr>
          <w:rFonts w:ascii="Times New Roman"/>
          <w:b w:val="false"/>
          <w:i w:val="false"/>
          <w:color w:val="000000"/>
          <w:sz w:val="28"/>
        </w:rPr>
        <w:t xml:space="preserve">
      Бизнес-инкубаторлар, индустриялық және технологиялық парктер. Қазiргi уақытта Қазақстанда 44 бизнес-инкубатор мен инновациялық орталықтар қызмет етедi. Олардың мүлдем барлығы дерлігі жергілiктi атқарушы органдардың бастамасы бойынша құрылды және өздерiнiң қалыптасу кезеңiнде. </w:t>
      </w:r>
      <w:r>
        <w:br/>
      </w:r>
      <w:r>
        <w:rPr>
          <w:rFonts w:ascii="Times New Roman"/>
          <w:b w:val="false"/>
          <w:i w:val="false"/>
          <w:color w:val="000000"/>
          <w:sz w:val="28"/>
        </w:rPr>
        <w:t xml:space="preserve">
      Бизнес-инкубаторлар - өз алаңдарына арнайы жеңілдiк жағдайда iріктелген шағын кәсiпорындарды орналастыратын және оларға консалтингтік, оқыту, бухгалтерлiк және офистік қызметтер, оқыту бойынша қызмет көрсететiн құрылым. Бизнес-инкубаторлардың негiзгi мақсаты оның аумағында орналасқан шағын кәсiпорындардың орнықты қызмет етуiн қамтамасыз ету болып табылады. </w:t>
      </w:r>
      <w:r>
        <w:br/>
      </w:r>
      <w:r>
        <w:rPr>
          <w:rFonts w:ascii="Times New Roman"/>
          <w:b w:val="false"/>
          <w:i w:val="false"/>
          <w:color w:val="000000"/>
          <w:sz w:val="28"/>
        </w:rPr>
        <w:t xml:space="preserve">
      Негізiнен жоғары оқу орындарының базасында немесе ғылыми-зерттеу институттарының базасында осы жоғары оқу орындарының ғылыми әлеуетiн пайдалану және технопарк аумағында орналасқан инновациялық кәсiпорындарды құру және дамыту арқылы әзiрленген технологияларды коммерциализациялау мақсатында құрылған технопарктер бар. </w:t>
      </w:r>
      <w:r>
        <w:br/>
      </w:r>
      <w:r>
        <w:rPr>
          <w:rFonts w:ascii="Times New Roman"/>
          <w:b w:val="false"/>
          <w:i w:val="false"/>
          <w:color w:val="000000"/>
          <w:sz w:val="28"/>
        </w:rPr>
        <w:t xml:space="preserve">
      Көптеген бизнес-инкубаторлар инфрақұрылымның аталған нысанын құру тұжырымдамасының халықаралық практикасына сәйкес емес: офистiк және өндiрiстiк үй-жай ұсынумен заңды тұлғаны ұйымдастырумен шектеледi және өзiнiң нақты мiндетiн әлсiз орындайды не мүлде орындамайды: </w:t>
      </w:r>
      <w:r>
        <w:br/>
      </w:r>
      <w:r>
        <w:rPr>
          <w:rFonts w:ascii="Times New Roman"/>
          <w:b w:val="false"/>
          <w:i w:val="false"/>
          <w:color w:val="000000"/>
          <w:sz w:val="28"/>
        </w:rPr>
        <w:t xml:space="preserve">
      бизнес-инкубаторлардың менеджерлерi мен ұйымдастырушыларының теориялық және практикалық даярлығының әлсiздігіне; </w:t>
      </w:r>
      <w:r>
        <w:br/>
      </w:r>
      <w:r>
        <w:rPr>
          <w:rFonts w:ascii="Times New Roman"/>
          <w:b w:val="false"/>
          <w:i w:val="false"/>
          <w:color w:val="000000"/>
          <w:sz w:val="28"/>
        </w:rPr>
        <w:t xml:space="preserve">
      билiктiң жергілiкті органдары тарапынан бизнес-инкубаторларды түсiну мен қажеттi қолдаудың болмауына; </w:t>
      </w:r>
      <w:r>
        <w:br/>
      </w:r>
      <w:r>
        <w:rPr>
          <w:rFonts w:ascii="Times New Roman"/>
          <w:b w:val="false"/>
          <w:i w:val="false"/>
          <w:color w:val="000000"/>
          <w:sz w:val="28"/>
        </w:rPr>
        <w:t xml:space="preserve">
      қаржы қаражаты мен ақпараттың болмауына әкелiп соғады. </w:t>
      </w:r>
      <w:r>
        <w:br/>
      </w:r>
      <w:r>
        <w:rPr>
          <w:rFonts w:ascii="Times New Roman"/>
          <w:b w:val="false"/>
          <w:i w:val="false"/>
          <w:color w:val="000000"/>
          <w:sz w:val="28"/>
        </w:rPr>
        <w:t xml:space="preserve">
      Технопарктер қаржылық дербестікке жеткен жоқ және мемлекет пен басқа ұйымдар тарапынан қолдауды қажет етедi. </w:t>
      </w:r>
      <w:r>
        <w:br/>
      </w:r>
      <w:r>
        <w:rPr>
          <w:rFonts w:ascii="Times New Roman"/>
          <w:b w:val="false"/>
          <w:i w:val="false"/>
          <w:color w:val="000000"/>
          <w:sz w:val="28"/>
        </w:rPr>
        <w:t xml:space="preserve">
      Ақпараттық-талдамалық, маркетингтiк, консалтингтiк, оқыту орталықтары. </w:t>
      </w:r>
      <w:r>
        <w:br/>
      </w:r>
      <w:r>
        <w:rPr>
          <w:rFonts w:ascii="Times New Roman"/>
          <w:b w:val="false"/>
          <w:i w:val="false"/>
          <w:color w:val="000000"/>
          <w:sz w:val="28"/>
        </w:rPr>
        <w:t xml:space="preserve">
      Шағын және орта кәсiпкерлiк құрылудың бiрiншi кезеңiнде бiрқатар проблемалармен түйiседi, олар: шағын және орта кәсiпкердi тiркеу куәлiгiн қалай алу, қандай салық режимiн таңдау, қаржыландыру мәселесi бойынша қайда бару керек. Сондықтан осы кезеңде негiзгi рөл консалтингтiк компанияларға берiлетiн болады. </w:t>
      </w:r>
      <w:r>
        <w:br/>
      </w:r>
      <w:r>
        <w:rPr>
          <w:rFonts w:ascii="Times New Roman"/>
          <w:b w:val="false"/>
          <w:i w:val="false"/>
          <w:color w:val="000000"/>
          <w:sz w:val="28"/>
        </w:rPr>
        <w:t xml:space="preserve">
      Консалтингтiк компаниялар шағын және орта кәсiпкерлiк субъектiлерiне мынадай бағыттар бойынша қызметтер көрсетедi: </w:t>
      </w:r>
      <w:r>
        <w:br/>
      </w:r>
      <w:r>
        <w:rPr>
          <w:rFonts w:ascii="Times New Roman"/>
          <w:b w:val="false"/>
          <w:i w:val="false"/>
          <w:color w:val="000000"/>
          <w:sz w:val="28"/>
        </w:rPr>
        <w:t xml:space="preserve">
      құқықтық қамтамасыз ету: </w:t>
      </w:r>
      <w:r>
        <w:br/>
      </w:r>
      <w:r>
        <w:rPr>
          <w:rFonts w:ascii="Times New Roman"/>
          <w:b w:val="false"/>
          <w:i w:val="false"/>
          <w:color w:val="000000"/>
          <w:sz w:val="28"/>
        </w:rPr>
        <w:t xml:space="preserve">
      аудит және бухгалтерия; </w:t>
      </w:r>
      <w:r>
        <w:br/>
      </w:r>
      <w:r>
        <w:rPr>
          <w:rFonts w:ascii="Times New Roman"/>
          <w:b w:val="false"/>
          <w:i w:val="false"/>
          <w:color w:val="000000"/>
          <w:sz w:val="28"/>
        </w:rPr>
        <w:t xml:space="preserve">
      маркетингтiк зерттеулер; </w:t>
      </w:r>
      <w:r>
        <w:br/>
      </w:r>
      <w:r>
        <w:rPr>
          <w:rFonts w:ascii="Times New Roman"/>
          <w:b w:val="false"/>
          <w:i w:val="false"/>
          <w:color w:val="000000"/>
          <w:sz w:val="28"/>
        </w:rPr>
        <w:t xml:space="preserve">
      бизнес-жоспарлау; </w:t>
      </w:r>
      <w:r>
        <w:br/>
      </w:r>
      <w:r>
        <w:rPr>
          <w:rFonts w:ascii="Times New Roman"/>
          <w:b w:val="false"/>
          <w:i w:val="false"/>
          <w:color w:val="000000"/>
          <w:sz w:val="28"/>
        </w:rPr>
        <w:t xml:space="preserve">
      салық заңнамасы; </w:t>
      </w:r>
      <w:r>
        <w:br/>
      </w:r>
      <w:r>
        <w:rPr>
          <w:rFonts w:ascii="Times New Roman"/>
          <w:b w:val="false"/>
          <w:i w:val="false"/>
          <w:color w:val="000000"/>
          <w:sz w:val="28"/>
        </w:rPr>
        <w:t xml:space="preserve">
      кедендiк рәсiмдер және т.б. </w:t>
      </w:r>
      <w:r>
        <w:br/>
      </w:r>
      <w:r>
        <w:rPr>
          <w:rFonts w:ascii="Times New Roman"/>
          <w:b w:val="false"/>
          <w:i w:val="false"/>
          <w:color w:val="000000"/>
          <w:sz w:val="28"/>
        </w:rPr>
        <w:t xml:space="preserve">
      Консалтингтiк компаниялардың қызметтерi қымбат және әрбiр шағын және орта кәсiпкерлiк субъектiлерiнiң оларды пайдалануға мүмкiндігі жоқ. Консалтингтiк қызметтер рыногi тiптi iрi қалаларда толық емес, ал орталықтан алыс өңiрлерде мүлдем дерлік жоқ. </w:t>
      </w:r>
      <w:r>
        <w:br/>
      </w:r>
      <w:r>
        <w:rPr>
          <w:rFonts w:ascii="Times New Roman"/>
          <w:b w:val="false"/>
          <w:i w:val="false"/>
          <w:color w:val="000000"/>
          <w:sz w:val="28"/>
        </w:rPr>
        <w:t xml:space="preserve">
      Халықаралық институттар. Бүгiнгі күнде қазақстандық шағын кәсiпкерлiк субъектiлерiне ресурстық, әдiстiк және ақпараттық қолдау көрсететiн Қазақстан Республикасының аумағында 150 астам акредиттелген шетелдiк халықаралық ұйымдар әрекет етуде. </w:t>
      </w:r>
      <w:r>
        <w:br/>
      </w:r>
      <w:r>
        <w:rPr>
          <w:rFonts w:ascii="Times New Roman"/>
          <w:b w:val="false"/>
          <w:i w:val="false"/>
          <w:color w:val="000000"/>
          <w:sz w:val="28"/>
        </w:rPr>
        <w:t xml:space="preserve">
      Қазақстанда халықаралық ұйымдар мен шетелдiк қорлардың өкiлдiктерi іске асыратын жобалар мен бағдарламалардың көп түрлігінен хабардар және талдайтын және Қазақстан Республикасының Үкiметi мен қолдаудың шетелдiк институттары арасындағы тиiмдi керi байланысты қолдайтын бiрыңғай орган жоқ. </w:t>
      </w:r>
      <w:r>
        <w:br/>
      </w:r>
      <w:r>
        <w:rPr>
          <w:rFonts w:ascii="Times New Roman"/>
          <w:b w:val="false"/>
          <w:i w:val="false"/>
          <w:color w:val="000000"/>
          <w:sz w:val="28"/>
        </w:rPr>
        <w:t xml:space="preserve">
      Көптеген шетелдiк ұйымдар үшiн олардың жұмыстарының басты нәтижесi тапсырыс берушіге бөлiнген қаражатты "игеру" нәтижелерi туралы сындарлы есеп болып табылатыны практикаға айналды (бұл ретте тапсырыс берушiден басқа ешкiмге жұмыстардың нәтижелерi ұсынылмайды, орындалатын жұмыстар туралы тек органдар, яғни қандайда бiр жоба оған қатысты iске асырылса ғана ақпарат алады). Қазақстанда түрлі шетелдiк және халықаралық институттар бастамашы болған қайталанатын жобаларды халықаралық ұйымдар жиi iске асырады. </w:t>
      </w:r>
      <w:r>
        <w:br/>
      </w:r>
      <w:r>
        <w:rPr>
          <w:rFonts w:ascii="Times New Roman"/>
          <w:b w:val="false"/>
          <w:i w:val="false"/>
          <w:color w:val="000000"/>
          <w:sz w:val="28"/>
        </w:rPr>
        <w:t xml:space="preserve">
      Құрамына мемлекеттік органдар мен республикалық қоғамдық бiрлестiктердiң өкiлдерi кiретiн Қазақстан Республикасының Үкiметi жанынан 2002 жылы Шағын және орта кәсiпкерлiк мәселелерi жөнiндегі комиссия (бұдан әрi - Комиссия) құрылды. Комиссия консультативтiк-кеңес орган болып табылады және оның шешiмi ұсынымдық сипат алады. </w:t>
      </w:r>
      <w:r>
        <w:br/>
      </w:r>
      <w:r>
        <w:rPr>
          <w:rFonts w:ascii="Times New Roman"/>
          <w:b w:val="false"/>
          <w:i w:val="false"/>
          <w:color w:val="000000"/>
          <w:sz w:val="28"/>
        </w:rPr>
        <w:t xml:space="preserve">
      2002-2003 жылдары мемлекеттiк органдар жанынан құрамына олардың қызметкерлерi және кәсiпкерлер қауымдастықтары мен қоғамдық бiрлестiктерiнiң өкiлдерi кiретiн Шағын және орта кәсiпкерлiктi қолдау мен дамыту мәселелерi бойынша сараптама кеңесi (бұдан әрi - Кеңес) құрылды. Кеңестiң шешiмi ұсынымдық сипат алады. </w:t>
      </w:r>
      <w:r>
        <w:br/>
      </w:r>
      <w:r>
        <w:rPr>
          <w:rFonts w:ascii="Times New Roman"/>
          <w:b w:val="false"/>
          <w:i w:val="false"/>
          <w:color w:val="000000"/>
          <w:sz w:val="28"/>
        </w:rPr>
        <w:t xml:space="preserve">
      Комиссия мен Кеңестiң негiзгi мiндеттерi шағын және орта кәсiпкерлiктi қолдау мен дамыту жөнiнде ұсыныстар мен ұсынымдар әзiрлеу болып табылады. </w:t>
      </w:r>
      <w:r>
        <w:br/>
      </w:r>
      <w:r>
        <w:rPr>
          <w:rFonts w:ascii="Times New Roman"/>
          <w:b w:val="false"/>
          <w:i w:val="false"/>
          <w:color w:val="000000"/>
          <w:sz w:val="28"/>
        </w:rPr>
        <w:t xml:space="preserve">
      Шағын және орта кәсiпкерлiктiң субъектілері мен қолдаудың инфрақұрылымдары арасындағы негiзгі проблема - бұл қатысушылар арасында өзара iс-әрекеттi бастайтын және ұйымдастыратын бiрыңғай үйлестірушi орган немесе институттың болмауы. </w:t>
      </w:r>
    </w:p>
    <w:bookmarkStart w:name="z15" w:id="14"/>
    <w:p>
      <w:pPr>
        <w:spacing w:after="0"/>
        <w:ind w:left="0"/>
        <w:jc w:val="left"/>
      </w:pPr>
      <w:r>
        <w:rPr>
          <w:rFonts w:ascii="Times New Roman"/>
          <w:b/>
          <w:i w:val="false"/>
          <w:color w:val="000000"/>
        </w:rPr>
        <w:t xml:space="preserve"> 
  Параграф 4. Кәсiпкерлiктi қолдаудың әлемдік тәжiрибесi </w:t>
      </w:r>
    </w:p>
    <w:bookmarkEnd w:id="14"/>
    <w:p>
      <w:pPr>
        <w:spacing w:after="0"/>
        <w:ind w:left="0"/>
        <w:jc w:val="both"/>
      </w:pPr>
      <w:r>
        <w:rPr>
          <w:rFonts w:ascii="Times New Roman"/>
          <w:b w:val="false"/>
          <w:i w:val="false"/>
          <w:color w:val="000000"/>
          <w:sz w:val="28"/>
        </w:rPr>
        <w:t xml:space="preserve">      Жаңа жұмыс орындарын құру мен экономиканың тұрақты дамуын қамтамасыз ету басымдығы тұрғысынан шетелдерде шағын кәсiпкерлiктiң дамуына үлкен мән берiледi. </w:t>
      </w:r>
      <w:r>
        <w:br/>
      </w:r>
      <w:r>
        <w:rPr>
          <w:rFonts w:ascii="Times New Roman"/>
          <w:b w:val="false"/>
          <w:i w:val="false"/>
          <w:color w:val="000000"/>
          <w:sz w:val="28"/>
        </w:rPr>
        <w:t xml:space="preserve">
      БҰҰ-ның даму бағдарламасы бойынша шағын кәсiпорындардың саны барлық кәсiпорындардың жалпы санынан 95 %-ға артық. Әлемдiк экономикада мұндай кәсiпорындардың үлесiне жұмыспен қамтылғандардың 60 % астамы келедi, ал олардың ЖIӨ-дегі үлесi 50 %-ға жетедi. </w:t>
      </w:r>
      <w:r>
        <w:br/>
      </w:r>
      <w:r>
        <w:rPr>
          <w:rFonts w:ascii="Times New Roman"/>
          <w:b w:val="false"/>
          <w:i w:val="false"/>
          <w:color w:val="000000"/>
          <w:sz w:val="28"/>
        </w:rPr>
        <w:t xml:space="preserve">
      Рыноктiк қатынастардың қалыптасуы кезiнде әсiресе шағын кәсiпкерлiк мемлекеттiк қолдауға мұқтаж болатындығына әлемдiк тәжiрибе куә. Бұл ретте, тiреледi бизнестi бәсекеден қорғауға немесе ол үшiн ерекше "жұмсақ" жағдайлар құруға емес технологиялық жетілдірудiң генерациясы фирмаiшiлiк процестi үнемi ынталандыратын және фирманың бәсекеге қабілеттігін арттыру үшiн оқытатын жағдайларды қамтамасыз етушi шағын және орта кәсiпкерлiктi мемлекеттiк қолдаудың нысаны мен мақсаты шешушi мәнге ие. Мұны соңғы уақытта экономикада iлгерiлiк жасаған көптеген елдердiң тәжiрибесi көрсетедi. </w:t>
      </w:r>
      <w:r>
        <w:br/>
      </w:r>
      <w:r>
        <w:rPr>
          <w:rFonts w:ascii="Times New Roman"/>
          <w:b w:val="false"/>
          <w:i w:val="false"/>
          <w:color w:val="000000"/>
          <w:sz w:val="28"/>
        </w:rPr>
        <w:t xml:space="preserve">
      Шағын және орта кәсiпкерлiктi қолдау шаралары: </w:t>
      </w:r>
      <w:r>
        <w:br/>
      </w:r>
      <w:r>
        <w:rPr>
          <w:rFonts w:ascii="Times New Roman"/>
          <w:b w:val="false"/>
          <w:i w:val="false"/>
          <w:color w:val="000000"/>
          <w:sz w:val="28"/>
        </w:rPr>
        <w:t xml:space="preserve">
      жаңа технологияларға (технологиялар мен экономикалық ақпараттар ұсыну, консультация және оқыту) қол жетiмдiлiктi жеңiлдетуге; </w:t>
      </w:r>
      <w:r>
        <w:br/>
      </w:r>
      <w:r>
        <w:rPr>
          <w:rFonts w:ascii="Times New Roman"/>
          <w:b w:val="false"/>
          <w:i w:val="false"/>
          <w:color w:val="000000"/>
          <w:sz w:val="28"/>
        </w:rPr>
        <w:t xml:space="preserve">
      рынок капиталына (салық жеңiлдiктерi, амортизацияның ерекше нормалары, мемлекеттiк субсидиялар, рыноктiк және жеңiлдiктi кредиттi ставкалар арасындағы айырмашылықты қаржыландыру түрiндегi жеңiлдiкпен кредит беру) қол жетiмдiлiктi жеңiлдету; </w:t>
      </w:r>
      <w:r>
        <w:br/>
      </w:r>
      <w:r>
        <w:rPr>
          <w:rFonts w:ascii="Times New Roman"/>
          <w:b w:val="false"/>
          <w:i w:val="false"/>
          <w:color w:val="000000"/>
          <w:sz w:val="28"/>
        </w:rPr>
        <w:t xml:space="preserve">
      кәсiпкерлiктiң инфрақұрылымын дамытуға жәрдемдесетiн кластерлiк-желiлiк ұстанымды енгiзу арқылы шағын компаниялар мәселесi бойынша туындайтын проблемаларды шешуге бағытталған. </w:t>
      </w:r>
      <w:r>
        <w:br/>
      </w:r>
      <w:r>
        <w:rPr>
          <w:rFonts w:ascii="Times New Roman"/>
          <w:b w:val="false"/>
          <w:i w:val="false"/>
          <w:color w:val="000000"/>
          <w:sz w:val="28"/>
        </w:rPr>
        <w:t xml:space="preserve">
      Кластерлiк-желiлiк ұстаным негiзiнде шағын және орта кәсiпкерлiктi қолдау бағдарламасы iске асырылған елдер - бұл Италия, АҚШ, Жапония, Германия, Корея, Дания, Ұлыбритания, Франция, Мексика, Чили, Бразилия. Бiрқатар дамыған және дамушы елдерде кластерлiк-желiлiк ұстанымға негiзделген шағын және орта кәсiпкерлiктi қолдау бағдарламасын iске асыруды мысалға келтiремiз. </w:t>
      </w:r>
      <w:r>
        <w:br/>
      </w:r>
      <w:r>
        <w:rPr>
          <w:rFonts w:ascii="Times New Roman"/>
          <w:b w:val="false"/>
          <w:i w:val="false"/>
          <w:color w:val="000000"/>
          <w:sz w:val="28"/>
        </w:rPr>
        <w:t xml:space="preserve">
      1. Италия. Бiрiншi рет кластерлiк-желiлiк ұстаным Италияда 70 жылдар қолданылған. Шағын және орта бизнеске кластерлiк-желiлiк ұстаным тұрғысынан осы ұстанымның дамуы бастау алатын "үшiншi Италия" </w:t>
      </w:r>
      <w:r>
        <w:rPr>
          <w:rFonts w:ascii="Times New Roman"/>
          <w:b w:val="false"/>
          <w:i w:val="false"/>
          <w:color w:val="000000"/>
          <w:vertAlign w:val="superscript"/>
        </w:rPr>
        <w:t xml:space="preserve">1 </w:t>
      </w:r>
      <w:r>
        <w:rPr>
          <w:rFonts w:ascii="Times New Roman"/>
          <w:b w:val="false"/>
          <w:i w:val="false"/>
          <w:color w:val="000000"/>
          <w:sz w:val="28"/>
        </w:rPr>
        <w:t xml:space="preserve"> деген атқа ие болған Италияның тәжiрибесi қызық. 70 жылдардың соңында "бiрiншi" және "екiншi" Италия экономикалық дағдарысты басынан өткiздi, елдiң солтүстiк-шығыс және орталық бөлiгi экономикалық өсудiң жоғары түрiн көрсеттi. Негiзiнен шағын және орта кәсiпорындар әрекет ететiн (тоқыма және былғары өндiрiсi, аяқ киiм, керамика және жиһаз өндiрiсi) бiрқатар салаларда қалыптасқан кластерлер шеңберiнде шағын және орта кәсiпкерлiк субъектiлерi тек ғана жаңа жұмыс орындарын ғана құрып қоймай, экспорт рыногына да шыға алды. Сол уақытта Германия мен Ұлыбританияның iрi кәсiпорындары құлдырауды басынан өткiзiп жатты, "үшiншi Италияның" шағын және орта кәсiпкерлiк кластерлерi өндiрiс пен экспортты арттырды. Бұдан басқа, шағын және орта кәсiпкерлiк кластерлерi өндiрiстiк процеске инновацияларды енгiзуге қабiлеттi болып шықты.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"Бiрiншi Италия" - Италияның дәстүрлi бай солтүстiк-батыс бөлiгi, "екiншi Италия" - елдiң кедей оңтүстік бөлiгi. </w:t>
      </w:r>
      <w:r>
        <w:br/>
      </w:r>
      <w:r>
        <w:rPr>
          <w:rFonts w:ascii="Times New Roman"/>
          <w:b w:val="false"/>
          <w:i w:val="false"/>
          <w:color w:val="000000"/>
          <w:sz w:val="28"/>
        </w:rPr>
        <w:t xml:space="preserve">
      2. АҚШ. ЖҰӨ-нiң 50 %-нан астамы, инновациялардың жартысынан астамы, ұлттық жұмысшы күшiнiң 2/3 астамы шағын кәсiпкерлiкке тартылған. AҚШ-та шағын кәсiпкерлiк ел экономикасын оңалтуда шешушi рөл атқарды. Бұл үшiн АҚШ-та аталған сектордың дамуына көмек беретiн құрылым - АҚШ шағын бизнес әкiмшiлiгi (1953 жылы құрылған) бар. Сапалы, клиентке бағытталған кең ауқымды бағдарламалар қалыптастыру және кәсiпкерлер қоғамдастығын барлық жаңалықтар туралы уақтылы хабардар ету - қызметтiң мәнi. </w:t>
      </w:r>
      <w:r>
        <w:br/>
      </w:r>
      <w:r>
        <w:rPr>
          <w:rFonts w:ascii="Times New Roman"/>
          <w:b w:val="false"/>
          <w:i w:val="false"/>
          <w:color w:val="000000"/>
          <w:sz w:val="28"/>
        </w:rPr>
        <w:t xml:space="preserve">
      3. Жапония. Шағын және орта кәсiпкерлiктiң үлесi барлық компаниялар санының 99,6 %-ын, ЖIӨ-нiң 55 %-ын және өнеркәсіпке жұмыспен қамтылғандардың 80 %-ын құрайды. Шағын кәсiпорындарға қатысты мемлекеттiк саясатты iске асыру үшiн шағын және орта кәсiпкерлiкке қатысты мемлекеттік саясатты iске асыратын мамандандырылған органдар желiсi құрылды. </w:t>
      </w:r>
      <w:r>
        <w:br/>
      </w:r>
      <w:r>
        <w:rPr>
          <w:rFonts w:ascii="Times New Roman"/>
          <w:b w:val="false"/>
          <w:i w:val="false"/>
          <w:color w:val="000000"/>
          <w:sz w:val="28"/>
        </w:rPr>
        <w:t xml:space="preserve">
      Жапонияда шағын және орта кәсiпкерлiкті қолдаудың негiзгi шаралары: </w:t>
      </w:r>
      <w:r>
        <w:br/>
      </w:r>
      <w:r>
        <w:rPr>
          <w:rFonts w:ascii="Times New Roman"/>
          <w:b w:val="false"/>
          <w:i w:val="false"/>
          <w:color w:val="000000"/>
          <w:sz w:val="28"/>
        </w:rPr>
        <w:t xml:space="preserve">
      ШОБ-ты жаңғырту үшiн кредиттер мен жеңiлдiктi кредиттерге кепiлдiк беру және сақтандыру жүйесі арқылы қаржыландыру қол жетiмділiктi жеңiлдету (20 жылға 1,05 %-дық ставкамен); </w:t>
      </w:r>
      <w:r>
        <w:br/>
      </w:r>
      <w:r>
        <w:rPr>
          <w:rFonts w:ascii="Times New Roman"/>
          <w:b w:val="false"/>
          <w:i w:val="false"/>
          <w:color w:val="000000"/>
          <w:sz w:val="28"/>
        </w:rPr>
        <w:t xml:space="preserve">
      бизнес-инкубаторлар құру, салық салу, және менеджмент, персоналды басқару және рыноктағы ахуал туралы ақпарат, сондай-ақ оқыту бағдарламаларын ұсыну мәселелерi бойынша қысқа мерзiмдi негізде мамандарды ұсынумен инвестициялық жобаларды бағалау арқылы бизнесті қолдау жүйесiн құру; </w:t>
      </w:r>
      <w:r>
        <w:br/>
      </w:r>
      <w:r>
        <w:rPr>
          <w:rFonts w:ascii="Times New Roman"/>
          <w:b w:val="false"/>
          <w:i w:val="false"/>
          <w:color w:val="000000"/>
          <w:sz w:val="28"/>
        </w:rPr>
        <w:t xml:space="preserve">
      техникалық көмек, қаржылық және заңнамалық қолдау арқылы жаңа және венчурлық бизнес құруды ынталандыру; </w:t>
      </w:r>
      <w:r>
        <w:br/>
      </w:r>
      <w:r>
        <w:rPr>
          <w:rFonts w:ascii="Times New Roman"/>
          <w:b w:val="false"/>
          <w:i w:val="false"/>
          <w:color w:val="000000"/>
          <w:sz w:val="28"/>
        </w:rPr>
        <w:t xml:space="preserve">
      жаңа әзiрлемелердi коммерциализациялауды қолдау мен ғылыми oртa, бизнес және үкiмет арасындағы ынтымақтастықты ынталандыру арқылы технологиялардың дамуын қолдау; </w:t>
      </w:r>
      <w:r>
        <w:br/>
      </w:r>
      <w:r>
        <w:rPr>
          <w:rFonts w:ascii="Times New Roman"/>
          <w:b w:val="false"/>
          <w:i w:val="false"/>
          <w:color w:val="000000"/>
          <w:sz w:val="28"/>
        </w:rPr>
        <w:t xml:space="preserve">
      пайыздық төмен ставкалар бойынша субсидиялау және кредит беру арқылы бизнесте инновацияларды қолдау, венчурлық жобаларға мемлекеттiң қатысуы және зерттеу кәсiпорындары үшiн патенттiк төлемдердi төмендету. </w:t>
      </w:r>
      <w:r>
        <w:br/>
      </w:r>
      <w:r>
        <w:rPr>
          <w:rFonts w:ascii="Times New Roman"/>
          <w:b w:val="false"/>
          <w:i w:val="false"/>
          <w:color w:val="000000"/>
          <w:sz w:val="28"/>
        </w:rPr>
        <w:t xml:space="preserve">
      Жапонияда зерттеулердi дамыту деңгейi бойынша жетекшi рөлдi технопарктер алады. 70 % шамасында жапондық технопарктер өңiрлердегi шағын кәсiпкерлiк кәсiпорындарын қолдау үшiн құрылды, бұл ретте, 58 %-ы жоғары технологиялы өнiмдер өндiруге бағытталған. </w:t>
      </w:r>
      <w:r>
        <w:br/>
      </w:r>
      <w:r>
        <w:rPr>
          <w:rFonts w:ascii="Times New Roman"/>
          <w:b w:val="false"/>
          <w:i w:val="false"/>
          <w:color w:val="000000"/>
          <w:sz w:val="28"/>
        </w:rPr>
        <w:t xml:space="preserve">
      4. Германия. Германдық кластерлiк-желiлiк ұстанымды қолдаудың негізгi қағидаттары - бұл мынадай рыноктiк тетiктерге: </w:t>
      </w:r>
      <w:r>
        <w:br/>
      </w:r>
      <w:r>
        <w:rPr>
          <w:rFonts w:ascii="Times New Roman"/>
          <w:b w:val="false"/>
          <w:i w:val="false"/>
          <w:color w:val="000000"/>
          <w:sz w:val="28"/>
        </w:rPr>
        <w:t xml:space="preserve">
      мемлекеттік қолдауға емес шағын және орта кәсіпкерліктің дербестігіне басымдыққа; </w:t>
      </w:r>
      <w:r>
        <w:br/>
      </w:r>
      <w:r>
        <w:rPr>
          <w:rFonts w:ascii="Times New Roman"/>
          <w:b w:val="false"/>
          <w:i w:val="false"/>
          <w:color w:val="000000"/>
          <w:sz w:val="28"/>
        </w:rPr>
        <w:t xml:space="preserve">
      тиiмсiз кәсiпорындар рыноктан кетуi керек; </w:t>
      </w:r>
      <w:r>
        <w:br/>
      </w:r>
      <w:r>
        <w:rPr>
          <w:rFonts w:ascii="Times New Roman"/>
          <w:b w:val="false"/>
          <w:i w:val="false"/>
          <w:color w:val="000000"/>
          <w:sz w:val="28"/>
        </w:rPr>
        <w:t xml:space="preserve">
      шағын және орта кәсіпкерлікке мемлекеттiң қаржылай көмек беруi үшiн негiзгi талап - кредитке қабiлеттiлiкке тiрек болады. </w:t>
      </w:r>
      <w:r>
        <w:br/>
      </w:r>
      <w:r>
        <w:rPr>
          <w:rFonts w:ascii="Times New Roman"/>
          <w:b w:val="false"/>
          <w:i w:val="false"/>
          <w:color w:val="000000"/>
          <w:sz w:val="28"/>
        </w:rPr>
        <w:t xml:space="preserve">
      5. Корея. Барлық компаниялардың 99,5 %-ын құрайтын 3 млн. шағын және орта кәсiпкерлiк субъектiлерi бар. Соның iшiнде шағын компаниялардың үлесi 97 % құрайды. Оңтүстік Кореяда шағын компаниялар жұмысқа орналастырудың маңызды көзi болып табылады, өйткенi онда елдiң экономикалық белсендi халқының 87 %-ы жұмыспен қамтылған (10 млн. астам). Шағын және орта кәсiпкерлiктiң үлесiне елдiң ЖIӨ-нiң жартысы және оңтүстiккореялық экспорттың 43 % тиесiлi. </w:t>
      </w:r>
      <w:r>
        <w:br/>
      </w:r>
      <w:r>
        <w:rPr>
          <w:rFonts w:ascii="Times New Roman"/>
          <w:b w:val="false"/>
          <w:i w:val="false"/>
          <w:color w:val="000000"/>
          <w:sz w:val="28"/>
        </w:rPr>
        <w:t xml:space="preserve">
      6. Израиль. Қолдау инфрақұрылымының объектілерi құрылған, олардың көпшiлiгi мемлекеттiк. Кәсiпорындарды қаржыландыруға көмек беретiн мемлекеттiк және бiрнеше жеке қорлар бар, ал мемлекеттiк субсидия бизнестi жүргiзу үшiн қажеттi қаражаттың 3/4-iн құрайды, 1/4-i - кәсiпкердiң салған қаражаты. </w:t>
      </w:r>
      <w:r>
        <w:br/>
      </w:r>
      <w:r>
        <w:rPr>
          <w:rFonts w:ascii="Times New Roman"/>
          <w:b w:val="false"/>
          <w:i w:val="false"/>
          <w:color w:val="000000"/>
          <w:sz w:val="28"/>
        </w:rPr>
        <w:t xml:space="preserve">
      Бизнес-инкубаторларды қолдайтын венчурлық қорлар бар, оларда алдымен жаңа инновациялық жобалар жасалады. </w:t>
      </w:r>
      <w:r>
        <w:br/>
      </w:r>
      <w:r>
        <w:rPr>
          <w:rFonts w:ascii="Times New Roman"/>
          <w:b w:val="false"/>
          <w:i w:val="false"/>
          <w:color w:val="000000"/>
          <w:sz w:val="28"/>
        </w:rPr>
        <w:t xml:space="preserve">
      Осылайша, технопарктер мен бизнес-инкубаторлар мемлекет ғылыми-техникалық салалардың дамуын қолдайтын және мұндай саясаттың алдына шаруашылық жүйенi оңтайландыру мен ғылыми-техникалық прогресс жетiстiктерiне бейiмдеу мiндетi қойылған елдерде жақсы дамыған. </w:t>
      </w:r>
      <w:r>
        <w:br/>
      </w:r>
      <w:r>
        <w:rPr>
          <w:rFonts w:ascii="Times New Roman"/>
          <w:b w:val="false"/>
          <w:i w:val="false"/>
          <w:color w:val="000000"/>
          <w:sz w:val="28"/>
        </w:rPr>
        <w:t xml:space="preserve">
      Ғылыми-өнеркәсiптiк парктер болашақтағы технополистердiң - озық технологиялар, ғылыми зерттеулер мен жобалау-құрастыру әзiрлемелерi қалаларының қазiргі үлгiлерi болып табылады. Өтпелi экономикалы көптеген дамушы мемлекеттер мен елдер үшiн ғылыми-өнеркәсіптік парктердi дамыту басымдығының стратегиясы - бұл жоғары технологиялық деңгейдiң өңiрлiк орталықтар желiсiн дамыту, барлық ұлттық шаруашылықты зияткерлендiру негiзiнде қызметтің жаңа салаларында iлгерiлеу. </w:t>
      </w:r>
      <w:r>
        <w:br/>
      </w:r>
      <w:r>
        <w:rPr>
          <w:rFonts w:ascii="Times New Roman"/>
          <w:b w:val="false"/>
          <w:i w:val="false"/>
          <w:color w:val="000000"/>
          <w:sz w:val="28"/>
        </w:rPr>
        <w:t xml:space="preserve">
      Технополистерде ғылым, жоғары технологиялар, дәстүрлі ұлттық мәдениет үйлесім тапқан және шығармашыл, жан жақты дамыған адамдардың жаңа қоғамы құрылады. </w:t>
      </w:r>
    </w:p>
    <w:bookmarkStart w:name="z16" w:id="15"/>
    <w:p>
      <w:pPr>
        <w:spacing w:after="0"/>
        <w:ind w:left="0"/>
        <w:jc w:val="left"/>
      </w:pPr>
      <w:r>
        <w:rPr>
          <w:rFonts w:ascii="Times New Roman"/>
          <w:b/>
          <w:i w:val="false"/>
          <w:color w:val="000000"/>
        </w:rPr>
        <w:t xml:space="preserve"> 
  Параграф 5. Бәсекелi ортаға берiлетiн қызмет түрлерiн талдау </w:t>
      </w:r>
    </w:p>
    <w:bookmarkEnd w:id="15"/>
    <w:p>
      <w:pPr>
        <w:spacing w:after="0"/>
        <w:ind w:left="0"/>
        <w:jc w:val="both"/>
      </w:pPr>
      <w:r>
        <w:rPr>
          <w:rFonts w:ascii="Times New Roman"/>
          <w:b w:val="false"/>
          <w:i w:val="false"/>
          <w:color w:val="000000"/>
          <w:sz w:val="28"/>
        </w:rPr>
        <w:t>      "Республикалық мемлекеттiк кәсiпорындардың тiзбесi туралы" Қазақстан Республикасы Yкiметiнiң 1996 жылғы 25 маусымдағы N 790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мемлекеттiк органдардың қарамағында 400-ден астам республикалық мемлекеттiк кәсiпорындар бар, алайда алдын ала жүргiзiлген сараптама олардың саны бүгінде 509 құрайтынын көрсеттi. </w:t>
      </w:r>
      <w:r>
        <w:br/>
      </w:r>
      <w:r>
        <w:rPr>
          <w:rFonts w:ascii="Times New Roman"/>
          <w:b w:val="false"/>
          <w:i w:val="false"/>
          <w:color w:val="000000"/>
          <w:sz w:val="28"/>
        </w:rPr>
        <w:t xml:space="preserve">
      Мемлекеттiк органдардың мәлiметтерi бойынша республикалық коммуналдық меншiкте барлығы 4892 кәсiпорын бар. </w:t>
      </w:r>
      <w:r>
        <w:br/>
      </w:r>
      <w:r>
        <w:rPr>
          <w:rFonts w:ascii="Times New Roman"/>
          <w:b w:val="false"/>
          <w:i w:val="false"/>
          <w:color w:val="000000"/>
          <w:sz w:val="28"/>
        </w:rPr>
        <w:t xml:space="preserve">
      Заңды тұлғалар тiзбесiнде (акционерлiк қоғамдар мен жауапкершiлiгi шектеулi серiктестiктер) орталық атқарушы органдардың атынан жарғылық капиталында мемлекеттiң қатысуымен 178 ұйым бар. Жергiлiктi атқарушы органдар 1061 акционерлiк қоғамдар мен жауапкершiлiгi шектеулi серiктестiктердiң құрылтайшылары және қоса құрылтайшылары болып табылады. </w:t>
      </w:r>
      <w:r>
        <w:br/>
      </w:r>
      <w:r>
        <w:rPr>
          <w:rFonts w:ascii="Times New Roman"/>
          <w:b w:val="false"/>
          <w:i w:val="false"/>
          <w:color w:val="000000"/>
          <w:sz w:val="28"/>
        </w:rPr>
        <w:t xml:space="preserve">
      Мемлекеттiң қатысуымен кәсiпорындардың қызметiне алдын ала жүргiзiлген талдау олардың қызметiнiң бүгiнгi күннiң жағдайларына сәйкес келмейтiнiн көрсеттi. Кәсiпорындар iс жүзiнде рыноктi мемлекеттiк монополияға айырбастап, мемлекетке сәйкес келмейтiн кәсiпкерлiк қызметтi жүзеге асыруда. Әсiресе мұндай тәжiрибе мемлекеттiк тапсырыс есебiнен өз қызметiн жүзеге асыратын мемлекеттік кәсiпорындарға тән. Бiр қатар мемлекеттiк кәсiпорындар рыноктік ортаға кең ұсынылған қызметтi жүзеге асырады: сауда - делдалдық қызмет, көлiк қызметтерi, сервистiк сипаттағы қызметтер, құрылыс, баспаханалық және басып шығару қызметi, абаттандыру, ғимараттар мен құрылыстарға қызметтер көрсету, ұйымдастыру техникасына қызмет көрсету және бағдарламалық өнiм жасау және т.б. Iрi мегахолдингтер құрамында жоғарыда айтылған қызметтi жүзеге асыратын және холдингтің негiзгi қызметiне қатысты бейiндi емес болып табылатын еншiлес ұйымдары бар екендігін айту керек. </w:t>
      </w:r>
      <w:r>
        <w:br/>
      </w:r>
      <w:r>
        <w:rPr>
          <w:rFonts w:ascii="Times New Roman"/>
          <w:b w:val="false"/>
          <w:i w:val="false"/>
          <w:color w:val="000000"/>
          <w:sz w:val="28"/>
        </w:rPr>
        <w:t xml:space="preserve">
      Құрылтай құжаттарда көрсетiлген мемлекеттiк кәсiпорындардың мақсаты мен мәнi заңнамада нормалардың нақты жазылмауы салдарынан әрқашан тура мағынасы негiзгi мақсатқа сәйкес келе бермейдi не кез келген қызмет түрлерiмен айналысу мүмкiндiгін көздейдi. </w:t>
      </w:r>
    </w:p>
    <w:bookmarkStart w:name="z17" w:id="16"/>
    <w:p>
      <w:pPr>
        <w:spacing w:after="0"/>
        <w:ind w:left="0"/>
        <w:jc w:val="left"/>
      </w:pPr>
      <w:r>
        <w:rPr>
          <w:rFonts w:ascii="Times New Roman"/>
          <w:b/>
          <w:i w:val="false"/>
          <w:color w:val="000000"/>
        </w:rPr>
        <w:t xml:space="preserve"> 
  4. Бағдарламаның мақсаты мен мiндеттерi </w:t>
      </w:r>
    </w:p>
    <w:bookmarkEnd w:id="16"/>
    <w:p>
      <w:pPr>
        <w:spacing w:after="0"/>
        <w:ind w:left="0"/>
        <w:jc w:val="both"/>
      </w:pPr>
      <w:r>
        <w:rPr>
          <w:rFonts w:ascii="Times New Roman"/>
          <w:b w:val="false"/>
          <w:i w:val="false"/>
          <w:color w:val="000000"/>
          <w:sz w:val="28"/>
        </w:rPr>
        <w:t>      Қазақстан 2030 даму  </w:t>
      </w:r>
      <w:r>
        <w:rPr>
          <w:rFonts w:ascii="Times New Roman"/>
          <w:b w:val="false"/>
          <w:i w:val="false"/>
          <w:color w:val="000000"/>
          <w:sz w:val="28"/>
        </w:rPr>
        <w:t xml:space="preserve">стратегиясы </w:t>
      </w:r>
      <w:r>
        <w:rPr>
          <w:rFonts w:ascii="Times New Roman"/>
          <w:b w:val="false"/>
          <w:i w:val="false"/>
          <w:color w:val="000000"/>
          <w:sz w:val="28"/>
        </w:rPr>
        <w:t>, Қазақстан Республикасы Президентінің "Қазақстан экономикалық, әлеуметтiк және саяси жедел жаңару жолында" атты 2005 жылғы 18 ақпандағы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басымдықтары тұрғысынан Бағдарламаның басты мақсаты шағын және орта кәсiпкерлік субъектiлерi қызметiн барынша кеңейтуге және олардың қызметін жандандыруға бағытталған институционалдық жағдайларды жетiлдiру есебінен Қазақстанның бәсекеге қабiлеттiлігін арттыру болып табылады. </w:t>
      </w:r>
      <w:r>
        <w:br/>
      </w:r>
      <w:r>
        <w:rPr>
          <w:rFonts w:ascii="Times New Roman"/>
          <w:b w:val="false"/>
          <w:i w:val="false"/>
          <w:color w:val="000000"/>
          <w:sz w:val="28"/>
        </w:rPr>
        <w:t xml:space="preserve">
      Шағын және орта кәсiпкерлiктің қазiргi жағдайы мен дамуының талдамасының нәтижелерiн және шетелдiк тәжiрибенi ескере отырып, алға қойылған мақсатқа жету үшiн аталған бағытта мынадай мiндеттердi iске асыру көзделуде: </w:t>
      </w:r>
      <w:r>
        <w:br/>
      </w:r>
      <w:r>
        <w:rPr>
          <w:rFonts w:ascii="Times New Roman"/>
          <w:b w:val="false"/>
          <w:i w:val="false"/>
          <w:color w:val="000000"/>
          <w:sz w:val="28"/>
        </w:rPr>
        <w:t xml:space="preserve">
      Шағын және орта кәсiпкерлiктiң дамуы үшiн заңнамалық негіздің барынша ашықтығын құру; </w:t>
      </w:r>
      <w:r>
        <w:br/>
      </w:r>
      <w:r>
        <w:rPr>
          <w:rFonts w:ascii="Times New Roman"/>
          <w:b w:val="false"/>
          <w:i w:val="false"/>
          <w:color w:val="000000"/>
          <w:sz w:val="28"/>
        </w:rPr>
        <w:t xml:space="preserve">
      экономиканы бюрократиясыздандыру және әкiмшiлiк кедергiлердi жою; </w:t>
      </w:r>
      <w:r>
        <w:br/>
      </w:r>
      <w:r>
        <w:rPr>
          <w:rFonts w:ascii="Times New Roman"/>
          <w:b w:val="false"/>
          <w:i w:val="false"/>
          <w:color w:val="000000"/>
          <w:sz w:val="28"/>
        </w:rPr>
        <w:t xml:space="preserve">
      шағын және орта кәсiпкерлiкте көлеңкелi айналымды қысқарту; </w:t>
      </w:r>
      <w:r>
        <w:br/>
      </w:r>
      <w:r>
        <w:rPr>
          <w:rFonts w:ascii="Times New Roman"/>
          <w:b w:val="false"/>
          <w:i w:val="false"/>
          <w:color w:val="000000"/>
          <w:sz w:val="28"/>
        </w:rPr>
        <w:t xml:space="preserve">
      мемлекетке бейiндi емес функцияларды рыноктiк ортаға, бiрiншi кезекте шағын және орта кәсiпкерлiкке беру; </w:t>
      </w:r>
      <w:r>
        <w:br/>
      </w:r>
      <w:r>
        <w:rPr>
          <w:rFonts w:ascii="Times New Roman"/>
          <w:b w:val="false"/>
          <w:i w:val="false"/>
          <w:color w:val="000000"/>
          <w:sz w:val="28"/>
        </w:rPr>
        <w:t xml:space="preserve">
      кластерлiк-желілік ұстаным негiзiнде тiршiлiкке қабiлетті инфрақұрылымдық жүйелердi құру және қамтамасыз ету; </w:t>
      </w:r>
      <w:r>
        <w:br/>
      </w:r>
      <w:r>
        <w:rPr>
          <w:rFonts w:ascii="Times New Roman"/>
          <w:b w:val="false"/>
          <w:i w:val="false"/>
          <w:color w:val="000000"/>
          <w:sz w:val="28"/>
        </w:rPr>
        <w:t xml:space="preserve">
      инновациялық экономикаға кәсiпкерлiктiң қатысуы. </w:t>
      </w:r>
      <w:r>
        <w:br/>
      </w:r>
      <w:r>
        <w:rPr>
          <w:rFonts w:ascii="Times New Roman"/>
          <w:b w:val="false"/>
          <w:i w:val="false"/>
          <w:color w:val="000000"/>
          <w:sz w:val="28"/>
        </w:rPr>
        <w:t xml:space="preserve">
      Жоғарыда аталған мiндеттер мынадай негiзгi шараларды жүзеге асыру арқылы жүзеге асырылады: </w:t>
      </w:r>
      <w:r>
        <w:br/>
      </w:r>
      <w:r>
        <w:rPr>
          <w:rFonts w:ascii="Times New Roman"/>
          <w:b w:val="false"/>
          <w:i w:val="false"/>
          <w:color w:val="000000"/>
          <w:sz w:val="28"/>
        </w:rPr>
        <w:t xml:space="preserve">
      2005 жылы: </w:t>
      </w:r>
      <w:r>
        <w:br/>
      </w:r>
      <w:r>
        <w:rPr>
          <w:rFonts w:ascii="Times New Roman"/>
          <w:b w:val="false"/>
          <w:i w:val="false"/>
          <w:color w:val="000000"/>
          <w:sz w:val="28"/>
        </w:rPr>
        <w:t xml:space="preserve">
      тексеру жүргiзу, Қазақстан Республикасының бiр қатар заңнамалық және нормативтiк құқықтық кесiмдерiн әзiрлеу және қабылдау; </w:t>
      </w:r>
      <w:r>
        <w:br/>
      </w:r>
      <w:r>
        <w:rPr>
          <w:rFonts w:ascii="Times New Roman"/>
          <w:b w:val="false"/>
          <w:i w:val="false"/>
          <w:color w:val="000000"/>
          <w:sz w:val="28"/>
        </w:rPr>
        <w:t xml:space="preserve">
      шағын және орта кәсiпкерлiктi дамыту саласында заңнамалық негіздің барынша ашықтығын қамтамасыз етудi әзiрлеу; </w:t>
      </w:r>
      <w:r>
        <w:br/>
      </w:r>
      <w:r>
        <w:rPr>
          <w:rFonts w:ascii="Times New Roman"/>
          <w:b w:val="false"/>
          <w:i w:val="false"/>
          <w:color w:val="000000"/>
          <w:sz w:val="28"/>
        </w:rPr>
        <w:t xml:space="preserve">
      шағын және орта кәсiпкерлiк саласында мемлекеттiк органдардың бақылау және қадағалау функцияларына талдау жүргiзу; </w:t>
      </w:r>
      <w:r>
        <w:br/>
      </w:r>
      <w:r>
        <w:rPr>
          <w:rFonts w:ascii="Times New Roman"/>
          <w:b w:val="false"/>
          <w:i w:val="false"/>
          <w:color w:val="000000"/>
          <w:sz w:val="28"/>
        </w:rPr>
        <w:t xml:space="preserve">
      шағын және орта кәсiпкерлiк саласында мемлекеттiк органдардың бақылау және қадағалау функцияларын қысқарту және жүйелендiру жөнiнде шаралар қабылдау; </w:t>
      </w:r>
      <w:r>
        <w:br/>
      </w:r>
      <w:r>
        <w:rPr>
          <w:rFonts w:ascii="Times New Roman"/>
          <w:b w:val="false"/>
          <w:i w:val="false"/>
          <w:color w:val="000000"/>
          <w:sz w:val="28"/>
        </w:rPr>
        <w:t xml:space="preserve">
      шағын және орта кәсiпкерлiк субъектiлерiне кредит беру көлемiн 10 млрд. теңгеге қосымша ұлғайтуды қамтамасыз ету; </w:t>
      </w:r>
      <w:r>
        <w:br/>
      </w:r>
      <w:r>
        <w:rPr>
          <w:rFonts w:ascii="Times New Roman"/>
          <w:b w:val="false"/>
          <w:i w:val="false"/>
          <w:color w:val="000000"/>
          <w:sz w:val="28"/>
        </w:rPr>
        <w:t xml:space="preserve">
      шағын кәсiпкерлiк субъектiлерiн қаржылай қолдау бөлiгінде "Шағын кәсiпкерлiктi дамыту қоры" АҚ рөлiнiң күшеюiн қамтамасыз ету; </w:t>
      </w:r>
      <w:r>
        <w:br/>
      </w:r>
      <w:r>
        <w:rPr>
          <w:rFonts w:ascii="Times New Roman"/>
          <w:b w:val="false"/>
          <w:i w:val="false"/>
          <w:color w:val="000000"/>
          <w:sz w:val="28"/>
        </w:rPr>
        <w:t xml:space="preserve">
      Yлкен қаржы маркетiн құру жөнiнде жұмыстар ұйымдастыру. </w:t>
      </w:r>
      <w:r>
        <w:br/>
      </w:r>
      <w:r>
        <w:rPr>
          <w:rFonts w:ascii="Times New Roman"/>
          <w:b w:val="false"/>
          <w:i w:val="false"/>
          <w:color w:val="000000"/>
          <w:sz w:val="28"/>
        </w:rPr>
        <w:t xml:space="preserve">
      2006 жылы: </w:t>
      </w:r>
      <w:r>
        <w:br/>
      </w:r>
      <w:r>
        <w:rPr>
          <w:rFonts w:ascii="Times New Roman"/>
          <w:b w:val="false"/>
          <w:i w:val="false"/>
          <w:color w:val="000000"/>
          <w:sz w:val="28"/>
        </w:rPr>
        <w:t xml:space="preserve">
      мемлекеттiң қатысуымен мемлекеттiң және акционерлiк компаниялардың бейiндi емес функцияларына талдау жүргiзу және шағын және орта кәсiпкерлiкке беру; </w:t>
      </w:r>
      <w:r>
        <w:br/>
      </w:r>
      <w:r>
        <w:rPr>
          <w:rFonts w:ascii="Times New Roman"/>
          <w:b w:val="false"/>
          <w:i w:val="false"/>
          <w:color w:val="000000"/>
          <w:sz w:val="28"/>
        </w:rPr>
        <w:t xml:space="preserve">
      шағын және орта кәсiпкерлiк субъектілерiне кредит беру көлемiн 10 млрд. теңгеге қосымша ұлғайтуды қамтамасыз ету. </w:t>
      </w:r>
      <w:r>
        <w:br/>
      </w:r>
      <w:r>
        <w:rPr>
          <w:rFonts w:ascii="Times New Roman"/>
          <w:b w:val="false"/>
          <w:i w:val="false"/>
          <w:color w:val="000000"/>
          <w:sz w:val="28"/>
        </w:rPr>
        <w:t xml:space="preserve">
      2007 жылы: </w:t>
      </w:r>
      <w:r>
        <w:br/>
      </w:r>
      <w:r>
        <w:rPr>
          <w:rFonts w:ascii="Times New Roman"/>
          <w:b w:val="false"/>
          <w:i w:val="false"/>
          <w:color w:val="000000"/>
          <w:sz w:val="28"/>
        </w:rPr>
        <w:t xml:space="preserve">
      шағын және орта кәсiпкерлiк субъектілерiне кредит беру көлемiн 10 млрд. теңгеге қосымша ұлғайтуды қамтамасыз ету. </w:t>
      </w:r>
      <w:r>
        <w:br/>
      </w:r>
      <w:r>
        <w:rPr>
          <w:rFonts w:ascii="Times New Roman"/>
          <w:b w:val="false"/>
          <w:i w:val="false"/>
          <w:color w:val="000000"/>
          <w:sz w:val="28"/>
        </w:rPr>
        <w:t xml:space="preserve">
      Мемлекеттiң жеке сектормен өзара iс-әрекетiнiң жаңа идеологиясын жасауды аяқтау. </w:t>
      </w:r>
      <w:r>
        <w:br/>
      </w:r>
      <w:r>
        <w:rPr>
          <w:rFonts w:ascii="Times New Roman"/>
          <w:b w:val="false"/>
          <w:i w:val="false"/>
          <w:color w:val="000000"/>
          <w:sz w:val="28"/>
        </w:rPr>
        <w:t xml:space="preserve">
      Кластерлiк-желiлiк ұстаным негiзiнде шағын және орта кәсiпкерлiктi дамытудың экономикалық моделiн әзiрлеу шағын және орта кәсiпкерлiктi мемлекеттiк қолдаудың жаңа стратегиясына және мемлекет пен бизнестiң өзара қатынасының жаңа идеологиясына көшудi бiлдiруi қажет. Шағын және орта кәсiпкерлiктi қолдау мен дамыту үшiн мемлекеттің бұдан әрi қолданатын шаралары (нормативтiк құқықтық базаны жетiлдiру, салық салу, кредит беру, инфрақұрылымды дамыту және т.б) осы ұстанымды iске асыру тұрғысынан және осы экономикалық модел шеңберiнде қолданылады. </w:t>
      </w:r>
    </w:p>
    <w:bookmarkStart w:name="z18" w:id="17"/>
    <w:p>
      <w:pPr>
        <w:spacing w:after="0"/>
        <w:ind w:left="0"/>
        <w:jc w:val="left"/>
      </w:pPr>
      <w:r>
        <w:rPr>
          <w:rFonts w:ascii="Times New Roman"/>
          <w:b/>
          <w:i w:val="false"/>
          <w:color w:val="000000"/>
        </w:rPr>
        <w:t xml:space="preserve"> 
  5. Бағдарламаны iске асырудың негiзге бағыттары </w:t>
      </w:r>
      <w:r>
        <w:br/>
      </w:r>
      <w:r>
        <w:rPr>
          <w:rFonts w:ascii="Times New Roman"/>
          <w:b/>
          <w:i w:val="false"/>
          <w:color w:val="000000"/>
        </w:rPr>
        <w:t xml:space="preserve">
және тетiктерi </w:t>
      </w:r>
    </w:p>
    <w:bookmarkEnd w:id="17"/>
    <w:bookmarkStart w:name="z19" w:id="18"/>
    <w:p>
      <w:pPr>
        <w:spacing w:after="0"/>
        <w:ind w:left="0"/>
        <w:jc w:val="left"/>
      </w:pPr>
      <w:r>
        <w:rPr>
          <w:rFonts w:ascii="Times New Roman"/>
          <w:b/>
          <w:i w:val="false"/>
          <w:color w:val="000000"/>
        </w:rPr>
        <w:t xml:space="preserve"> 
  Параграф 1. Шағын және орта кәсiпкерлiк саласындағы </w:t>
      </w:r>
      <w:r>
        <w:br/>
      </w:r>
      <w:r>
        <w:rPr>
          <w:rFonts w:ascii="Times New Roman"/>
          <w:b/>
          <w:i w:val="false"/>
          <w:color w:val="000000"/>
        </w:rPr>
        <w:t xml:space="preserve">
заңнаманы жетiлдiру </w:t>
      </w:r>
    </w:p>
    <w:bookmarkEnd w:id="18"/>
    <w:p>
      <w:pPr>
        <w:spacing w:after="0"/>
        <w:ind w:left="0"/>
        <w:jc w:val="both"/>
      </w:pPr>
      <w:r>
        <w:rPr>
          <w:rFonts w:ascii="Times New Roman"/>
          <w:b w:val="false"/>
          <w:i w:val="false"/>
          <w:color w:val="000000"/>
          <w:sz w:val="28"/>
        </w:rPr>
        <w:t xml:space="preserve">      Шағын және орта кәсiпкерлiк саласындағы заңнама. Соңғы он жылдық iшiнде қалыптасқан кәсiпкерлiк салада болған өзгерiстер кәсiпкерлiк мәселелерiн реттейтiн қолданыстағы нормативтiк құқықтық кесiмдердiң және бар қарама-қайшыларды жою, экономика дамуының қазiргi замандағы жағдайының талаптарына сәйкестендiру және шағын және орта кәсiпкерлiк саласындағы барынша ашық заңнаманы құру тұрғысына тексерiс жүргiзу қажеттiгiн бiрiншi кезекке қояды. </w:t>
      </w:r>
      <w:r>
        <w:br/>
      </w:r>
      <w:r>
        <w:rPr>
          <w:rFonts w:ascii="Times New Roman"/>
          <w:b w:val="false"/>
          <w:i w:val="false"/>
          <w:color w:val="000000"/>
          <w:sz w:val="28"/>
        </w:rPr>
        <w:t xml:space="preserve">
      Сондай-ақ құқық аясынан ескi және тиiмсiз құқық нормаларын алып тастау мақсатында заңға тәуелдi кесiмдердiң үнемi мониторингін өткiзу жөнiндегi барлық мемлекеттiк органдардың және "Шағын кәсiпкерлiктi дамыту қоры" АҚ-тың, оның iшiнде ведомстволық сипаттағы мiндетiн заң деңгейiнде бекiту орынды. </w:t>
      </w:r>
      <w:r>
        <w:br/>
      </w:r>
      <w:r>
        <w:rPr>
          <w:rFonts w:ascii="Times New Roman"/>
          <w:b w:val="false"/>
          <w:i w:val="false"/>
          <w:color w:val="000000"/>
          <w:sz w:val="28"/>
        </w:rPr>
        <w:t xml:space="preserve">
      Бұл заңдардағы, басқа да нормативтік құқықтық кесiмдердегi немесе құқықпен реттелетiн қоғамдық қатынастардағы өзгерiстерге мемлекеттік органдардың тиiстi әсер етуiнiң қосымша тетiгi болады. </w:t>
      </w:r>
      <w:r>
        <w:br/>
      </w:r>
      <w:r>
        <w:rPr>
          <w:rFonts w:ascii="Times New Roman"/>
          <w:b w:val="false"/>
          <w:i w:val="false"/>
          <w:color w:val="000000"/>
          <w:sz w:val="28"/>
        </w:rPr>
        <w:t xml:space="preserve">
      Бұдан басқа: </w:t>
      </w:r>
      <w:r>
        <w:br/>
      </w:r>
      <w:r>
        <w:rPr>
          <w:rFonts w:ascii="Times New Roman"/>
          <w:b w:val="false"/>
          <w:i w:val="false"/>
          <w:color w:val="000000"/>
          <w:sz w:val="28"/>
        </w:rPr>
        <w:t>
      "Нормативтiк құқықтық актiлер туралы"  </w:t>
      </w:r>
      <w:r>
        <w:rPr>
          <w:rFonts w:ascii="Times New Roman"/>
          <w:b w:val="false"/>
          <w:i w:val="false"/>
          <w:color w:val="000000"/>
          <w:sz w:val="28"/>
        </w:rPr>
        <w:t xml:space="preserve">Заңға </w:t>
      </w:r>
      <w:r>
        <w:rPr>
          <w:rFonts w:ascii="Times New Roman"/>
          <w:b w:val="false"/>
          <w:i w:val="false"/>
          <w:color w:val="000000"/>
          <w:sz w:val="28"/>
        </w:rPr>
        <w:t xml:space="preserve"> және Үкiмет Регламентiне құзыреттерiнiң аясына кiретiн қолданыстағы заңға тәуелдi кесiмдердiң үнемi мониторингiн өткiзуге барлық мемлекеттiк органдарды мiндеттейтiн түзетулер енгізу; </w:t>
      </w:r>
      <w:r>
        <w:br/>
      </w:r>
      <w:r>
        <w:rPr>
          <w:rFonts w:ascii="Times New Roman"/>
          <w:b w:val="false"/>
          <w:i w:val="false"/>
          <w:color w:val="000000"/>
          <w:sz w:val="28"/>
        </w:rPr>
        <w:t xml:space="preserve">
      өткiзiлетiн мониторингтің нәтижелерi бойынша жоғарыда тұрған инстанцияларға мемлекеттiк органдардың кезеңдi (жарты жылда бiр рет) есептілігін енгiзу; </w:t>
      </w:r>
      <w:r>
        <w:br/>
      </w:r>
      <w:r>
        <w:rPr>
          <w:rFonts w:ascii="Times New Roman"/>
          <w:b w:val="false"/>
          <w:i w:val="false"/>
          <w:color w:val="000000"/>
          <w:sz w:val="28"/>
        </w:rPr>
        <w:t xml:space="preserve">
      әрбiр нормативтiк құқықтық кесiмдi, оның iшiнде заңдарды заң актiлерiне сәйкестендiрудi немесе қолданыстарын тоқтату бойынша шаралар қолдануды уақтылы өткiзуге мiндетті болатын нақты уәкiлеттi мемлекеттiк органға бекiту қажет. </w:t>
      </w:r>
      <w:r>
        <w:br/>
      </w:r>
      <w:r>
        <w:rPr>
          <w:rFonts w:ascii="Times New Roman"/>
          <w:b w:val="false"/>
          <w:i w:val="false"/>
          <w:color w:val="000000"/>
          <w:sz w:val="28"/>
        </w:rPr>
        <w:t xml:space="preserve">
      Көрсетiлген мониторингтi жүргiзудiң егжей-тегжейлi тәртiбiн Қазақстан Республикасының Үкiметi айқындауы қажет. </w:t>
      </w:r>
      <w:r>
        <w:br/>
      </w:r>
      <w:r>
        <w:rPr>
          <w:rFonts w:ascii="Times New Roman"/>
          <w:b w:val="false"/>
          <w:i w:val="false"/>
          <w:color w:val="000000"/>
          <w:sz w:val="28"/>
        </w:rPr>
        <w:t xml:space="preserve">
      Бұл шаралар пайдаланылатын нормативтiк құқықтық кесiмдердiң заңдылығын қамтамасыз етуге және қолданыстағы заңнама жүйесiнде қазiргі уақытта қалыптасқан жағдайды болдырмауға мүмкiндiк бередi. </w:t>
      </w:r>
      <w:r>
        <w:br/>
      </w:r>
      <w:r>
        <w:rPr>
          <w:rFonts w:ascii="Times New Roman"/>
          <w:b w:val="false"/>
          <w:i w:val="false"/>
          <w:color w:val="000000"/>
          <w:sz w:val="28"/>
        </w:rPr>
        <w:t xml:space="preserve">
      Кәсiпкерлiк қызметiн артықшылықты және тиiмсiз мемлекеттiк реттеудi жою мақсатында шағын және орта кәсiпкерлiк мәселелерi жөнiндегі нормативтiк құқықтық кесiмдердiң жобаларын әзiрлеу кезiнде регламенттелетiн қоғамдық қатынастар шеңберiнде нормативтiк құқықтық кесiмнің тұрақты әсер етуiн егжей-тегжейлi жоспарлауды жүргiзу қажет. </w:t>
      </w:r>
      <w:r>
        <w:br/>
      </w:r>
      <w:r>
        <w:rPr>
          <w:rFonts w:ascii="Times New Roman"/>
          <w:b w:val="false"/>
          <w:i w:val="false"/>
          <w:color w:val="000000"/>
          <w:sz w:val="28"/>
        </w:rPr>
        <w:t xml:space="preserve">
      Осыған байланысты шағын және орта кәсiпкерлiк мәселелерiн қозғайтын нормативтiк құқықтық кесiм жобасын әзірлеу кезiнде заң шығарушы деңгейде: </w:t>
      </w:r>
      <w:r>
        <w:br/>
      </w:r>
      <w:r>
        <w:rPr>
          <w:rFonts w:ascii="Times New Roman"/>
          <w:b w:val="false"/>
          <w:i w:val="false"/>
          <w:color w:val="000000"/>
          <w:sz w:val="28"/>
        </w:rPr>
        <w:t xml:space="preserve">
      нормативтiк құқықтық кесiмдi қабылдау арқылы шешу ұсынылып отырған проблеманың жан-жақты талдауын жүргізу бойынша мiндетті талаптар енгiзу; </w:t>
      </w:r>
      <w:r>
        <w:br/>
      </w:r>
      <w:r>
        <w:rPr>
          <w:rFonts w:ascii="Times New Roman"/>
          <w:b w:val="false"/>
          <w:i w:val="false"/>
          <w:color w:val="000000"/>
          <w:sz w:val="28"/>
        </w:rPr>
        <w:t xml:space="preserve">
      нормативтiк құқықтық кесiмдi қабылдау арқылы проблеманы мемлекеттiк ретке келтiру қажеттiгінiң негіздемесiн егжей-тегжейлi көрсету; </w:t>
      </w:r>
      <w:r>
        <w:br/>
      </w:r>
      <w:r>
        <w:rPr>
          <w:rFonts w:ascii="Times New Roman"/>
          <w:b w:val="false"/>
          <w:i w:val="false"/>
          <w:color w:val="000000"/>
          <w:sz w:val="28"/>
        </w:rPr>
        <w:t xml:space="preserve">
      қабылданатын нормативтiк құқықтық кесiмнiң нәтижелiгiн қамтамасыз ететiн нақты тетiктер мен iс-шаралар көздеу; </w:t>
      </w:r>
      <w:r>
        <w:br/>
      </w:r>
      <w:r>
        <w:rPr>
          <w:rFonts w:ascii="Times New Roman"/>
          <w:b w:val="false"/>
          <w:i w:val="false"/>
          <w:color w:val="000000"/>
          <w:sz w:val="28"/>
        </w:rPr>
        <w:t xml:space="preserve">
      экономикалық, құқықтық және әлеуметтiк зардаптар жоспарларын, қажеттi шығыстар мен шағын және орта кәсiпкерлiк субъектілері және мемлекет үшiн көзделетiн табыстардың қаржылық есептерiн ұсыну; </w:t>
      </w:r>
      <w:r>
        <w:br/>
      </w:r>
      <w:r>
        <w:rPr>
          <w:rFonts w:ascii="Times New Roman"/>
          <w:b w:val="false"/>
          <w:i w:val="false"/>
          <w:color w:val="000000"/>
          <w:sz w:val="28"/>
        </w:rPr>
        <w:t xml:space="preserve">
      нормативтiк құқықтық кесiмдердi қабылдау мақсаттарына жетудiң таңдалған әдiстерi және тетiктерi басымдықтарын негiздеу; </w:t>
      </w:r>
      <w:r>
        <w:br/>
      </w:r>
      <w:r>
        <w:rPr>
          <w:rFonts w:ascii="Times New Roman"/>
          <w:b w:val="false"/>
          <w:i w:val="false"/>
          <w:color w:val="000000"/>
          <w:sz w:val="28"/>
        </w:rPr>
        <w:t xml:space="preserve">
      қабылдануының мақсаты болып табылған шағын және орта кәсіпкерлiк мәселелерi бойынша нормативтiк құқықтық кесiмнiң нәтижелiгінiң көрсеткiштерiн және өлшемдерiн көрсету. Көзделген көрсеткiштердi орындамау нормативтiк құқықтық кесiмдi қайта қарауға немесе күшi жойылды деп тану үшiн негiз бола алады; </w:t>
      </w:r>
      <w:r>
        <w:br/>
      </w:r>
      <w:r>
        <w:rPr>
          <w:rFonts w:ascii="Times New Roman"/>
          <w:b w:val="false"/>
          <w:i w:val="false"/>
          <w:color w:val="000000"/>
          <w:sz w:val="28"/>
        </w:rPr>
        <w:t xml:space="preserve">
      бұқаралық ақпарат құралдары арқылы шағын және орта кәсiпкерлiк мәселелерiн қозғайтын нормативтiк құқықтық кесiмдi мiндеттi ұжымдық талқылауды енгiзу; </w:t>
      </w:r>
      <w:r>
        <w:br/>
      </w:r>
      <w:r>
        <w:rPr>
          <w:rFonts w:ascii="Times New Roman"/>
          <w:b w:val="false"/>
          <w:i w:val="false"/>
          <w:color w:val="000000"/>
          <w:sz w:val="28"/>
        </w:rPr>
        <w:t xml:space="preserve">
      мемлекеттiк органдар жанында қалыптасқан Шағын және орта кәсiпкерлiктi қолдау жөнiндегi тиiстi сараптамалық кеңестерде шағын және орта кәсiпкерлiк мәселелерi жөнiндегi нормативтiк құқықтық кесiмнiң мiндеттi қаралуын енгізу; </w:t>
      </w:r>
      <w:r>
        <w:br/>
      </w:r>
      <w:r>
        <w:rPr>
          <w:rFonts w:ascii="Times New Roman"/>
          <w:b w:val="false"/>
          <w:i w:val="false"/>
          <w:color w:val="000000"/>
          <w:sz w:val="28"/>
        </w:rPr>
        <w:t xml:space="preserve">
      нормативтiк құқықтық кесiмдi Үкiметке енгізген кезде мiндеттi түрде кәсiпкерлiк жөнiндегi сараптама кеңесiнiң сараптамалық қорытындысы қоса берiледi. </w:t>
      </w:r>
      <w:r>
        <w:br/>
      </w:r>
      <w:r>
        <w:rPr>
          <w:rFonts w:ascii="Times New Roman"/>
          <w:b w:val="false"/>
          <w:i w:val="false"/>
          <w:color w:val="000000"/>
          <w:sz w:val="28"/>
        </w:rPr>
        <w:t xml:space="preserve">
      Бұл ретте кiшi заңи кесiмдердiң кейiнгi нәтижелiлiгiн қадағалау жөнiндегi iс-шараларға шағын және орта кәсiпкерлiк субъектiлерi және мемлекеттiк әлеуметтiк тапсырысты орналастыру мүмкiндiгiмен олардың бiрлестiктерiнiң өкiлдерi, сондай-ақ "Шағын кәсiпкерлiктi дамыту қоры" АҚ тартылады. </w:t>
      </w:r>
      <w:r>
        <w:br/>
      </w:r>
      <w:r>
        <w:rPr>
          <w:rFonts w:ascii="Times New Roman"/>
          <w:b w:val="false"/>
          <w:i w:val="false"/>
          <w:color w:val="000000"/>
          <w:sz w:val="28"/>
        </w:rPr>
        <w:t xml:space="preserve">
      Сондай-ақ нәтижелiктi қадағалау қандай iс-шаралардан тұратынын және кiшi заңи кесiмнiң нәтижелiлiгi туралы есепте қандай көрсеткiштер көрiнуi керектігін айқындау қажет. </w:t>
      </w:r>
      <w:r>
        <w:br/>
      </w:r>
      <w:r>
        <w:rPr>
          <w:rFonts w:ascii="Times New Roman"/>
          <w:b w:val="false"/>
          <w:i w:val="false"/>
          <w:color w:val="000000"/>
          <w:sz w:val="28"/>
        </w:rPr>
        <w:t xml:space="preserve">
      Бұдан басқа, шағын және орта кәсiпкерлiк мәселелерi жөнiндегi заңға тәуелдi кесiмдердi қолданысқа енгiзудiң мiндеттi шарты олардың жариялануы болып табылатынын белгілеу қажет. </w:t>
      </w:r>
      <w:r>
        <w:br/>
      </w:r>
      <w:r>
        <w:rPr>
          <w:rFonts w:ascii="Times New Roman"/>
          <w:b w:val="false"/>
          <w:i w:val="false"/>
          <w:color w:val="000000"/>
          <w:sz w:val="28"/>
        </w:rPr>
        <w:t xml:space="preserve">
      Шағын және орта кәсiпкерлiк субъектiлерiнiң тексерiсiн өткiзу мәселелерi жөнiнде: </w:t>
      </w:r>
      <w:r>
        <w:br/>
      </w:r>
      <w:r>
        <w:rPr>
          <w:rFonts w:ascii="Times New Roman"/>
          <w:b w:val="false"/>
          <w:i w:val="false"/>
          <w:color w:val="000000"/>
          <w:sz w:val="28"/>
        </w:rPr>
        <w:t xml:space="preserve">
      бақылау-қадағалау органдары кәсiпкерлiк субъектiлерiн тексеру жөнiндегi қызметiн тек заңнамалық кесiмдермен айқындалған тәртiппен және шартпен жүзеге асырулары қажет. Оларда тексерiс жүргiзу мәселелерiн регламенттейтiн кiшi заңи кесiмдердi шығаруға мемлекеттiк органдардың құзыретi алып тасталуы қажет. Яғни, тексерiстер жүргiзу тәртiбi кiшi заңи кесiмдермен - Үкiметтiң, министрлердiң, әкiмдердiң және т.б. нормативтiк құқықтық шешiмдерiмен айқындалмауы қажет; </w:t>
      </w:r>
      <w:r>
        <w:br/>
      </w:r>
      <w:r>
        <w:rPr>
          <w:rFonts w:ascii="Times New Roman"/>
          <w:b w:val="false"/>
          <w:i w:val="false"/>
          <w:color w:val="000000"/>
          <w:sz w:val="28"/>
        </w:rPr>
        <w:t xml:space="preserve">
      тексерiстер жүргiзу мәселелерiн реттейтiн құқықтық нормаларды бақылау-қадағалау органдарының мәртебесiн айқындайтын заңнамалық кесiмдерiнде көздеу қажет; </w:t>
      </w:r>
      <w:r>
        <w:br/>
      </w:r>
      <w:r>
        <w:rPr>
          <w:rFonts w:ascii="Times New Roman"/>
          <w:b w:val="false"/>
          <w:i w:val="false"/>
          <w:color w:val="000000"/>
          <w:sz w:val="28"/>
        </w:rPr>
        <w:t xml:space="preserve">
      бақылау-қадағалау органдарының мәртебесiн айқындайтын заңнамалық кесiмдерде дамуының әлеуметтiк мәнiн ескере, шағын және орта кәсiпкерлiк субъектiлерiн тексеруге ерекше тәсiлдер көздеу керек; </w:t>
      </w:r>
      <w:r>
        <w:br/>
      </w:r>
      <w:r>
        <w:rPr>
          <w:rFonts w:ascii="Times New Roman"/>
          <w:b w:val="false"/>
          <w:i w:val="false"/>
          <w:color w:val="000000"/>
          <w:sz w:val="28"/>
        </w:rPr>
        <w:t xml:space="preserve">
      шағын және орта кәсiпкерлiк субъектiлерi үшiн әкiмшiлiк алып қоюлардың репрессивтi сипатын алып тастау. </w:t>
      </w:r>
      <w:r>
        <w:br/>
      </w:r>
      <w:r>
        <w:rPr>
          <w:rFonts w:ascii="Times New Roman"/>
          <w:b w:val="false"/>
          <w:i w:val="false"/>
          <w:color w:val="000000"/>
          <w:sz w:val="28"/>
        </w:rPr>
        <w:t>
      "Мемлекеттiк құқықтық статистика және арнайы есепке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құқықтық статистика </w:t>
      </w:r>
      <w:r>
        <w:br/>
      </w:r>
      <w:r>
        <w:rPr>
          <w:rFonts w:ascii="Times New Roman"/>
          <w:b w:val="false"/>
          <w:i w:val="false"/>
          <w:color w:val="000000"/>
          <w:sz w:val="28"/>
        </w:rPr>
        <w:t xml:space="preserve">
(прокуратуралар) органдары тексерулер белгілеу кезінде заңдардың бұзылғандығы анықталған жағдайларда шаруашылық жүргізуші субъектілерге тексерулер белгілеу туралы кесiмдердi тiркеуден бас тартуға құқылы. </w:t>
      </w:r>
      <w:r>
        <w:br/>
      </w:r>
      <w:r>
        <w:rPr>
          <w:rFonts w:ascii="Times New Roman"/>
          <w:b w:val="false"/>
          <w:i w:val="false"/>
          <w:color w:val="000000"/>
          <w:sz w:val="28"/>
        </w:rPr>
        <w:t>
      Заңнаманы жетiлдiру мақсатында бақылау-қадағалау функцияларын регламенттейтiн барлық нормалар нақты көрсетілетін "Кәсіпкерлiк туралы" және кәсiпкерлiк қызметті лицензиялау жөнiндегi нақты нормаларды белгiлейтiн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сондай-ақ шағын және орта кәсiпкерлік субъектiлерi үшін әкiмшiлiк алып қоюлардың репрессивті сипатын алып тастау мақсатында "Әкiмшiлiк құқық бұзушылық туралы Қазақстан Республикасының кодексiне өзгерiстер мен толықтырулар енгiзу туралы" заң жобалары әзiрленедi. </w:t>
      </w:r>
    </w:p>
    <w:bookmarkStart w:name="z20" w:id="19"/>
    <w:p>
      <w:pPr>
        <w:spacing w:after="0"/>
        <w:ind w:left="0"/>
        <w:jc w:val="left"/>
      </w:pPr>
      <w:r>
        <w:rPr>
          <w:rFonts w:ascii="Times New Roman"/>
          <w:b/>
          <w:i w:val="false"/>
          <w:color w:val="000000"/>
        </w:rPr>
        <w:t xml:space="preserve"> 
  Параграф 2. Экономиканы төрешiлдiктен арылтудың тиiмдi тетiктерiн пысықтау және әкiмшiлiк кедергiлердi жою </w:t>
      </w:r>
    </w:p>
    <w:bookmarkEnd w:id="19"/>
    <w:p>
      <w:pPr>
        <w:spacing w:after="0"/>
        <w:ind w:left="0"/>
        <w:jc w:val="both"/>
      </w:pPr>
      <w:r>
        <w:rPr>
          <w:rFonts w:ascii="Times New Roman"/>
          <w:b w:val="false"/>
          <w:i w:val="false"/>
          <w:color w:val="000000"/>
          <w:sz w:val="28"/>
        </w:rPr>
        <w:t xml:space="preserve">      Экономиканы және әкiмшiлiк кедергiлердi төрешiлдiктен арылту жөнiндегi негізгі күш салулар шағын және орта кәсiпкерлік субъектiлерi үшiн барынша көп қолайлы режимдi, барынша аз реттеуiш аясын құруға бағытталатын болады. </w:t>
      </w:r>
      <w:r>
        <w:br/>
      </w:r>
      <w:r>
        <w:rPr>
          <w:rFonts w:ascii="Times New Roman"/>
          <w:b w:val="false"/>
          <w:i w:val="false"/>
          <w:color w:val="000000"/>
          <w:sz w:val="28"/>
        </w:rPr>
        <w:t xml:space="preserve">
      Экономиканы бюрократиясыздандыру саласында. </w:t>
      </w:r>
      <w:r>
        <w:br/>
      </w:r>
      <w:r>
        <w:rPr>
          <w:rFonts w:ascii="Times New Roman"/>
          <w:b w:val="false"/>
          <w:i w:val="false"/>
          <w:color w:val="000000"/>
          <w:sz w:val="28"/>
        </w:rPr>
        <w:t xml:space="preserve">
      "Жеке кәсiпкерлiк туралы" заң жобасында кәсіпкерлiк қызметтi реттеу, оны мемлекеттiк қолдаудың негiзгi қағидаттары, кәсiпкерлiк проблемалары жөнiнде консультативтiк-кеңесшi мәселелерi, кәсiпкерлiк субъектiлерiн тiркеу және жою тетiктерi, оның iшiнде шағын және орта, кәсiпкерлiк қызметтi мемлекеттік әкiмшілендiру мәселелерi жөнiндегi мемлекеттік органдардың, бақылауды және қадағалауды жүзеге асыру кезiнде жауапты мемлекеттік органдардың құзыреттерi және билiктiң бизнес - қоғамдастықпен өзара iс-әрекет нақты көрсетілетiн болады. </w:t>
      </w:r>
      <w:r>
        <w:br/>
      </w:r>
      <w:r>
        <w:rPr>
          <w:rFonts w:ascii="Times New Roman"/>
          <w:b w:val="false"/>
          <w:i w:val="false"/>
          <w:color w:val="000000"/>
          <w:sz w:val="28"/>
        </w:rPr>
        <w:t xml:space="preserve">
      Сондай-ақ тексерудi өткiзу мәселелерiн регламенттейтiн әр заңнамалық кесiмiнде қандай-да бiр бақылаушы-қадағалаушы орган орындайтын мiндеттер ерекшелiгiн ескере оларды тағайындау үшiн негiздемелердiң толық тiзбесi көзделетiн болады, өйткенi осындай нақты тiзбенiң жоқ болуы көптеген бақылаушы-қадағалаушы органдарға қолданыстағы заңды формальды түрде бұзбай өз тексерiстерiн көп рет белгiлеу мүмкiндiгiн бередi. </w:t>
      </w:r>
      <w:r>
        <w:br/>
      </w:r>
      <w:r>
        <w:rPr>
          <w:rFonts w:ascii="Times New Roman"/>
          <w:b w:val="false"/>
          <w:i w:val="false"/>
          <w:color w:val="000000"/>
          <w:sz w:val="28"/>
        </w:rPr>
        <w:t xml:space="preserve">
      Қазақстан Республикасының Үкiметi оларды азайту мақсатында әкiмшілiк кедергiлерге талдау және оларға мониторинг жүргізу құралдарын жақсартатын болады. </w:t>
      </w:r>
      <w:r>
        <w:br/>
      </w:r>
      <w:r>
        <w:rPr>
          <w:rFonts w:ascii="Times New Roman"/>
          <w:b w:val="false"/>
          <w:i w:val="false"/>
          <w:color w:val="000000"/>
          <w:sz w:val="28"/>
        </w:rPr>
        <w:t xml:space="preserve">
      Әкiмшiлiк айыппұлдар мөлшерлерiнiң өрiстерi қысқартылатын болады. Айыппұлдар мөлшерлерi бизнес ауқымына байланысты белгiленетiн, бiрiншi рет жасалған құқық бұзушылық үшiн айыппұл мөлшерi азайтылатын болады. </w:t>
      </w:r>
      <w:r>
        <w:br/>
      </w:r>
      <w:r>
        <w:rPr>
          <w:rFonts w:ascii="Times New Roman"/>
          <w:b w:val="false"/>
          <w:i w:val="false"/>
          <w:color w:val="000000"/>
          <w:sz w:val="28"/>
        </w:rPr>
        <w:t xml:space="preserve">
      Әкiмшiлiк кедергiлердi жою саласында. </w:t>
      </w:r>
      <w:r>
        <w:br/>
      </w:r>
      <w:r>
        <w:rPr>
          <w:rFonts w:ascii="Times New Roman"/>
          <w:b w:val="false"/>
          <w:i w:val="false"/>
          <w:color w:val="000000"/>
          <w:sz w:val="28"/>
        </w:rPr>
        <w:t xml:space="preserve">
      Мемлекеттiң бюрократиялық жүйесiнiң негiзiн рұқсат беру жүйесi құрайды. Сондықтан кәсiпкерлiк қызмет түрлерiн мемлекеттiк реттеудiң рұқсат беру жүйесiн нақты регламенттеу үшiн: </w:t>
      </w:r>
      <w:r>
        <w:br/>
      </w:r>
      <w:r>
        <w:rPr>
          <w:rFonts w:ascii="Times New Roman"/>
          <w:b w:val="false"/>
          <w:i w:val="false"/>
          <w:color w:val="000000"/>
          <w:sz w:val="28"/>
        </w:rPr>
        <w:t xml:space="preserve">
      мемлекеттiк монополия саласында "мемлекеттiк монополия" терминiн нақты айқындайтын мемлекеттік монополия саласын регламенттейтiн бiрыңғай заң актiсi әзiрленетiн болады. </w:t>
      </w:r>
      <w:r>
        <w:br/>
      </w:r>
      <w:r>
        <w:rPr>
          <w:rFonts w:ascii="Times New Roman"/>
          <w:b w:val="false"/>
          <w:i w:val="false"/>
          <w:color w:val="000000"/>
          <w:sz w:val="28"/>
        </w:rPr>
        <w:t xml:space="preserve">
      лицензиялау саласында тiкелей қолданылатын "Лицензиялау туралы" жаңа Заң әзiрленетiн болады, оның шеңберiнде лицензияланатын қызмет түрлерiнiң толық тiзілiмi ұсынылады; </w:t>
      </w:r>
      <w:r>
        <w:br/>
      </w:r>
      <w:r>
        <w:rPr>
          <w:rFonts w:ascii="Times New Roman"/>
          <w:b w:val="false"/>
          <w:i w:val="false"/>
          <w:color w:val="000000"/>
          <w:sz w:val="28"/>
        </w:rPr>
        <w:t xml:space="preserve">
      лицензиялау түрлерiн заңға тәуелдi деңгейде кеңейтуге тыйым салынады; </w:t>
      </w:r>
      <w:r>
        <w:br/>
      </w:r>
      <w:r>
        <w:rPr>
          <w:rFonts w:ascii="Times New Roman"/>
          <w:b w:val="false"/>
          <w:i w:val="false"/>
          <w:color w:val="000000"/>
          <w:sz w:val="28"/>
        </w:rPr>
        <w:t xml:space="preserve">
      лицензиялық тәртiптiң қажеттi қол жетiмдiгін, ашықтығын қамтамасыз ететiн лицензиялау саласындағы мемлекеттiк функцияларды нақты регламенттеу жүргізiлдi; </w:t>
      </w:r>
      <w:r>
        <w:br/>
      </w:r>
      <w:r>
        <w:rPr>
          <w:rFonts w:ascii="Times New Roman"/>
          <w:b w:val="false"/>
          <w:i w:val="false"/>
          <w:color w:val="000000"/>
          <w:sz w:val="28"/>
        </w:rPr>
        <w:t xml:space="preserve">
      олардың үнемдiлiгiн қамтамасыз ететiн бiлiктiлiк талаптар жеңiлдетiлдi. </w:t>
      </w:r>
      <w:r>
        <w:br/>
      </w:r>
      <w:r>
        <w:rPr>
          <w:rFonts w:ascii="Times New Roman"/>
          <w:b w:val="false"/>
          <w:i w:val="false"/>
          <w:color w:val="000000"/>
          <w:sz w:val="28"/>
        </w:rPr>
        <w:t xml:space="preserve">
      Сертификаттау саласында қауiпсiздiктерiнiң көрсеткiштерi тұрғысына ғана өнiмнiң, жұмыстардың (процестердiң) және қызметтердiң жекелеген атаулары сертификатталатын болады және Дүниежүзiлiк Сауда Ұйымының ережесi бойынша халықаралық заңнама негізiнде сертификаттау процесi жүзеге асырылатын болады. </w:t>
      </w:r>
      <w:r>
        <w:br/>
      </w:r>
      <w:r>
        <w:rPr>
          <w:rFonts w:ascii="Times New Roman"/>
          <w:b w:val="false"/>
          <w:i w:val="false"/>
          <w:color w:val="000000"/>
          <w:sz w:val="28"/>
        </w:rPr>
        <w:t xml:space="preserve">
      Стандарттау саласында - стандарттауды халықаралық құқық пен халықаралық сапа стандарттарының нормаларына сәйкестендiру жүзеге асырылды. </w:t>
      </w:r>
      <w:r>
        <w:br/>
      </w:r>
      <w:r>
        <w:rPr>
          <w:rFonts w:ascii="Times New Roman"/>
          <w:b w:val="false"/>
          <w:i w:val="false"/>
          <w:color w:val="000000"/>
          <w:sz w:val="28"/>
        </w:rPr>
        <w:t xml:space="preserve">
      Аккредиттеу саласында. Аккредиттеу рәсiмi тек ерiктi сипатта болады және оны мемлекеттiк емес, коммерциялық емес қоғамдық бiрлестiктер жүзеге асырады, ал оның бөлiгі лицензиялау санатына берiледi. </w:t>
      </w:r>
      <w:r>
        <w:br/>
      </w:r>
      <w:r>
        <w:rPr>
          <w:rFonts w:ascii="Times New Roman"/>
          <w:b w:val="false"/>
          <w:i w:val="false"/>
          <w:color w:val="000000"/>
          <w:sz w:val="28"/>
        </w:rPr>
        <w:t xml:space="preserve">
      Мемлекеттiк сатып алу саласында әкiмшiлiк кедергiлердi алып тастау үшiн сондай-ақ мемлекеттiк мұқтаждар үшін тауарларды (жұмыстарды және қызметтердi) жеткiзуге шағын және орта кәсiпкерлiк субъектiлерiн барынша тарту жұмысы жалғастырылатын болады. </w:t>
      </w:r>
      <w:r>
        <w:br/>
      </w:r>
      <w:r>
        <w:rPr>
          <w:rFonts w:ascii="Times New Roman"/>
          <w:b w:val="false"/>
          <w:i w:val="false"/>
          <w:color w:val="000000"/>
          <w:sz w:val="28"/>
        </w:rPr>
        <w:t xml:space="preserve">
      Кәсiпкерлiк қызметіне еркiндiк құқығының кепiлдiгiн iске асыру мемлекеттен ғана емес, кәсiпкерлердiң өздерiне және олардың қоғамдық бiрлестіктерiне де байланысты. Әрбiр iскер қазақстандық осы ортаға кiрiгiп, инновациялық экономикадағы өз орнын табуға тиiс. </w:t>
      </w:r>
    </w:p>
    <w:bookmarkStart w:name="z21" w:id="20"/>
    <w:p>
      <w:pPr>
        <w:spacing w:after="0"/>
        <w:ind w:left="0"/>
        <w:jc w:val="left"/>
      </w:pPr>
      <w:r>
        <w:rPr>
          <w:rFonts w:ascii="Times New Roman"/>
          <w:b/>
          <w:i w:val="false"/>
          <w:color w:val="000000"/>
        </w:rPr>
        <w:t xml:space="preserve"> 
  Параграф 3. Шағын және орта кәсiпкерлiкте көлеңкелi </w:t>
      </w:r>
      <w:r>
        <w:br/>
      </w:r>
      <w:r>
        <w:rPr>
          <w:rFonts w:ascii="Times New Roman"/>
          <w:b/>
          <w:i w:val="false"/>
          <w:color w:val="000000"/>
        </w:rPr>
        <w:t xml:space="preserve">
айналымды қысқарту </w:t>
      </w:r>
    </w:p>
    <w:bookmarkEnd w:id="20"/>
    <w:p>
      <w:pPr>
        <w:spacing w:after="0"/>
        <w:ind w:left="0"/>
        <w:jc w:val="both"/>
      </w:pPr>
      <w:r>
        <w:rPr>
          <w:rFonts w:ascii="Times New Roman"/>
          <w:b w:val="false"/>
          <w:i w:val="false"/>
          <w:color w:val="000000"/>
          <w:sz w:val="28"/>
        </w:rPr>
        <w:t xml:space="preserve">      Кәсiпкерлердiң көлеңкелi бизнеске кетулерiнiң негізгі себептерiнiң бiрi заңды бизнестi жүргізудiң жоғары шығындары болып табылады. Осыған байланысты әкiмшiлiк кедергiлердi алып тастау, мүлiктi заңдандыруды өткiзу, кредит ресурстарына жеткiлiктi қол жетiмдiгі бойынша жағдайлар құру, шағын орта бизнестi қолдау инфрақұрылымының толық дамуына жету жөнiндегі iс-шаралар және шағын және орта кәсiпкерлiктегі менеджменттің сана сезiмдiгін жоғарлату жөнiндегі iс-шаралар кешенiн өткiзу қажет. </w:t>
      </w:r>
      <w:r>
        <w:br/>
      </w:r>
      <w:r>
        <w:rPr>
          <w:rFonts w:ascii="Times New Roman"/>
          <w:b w:val="false"/>
          <w:i w:val="false"/>
          <w:color w:val="000000"/>
          <w:sz w:val="28"/>
        </w:rPr>
        <w:t xml:space="preserve">
      Осы Бағдарламада әкiмшiлiк кедергiлердi алып тастау, кредит ресурстарына жеткiлiктi қол жетiмдiк бойынша жағдайлар құру, шағын және орта кәсiпкерлiкті қолдау инфрақұрылымын дамыту, сондай-ақ шағын және орта кәсiпкерлiктегi менеджменттiң сана сезiмдiгiн жоғарлату саласында шағын және орта кәсiпкерліктiң дамуын қолдаудың жедел шаралары көзделген. </w:t>
      </w:r>
      <w:r>
        <w:br/>
      </w:r>
      <w:r>
        <w:rPr>
          <w:rFonts w:ascii="Times New Roman"/>
          <w:b w:val="false"/>
          <w:i w:val="false"/>
          <w:color w:val="000000"/>
          <w:sz w:val="28"/>
        </w:rPr>
        <w:t xml:space="preserve">
      Мүлiктi заңдастыру iс-шараларын өткiзу мақсатында "Мүліктi заңдастыруға байланысты амнистия туралы" Қазақстан Республикасының Заңы қабылданатын болады. </w:t>
      </w:r>
      <w:r>
        <w:br/>
      </w:r>
      <w:r>
        <w:rPr>
          <w:rFonts w:ascii="Times New Roman"/>
          <w:b w:val="false"/>
          <w:i w:val="false"/>
          <w:color w:val="000000"/>
          <w:sz w:val="28"/>
        </w:rPr>
        <w:t xml:space="preserve">
      Қазақстан Республикасының Yкiметi әкiмшілендiрудi және шағын бизнеске салық салу режимiн жеңiлдету бөлiгінде салық заңнамасына өзгерiстердi дайындады. </w:t>
      </w:r>
      <w:r>
        <w:br/>
      </w:r>
      <w:r>
        <w:rPr>
          <w:rFonts w:ascii="Times New Roman"/>
          <w:b w:val="false"/>
          <w:i w:val="false"/>
          <w:color w:val="000000"/>
          <w:sz w:val="28"/>
        </w:rPr>
        <w:t xml:space="preserve">
      Атап айтқанда, 2006 жылдан бастап жеңiлдетiлген декларация негiзiнде арнаулы салық режимiн қолдану аясы: </w:t>
      </w:r>
      <w:r>
        <w:br/>
      </w:r>
      <w:r>
        <w:rPr>
          <w:rFonts w:ascii="Times New Roman"/>
          <w:b w:val="false"/>
          <w:i w:val="false"/>
          <w:color w:val="000000"/>
          <w:sz w:val="28"/>
        </w:rPr>
        <w:t xml:space="preserve">
      жеке кәсiпкерлер үшiн - жалданатын қызметкерлердiң санын 15-тен 25 адамға дейiн және шектi кiрiсті 4,5-тен 9 млн. теңгеге дейiн ұлғайта отырып; </w:t>
      </w:r>
      <w:r>
        <w:br/>
      </w:r>
      <w:r>
        <w:rPr>
          <w:rFonts w:ascii="Times New Roman"/>
          <w:b w:val="false"/>
          <w:i w:val="false"/>
          <w:color w:val="000000"/>
          <w:sz w:val="28"/>
        </w:rPr>
        <w:t xml:space="preserve">
      заңды тұлғалар үшiн - жалданатын қызметкерлердiң санын 25-тен 50 адамға дейiн және шектi кiрiстi 9-дан 20 млн. теңгеге дейiн ұлғайта отырып кеңейтiледi. </w:t>
      </w:r>
      <w:r>
        <w:br/>
      </w:r>
      <w:r>
        <w:rPr>
          <w:rFonts w:ascii="Times New Roman"/>
          <w:b w:val="false"/>
          <w:i w:val="false"/>
          <w:color w:val="000000"/>
          <w:sz w:val="28"/>
        </w:rPr>
        <w:t xml:space="preserve">
      Сондай-ақ ҚҚС бойынша мiндеттi есепке алу үшiн iске асыру жөнiндегі барынша аз айналымның мөлшерi 12000 орта айлық көрсеткiштен (11,7 млн. теңге) 15000 АЕК-ке дейiн (14,5 млн. теңге) көтерiледi. Әлемдiк экономикада жұмыспен қамтылғандардың 60 пайыздан астамы шағын кәсiпкерліктің үлесiнде, ЖIӨ-дегi олар шығаратын өнiмдердiң үлесi 50 пайызға жеттi. </w:t>
      </w:r>
      <w:r>
        <w:br/>
      </w:r>
      <w:r>
        <w:rPr>
          <w:rFonts w:ascii="Times New Roman"/>
          <w:b w:val="false"/>
          <w:i w:val="false"/>
          <w:color w:val="000000"/>
          <w:sz w:val="28"/>
        </w:rPr>
        <w:t xml:space="preserve">
      Халықаралық практикада жаңа жұмыс орындарын құру және тұрақты экономикалық өсудi қамтамасыз ету басымдығы тұрғысында шағын кәсiпкерлiктiң дамуына үлкен мән берiледi. </w:t>
      </w:r>
      <w:r>
        <w:br/>
      </w:r>
      <w:r>
        <w:rPr>
          <w:rFonts w:ascii="Times New Roman"/>
          <w:b w:val="false"/>
          <w:i w:val="false"/>
          <w:color w:val="000000"/>
          <w:sz w:val="28"/>
        </w:rPr>
        <w:t xml:space="preserve">
      Қазақстанда 2003 жылғы ЖIӨ-ге шағын кәсiпкерлiк субъектiлерінiң салған ресми үлесi 16 пайызды құрады. </w:t>
      </w:r>
      <w:r>
        <w:br/>
      </w:r>
      <w:r>
        <w:rPr>
          <w:rFonts w:ascii="Times New Roman"/>
          <w:b w:val="false"/>
          <w:i w:val="false"/>
          <w:color w:val="000000"/>
          <w:sz w:val="28"/>
        </w:rPr>
        <w:t xml:space="preserve">
      Қалыптасқан жағдайға сүйене отырып, мемлекет шағын кәсiпкерлiк субъектілер қызметтерi аясын барынша көбiрек кеңейту және оларды белсендету үшін қолайлы жағдайлар құруы керек, осыған байланысты, заң жобасы жоғарыда көрсетiлген шараларды ұсынады, бұл олардың ЖІӨ-дегi үлесiн көбейтуге жол бередi. </w:t>
      </w:r>
      <w:r>
        <w:br/>
      </w:r>
      <w:r>
        <w:rPr>
          <w:rFonts w:ascii="Times New Roman"/>
          <w:b w:val="false"/>
          <w:i w:val="false"/>
          <w:color w:val="000000"/>
          <w:sz w:val="28"/>
        </w:rPr>
        <w:t>
      Шағын және орта кәсiпкерлiкке инвестициялық салық преференцияларын алу тәртiбiн жеңiлдету үшiн "Инвестициялар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өзгерiстер енгiзу. </w:t>
      </w:r>
      <w:r>
        <w:br/>
      </w:r>
      <w:r>
        <w:rPr>
          <w:rFonts w:ascii="Times New Roman"/>
          <w:b w:val="false"/>
          <w:i w:val="false"/>
          <w:color w:val="000000"/>
          <w:sz w:val="28"/>
        </w:rPr>
        <w:t xml:space="preserve">
      Жоғарыда көрсетілген шаралар Қазақстан Республикасының тиiстi нормативтiк құқықтық кесiмдерiне өзгерiстер енгiзудi талап етедi. </w:t>
      </w:r>
      <w:r>
        <w:br/>
      </w:r>
      <w:r>
        <w:rPr>
          <w:rFonts w:ascii="Times New Roman"/>
          <w:b w:val="false"/>
          <w:i w:val="false"/>
          <w:color w:val="000000"/>
          <w:sz w:val="28"/>
        </w:rPr>
        <w:t xml:space="preserve">
      Негiзгi сипаттарына байланысты тауарды егжей-тегжейлi суреттеумен кедендiк органдарда бағалық ақпарат қалыптастыру үшiн "Бағалық ақпаратты қалыптастыру әдiсi" өзгертiледi. </w:t>
      </w:r>
      <w:r>
        <w:br/>
      </w:r>
      <w:r>
        <w:rPr>
          <w:rFonts w:ascii="Times New Roman"/>
          <w:b w:val="false"/>
          <w:i w:val="false"/>
          <w:color w:val="000000"/>
          <w:sz w:val="28"/>
        </w:rPr>
        <w:t xml:space="preserve">
      Шағын бизнес кәсіпорындарының сауданың ұйымдастырылған нысандарына көшуiн ынталандыру бойынша шаралар әзірлеу және </w:t>
      </w:r>
      <w:r>
        <w:br/>
      </w:r>
      <w:r>
        <w:rPr>
          <w:rFonts w:ascii="Times New Roman"/>
          <w:b w:val="false"/>
          <w:i w:val="false"/>
          <w:color w:val="000000"/>
          <w:sz w:val="28"/>
        </w:rPr>
        <w:t xml:space="preserve">
тауарлардың iшкi рыногын дамыту мақсатында құрылым және "қапшықтау" саудасының каналдары бойынша жүзеге асырылатын сыртқы сауда операциялар мөлшерiн бағалау жөнiндегi зерттеулер ұсынылады. </w:t>
      </w:r>
      <w:r>
        <w:br/>
      </w:r>
      <w:r>
        <w:rPr>
          <w:rFonts w:ascii="Times New Roman"/>
          <w:b w:val="false"/>
          <w:i w:val="false"/>
          <w:color w:val="000000"/>
          <w:sz w:val="28"/>
        </w:rPr>
        <w:t xml:space="preserve">
      Көрсетiлген шаралар барлық бақылаушы өзара iс-әрекетiнiң нақты схемасын қалыптастыруға, Қапшықтау саудасы рыногiн нақты зерттеу жүргiзуге, оның көлемiн және мемлекеттiң төлеу теңгерiмiне әсерiн бағалауға мүмкiндiк бередi. </w:t>
      </w:r>
      <w:r>
        <w:br/>
      </w:r>
      <w:r>
        <w:rPr>
          <w:rFonts w:ascii="Times New Roman"/>
          <w:b w:val="false"/>
          <w:i w:val="false"/>
          <w:color w:val="000000"/>
          <w:sz w:val="28"/>
        </w:rPr>
        <w:t xml:space="preserve">
      Көлеңкелi сектор мөлшерiн және қолма-қол айналым мен көлiктегi, құрылыстағы және саудадағы формальсыз еңбекпен қамтылу көлемiн қысқарту мақсатында орта мерзiмдi перспективада: </w:t>
      </w:r>
      <w:r>
        <w:br/>
      </w:r>
      <w:r>
        <w:rPr>
          <w:rFonts w:ascii="Times New Roman"/>
          <w:b w:val="false"/>
          <w:i w:val="false"/>
          <w:color w:val="000000"/>
          <w:sz w:val="28"/>
        </w:rPr>
        <w:t xml:space="preserve">
      кооперацияларды ынталандыру - қайта құрылымдау, бiрiктiру және одақтарға, бюро және т.б. iрiлендiру,; </w:t>
      </w:r>
      <w:r>
        <w:br/>
      </w:r>
      <w:r>
        <w:rPr>
          <w:rFonts w:ascii="Times New Roman"/>
          <w:b w:val="false"/>
          <w:i w:val="false"/>
          <w:color w:val="000000"/>
          <w:sz w:val="28"/>
        </w:rPr>
        <w:t xml:space="preserve">
      формальсыз экономикадан ресмиге еңбек ресурстарының ағымы үшiн жағдайлар туғызу; </w:t>
      </w:r>
      <w:r>
        <w:br/>
      </w:r>
      <w:r>
        <w:rPr>
          <w:rFonts w:ascii="Times New Roman"/>
          <w:b w:val="false"/>
          <w:i w:val="false"/>
          <w:color w:val="000000"/>
          <w:sz w:val="28"/>
        </w:rPr>
        <w:t xml:space="preserve">
      қолма-қол төлеу нысанынан бiртiндеп электронды, автоматталғанға көшу қажет. </w:t>
      </w:r>
      <w:r>
        <w:br/>
      </w:r>
      <w:r>
        <w:rPr>
          <w:rFonts w:ascii="Times New Roman"/>
          <w:b w:val="false"/>
          <w:i w:val="false"/>
          <w:color w:val="000000"/>
          <w:sz w:val="28"/>
        </w:rPr>
        <w:t xml:space="preserve">
      Төлем карталарын пайдалану арқылы төлемдер қабылдауға мiндеттi сауда (қызмет көрсететiн) ұйымдардың санатын белгiлей отырып тауарлар мен қызметтер үшiн қолма-қол жасалмайтын есептесулер нысанын кеңейту көзделедi. </w:t>
      </w:r>
      <w:r>
        <w:br/>
      </w:r>
      <w:r>
        <w:rPr>
          <w:rFonts w:ascii="Times New Roman"/>
          <w:b w:val="false"/>
          <w:i w:val="false"/>
          <w:color w:val="000000"/>
          <w:sz w:val="28"/>
        </w:rPr>
        <w:t xml:space="preserve">
      Атап айтқанда мейрамхана, бар, мейманхана, жол жүру құжаттарын сату кассалар және т.б. қызметiн көрсететiн ұйымдар үшiн карточка терминалдарын мiндеттi пайдалану көзделедi. </w:t>
      </w:r>
      <w:r>
        <w:br/>
      </w:r>
      <w:r>
        <w:rPr>
          <w:rFonts w:ascii="Times New Roman"/>
          <w:b w:val="false"/>
          <w:i w:val="false"/>
          <w:color w:val="000000"/>
          <w:sz w:val="28"/>
        </w:rPr>
        <w:t xml:space="preserve">
      Сауда саласындағы көлеңкелi экономиканың құрамында маңызды үлестi фальсифицирленген және контрафактiлiк өнiмдi өндiрудiң қалыпша дамыған жүйесi бар елдерден күдiкті сапалы тауарларды әкелудi және сатуды, сондай-ақ отандық өндiрушiлердiң ұқсас өнiмiн, төмен сапалы өнiмдi және халық денсаулығына қауiп әкелетiн санитария талаптарына қарсы жағдайларда iске асыруды енгiзетiн "қапшықтау", дала; базар саудасы; кiшкентай сауда нүктелерi құрайды. </w:t>
      </w:r>
      <w:r>
        <w:br/>
      </w:r>
      <w:r>
        <w:rPr>
          <w:rFonts w:ascii="Times New Roman"/>
          <w:b w:val="false"/>
          <w:i w:val="false"/>
          <w:color w:val="000000"/>
          <w:sz w:val="28"/>
        </w:rPr>
        <w:t xml:space="preserve">
      Азық-түлiк, сондай-ақ әлеуметтiк қамсыздандыру жүйесiнен тыс формальсыз еңбекпен қамтылу қауiпсiздiгiн жоғарлату мақсатында сауданың ұйымдастырылмаған түрлерiнiң сауданың өте өркениетті нысандарына бiртiндеп көшу жөнiндегi жағдайлар мен ынталар құру қажет. Рыноктарда сауда нүктелерінің әлеуметтiк танымдылығын арттыру, сауданың әлемдiк нормаларын және ережесiн, рыноктық сауданы сауда орталықтарына айналдыра оларға өркениеттi нысан бере қызмет көрсету стандарттарын енгiзу қажет. </w:t>
      </w:r>
      <w:r>
        <w:br/>
      </w:r>
      <w:r>
        <w:rPr>
          <w:rFonts w:ascii="Times New Roman"/>
          <w:b w:val="false"/>
          <w:i w:val="false"/>
          <w:color w:val="000000"/>
          <w:sz w:val="28"/>
        </w:rPr>
        <w:t xml:space="preserve">
      Өнеркәсiптiк және азаматтық құрылыс объектiлерiнiң қауiпсiздiгiн жоғарлату, объектілердi тұрғызуға құрылыс материалдарын шығыстау нормаларын сақтау жөнiндегі құрылыс ұйымдарына талаптарды күшейту үшiн өңiрлер үшiн белгіленген нормативтік үлестiк көрсеткiштерге сай келетін негiзгi техникалық-экономикалық көрсеткiштерi бар үлгiлi жобалар бойынша әлеуметтік инфрақұрылым объектілерiн салуға мемлекет тапсырысын орындау жүйесiне көшудi жүзеге асыру қажет. </w:t>
      </w:r>
      <w:r>
        <w:br/>
      </w:r>
      <w:r>
        <w:rPr>
          <w:rFonts w:ascii="Times New Roman"/>
          <w:b w:val="false"/>
          <w:i w:val="false"/>
          <w:color w:val="000000"/>
          <w:sz w:val="28"/>
        </w:rPr>
        <w:t xml:space="preserve">
      Құрылыстағы формальсыз еңбекпен қамтуды (ең төменгі жалақымен маусымдық және бiлiктiлiгi төмен жұмысқа көршілес елдерден тiркеусiз адамдарды тартуды) қысқарту жөніндегі шара ретiнде жұмыс күшін импорттауға жалпы республика және оның өңiрлерi бойынша экономикада болып жатқан өзгерiстерге жедел жауап беруге мүмкiндiк беретін ерекшелiкке, ауқымдыққа бағытталған квота берудiң жеңiл жүйесiн енгізу ұсынылып отыр. </w:t>
      </w:r>
      <w:r>
        <w:br/>
      </w:r>
      <w:r>
        <w:rPr>
          <w:rFonts w:ascii="Times New Roman"/>
          <w:b w:val="false"/>
          <w:i w:val="false"/>
          <w:color w:val="000000"/>
          <w:sz w:val="28"/>
        </w:rPr>
        <w:t xml:space="preserve">
      Қолма-қол есептесуге жолаушы билеттерiн сатудан автоматтандырылғанға бiртiндеп көшудi жүзеге асыру қажет. </w:t>
      </w:r>
      <w:r>
        <w:br/>
      </w:r>
      <w:r>
        <w:rPr>
          <w:rFonts w:ascii="Times New Roman"/>
          <w:b w:val="false"/>
          <w:i w:val="false"/>
          <w:color w:val="000000"/>
          <w:sz w:val="28"/>
        </w:rPr>
        <w:t xml:space="preserve">
      Қазақстан Республикасы аумағы бойынша автомобильдi тасымалдауларды бiрыңғай кешендi бақылауды жүзеге асыру және тиiмділiгін арттыру мақсатында көлiк бекеттерiнiң оңтайлы санын айқындай отырып автотасымалдауларды бақылаудың қолданыстағы жүйесiн жетiлдiру ұсынылып отыр. </w:t>
      </w:r>
      <w:r>
        <w:br/>
      </w:r>
      <w:r>
        <w:rPr>
          <w:rFonts w:ascii="Times New Roman"/>
          <w:b w:val="false"/>
          <w:i w:val="false"/>
          <w:color w:val="000000"/>
          <w:sz w:val="28"/>
        </w:rPr>
        <w:t>
      Сонымен қатар, Қазақстан Республикасының  </w:t>
      </w:r>
      <w:r>
        <w:rPr>
          <w:rFonts w:ascii="Times New Roman"/>
          <w:b w:val="false"/>
          <w:i w:val="false"/>
          <w:color w:val="000000"/>
          <w:sz w:val="28"/>
        </w:rPr>
        <w:t xml:space="preserve">Қылмыстық </w:t>
      </w:r>
      <w:r>
        <w:rPr>
          <w:rFonts w:ascii="Times New Roman"/>
          <w:b w:val="false"/>
          <w:i w:val="false"/>
          <w:color w:val="000000"/>
          <w:sz w:val="28"/>
        </w:rPr>
        <w:t xml:space="preserve"> және Әкiмшiлiк  </w:t>
      </w:r>
      <w:r>
        <w:rPr>
          <w:rFonts w:ascii="Times New Roman"/>
          <w:b w:val="false"/>
          <w:i w:val="false"/>
          <w:color w:val="000000"/>
          <w:sz w:val="28"/>
        </w:rPr>
        <w:t xml:space="preserve">кодекстерiне </w:t>
      </w:r>
      <w:r>
        <w:rPr>
          <w:rFonts w:ascii="Times New Roman"/>
          <w:b w:val="false"/>
          <w:i w:val="false"/>
          <w:color w:val="000000"/>
          <w:sz w:val="28"/>
        </w:rPr>
        <w:t xml:space="preserve"> заңсыз табыс алу мақсатында лауазымды тұлғаларға пара беретiн тұлғаларды жауапқа тарту бөлiгiнде өзгерiстер мен толықтырулар енгізіледi. </w:t>
      </w:r>
    </w:p>
    <w:bookmarkStart w:name="z22" w:id="21"/>
    <w:p>
      <w:pPr>
        <w:spacing w:after="0"/>
        <w:ind w:left="0"/>
        <w:jc w:val="left"/>
      </w:pPr>
      <w:r>
        <w:rPr>
          <w:rFonts w:ascii="Times New Roman"/>
          <w:b/>
          <w:i w:val="false"/>
          <w:color w:val="000000"/>
        </w:rPr>
        <w:t xml:space="preserve"> 
  Параграф 4. Мемлекетке үйлеспейтiн функцияларды рыноктық салаға, бiрiншi кезекте шағын және орта кәсiпкерлiкке беру </w:t>
      </w:r>
    </w:p>
    <w:bookmarkEnd w:id="21"/>
    <w:p>
      <w:pPr>
        <w:spacing w:after="0"/>
        <w:ind w:left="0"/>
        <w:jc w:val="both"/>
      </w:pPr>
      <w:r>
        <w:rPr>
          <w:rFonts w:ascii="Times New Roman"/>
          <w:b w:val="false"/>
          <w:i w:val="false"/>
          <w:color w:val="000000"/>
          <w:sz w:val="28"/>
        </w:rPr>
        <w:t>      Қазақстан Республикасы Президентiнің "Қазақстан экономикалық, әлеуметтiк және саяси жедел жаңару жолында" атты 2005 жылғы 18 ақпандағы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Қазақстан халқына жолдауында мемлекеттiк кәсiпорындар мен мегахолдингтердiң, ең алдымен iрi мемлекеттiк компаниялар мен монополиялардың өздерiне үйлеспейтiн мiндеттерiн шағын және орта бизнеске беру жөнiндегі жұмысты тындыру мәселесi қойылды, бұл Қазақстан Республикасы Үкiметiнiң Жалпыұлттық iс-шаралар жоспарын, мемлекеттiк кәсiпорындардың қызметтерi түрлерiн түгендеудi өткiзуден тұратын Жолдауды iске асыру жөнiндегi бөлiгі болып табылады. </w:t>
      </w:r>
      <w:r>
        <w:br/>
      </w:r>
      <w:r>
        <w:rPr>
          <w:rFonts w:ascii="Times New Roman"/>
          <w:b w:val="false"/>
          <w:i w:val="false"/>
          <w:color w:val="000000"/>
          <w:sz w:val="28"/>
        </w:rPr>
        <w:t xml:space="preserve">
      Бұл жұмысты өткiзу кезiнде шаруашылық субъектілерінiң қарым-рыноктық қатынастарына мемлекет қатысуын азайту негiзгi қағидат болады және мынадай ұстанымдарға негізделетiн болады: </w:t>
      </w:r>
      <w:r>
        <w:br/>
      </w:r>
      <w:r>
        <w:rPr>
          <w:rFonts w:ascii="Times New Roman"/>
          <w:b w:val="false"/>
          <w:i w:val="false"/>
          <w:color w:val="000000"/>
          <w:sz w:val="28"/>
        </w:rPr>
        <w:t xml:space="preserve">
      мемлекеттiк кәсiпорындардың iс жүзiндегі санын анықтау; </w:t>
      </w:r>
      <w:r>
        <w:br/>
      </w:r>
      <w:r>
        <w:rPr>
          <w:rFonts w:ascii="Times New Roman"/>
          <w:b w:val="false"/>
          <w:i w:val="false"/>
          <w:color w:val="000000"/>
          <w:sz w:val="28"/>
        </w:rPr>
        <w:t xml:space="preserve">
      мемлекеттік кәсiпорынның құрылтай құжаттарының iс-жүзiндегі тағайындауларына сәйкес келуiн тексеру; </w:t>
      </w:r>
      <w:r>
        <w:br/>
      </w:r>
      <w:r>
        <w:rPr>
          <w:rFonts w:ascii="Times New Roman"/>
          <w:b w:val="false"/>
          <w:i w:val="false"/>
          <w:color w:val="000000"/>
          <w:sz w:val="28"/>
        </w:rPr>
        <w:t xml:space="preserve">
      шаруашылық жүргізу құқығындағы мемлекеттік кәсiпорындарды құру заңдылығын айқындау; </w:t>
      </w:r>
      <w:r>
        <w:br/>
      </w:r>
      <w:r>
        <w:rPr>
          <w:rFonts w:ascii="Times New Roman"/>
          <w:b w:val="false"/>
          <w:i w:val="false"/>
          <w:color w:val="000000"/>
          <w:sz w:val="28"/>
        </w:rPr>
        <w:t xml:space="preserve">
      шаруашылық жүргізу құқығындағы мемлекеттік кәсiпорындардың шаруашылық-экономикалық қызметiнiң экономикалық орындылығын және тиiмдiлiгін айқындау; </w:t>
      </w:r>
      <w:r>
        <w:br/>
      </w:r>
      <w:r>
        <w:rPr>
          <w:rFonts w:ascii="Times New Roman"/>
          <w:b w:val="false"/>
          <w:i w:val="false"/>
          <w:color w:val="000000"/>
          <w:sz w:val="28"/>
        </w:rPr>
        <w:t xml:space="preserve">
      мемлекеттік кәсiпорындарды бәсекелестiк аясына беру мүмкiндiгi жөнiнде негізделген ұсыныстар дайындау; </w:t>
      </w:r>
      <w:r>
        <w:br/>
      </w:r>
      <w:r>
        <w:rPr>
          <w:rFonts w:ascii="Times New Roman"/>
          <w:b w:val="false"/>
          <w:i w:val="false"/>
          <w:color w:val="000000"/>
          <w:sz w:val="28"/>
        </w:rPr>
        <w:t xml:space="preserve">
      мемлекеттiк кәсiпорындардың қызметтерi түрлерiне талдау жасау үшiн әдiстемелiк ұсынымдарды әрi қарай әзірлеу. </w:t>
      </w:r>
      <w:r>
        <w:br/>
      </w:r>
      <w:r>
        <w:rPr>
          <w:rFonts w:ascii="Times New Roman"/>
          <w:b w:val="false"/>
          <w:i w:val="false"/>
          <w:color w:val="000000"/>
          <w:sz w:val="28"/>
        </w:rPr>
        <w:t xml:space="preserve">
      Жоғарыда баяндалған қағидаттарға сүйене Қазақстан Республикасының Үкiметi мемлекеттiк кәсiпорындарды алдын ала талдауды жүргізiлдi, ол ағымдағы жылда-ақ 4892 кәсiпорындардың  iшiнен рыноктық ортаға 1186 немесе 2414-ын беру мүмкiн екендiгiн көрсетедi. </w:t>
      </w:r>
      <w:r>
        <w:br/>
      </w:r>
      <w:r>
        <w:rPr>
          <w:rFonts w:ascii="Times New Roman"/>
          <w:b w:val="false"/>
          <w:i w:val="false"/>
          <w:color w:val="000000"/>
          <w:sz w:val="28"/>
        </w:rPr>
        <w:t xml:space="preserve">
      Мемлекетке үйлеспейтiн функцияларды рыноктық салаға, бiрiншi кезекте шағын және орта кәсiпкерлiкке беру мақсатында мынадай жұмыстар өткiзiледi: </w:t>
      </w:r>
      <w:r>
        <w:br/>
      </w:r>
      <w:r>
        <w:rPr>
          <w:rFonts w:ascii="Times New Roman"/>
          <w:b w:val="false"/>
          <w:i w:val="false"/>
          <w:color w:val="000000"/>
          <w:sz w:val="28"/>
        </w:rPr>
        <w:t xml:space="preserve">
      мемлекеттiк кәсiпорындардың және мемлекеттiң қатысуы бар акционерлiк қоғамдардың қызметтерi түрлерiн талдауды жүзеге асыру үшiн әдiстемелік ұсынымдарды әзірлеу; </w:t>
      </w:r>
      <w:r>
        <w:br/>
      </w:r>
      <w:r>
        <w:rPr>
          <w:rFonts w:ascii="Times New Roman"/>
          <w:b w:val="false"/>
          <w:i w:val="false"/>
          <w:color w:val="000000"/>
          <w:sz w:val="28"/>
        </w:rPr>
        <w:t xml:space="preserve">
      тек мемлекеттік органдар, мекемелер және кәсiпорындар атқаратын мемлекеттік функцияларды рыноктық ортаға үйлеспейтiн мемлекеттiк функцияларды берудi қоса нақты белгілеу; </w:t>
      </w:r>
      <w:r>
        <w:br/>
      </w:r>
      <w:r>
        <w:rPr>
          <w:rFonts w:ascii="Times New Roman"/>
          <w:b w:val="false"/>
          <w:i w:val="false"/>
          <w:color w:val="000000"/>
          <w:sz w:val="28"/>
        </w:rPr>
        <w:t xml:space="preserve">
      мемлекеттiк кәсіпорындардың және табиғи монополистердiң, ұлттық компаниялардың құрылтайшы құжаттарын, табиғи монополиялардың субъектiлерiн және оларға еншiлес, тәуелдi және бiрлесiп бақыланатын ұйымдарды үйлеспейтiн функцияларын табу тұрығысынан оларды шағын және орта кәсiпкерлiктiң бәсекелес ортасына беру үшiн қызметтерi түрлерiне түгендеу жүргізу; </w:t>
      </w:r>
      <w:r>
        <w:br/>
      </w:r>
      <w:r>
        <w:rPr>
          <w:rFonts w:ascii="Times New Roman"/>
          <w:b w:val="false"/>
          <w:i w:val="false"/>
          <w:color w:val="000000"/>
          <w:sz w:val="28"/>
        </w:rPr>
        <w:t xml:space="preserve">
      кейбiр акционерлiк қоғамдар мен жауапкершілiгi шектеулi серiктестіктердегі мемлекеттің қатысу орындылығына талдау жүргiзу; </w:t>
      </w:r>
      <w:r>
        <w:br/>
      </w:r>
      <w:r>
        <w:rPr>
          <w:rFonts w:ascii="Times New Roman"/>
          <w:b w:val="false"/>
          <w:i w:val="false"/>
          <w:color w:val="000000"/>
          <w:sz w:val="28"/>
        </w:rPr>
        <w:t xml:space="preserve">
      кейбiр акционерлiк қоғамдар мен жауапкершілiгi шектеулі серiктестiктерге қатысу орындылығына талдау жүргiзу; </w:t>
      </w:r>
      <w:r>
        <w:br/>
      </w:r>
      <w:r>
        <w:rPr>
          <w:rFonts w:ascii="Times New Roman"/>
          <w:b w:val="false"/>
          <w:i w:val="false"/>
          <w:color w:val="000000"/>
          <w:sz w:val="28"/>
        </w:rPr>
        <w:t xml:space="preserve">
      компанияның қаржы-шаруашылық қызметiнiң жеткiлiктi деңгейде ашықтығын құру; </w:t>
      </w:r>
      <w:r>
        <w:br/>
      </w:r>
      <w:r>
        <w:rPr>
          <w:rFonts w:ascii="Times New Roman"/>
          <w:b w:val="false"/>
          <w:i w:val="false"/>
          <w:color w:val="000000"/>
          <w:sz w:val="28"/>
        </w:rPr>
        <w:t xml:space="preserve">
      бiрқатар стратегиялық маңызды мемлекеттiк компаниялар акцияларының пакеттерін басқаруды арнайы құрылатын мемлекеттiк холдинг компаниясына берудi жүзеге асыру; </w:t>
      </w:r>
      <w:r>
        <w:br/>
      </w:r>
      <w:r>
        <w:rPr>
          <w:rFonts w:ascii="Times New Roman"/>
          <w:b w:val="false"/>
          <w:i w:val="false"/>
          <w:color w:val="000000"/>
          <w:sz w:val="28"/>
        </w:rPr>
        <w:t xml:space="preserve">
      бәсекелестiк рыногына беруге жататын мемлекеттiк кәсiпорындардың және мемлекеттiк мекеме болып қайта құрылатын мемлекеттiк кәсiпорындардың тiзбесiн айқындау; </w:t>
      </w:r>
      <w:r>
        <w:br/>
      </w:r>
      <w:r>
        <w:rPr>
          <w:rFonts w:ascii="Times New Roman"/>
          <w:b w:val="false"/>
          <w:i w:val="false"/>
          <w:color w:val="000000"/>
          <w:sz w:val="28"/>
        </w:rPr>
        <w:t xml:space="preserve">
      мемлекеттік мекеме болып қайта құрылатын мемлекеттiк кәсiпорындардың тiзбесiн айқындау; </w:t>
      </w:r>
      <w:r>
        <w:br/>
      </w:r>
      <w:r>
        <w:rPr>
          <w:rFonts w:ascii="Times New Roman"/>
          <w:b w:val="false"/>
          <w:i w:val="false"/>
          <w:color w:val="000000"/>
          <w:sz w:val="28"/>
        </w:rPr>
        <w:t xml:space="preserve">
      мемлекеттік кәсiпорындардың қызметiне уәкілеттi мемлекеттiк органдар тарапынан бақылауды жүзеге асыру. </w:t>
      </w:r>
    </w:p>
    <w:bookmarkStart w:name="z23" w:id="22"/>
    <w:p>
      <w:pPr>
        <w:spacing w:after="0"/>
        <w:ind w:left="0"/>
        <w:jc w:val="left"/>
      </w:pPr>
      <w:r>
        <w:rPr>
          <w:rFonts w:ascii="Times New Roman"/>
          <w:b/>
          <w:i w:val="false"/>
          <w:color w:val="000000"/>
        </w:rPr>
        <w:t xml:space="preserve"> 
  Параграф 5. Кластерлік-желiлік ұстаным негiзiнде өмiр сүруге </w:t>
      </w:r>
      <w:r>
        <w:br/>
      </w:r>
      <w:r>
        <w:rPr>
          <w:rFonts w:ascii="Times New Roman"/>
          <w:b/>
          <w:i w:val="false"/>
          <w:color w:val="000000"/>
        </w:rPr>
        <w:t xml:space="preserve">
қабiлеттi инфрақұрылымдық жүйелердi құруды қамтамасыз ету </w:t>
      </w:r>
    </w:p>
    <w:bookmarkEnd w:id="22"/>
    <w:p>
      <w:pPr>
        <w:spacing w:after="0"/>
        <w:ind w:left="0"/>
        <w:jc w:val="both"/>
      </w:pPr>
      <w:r>
        <w:rPr>
          <w:rFonts w:ascii="Times New Roman"/>
          <w:b w:val="false"/>
          <w:i w:val="false"/>
          <w:color w:val="000000"/>
          <w:sz w:val="28"/>
        </w:rPr>
        <w:t xml:space="preserve">      Кластерлiк-желiлiк ұстаным. "Кластер" ұғымы экономикалық әдебиетте құнды құрудың бiрыңғай тiзбектiгі шеңберiнде бiр-бiрiмен өзара iс-әрекет жасайтын рыноктық институттар мен тұтынушыларды байланыстыратын өндiрiстiк және/немесе қызмет көрсетушi фирмаларды, технологиялар және ноу-хау құрушыларды аумақтық шоғырландыру базасында қалыптасқан индустриалды кешен ретiнде анықталады. </w:t>
      </w:r>
      <w:r>
        <w:br/>
      </w:r>
      <w:r>
        <w:rPr>
          <w:rFonts w:ascii="Times New Roman"/>
          <w:b w:val="false"/>
          <w:i w:val="false"/>
          <w:color w:val="000000"/>
          <w:sz w:val="28"/>
        </w:rPr>
        <w:t xml:space="preserve">
      Кластерлiк-желілік ұстанымның негiзiнде "ұжымдық тиiмдiлiктiң" қағидаты жатыр. Кластерлiк-желiлiк ұстаным: кластер құру (тiк және көлденең интеграция); </w:t>
      </w:r>
      <w:r>
        <w:br/>
      </w:r>
      <w:r>
        <w:rPr>
          <w:rFonts w:ascii="Times New Roman"/>
          <w:b w:val="false"/>
          <w:i w:val="false"/>
          <w:color w:val="000000"/>
          <w:sz w:val="28"/>
        </w:rPr>
        <w:t xml:space="preserve">
      ортақ iс мүдделерi негiзiнде фирмааралық кооперация; </w:t>
      </w:r>
      <w:r>
        <w:br/>
      </w:r>
      <w:r>
        <w:rPr>
          <w:rFonts w:ascii="Times New Roman"/>
          <w:b w:val="false"/>
          <w:i w:val="false"/>
          <w:color w:val="000000"/>
          <w:sz w:val="28"/>
        </w:rPr>
        <w:t xml:space="preserve">
      икемдi мамандандыру арқылы шағын және орта кәсiпкерлiктiң тұйықталуынан озуға бағытталған. </w:t>
      </w:r>
      <w:r>
        <w:br/>
      </w:r>
      <w:r>
        <w:rPr>
          <w:rFonts w:ascii="Times New Roman"/>
          <w:b w:val="false"/>
          <w:i w:val="false"/>
          <w:color w:val="000000"/>
          <w:sz w:val="28"/>
        </w:rPr>
        <w:t xml:space="preserve">
      Тек кластерлiк-желілік ұстаным одан әрi мемлекеттік қолдаудың негiзi болуы және шағын және орта кәсiпкерлiк субъектiлерiн бiрыңғай желiге жалғау арқылы (оның iшiнде өздерi арасында және кластер негiздерiн қалыптастыра) - шағын және орта кәсiпкерлiктi қолдау инфрақұрылымының институттары - қоғамдық үкiметтiк емес ұйымдар - мемлекеттік органдар жанындағы шағын және орта кәсiпкерлiктi қолдау жөнiндегi сарапшы кеңесшiлер - iрi жүйе құратын бизнес - билiк органдары "тiзбектiк реакцияны" бастамашылық етуге тиiс. </w:t>
      </w:r>
      <w:r>
        <w:br/>
      </w:r>
      <w:r>
        <w:rPr>
          <w:rFonts w:ascii="Times New Roman"/>
          <w:b w:val="false"/>
          <w:i w:val="false"/>
          <w:color w:val="000000"/>
          <w:sz w:val="28"/>
        </w:rPr>
        <w:t xml:space="preserve">
      Кластерлiк-желiлiк ұстаным шағын және орта кәсiпкерлiк кәсiпорындарына өз күштерiн бiрiктiру, тұйықталудан озу және фирмааралық кооперацияны дамыту арқылы өз әлеуетiн iске асыруға мүмкiндiк бередi. Тек кластерлiк-желiлiк ұстаным шағын және орта кәсiпкерліктi дамытуда оларды экспорттық рыноктарға шығаруға және сол жерде ұтымды бәсекелесуге жәрдемдеседi. </w:t>
      </w:r>
      <w:r>
        <w:br/>
      </w:r>
      <w:r>
        <w:rPr>
          <w:rFonts w:ascii="Times New Roman"/>
          <w:b w:val="false"/>
          <w:i w:val="false"/>
          <w:color w:val="000000"/>
          <w:sz w:val="28"/>
        </w:rPr>
        <w:t xml:space="preserve">
      Бұл мәселенi шешу үшiн ұлттық диаспоралар арасында шағын және орта кәсiпкерлiк субъектiлерi жөнiнде ақпаратпен алмасудың тиiмдi тетiгiн құру арқылы Қазақстан Халықтарының Ассамблеясының әлеуетiн тартуға болады, соңында қайтарымды кооперация үшiн база құрылады. </w:t>
      </w:r>
      <w:r>
        <w:br/>
      </w:r>
      <w:r>
        <w:rPr>
          <w:rFonts w:ascii="Times New Roman"/>
          <w:b w:val="false"/>
          <w:i w:val="false"/>
          <w:color w:val="000000"/>
          <w:sz w:val="28"/>
        </w:rPr>
        <w:t xml:space="preserve">
      Сондай-ақ озықты технологияларды, инвесторларды тарту, сыртқы рыноктарға шығу жолдарын құру үшiн диаспорлардың тарихи отандармен байланыстарын пайдалану. </w:t>
      </w:r>
      <w:r>
        <w:br/>
      </w:r>
      <w:r>
        <w:rPr>
          <w:rFonts w:ascii="Times New Roman"/>
          <w:b w:val="false"/>
          <w:i w:val="false"/>
          <w:color w:val="000000"/>
          <w:sz w:val="28"/>
        </w:rPr>
        <w:t xml:space="preserve">
      Дамушы елдердiң тәжiрибесi фирмааралық кооперация кәсiпорындар бiр-бiрiне жақын орналасқан және сату рыноктар, инфрақұрылымға қол жетiмдiк, шетелдiк бәсекелер сияқты ортақ iскерлiк мүдделерi бар болған жағдайда орнын табатындығын көрсетедi. Осындай кластерлер шеңберiнде кәсiпорындардың бiрлескен бастамалары мүдделi тараптардың өте көп болуы, ресурстарды жинақтаушы технологияларды пайдаланудан ғана өте күштi, өйткенi тiркелген шығындар тараптар, үйлестiру және келiсу күштерi арасында, шетелдiк бәсеке тұлғасы алдында айрықша таратылады. </w:t>
      </w:r>
      <w:r>
        <w:br/>
      </w:r>
      <w:r>
        <w:rPr>
          <w:rFonts w:ascii="Times New Roman"/>
          <w:b w:val="false"/>
          <w:i w:val="false"/>
          <w:color w:val="000000"/>
          <w:sz w:val="28"/>
        </w:rPr>
        <w:t xml:space="preserve">
      Бұл мәселенi шешу үшiн қолда бар шағын және орта кәсiпкерлiк субъектiлерiн қолдау инфрақұрылымын тиiмдi пайдалануды жоғарлату бойынша және инфрақұрылым дамуында функционалдық және аумақтық айырмашылықтарды озу бойынша шаралар қолдану жұмысты жалғастыру және кластерлiк-желiлiк ұстаным негiзiнде шағын және орта кәсiпкерлiктi дамытудың экономикалық моделiн әзірлеу қажет. </w:t>
      </w:r>
      <w:r>
        <w:br/>
      </w:r>
      <w:r>
        <w:rPr>
          <w:rFonts w:ascii="Times New Roman"/>
          <w:b w:val="false"/>
          <w:i w:val="false"/>
          <w:color w:val="000000"/>
          <w:sz w:val="28"/>
        </w:rPr>
        <w:t xml:space="preserve">
      Үлкен қаржы маркетi. "Шағын кәсiпкерлiктi дамыту қоры" акционерлiк қоғамы (бұдан әрi - Қор) мемлекеттiк қолдаудың жүйеқұраушы элементi ретiнде оның аумақтық бөлiмшелерi жанында, аудандық деңгейдi қоса алғанда және микрокредиттiк ұйымдардың қатысуымен шағын кәсiпкерлiкке көмек көрсету үшiн оның жанында кәсiпкерлiктi қолдау орталықтарын құру (бұдан әрi - орталықтар) арқылы "бiр терезе" қағидаты бойынша Үлкен қаржы маркетi болады. </w:t>
      </w:r>
      <w:r>
        <w:br/>
      </w:r>
      <w:r>
        <w:rPr>
          <w:rFonts w:ascii="Times New Roman"/>
          <w:b w:val="false"/>
          <w:i w:val="false"/>
          <w:color w:val="000000"/>
          <w:sz w:val="28"/>
        </w:rPr>
        <w:t xml:space="preserve">
      Орталықтар базасында мынадай қызметтер көрсетiледi: </w:t>
      </w:r>
      <w:r>
        <w:br/>
      </w:r>
      <w:r>
        <w:rPr>
          <w:rFonts w:ascii="Times New Roman"/>
          <w:b w:val="false"/>
          <w:i w:val="false"/>
          <w:color w:val="000000"/>
          <w:sz w:val="28"/>
        </w:rPr>
        <w:t xml:space="preserve">
      бухгалтерлiк есеп; </w:t>
      </w:r>
      <w:r>
        <w:br/>
      </w:r>
      <w:r>
        <w:rPr>
          <w:rFonts w:ascii="Times New Roman"/>
          <w:b w:val="false"/>
          <w:i w:val="false"/>
          <w:color w:val="000000"/>
          <w:sz w:val="28"/>
        </w:rPr>
        <w:t xml:space="preserve">
      салық салу; </w:t>
      </w:r>
      <w:r>
        <w:br/>
      </w:r>
      <w:r>
        <w:rPr>
          <w:rFonts w:ascii="Times New Roman"/>
          <w:b w:val="false"/>
          <w:i w:val="false"/>
          <w:color w:val="000000"/>
          <w:sz w:val="28"/>
        </w:rPr>
        <w:t xml:space="preserve">
      құқықтық мәселелер және адвокатура; </w:t>
      </w:r>
      <w:r>
        <w:br/>
      </w:r>
      <w:r>
        <w:rPr>
          <w:rFonts w:ascii="Times New Roman"/>
          <w:b w:val="false"/>
          <w:i w:val="false"/>
          <w:color w:val="000000"/>
          <w:sz w:val="28"/>
        </w:rPr>
        <w:t xml:space="preserve">
      шағын кәсiпкерлiк инфрақұрылымын дамытуда ұйымдастырушылық және әдiстемелiк көмек; </w:t>
      </w:r>
      <w:r>
        <w:br/>
      </w:r>
      <w:r>
        <w:rPr>
          <w:rFonts w:ascii="Times New Roman"/>
          <w:b w:val="false"/>
          <w:i w:val="false"/>
          <w:color w:val="000000"/>
          <w:sz w:val="28"/>
        </w:rPr>
        <w:t xml:space="preserve">
      оқу өткiзу, ақпараттық-талдамалық және кеңестiк қолдау; </w:t>
      </w:r>
      <w:r>
        <w:br/>
      </w:r>
      <w:r>
        <w:rPr>
          <w:rFonts w:ascii="Times New Roman"/>
          <w:b w:val="false"/>
          <w:i w:val="false"/>
          <w:color w:val="000000"/>
          <w:sz w:val="28"/>
        </w:rPr>
        <w:t xml:space="preserve">
      экономикалық мәселелер; </w:t>
      </w:r>
      <w:r>
        <w:br/>
      </w:r>
      <w:r>
        <w:rPr>
          <w:rFonts w:ascii="Times New Roman"/>
          <w:b w:val="false"/>
          <w:i w:val="false"/>
          <w:color w:val="000000"/>
          <w:sz w:val="28"/>
        </w:rPr>
        <w:t xml:space="preserve">
      қауiпсiздiк техникасы, еңбектi қорғау, өрт қауiпсiздiгi және т.б. мәселелер; </w:t>
      </w:r>
      <w:r>
        <w:br/>
      </w:r>
      <w:r>
        <w:rPr>
          <w:rFonts w:ascii="Times New Roman"/>
          <w:b w:val="false"/>
          <w:i w:val="false"/>
          <w:color w:val="000000"/>
          <w:sz w:val="28"/>
        </w:rPr>
        <w:t xml:space="preserve">
      жергiлiктi кәсiпкерлiк қызметке қызмет көрсетулердi жақындату мақсатында елде кәсiпкерлiк дамуының деңгейi және үрдiсi жөнiнде әлеуметтiк зерттеулер бойынша қызметтер көрсетiлетiн болады. </w:t>
      </w:r>
      <w:r>
        <w:br/>
      </w:r>
      <w:r>
        <w:rPr>
          <w:rFonts w:ascii="Times New Roman"/>
          <w:b w:val="false"/>
          <w:i w:val="false"/>
          <w:color w:val="000000"/>
          <w:sz w:val="28"/>
        </w:rPr>
        <w:t xml:space="preserve">
      Бұдан кейiн бұл қызметтер рыноктық ортаға берiлетiн болады. </w:t>
      </w:r>
      <w:r>
        <w:br/>
      </w:r>
      <w:r>
        <w:rPr>
          <w:rFonts w:ascii="Times New Roman"/>
          <w:b w:val="false"/>
          <w:i w:val="false"/>
          <w:color w:val="000000"/>
          <w:sz w:val="28"/>
        </w:rPr>
        <w:t xml:space="preserve">
      Бұл ретте бухгалтерлiк есеп және салық салу бойынша қызметтердi бухгалтерлiк және салық есептiлiгiн қоса алғанда тәжiрибелi бухгалтерлер орталықтандыра көрсетедi. </w:t>
      </w:r>
      <w:r>
        <w:br/>
      </w:r>
      <w:r>
        <w:rPr>
          <w:rFonts w:ascii="Times New Roman"/>
          <w:b w:val="false"/>
          <w:i w:val="false"/>
          <w:color w:val="000000"/>
          <w:sz w:val="28"/>
        </w:rPr>
        <w:t xml:space="preserve">
      Құқықтық кеңестер және адвокатура бойынша қызметтердi өндiрiстiк емес шығыстарды және шағын кәсiпкерлiк субъектiлерiнiң уақытын барынша азайтуға әкелетiн, өзiне мiндеттердi алғаны үшiн толық материалдық және моральдiк жауап беретiн кәсiби мамандар тобы орталықтандырылған заң қызметi жүзеге асырады. </w:t>
      </w:r>
      <w:r>
        <w:br/>
      </w:r>
      <w:r>
        <w:rPr>
          <w:rFonts w:ascii="Times New Roman"/>
          <w:b w:val="false"/>
          <w:i w:val="false"/>
          <w:color w:val="000000"/>
          <w:sz w:val="28"/>
        </w:rPr>
        <w:t xml:space="preserve">
      Бұдан басқа орталықтар қаржылық және құқықтық әдебиеттерi бар кiтапханаларды және шағын кәсiпкерлiк субъектiсi немесе Қаржы супермаркетiнiң клиентi интернет қызметiн, Қордың интернет-каталогын пайдалана алатын, web-сайттарға тапсырыс бере алатын Интернет-орталықтарды ұстайды. </w:t>
      </w:r>
      <w:r>
        <w:br/>
      </w:r>
      <w:r>
        <w:rPr>
          <w:rFonts w:ascii="Times New Roman"/>
          <w:b w:val="false"/>
          <w:i w:val="false"/>
          <w:color w:val="000000"/>
          <w:sz w:val="28"/>
        </w:rPr>
        <w:t xml:space="preserve">
      Орталықтар шағын кәсiпкерлiк субъектiлерiне шетелдiк немесе отандық компаниялармен, құрал-жабдықтарды жеткiзушілермен, өнiмдi тұтынушылармен және франчайзерлермен байланысты қалыптастыруға жәрдемдеседi. </w:t>
      </w:r>
      <w:r>
        <w:br/>
      </w:r>
      <w:r>
        <w:rPr>
          <w:rFonts w:ascii="Times New Roman"/>
          <w:b w:val="false"/>
          <w:i w:val="false"/>
          <w:color w:val="000000"/>
          <w:sz w:val="28"/>
        </w:rPr>
        <w:t xml:space="preserve">
      Мұндай орталықтандырылған алаңдар штаттарында бухгалтерлердi, аудиторларды және заңгерлердi үнемi ұстау бойынша субъектілердiң шектелген қаражатын айтарлықтай үнемдеуге және теңестіре пайдалануға мүмкiндiк бередi. </w:t>
      </w:r>
      <w:r>
        <w:br/>
      </w:r>
      <w:r>
        <w:rPr>
          <w:rFonts w:ascii="Times New Roman"/>
          <w:b w:val="false"/>
          <w:i w:val="false"/>
          <w:color w:val="000000"/>
          <w:sz w:val="28"/>
        </w:rPr>
        <w:t xml:space="preserve">
      Жалпы, Қор: </w:t>
      </w:r>
      <w:r>
        <w:br/>
      </w:r>
      <w:r>
        <w:rPr>
          <w:rFonts w:ascii="Times New Roman"/>
          <w:b w:val="false"/>
          <w:i w:val="false"/>
          <w:color w:val="000000"/>
          <w:sz w:val="28"/>
        </w:rPr>
        <w:t xml:space="preserve">
      300 микрокредиттік ұйымдарға кредит беру арқылы Қаржы супермаркетiнiң жүрегi болатын микрокредиттiк ұйымдар желiсiн дамыту; </w:t>
      </w:r>
      <w:r>
        <w:br/>
      </w:r>
      <w:r>
        <w:rPr>
          <w:rFonts w:ascii="Times New Roman"/>
          <w:b w:val="false"/>
          <w:i w:val="false"/>
          <w:color w:val="000000"/>
          <w:sz w:val="28"/>
        </w:rPr>
        <w:t xml:space="preserve">
      1-кезеңде 2005 жылы, көбiнесе аудандық орталықтарда және шағын қалаларда 160-қа жуық микрокредиттiк ұйымдар құрылады; </w:t>
      </w:r>
      <w:r>
        <w:br/>
      </w:r>
      <w:r>
        <w:rPr>
          <w:rFonts w:ascii="Times New Roman"/>
          <w:b w:val="false"/>
          <w:i w:val="false"/>
          <w:color w:val="000000"/>
          <w:sz w:val="28"/>
        </w:rPr>
        <w:t xml:space="preserve">
      шағын кәсіпкерлiк субъектілеріне екiншi деңгейлi банктер берген кредиттердi кепiлдендiру жүйесiн құру; </w:t>
      </w:r>
      <w:r>
        <w:br/>
      </w:r>
      <w:r>
        <w:rPr>
          <w:rFonts w:ascii="Times New Roman"/>
          <w:b w:val="false"/>
          <w:i w:val="false"/>
          <w:color w:val="000000"/>
          <w:sz w:val="28"/>
        </w:rPr>
        <w:t xml:space="preserve">
      Қордың меншіктi қаражаты есебiнен жүзеге асырылатын лизингтiк операциялар, жобалық қаржыландыру есебiнен кредит беру жүйесiн жетілдiру арқылы кәсiпкерлiкке қаржылық көмек көрсетудi одан әрi жалғастырады. </w:t>
      </w:r>
      <w:r>
        <w:br/>
      </w:r>
      <w:r>
        <w:rPr>
          <w:rFonts w:ascii="Times New Roman"/>
          <w:b w:val="false"/>
          <w:i w:val="false"/>
          <w:color w:val="000000"/>
          <w:sz w:val="28"/>
        </w:rPr>
        <w:t xml:space="preserve">
      Қор жеке кәсiпорындарға сапаның халықаралық стандарттарына көшуге жәрдемдеседi және оларды енгізу жөнiндегi шығыстардың 50%-ын өтейдi. </w:t>
      </w:r>
      <w:r>
        <w:br/>
      </w:r>
      <w:r>
        <w:rPr>
          <w:rFonts w:ascii="Times New Roman"/>
          <w:b w:val="false"/>
          <w:i w:val="false"/>
          <w:color w:val="000000"/>
          <w:sz w:val="28"/>
        </w:rPr>
        <w:t xml:space="preserve">
      Шағын кәсiпкерлiк субъектілерiн жаппай қолдаумен қатар, Қазақстан Республикасының экономикасын әртараптандыру процесiнде маңызды рөл атқара алатын орта бизнес жобаларының айтарлықтай перспективалығын iздеу және таңдау тетiгi құрылады. </w:t>
      </w:r>
      <w:r>
        <w:br/>
      </w:r>
      <w:r>
        <w:rPr>
          <w:rFonts w:ascii="Times New Roman"/>
          <w:b w:val="false"/>
          <w:i w:val="false"/>
          <w:color w:val="000000"/>
          <w:sz w:val="28"/>
        </w:rPr>
        <w:t xml:space="preserve">
      Қаржыландыру көзi ретiнде қордың барынша тиiмдi жұмыс iстеу үшiн Қордың кәсiпорындардың қаржылық талдауы, маркетингтік зерттеулер, жобаны инвестициялау алдында дайындау, жобаларды iске асыру, персоналды басқарудың озық жүйелерiне оқыту бойынша қол жетiмдi қызметтер ұсынатын үкiметтік емес ұйымдармен кооперациясы орынды. </w:t>
      </w:r>
      <w:r>
        <w:br/>
      </w:r>
      <w:r>
        <w:rPr>
          <w:rFonts w:ascii="Times New Roman"/>
          <w:b w:val="false"/>
          <w:i w:val="false"/>
          <w:color w:val="000000"/>
          <w:sz w:val="28"/>
        </w:rPr>
        <w:t xml:space="preserve">
      Бұл ретте шағын және орта кәсiпкерлiктi мемлекеттiк қаржыландыру басымдығы кластерлiк-желiлiк ұстаным негiзiнде шағын және орта бизнесті дамытудың экономикалық моделiн iске асыру шеңберiнде айқындалатын болады. </w:t>
      </w:r>
      <w:r>
        <w:br/>
      </w:r>
      <w:r>
        <w:rPr>
          <w:rFonts w:ascii="Times New Roman"/>
          <w:b w:val="false"/>
          <w:i w:val="false"/>
          <w:color w:val="000000"/>
          <w:sz w:val="28"/>
        </w:rPr>
        <w:t xml:space="preserve">
      Микрокредиттiк ұйымдар географиялық қамту және соңғы қарыз алушылардың қаржы қызметтерiнiң әртүрлi нысандарына, микрокредиттеуден бастап жобалық қаржыландыруға және лизингке дейiн қол жетiмдiктi кеңейту саясатын жүзеге асыратын болады. Микрокредиттік ұйымдар желiсi және олардың өкілеттiктерi "терең аудандарда" Қаржы супермаркетi бөлiмшесiнiң функциясын жүзеге асыра "бip терезе" қағидатын республиканың алыстаған өңiрлерiнде жүзеге асыратын болады. Бұдан әрi, микрокредиттiк ұйымдар желiсi әртүрлi қаржы институттарымен, оның iшiнде екiншi деңгейдегi банктермен өзара iс-әрекет есебiнен қызметтердi кеңейтетiн болады. </w:t>
      </w:r>
      <w:r>
        <w:br/>
      </w:r>
      <w:r>
        <w:rPr>
          <w:rFonts w:ascii="Times New Roman"/>
          <w:b w:val="false"/>
          <w:i w:val="false"/>
          <w:color w:val="000000"/>
          <w:sz w:val="28"/>
        </w:rPr>
        <w:t xml:space="preserve">
      Микрокредиттiк ұйымдарды құру шағын кәсiпкерлiкке кредит берудi жүзеге асыратын қаржы институттарының халықаралық қаржы институттарының қаржы ресурстарына (Дүниежүзiлiк Банк, Еуропа Қайта Құру және Даму Банкi, Азия Даму Банкi, Ислам Даму Банкi және т.б.) қол жетiмдiгiн кеңейтедi қаржы институттарына қолдау көрсету (рәсiмдердi жеңiлдету, капиталдар жетiмдiгi көрсеткiшiн азайту) жолымен жүзеге асырылады; </w:t>
      </w:r>
      <w:r>
        <w:br/>
      </w:r>
      <w:r>
        <w:rPr>
          <w:rFonts w:ascii="Times New Roman"/>
          <w:b w:val="false"/>
          <w:i w:val="false"/>
          <w:color w:val="000000"/>
          <w:sz w:val="28"/>
        </w:rPr>
        <w:t xml:space="preserve">
      Құқықтық ақпарат кабинеттерi. </w:t>
      </w:r>
      <w:r>
        <w:br/>
      </w:r>
      <w:r>
        <w:rPr>
          <w:rFonts w:ascii="Times New Roman"/>
          <w:b w:val="false"/>
          <w:i w:val="false"/>
          <w:color w:val="000000"/>
          <w:sz w:val="28"/>
        </w:rPr>
        <w:t xml:space="preserve">
      Кабинеттер жергiлiктi атқарушы органдармен және Әдiлет министрлiгінiң өңiрлердегi аумақтық органдарымен бiрлесе отырып "жалғыз терезе" қағидаты бойынша құрылады және олар: </w:t>
      </w:r>
      <w:r>
        <w:br/>
      </w:r>
      <w:r>
        <w:rPr>
          <w:rFonts w:ascii="Times New Roman"/>
          <w:b w:val="false"/>
          <w:i w:val="false"/>
          <w:color w:val="000000"/>
          <w:sz w:val="28"/>
        </w:rPr>
        <w:t xml:space="preserve">
      кәсiпкерлiк қызмет орындарына қызметтi жақындату мақсатында "құқықтық ақпарат кабинеттерiн" құру арқылы кәсiпкерлiк субъектiлерінің құқықтық ақпараттандырылуын жоғарлату жөнiндегі жұмыстарды; </w:t>
      </w:r>
      <w:r>
        <w:br/>
      </w:r>
      <w:r>
        <w:rPr>
          <w:rFonts w:ascii="Times New Roman"/>
          <w:b w:val="false"/>
          <w:i w:val="false"/>
          <w:color w:val="000000"/>
          <w:sz w:val="28"/>
        </w:rPr>
        <w:t xml:space="preserve">
      одан әрi ақпараттың бәсекеге қабiлеттігін және оның қызметiн талдау жөнiндегi кеңестерге берумен республиканың аудандары және қалалары бойынша көрсетiлетiн қызметтер сапасын, санын, қол жетiмдiгiн бағалауды жүзеге асыру үшiн шағын және орта кәсiпкерлiктi қолдау инфрақұрылымының субъектiлерi қызметтерiне жыл сайынға мониторингтар жүргiзiлетiн болады. </w:t>
      </w:r>
      <w:r>
        <w:br/>
      </w:r>
      <w:r>
        <w:rPr>
          <w:rFonts w:ascii="Times New Roman"/>
          <w:b w:val="false"/>
          <w:i w:val="false"/>
          <w:color w:val="000000"/>
          <w:sz w:val="28"/>
        </w:rPr>
        <w:t xml:space="preserve">
      Мемлекеттiң жеке сектормен өзара iс-әрекетінiң түбiрiнен жаңа идеологиясын құру бөлігінде. </w:t>
      </w:r>
      <w:r>
        <w:br/>
      </w:r>
      <w:r>
        <w:rPr>
          <w:rFonts w:ascii="Times New Roman"/>
          <w:b w:val="false"/>
          <w:i w:val="false"/>
          <w:color w:val="000000"/>
          <w:sz w:val="28"/>
        </w:rPr>
        <w:t xml:space="preserve">
      Мемлекеттің атқарушы билігінiң саясатты шешiмдер қабылдау билiктiң орталық органдарына, ал iске асырушылық тиiстi Комитеттерге және жергiлiктi атқарушы органдарға кейiннен жүктелетiн өткiзілген әкiмшiлiк реформасына байланысты. Билiк пен бизнес-қоғамдастықтардың өзара қатынасының моделi де реформалауды талап етедi. </w:t>
      </w:r>
      <w:r>
        <w:br/>
      </w:r>
      <w:r>
        <w:rPr>
          <w:rFonts w:ascii="Times New Roman"/>
          <w:b w:val="false"/>
          <w:i w:val="false"/>
          <w:color w:val="000000"/>
          <w:sz w:val="28"/>
        </w:rPr>
        <w:t xml:space="preserve">
      Өңiрлiк деңгейде: </w:t>
      </w:r>
      <w:r>
        <w:br/>
      </w:r>
      <w:r>
        <w:rPr>
          <w:rFonts w:ascii="Times New Roman"/>
          <w:b w:val="false"/>
          <w:i w:val="false"/>
          <w:color w:val="000000"/>
          <w:sz w:val="28"/>
        </w:rPr>
        <w:t xml:space="preserve">
      жергiлiктi атқарушы органдары жанында қызмет ететiн шағын және орта бизнестi қолдау жөнiндегі сарапшы кеңестер кәсiпкерлiк, оның iшiнде шағын және орта кәсiпкерлiктiң бастамаларын қолдауда негiзгi рөлдi берумен түбiрiнен жаңа деңгейге шығарылады. </w:t>
      </w:r>
      <w:r>
        <w:br/>
      </w:r>
      <w:r>
        <w:rPr>
          <w:rFonts w:ascii="Times New Roman"/>
          <w:b w:val="false"/>
          <w:i w:val="false"/>
          <w:color w:val="000000"/>
          <w:sz w:val="28"/>
        </w:rPr>
        <w:t xml:space="preserve">
      Жергілiктi атқарушы органдары жанындағы шағын және орта кәсiпкерлiктi қолдау жөнiндегi сарапшы кеңестер орта мерзiмдi перспективада Бәсекелестікке қабiлеттiлiк жөнiндегi кеңестерге қайта құрылулары тиiс, яғни олар қалыптасқан жағдайды талдау мен сараптаумен айналыспай, шағын және орта кәсiпкерлiк алдында тұрған мәселенi шешетiн болады. </w:t>
      </w:r>
      <w:r>
        <w:br/>
      </w:r>
      <w:r>
        <w:rPr>
          <w:rFonts w:ascii="Times New Roman"/>
          <w:b w:val="false"/>
          <w:i w:val="false"/>
          <w:color w:val="000000"/>
          <w:sz w:val="28"/>
        </w:rPr>
        <w:t xml:space="preserve">
      Орталық атқарушы органдар деңгейiнде: </w:t>
      </w:r>
      <w:r>
        <w:br/>
      </w:r>
      <w:r>
        <w:rPr>
          <w:rFonts w:ascii="Times New Roman"/>
          <w:b w:val="false"/>
          <w:i w:val="false"/>
          <w:color w:val="000000"/>
          <w:sz w:val="28"/>
        </w:rPr>
        <w:t xml:space="preserve">
      Акредиттелген салалық кәсiпкерлер қауымдастығының өкiлдерiнің қатысуымен орталық атқарушы органдар жанынан сарапшы кеңестерi құрылады. Одан әрi акредиттелмеген қауымдастықтарының қатысуымен кәсiпкерлердiң жалпы ұлттық одағы құрылады. </w:t>
      </w:r>
      <w:r>
        <w:br/>
      </w:r>
      <w:r>
        <w:rPr>
          <w:rFonts w:ascii="Times New Roman"/>
          <w:b w:val="false"/>
          <w:i w:val="false"/>
          <w:color w:val="000000"/>
          <w:sz w:val="28"/>
        </w:rPr>
        <w:t xml:space="preserve">
      Республикалық деңгейде: </w:t>
      </w:r>
      <w:r>
        <w:br/>
      </w:r>
      <w:r>
        <w:rPr>
          <w:rFonts w:ascii="Times New Roman"/>
          <w:b w:val="false"/>
          <w:i w:val="false"/>
          <w:color w:val="000000"/>
          <w:sz w:val="28"/>
        </w:rPr>
        <w:t xml:space="preserve">
      Кәсiпкерлердiң жалпыұлттық одағының атқарушы органы Қазақстан Республикасы Президентi жанындағы Iскер адамдар кеңесi болады, оның жұмыс органы өңiрлiк Бәсекеге қабілеттiлiк жөнiндегі кеңестерден, Шағын және орта кәсiпкерлiкті дамыту және қолдау мәселелерi жөнiндегi комиссиядан, Мемлекеттiк органдар жанындағы шағын және орта кәсiпкерлiктi қолдау жөнiндегі сарапшы кеңестерден, қоғамдық үкiметтiк емес ұйымдардан ұсыныстарды, жалпы саясатты қалыптастыратын мәселелердің жүйелiк құрылымына трансформалай отырып жинақтайтын кәсіпкерлiк мәселелерi жөнiндегі мемлекеттiк уәкілеттi орган бiрлесе отыра болады. </w:t>
      </w:r>
      <w:r>
        <w:br/>
      </w:r>
      <w:r>
        <w:rPr>
          <w:rFonts w:ascii="Times New Roman"/>
          <w:b w:val="false"/>
          <w:i w:val="false"/>
          <w:color w:val="000000"/>
          <w:sz w:val="28"/>
        </w:rPr>
        <w:t xml:space="preserve">
      Шағын және орта кәсiпкерлiк дамуына жауапкершіліктің орталық деңгейден өңiрлiк деңгейлерге ауысуын қамтамасыз ету қажет. Осындай ауысудың шеңберінде шағын және орта кәсiпкерлiктi қолдау жөнiндегi негiзгi миссия жергілiкті атқарушы органдарда болады. Қазақстан Республикасының Үкiметi бұл ретте үйлестiретiн рөлдi басты түрде жүзеге асыратын болады. </w:t>
      </w:r>
      <w:r>
        <w:br/>
      </w:r>
      <w:r>
        <w:rPr>
          <w:rFonts w:ascii="Times New Roman"/>
          <w:b w:val="false"/>
          <w:i w:val="false"/>
          <w:color w:val="000000"/>
          <w:sz w:val="28"/>
        </w:rPr>
        <w:t xml:space="preserve">
      Мемлекеттің жеке сектормен өзара iс-әрекетiнiң түбiрiнен жаңа идеологиясы мынадай түрде құрылатын болады. </w:t>
      </w:r>
      <w:r>
        <w:br/>
      </w:r>
      <w:r>
        <w:rPr>
          <w:rFonts w:ascii="Times New Roman"/>
          <w:b w:val="false"/>
          <w:i w:val="false"/>
          <w:color w:val="000000"/>
          <w:sz w:val="28"/>
        </w:rPr>
        <w:t xml:space="preserve">
      Бәсекеге қабiлеттiлiк жөнiндегi кеңестер бизнес ортаның ұсыныстарын топтастырады және оларды Қазақстан Республикасы Президентi жанындағы Iскер адамдар кеңеске ұсынады. Iскер адамдар кеңесi Орталық атқарушы органдар жанындағы сарапшы кеңестердiң ұсыныстарын топтастырады және шешiмдер қабылдаудың нақты тетiктерiн пысықтайды. </w:t>
      </w:r>
      <w:r>
        <w:br/>
      </w:r>
      <w:r>
        <w:rPr>
          <w:rFonts w:ascii="Times New Roman"/>
          <w:b w:val="false"/>
          <w:i w:val="false"/>
          <w:color w:val="000000"/>
          <w:sz w:val="28"/>
        </w:rPr>
        <w:t xml:space="preserve">
      Iскер адамдар кеңесiнiң жұмысының тиiмдiлігін жоғарлату мақсатында Үкiметке енгiзілген кәсiпкерлiк мәселелерi жөнiндегi мемлекеттік органдар әзiрлеген нормативтiк құқықтық актілердiң жобалары бойынша кеңестер өткiзiлетiн болады. </w:t>
      </w:r>
      <w:r>
        <w:br/>
      </w:r>
      <w:r>
        <w:rPr>
          <w:rFonts w:ascii="Times New Roman"/>
          <w:b w:val="false"/>
          <w:i w:val="false"/>
          <w:color w:val="000000"/>
          <w:sz w:val="28"/>
        </w:rPr>
        <w:t xml:space="preserve">
      Бәсекеге қабілеттiлiк кеңесi және Қаржы супермаркеттерi арқылы шешiм қабылдау жағдайда шағын және орта кәсiпкерлiк субъектілерiне жеткiзiледi. </w:t>
      </w:r>
      <w:r>
        <w:br/>
      </w:r>
      <w:r>
        <w:rPr>
          <w:rFonts w:ascii="Times New Roman"/>
          <w:b w:val="false"/>
          <w:i w:val="false"/>
          <w:color w:val="000000"/>
          <w:sz w:val="28"/>
        </w:rPr>
        <w:t xml:space="preserve">
      Шағын және орта кәсiпкерлiктi дамытудағы Ұлттық компаниялардың қатысуын атап кету қажет. Үкiмет оларды дамыту Жоспарларын бекiту кезiнде шағын кәсіпкерлiктiң инфрақұрылымдық жобаларына Ұлттық компанияларды мiндеттi тарту көзделедi, бұл өңiрлерде шағын және орта бизнестің дамуына алғы шарттар құрады. </w:t>
      </w:r>
      <w:r>
        <w:br/>
      </w:r>
      <w:r>
        <w:rPr>
          <w:rFonts w:ascii="Times New Roman"/>
          <w:b w:val="false"/>
          <w:i w:val="false"/>
          <w:color w:val="000000"/>
          <w:sz w:val="28"/>
        </w:rPr>
        <w:t xml:space="preserve">
      Бұл шағын және орта кәсiпкерлiктi Ұлттық компаниялар iске асыратын iрi ауқымды жобаларға беру және тартудың өзiнше мысалы болады. </w:t>
      </w:r>
      <w:r>
        <w:br/>
      </w:r>
      <w:r>
        <w:rPr>
          <w:rFonts w:ascii="Times New Roman"/>
          <w:b w:val="false"/>
          <w:i w:val="false"/>
          <w:color w:val="000000"/>
          <w:sz w:val="28"/>
        </w:rPr>
        <w:t xml:space="preserve">
      Осылай "Қазатомөнеркәсiп" ұлттық компаниясы мынадай жұмысты ұйымдастырды. </w:t>
      </w:r>
      <w:r>
        <w:br/>
      </w:r>
      <w:r>
        <w:rPr>
          <w:rFonts w:ascii="Times New Roman"/>
          <w:b w:val="false"/>
          <w:i w:val="false"/>
          <w:color w:val="000000"/>
          <w:sz w:val="28"/>
        </w:rPr>
        <w:t xml:space="preserve">
      "Қазатомөнеркәсiп - Демеу" коммерциялық емес ұйымы (бұдан әрi - Компания) "Қазатомөнеркәсiп" ЖАҚ ҰК-ның директорлары кеңесiнiң шешiмiне сәйкес, елдi мекендерге тұрып жатқан персоналдың өмiрi сапасын жоғарлату арқылы "Қазатомөнеркәсiп" ҰК-ның қалашықты кәсiпорындарында мамандарды тарту және ұстап қалудың стратегиялық мәселелерiн шешу үшiн құрылды. </w:t>
      </w:r>
      <w:r>
        <w:br/>
      </w:r>
      <w:r>
        <w:rPr>
          <w:rFonts w:ascii="Times New Roman"/>
          <w:b w:val="false"/>
          <w:i w:val="false"/>
          <w:color w:val="000000"/>
          <w:sz w:val="28"/>
        </w:rPr>
        <w:t xml:space="preserve">
      Компания өз миссиясын кәсiпорын қызметкерлерi және олардың Таукент, Шиелi, Қыземшек кенттерiнде тұратын жанұялары үшiн лайық өмiр жағдайларын құруда көрiп тұр, осыған байланысты, қазiргi уақытта Компания осы кенттерде шағын және орта бизнестi дамыту бағдарламаларын әзiрлеп, iске асырып жатыр. </w:t>
      </w:r>
      <w:r>
        <w:br/>
      </w:r>
      <w:r>
        <w:rPr>
          <w:rFonts w:ascii="Times New Roman"/>
          <w:b w:val="false"/>
          <w:i w:val="false"/>
          <w:color w:val="000000"/>
          <w:sz w:val="28"/>
        </w:rPr>
        <w:t xml:space="preserve">
      Барлық жоғарыда көрсетілген шаралар шағын және орта кәсiпкерлiк субъектiлерiне бәсекеге қабiлеттiктерiн, сондай-ақ Қазақстанның бәсекеге қабiлеттігін жоғарлатуға көмектеседi. </w:t>
      </w:r>
    </w:p>
    <w:bookmarkStart w:name="z24" w:id="23"/>
    <w:p>
      <w:pPr>
        <w:spacing w:after="0"/>
        <w:ind w:left="0"/>
        <w:jc w:val="left"/>
      </w:pPr>
      <w:r>
        <w:rPr>
          <w:rFonts w:ascii="Times New Roman"/>
          <w:b/>
          <w:i w:val="false"/>
          <w:color w:val="000000"/>
        </w:rPr>
        <w:t xml:space="preserve"> 
  Параграф 6. Кәсiпкерлiктiң инновациялық экономикаға қатысуы </w:t>
      </w:r>
    </w:p>
    <w:bookmarkEnd w:id="23"/>
    <w:p>
      <w:pPr>
        <w:spacing w:after="0"/>
        <w:ind w:left="0"/>
        <w:jc w:val="both"/>
      </w:pPr>
      <w:r>
        <w:rPr>
          <w:rFonts w:ascii="Times New Roman"/>
          <w:b w:val="false"/>
          <w:i w:val="false"/>
          <w:color w:val="000000"/>
          <w:sz w:val="28"/>
        </w:rPr>
        <w:t xml:space="preserve">      2015 жылға дейiнгі индустриалдық-инновациялық стратегияны тиiмдi iске асыру және оған шағын және орта кәсiпкерлiк субъектiлерінің барынша көбірек қатысуы мақсатында инновациялық жобаларды iске асырудың алғы шарттары құрылады, оның негiзi отандық және шетелдiк ғылым әлеуетiн пайдалану негiзiнде бәсекеге қабiлеттi соңғы өнім құруды қамтамасыз ететiн ашық үлгiдегі жаңа инновациялық жүйе болады. </w:t>
      </w:r>
      <w:r>
        <w:br/>
      </w:r>
      <w:r>
        <w:rPr>
          <w:rFonts w:ascii="Times New Roman"/>
          <w:b w:val="false"/>
          <w:i w:val="false"/>
          <w:color w:val="000000"/>
          <w:sz w:val="28"/>
        </w:rPr>
        <w:t xml:space="preserve">
      Жаңа инновациялық жүйе ғылыми әлеуеттi дамытады, көпдеңгейлi инновациялық инфрақұрылымды қалыптастырады, берiлетiн гранттар түрлерiн кеңейту және венчурлiк қорларды құру бөлігінде қаржы инфрақұрылымдарының элементтерiн және тетiктерiн дамытады. </w:t>
      </w:r>
      <w:r>
        <w:br/>
      </w:r>
      <w:r>
        <w:rPr>
          <w:rFonts w:ascii="Times New Roman"/>
          <w:b w:val="false"/>
          <w:i w:val="false"/>
          <w:color w:val="000000"/>
          <w:sz w:val="28"/>
        </w:rPr>
        <w:t xml:space="preserve">
      Осы бастамаларды ұтымды iске асыру үшiн Ұлттық инновациялық Қордың өсу әлеуетi жоғары жобаларды iске асыруға шағын және орта кәсiпкерлiктi тарту жөнiндегi рөлi жандандырылады. Бұл іс-шаралар шетелдiк венчурлiк қорларды тартумен венчурлiк инвестициялау арқылы iске асырылады, бұл озықты шетелдiк тәжiрибенi алуды қамтамасыз етуi керек. </w:t>
      </w:r>
      <w:r>
        <w:br/>
      </w:r>
      <w:r>
        <w:rPr>
          <w:rFonts w:ascii="Times New Roman"/>
          <w:b w:val="false"/>
          <w:i w:val="false"/>
          <w:color w:val="000000"/>
          <w:sz w:val="28"/>
        </w:rPr>
        <w:t xml:space="preserve">
      Технологиялық бизнес инкубаторларды - технологиялық инновацияларды құратын және iске асыратын және оларға консалтингтiк, заңгерлік, лизингтік және өзге де қызметтер көрсететiн арнаулы пысықталған жеке және заңды тұлғаларды өз алаңдарында белгiлi бiр мерзімге орналастыратын құрылымдарды құру. </w:t>
      </w:r>
      <w:r>
        <w:br/>
      </w:r>
      <w:r>
        <w:rPr>
          <w:rFonts w:ascii="Times New Roman"/>
          <w:b w:val="false"/>
          <w:i w:val="false"/>
          <w:color w:val="000000"/>
          <w:sz w:val="28"/>
        </w:rPr>
        <w:t xml:space="preserve">
      Коммерциялық тиiм жағынан әлеуеттi перспективалы болып табылатын жаңа технологияларды, тауарларды, жұмыстар мен қызметтердi құруға бағытталған қолданбалы ғылыми зерттеулiк және тәжiрибелi конструкторлық әзiрлемелердiң гранттарын беру жүйесi қайта қаралады. </w:t>
      </w:r>
      <w:r>
        <w:br/>
      </w:r>
      <w:r>
        <w:rPr>
          <w:rFonts w:ascii="Times New Roman"/>
          <w:b w:val="false"/>
          <w:i w:val="false"/>
          <w:color w:val="000000"/>
          <w:sz w:val="28"/>
        </w:rPr>
        <w:t xml:space="preserve">
      Мынадай гранттардың нысандары қайта қаралады: </w:t>
      </w:r>
      <w:r>
        <w:br/>
      </w:r>
      <w:r>
        <w:rPr>
          <w:rFonts w:ascii="Times New Roman"/>
          <w:b w:val="false"/>
          <w:i w:val="false"/>
          <w:color w:val="000000"/>
          <w:sz w:val="28"/>
        </w:rPr>
        <w:t xml:space="preserve">
      шағын гранттар - ғылыми зерттеулік және тәжiрибелi конструкторлық әзiрлемелердi өткiзу үшiн 7,2 млн. теңгеден (55 мың АҚШ доллары) кем емес сомаға тартылатын; </w:t>
      </w:r>
      <w:r>
        <w:br/>
      </w:r>
      <w:r>
        <w:rPr>
          <w:rFonts w:ascii="Times New Roman"/>
          <w:b w:val="false"/>
          <w:i w:val="false"/>
          <w:color w:val="000000"/>
          <w:sz w:val="28"/>
        </w:rPr>
        <w:t xml:space="preserve">
      жоба алдындағы гранттар - құжаттардың толық пакетiн дайындау үшін (ТЭН, бизнес жоспар және т.б.) 650 мың теңгеден кем емес (5 мың АҚШ доллары); </w:t>
      </w:r>
      <w:r>
        <w:br/>
      </w:r>
      <w:r>
        <w:rPr>
          <w:rFonts w:ascii="Times New Roman"/>
          <w:b w:val="false"/>
          <w:i w:val="false"/>
          <w:color w:val="000000"/>
          <w:sz w:val="28"/>
        </w:rPr>
        <w:t xml:space="preserve">
      үлкен гранттар - зерттеулердi аяқтау және пайдалы моделге немесе ойлап шығаруға жеткiзу үшiн 33 млн. теңгеден кем емес (250 мың АҚШ доллары); </w:t>
      </w:r>
      <w:r>
        <w:br/>
      </w:r>
      <w:r>
        <w:rPr>
          <w:rFonts w:ascii="Times New Roman"/>
          <w:b w:val="false"/>
          <w:i w:val="false"/>
          <w:color w:val="000000"/>
          <w:sz w:val="28"/>
        </w:rPr>
        <w:t xml:space="preserve">
      патенттеу үшін гранттар - шетелдегі патенттi рәсімдеу үшiн 13,2 млн. теңгеден кем емес (100 мың АҚШ доллары) сомаға. </w:t>
      </w:r>
      <w:r>
        <w:br/>
      </w:r>
      <w:r>
        <w:rPr>
          <w:rFonts w:ascii="Times New Roman"/>
          <w:b w:val="false"/>
          <w:i w:val="false"/>
          <w:color w:val="000000"/>
          <w:sz w:val="28"/>
        </w:rPr>
        <w:t xml:space="preserve">
      2005-2015 жылдарға арналған Қазақстан Республикасының Ұлттық инновациялық жүйесiн қалыптастыру және дамыту жөнiндегi Бағдарлама шеңберiнде ұлттық технологиялық парктердi, ақпараттық аймақтарды, ядролық технологиялар мен биотехнологиялар аймақтарын, жаңа материалдар паркін, мұнай-химиялық технопарктi құру көзделедi. </w:t>
      </w:r>
    </w:p>
    <w:bookmarkStart w:name="z25" w:id="24"/>
    <w:p>
      <w:pPr>
        <w:spacing w:after="0"/>
        <w:ind w:left="0"/>
        <w:jc w:val="left"/>
      </w:pPr>
      <w:r>
        <w:rPr>
          <w:rFonts w:ascii="Times New Roman"/>
          <w:b/>
          <w:i w:val="false"/>
          <w:color w:val="000000"/>
        </w:rPr>
        <w:t xml:space="preserve"> 
  6. Қажеттi ресурстар және қаржыландыру көздерi </w:t>
      </w:r>
    </w:p>
    <w:bookmarkEnd w:id="24"/>
    <w:p>
      <w:pPr>
        <w:spacing w:after="0"/>
        <w:ind w:left="0"/>
        <w:jc w:val="both"/>
      </w:pPr>
      <w:r>
        <w:rPr>
          <w:rFonts w:ascii="Times New Roman"/>
          <w:b w:val="false"/>
          <w:i w:val="false"/>
          <w:color w:val="000000"/>
          <w:sz w:val="28"/>
        </w:rPr>
        <w:t xml:space="preserve">      2005-2007 жылдарға арналған Қазақстан Республикасында шағын және орта кәсiпкерлiк субъектілерінiң бастамаларын қолдау жөнiндегі жеделдетілген шаралар бағдарламасын қаржылық қамтамасыз ету көрсетілген мақсаттарға көзделіп жыл сайын бекітілетін республикалық бюджет қаражаты шегiнде және Қазақстан Республикасының заңнамасында тыйым салынбайтын көздер есебiнен жүзеге асырылатын болады. </w:t>
      </w:r>
      <w:r>
        <w:br/>
      </w:r>
      <w:r>
        <w:rPr>
          <w:rFonts w:ascii="Times New Roman"/>
          <w:b w:val="false"/>
          <w:i w:val="false"/>
          <w:color w:val="000000"/>
          <w:sz w:val="28"/>
        </w:rPr>
        <w:t xml:space="preserve">
      Осы Бағдарламада баяндалған жеделдетiлген шараларды iске асыру үшiн 2005 жылы республикалық бюджеттен 11181,12 млн. теңге, 2006 жылы - 10215,12 млн. теңге, 2007 жылы - 10000,0 млн. теңге бөлiнедi. </w:t>
      </w:r>
      <w:r>
        <w:br/>
      </w:r>
      <w:r>
        <w:rPr>
          <w:rFonts w:ascii="Times New Roman"/>
          <w:b w:val="false"/>
          <w:i w:val="false"/>
          <w:color w:val="000000"/>
          <w:sz w:val="28"/>
        </w:rPr>
        <w:t xml:space="preserve">
      Бұл ретте мемлекеттiк бюджеттен қаржыландыру мөлшерi белгiленген тәртiппен тиiстi жылдың бюджетiн қалыптастыру және нақтылау кезiнде жыл сайын нақтыланатын болады. </w:t>
      </w:r>
    </w:p>
    <w:bookmarkStart w:name="z26" w:id="25"/>
    <w:p>
      <w:pPr>
        <w:spacing w:after="0"/>
        <w:ind w:left="0"/>
        <w:jc w:val="left"/>
      </w:pPr>
      <w:r>
        <w:rPr>
          <w:rFonts w:ascii="Times New Roman"/>
          <w:b/>
          <w:i w:val="false"/>
          <w:color w:val="000000"/>
        </w:rPr>
        <w:t xml:space="preserve"> 
  7. Бағдарламаны iске асырудан күтiлетiн нәтижелер </w:t>
      </w:r>
    </w:p>
    <w:bookmarkEnd w:id="25"/>
    <w:p>
      <w:pPr>
        <w:spacing w:after="0"/>
        <w:ind w:left="0"/>
        <w:jc w:val="left"/>
      </w:pPr>
      <w:r>
        <w:rPr>
          <w:rFonts w:ascii="Times New Roman"/>
          <w:b/>
          <w:i w:val="false"/>
          <w:color w:val="000000"/>
        </w:rPr>
        <w:t xml:space="preserve"> Бағдарламаны iске асыру нәтижесiнде: </w:t>
      </w:r>
    </w:p>
    <w:p>
      <w:pPr>
        <w:spacing w:after="0"/>
        <w:ind w:left="0"/>
        <w:jc w:val="both"/>
      </w:pPr>
      <w:r>
        <w:rPr>
          <w:rFonts w:ascii="Times New Roman"/>
          <w:b w:val="false"/>
          <w:i w:val="false"/>
          <w:color w:val="000000"/>
          <w:sz w:val="28"/>
        </w:rPr>
        <w:t xml:space="preserve">      2005-2006 жылдары Қазақстан Республикасының бiрқатар заңнамалық кесiмдер әзiрленедi және қабылданады; </w:t>
      </w:r>
      <w:r>
        <w:br/>
      </w:r>
      <w:r>
        <w:rPr>
          <w:rFonts w:ascii="Times New Roman"/>
          <w:b w:val="false"/>
          <w:i w:val="false"/>
          <w:color w:val="000000"/>
          <w:sz w:val="28"/>
        </w:rPr>
        <w:t xml:space="preserve">
      2005 жылы шағын және орта кәсiпкерлiк саласындағы мемлекеттік органдардың бақылау және қадағалау функцияларын қысқарту және жүйелендiру жөнiнде шаралар қабылданады; </w:t>
      </w:r>
      <w:r>
        <w:br/>
      </w:r>
      <w:r>
        <w:rPr>
          <w:rFonts w:ascii="Times New Roman"/>
          <w:b w:val="false"/>
          <w:i w:val="false"/>
          <w:color w:val="000000"/>
          <w:sz w:val="28"/>
        </w:rPr>
        <w:t xml:space="preserve">
      2005 жылы кластерлiк-желілік ұстаным негізiнде шағын және орта кәсiпкерлiктi дамытудың экономикалық моделi әзiрленедi; </w:t>
      </w:r>
      <w:r>
        <w:br/>
      </w:r>
      <w:r>
        <w:rPr>
          <w:rFonts w:ascii="Times New Roman"/>
          <w:b w:val="false"/>
          <w:i w:val="false"/>
          <w:color w:val="000000"/>
          <w:sz w:val="28"/>
        </w:rPr>
        <w:t xml:space="preserve">
      2005 жылы Үлкен қаржы маркетi құрылады; </w:t>
      </w:r>
      <w:r>
        <w:br/>
      </w:r>
      <w:r>
        <w:rPr>
          <w:rFonts w:ascii="Times New Roman"/>
          <w:b w:val="false"/>
          <w:i w:val="false"/>
          <w:color w:val="000000"/>
          <w:sz w:val="28"/>
        </w:rPr>
        <w:t xml:space="preserve">
      2005 жылдың бастапқы кезеңiнде негiзiнен аудан орталықтары мен шағын қалаларда 160 микрокредиттік ұйымдар құрылады; </w:t>
      </w:r>
      <w:r>
        <w:br/>
      </w:r>
      <w:r>
        <w:rPr>
          <w:rFonts w:ascii="Times New Roman"/>
          <w:b w:val="false"/>
          <w:i w:val="false"/>
          <w:color w:val="000000"/>
          <w:sz w:val="28"/>
        </w:rPr>
        <w:t xml:space="preserve">
      2005-2006 жылдары мемлекет қатысатын кәсіпорындар мен акционерлiк қоғамдардың бейінді емес функцияларын нарықтық ортаға, бiрiншi кезекте шағын және орта кәсiпкерлiкке кезең-кезеңiмен беру жүргiзіледi; </w:t>
      </w:r>
      <w:r>
        <w:br/>
      </w:r>
      <w:r>
        <w:rPr>
          <w:rFonts w:ascii="Times New Roman"/>
          <w:b w:val="false"/>
          <w:i w:val="false"/>
          <w:color w:val="000000"/>
          <w:sz w:val="28"/>
        </w:rPr>
        <w:t xml:space="preserve">
      үш жыл iшiнде шағын және орта бизнес субъектiлерiне кредит беру 95 млрд. теңгеге дейiн ұлғаяды; </w:t>
      </w:r>
      <w:r>
        <w:br/>
      </w:r>
      <w:r>
        <w:rPr>
          <w:rFonts w:ascii="Times New Roman"/>
          <w:b w:val="false"/>
          <w:i w:val="false"/>
          <w:color w:val="000000"/>
          <w:sz w:val="28"/>
        </w:rPr>
        <w:t xml:space="preserve">
      жалпы мемлекеттiң жеке сектормен өзара iс-әрекетінiң жаңа идеологиясы құрылады.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8. 2005-2007 жылдарға арналған Қазақстан Республикасында </w:t>
      </w:r>
      <w:r>
        <w:br/>
      </w:r>
      <w:r>
        <w:rPr>
          <w:rFonts w:ascii="Times New Roman"/>
          <w:b w:val="false"/>
          <w:i w:val="false"/>
          <w:color w:val="000000"/>
          <w:sz w:val="28"/>
        </w:rPr>
        <w:t>
</w:t>
      </w:r>
      <w:r>
        <w:rPr>
          <w:rFonts w:ascii="Times New Roman"/>
          <w:b/>
          <w:i w:val="false"/>
          <w:color w:val="000000"/>
          <w:sz w:val="28"/>
        </w:rPr>
        <w:t xml:space="preserve">   шағын және орта кәсiпкерлiк субъектілерінің бастамаларын </w:t>
      </w:r>
      <w:r>
        <w:br/>
      </w:r>
      <w:r>
        <w:rPr>
          <w:rFonts w:ascii="Times New Roman"/>
          <w:b w:val="false"/>
          <w:i w:val="false"/>
          <w:color w:val="000000"/>
          <w:sz w:val="28"/>
        </w:rPr>
        <w:t>
</w:t>
      </w:r>
      <w:r>
        <w:rPr>
          <w:rFonts w:ascii="Times New Roman"/>
          <w:b/>
          <w:i w:val="false"/>
          <w:color w:val="000000"/>
          <w:sz w:val="28"/>
        </w:rPr>
        <w:t xml:space="preserve">      қолдау жөніндегі жеделдетілген шаралар бағдарламасын </w:t>
      </w:r>
      <w:r>
        <w:br/>
      </w:r>
      <w:r>
        <w:rPr>
          <w:rFonts w:ascii="Times New Roman"/>
          <w:b w:val="false"/>
          <w:i w:val="false"/>
          <w:color w:val="000000"/>
          <w:sz w:val="28"/>
        </w:rPr>
        <w:t>
</w:t>
      </w:r>
      <w:r>
        <w:rPr>
          <w:rFonts w:ascii="Times New Roman"/>
          <w:b/>
          <w:i w:val="false"/>
          <w:color w:val="000000"/>
          <w:sz w:val="28"/>
        </w:rPr>
        <w:t xml:space="preserve">           iске асыру жөнiндегi iс-шаралар жоспары </w:t>
      </w:r>
    </w:p>
    <w:bookmarkEnd w:id="26"/>
    <w:p>
      <w:pPr>
        <w:spacing w:after="0"/>
        <w:ind w:left="0"/>
        <w:jc w:val="both"/>
      </w:pPr>
      <w:r>
        <w:rPr>
          <w:rFonts w:ascii="Times New Roman"/>
          <w:b w:val="false"/>
          <w:i w:val="false"/>
          <w:color w:val="ff0000"/>
          <w:sz w:val="28"/>
        </w:rPr>
        <w:t xml:space="preserve">       Ескерту. 8-бөлімге өзгерту енгізілді - ҚР Үкіметінің 2005.10.17. N  </w:t>
      </w:r>
      <w:r>
        <w:rPr>
          <w:rFonts w:ascii="Times New Roman"/>
          <w:b w:val="false"/>
          <w:i w:val="false"/>
          <w:color w:val="ff0000"/>
          <w:sz w:val="28"/>
        </w:rPr>
        <w:t xml:space="preserve">1040 </w:t>
      </w:r>
      <w:r>
        <w:rPr>
          <w:rFonts w:ascii="Times New Roman"/>
          <w:b w:val="false"/>
          <w:i w:val="false"/>
          <w:color w:val="ff0000"/>
          <w:sz w:val="28"/>
        </w:rPr>
        <w:t xml:space="preserve">, 2007.07.04.  </w:t>
      </w:r>
      <w:r>
        <w:rPr>
          <w:rFonts w:ascii="Times New Roman"/>
          <w:b w:val="false"/>
          <w:i w:val="false"/>
          <w:color w:val="ff0000"/>
          <w:sz w:val="28"/>
        </w:rPr>
        <w:t xml:space="preserve">N 572 </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413"/>
        <w:gridCol w:w="2193"/>
        <w:gridCol w:w="1753"/>
        <w:gridCol w:w="1773"/>
        <w:gridCol w:w="1553"/>
        <w:gridCol w:w="133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мерзiмi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жалатын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көзi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Шағын және орта кәсiпкерлiк саласындағы </w:t>
            </w:r>
            <w:r>
              <w:br/>
            </w:r>
            <w:r>
              <w:rPr>
                <w:rFonts w:ascii="Times New Roman"/>
                <w:b/>
                <w:i w:val="false"/>
                <w:color w:val="000000"/>
                <w:sz w:val="20"/>
              </w:rPr>
              <w:t>
заңнаманы жетілдiру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мә- </w:t>
            </w:r>
            <w:r>
              <w:br/>
            </w:r>
            <w:r>
              <w:rPr>
                <w:rFonts w:ascii="Times New Roman"/>
                <w:b w:val="false"/>
                <w:i w:val="false"/>
                <w:color w:val="000000"/>
                <w:sz w:val="20"/>
              </w:rPr>
              <w:t xml:space="preserve">
селелерiн рет- </w:t>
            </w:r>
            <w:r>
              <w:br/>
            </w:r>
            <w:r>
              <w:rPr>
                <w:rFonts w:ascii="Times New Roman"/>
                <w:b w:val="false"/>
                <w:i w:val="false"/>
                <w:color w:val="000000"/>
                <w:sz w:val="20"/>
              </w:rPr>
              <w:t xml:space="preserve">
тейтiн қолданыс- </w:t>
            </w:r>
            <w:r>
              <w:br/>
            </w:r>
            <w:r>
              <w:rPr>
                <w:rFonts w:ascii="Times New Roman"/>
                <w:b w:val="false"/>
                <w:i w:val="false"/>
                <w:color w:val="000000"/>
                <w:sz w:val="20"/>
              </w:rPr>
              <w:t xml:space="preserve">
тағы нормативтiк </w:t>
            </w:r>
            <w:r>
              <w:br/>
            </w:r>
            <w:r>
              <w:rPr>
                <w:rFonts w:ascii="Times New Roman"/>
                <w:b w:val="false"/>
                <w:i w:val="false"/>
                <w:color w:val="000000"/>
                <w:sz w:val="20"/>
              </w:rPr>
              <w:t xml:space="preserve">
құқықтық кесiм- </w:t>
            </w:r>
            <w:r>
              <w:br/>
            </w:r>
            <w:r>
              <w:rPr>
                <w:rFonts w:ascii="Times New Roman"/>
                <w:b w:val="false"/>
                <w:i w:val="false"/>
                <w:color w:val="000000"/>
                <w:sz w:val="20"/>
              </w:rPr>
              <w:t xml:space="preserve">
дерге бар қара- </w:t>
            </w:r>
            <w:r>
              <w:br/>
            </w:r>
            <w:r>
              <w:rPr>
                <w:rFonts w:ascii="Times New Roman"/>
                <w:b w:val="false"/>
                <w:i w:val="false"/>
                <w:color w:val="000000"/>
                <w:sz w:val="20"/>
              </w:rPr>
              <w:t xml:space="preserve">
ма-қайшыларды </w:t>
            </w:r>
            <w:r>
              <w:br/>
            </w:r>
            <w:r>
              <w:rPr>
                <w:rFonts w:ascii="Times New Roman"/>
                <w:b w:val="false"/>
                <w:i w:val="false"/>
                <w:color w:val="000000"/>
                <w:sz w:val="20"/>
              </w:rPr>
              <w:t xml:space="preserve">
жою, экономика </w:t>
            </w:r>
            <w:r>
              <w:br/>
            </w:r>
            <w:r>
              <w:rPr>
                <w:rFonts w:ascii="Times New Roman"/>
                <w:b w:val="false"/>
                <w:i w:val="false"/>
                <w:color w:val="000000"/>
                <w:sz w:val="20"/>
              </w:rPr>
              <w:t xml:space="preserve">
дамуының қазіргi </w:t>
            </w:r>
            <w:r>
              <w:br/>
            </w:r>
            <w:r>
              <w:rPr>
                <w:rFonts w:ascii="Times New Roman"/>
                <w:b w:val="false"/>
                <w:i w:val="false"/>
                <w:color w:val="000000"/>
                <w:sz w:val="20"/>
              </w:rPr>
              <w:t xml:space="preserve">
замандағы жағ- </w:t>
            </w:r>
            <w:r>
              <w:br/>
            </w:r>
            <w:r>
              <w:rPr>
                <w:rFonts w:ascii="Times New Roman"/>
                <w:b w:val="false"/>
                <w:i w:val="false"/>
                <w:color w:val="000000"/>
                <w:sz w:val="20"/>
              </w:rPr>
              <w:t xml:space="preserve">
дайының талапта- </w:t>
            </w:r>
            <w:r>
              <w:br/>
            </w:r>
            <w:r>
              <w:rPr>
                <w:rFonts w:ascii="Times New Roman"/>
                <w:b w:val="false"/>
                <w:i w:val="false"/>
                <w:color w:val="000000"/>
                <w:sz w:val="20"/>
              </w:rPr>
              <w:t xml:space="preserve">
рына сәйкестен- </w:t>
            </w:r>
            <w:r>
              <w:br/>
            </w:r>
            <w:r>
              <w:rPr>
                <w:rFonts w:ascii="Times New Roman"/>
                <w:b w:val="false"/>
                <w:i w:val="false"/>
                <w:color w:val="000000"/>
                <w:sz w:val="20"/>
              </w:rPr>
              <w:t xml:space="preserve">
дiру және шағын </w:t>
            </w:r>
            <w:r>
              <w:br/>
            </w:r>
            <w:r>
              <w:rPr>
                <w:rFonts w:ascii="Times New Roman"/>
                <w:b w:val="false"/>
                <w:i w:val="false"/>
                <w:color w:val="000000"/>
                <w:sz w:val="20"/>
              </w:rPr>
              <w:t xml:space="preserve">
және орта кәсiп- </w:t>
            </w:r>
            <w:r>
              <w:br/>
            </w:r>
            <w:r>
              <w:rPr>
                <w:rFonts w:ascii="Times New Roman"/>
                <w:b w:val="false"/>
                <w:i w:val="false"/>
                <w:color w:val="000000"/>
                <w:sz w:val="20"/>
              </w:rPr>
              <w:t xml:space="preserve">
керлік саласын- </w:t>
            </w:r>
            <w:r>
              <w:br/>
            </w:r>
            <w:r>
              <w:rPr>
                <w:rFonts w:ascii="Times New Roman"/>
                <w:b w:val="false"/>
                <w:i w:val="false"/>
                <w:color w:val="000000"/>
                <w:sz w:val="20"/>
              </w:rPr>
              <w:t xml:space="preserve">
дағы барынша </w:t>
            </w:r>
            <w:r>
              <w:br/>
            </w:r>
            <w:r>
              <w:rPr>
                <w:rFonts w:ascii="Times New Roman"/>
                <w:b w:val="false"/>
                <w:i w:val="false"/>
                <w:color w:val="000000"/>
                <w:sz w:val="20"/>
              </w:rPr>
              <w:t xml:space="preserve">
ашық заңнаманы </w:t>
            </w:r>
            <w:r>
              <w:br/>
            </w:r>
            <w:r>
              <w:rPr>
                <w:rFonts w:ascii="Times New Roman"/>
                <w:b w:val="false"/>
                <w:i w:val="false"/>
                <w:color w:val="000000"/>
                <w:sz w:val="20"/>
              </w:rPr>
              <w:t xml:space="preserve">
құру тұрғысында </w:t>
            </w:r>
            <w:r>
              <w:br/>
            </w:r>
            <w:r>
              <w:rPr>
                <w:rFonts w:ascii="Times New Roman"/>
                <w:b w:val="false"/>
                <w:i w:val="false"/>
                <w:color w:val="000000"/>
                <w:sz w:val="20"/>
              </w:rPr>
              <w:t xml:space="preserve">
тексерiс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минi,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Үкiметінiң </w:t>
            </w:r>
            <w:r>
              <w:br/>
            </w:r>
            <w:r>
              <w:rPr>
                <w:rFonts w:ascii="Times New Roman"/>
                <w:b w:val="false"/>
                <w:i w:val="false"/>
                <w:color w:val="000000"/>
                <w:sz w:val="20"/>
              </w:rPr>
              <w:t xml:space="preserve">
Регламентiне </w:t>
            </w:r>
            <w:r>
              <w:br/>
            </w:r>
            <w:r>
              <w:rPr>
                <w:rFonts w:ascii="Times New Roman"/>
                <w:b w:val="false"/>
                <w:i w:val="false"/>
                <w:color w:val="000000"/>
                <w:sz w:val="20"/>
              </w:rPr>
              <w:t xml:space="preserve">
әзірлеушi мем- </w:t>
            </w:r>
            <w:r>
              <w:br/>
            </w:r>
            <w:r>
              <w:rPr>
                <w:rFonts w:ascii="Times New Roman"/>
                <w:b w:val="false"/>
                <w:i w:val="false"/>
                <w:color w:val="000000"/>
                <w:sz w:val="20"/>
              </w:rPr>
              <w:t xml:space="preserve">
лекеттік орган- </w:t>
            </w:r>
            <w:r>
              <w:br/>
            </w:r>
            <w:r>
              <w:rPr>
                <w:rFonts w:ascii="Times New Roman"/>
                <w:b w:val="false"/>
                <w:i w:val="false"/>
                <w:color w:val="000000"/>
                <w:sz w:val="20"/>
              </w:rPr>
              <w:t xml:space="preserve">
дардың норматив- </w:t>
            </w:r>
            <w:r>
              <w:br/>
            </w:r>
            <w:r>
              <w:rPr>
                <w:rFonts w:ascii="Times New Roman"/>
                <w:b w:val="false"/>
                <w:i w:val="false"/>
                <w:color w:val="000000"/>
                <w:sz w:val="20"/>
              </w:rPr>
              <w:t xml:space="preserve">
тік құқықтық </w:t>
            </w:r>
            <w:r>
              <w:br/>
            </w:r>
            <w:r>
              <w:rPr>
                <w:rFonts w:ascii="Times New Roman"/>
                <w:b w:val="false"/>
                <w:i w:val="false"/>
                <w:color w:val="000000"/>
                <w:sz w:val="20"/>
              </w:rPr>
              <w:t xml:space="preserve">
кесiмдердiң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жүргізу тәртiбi </w:t>
            </w:r>
            <w:r>
              <w:br/>
            </w:r>
            <w:r>
              <w:rPr>
                <w:rFonts w:ascii="Times New Roman"/>
                <w:b w:val="false"/>
                <w:i w:val="false"/>
                <w:color w:val="000000"/>
                <w:sz w:val="20"/>
              </w:rPr>
              <w:t xml:space="preserve">
бөлiгiнде өзге- </w:t>
            </w:r>
            <w:r>
              <w:br/>
            </w:r>
            <w:r>
              <w:rPr>
                <w:rFonts w:ascii="Times New Roman"/>
                <w:b w:val="false"/>
                <w:i w:val="false"/>
                <w:color w:val="000000"/>
                <w:sz w:val="20"/>
              </w:rPr>
              <w:t xml:space="preserve">
рiстер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кесiмiнiң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Әдiлет- </w:t>
            </w:r>
            <w:r>
              <w:br/>
            </w:r>
            <w:r>
              <w:rPr>
                <w:rFonts w:ascii="Times New Roman"/>
                <w:b w:val="false"/>
                <w:i w:val="false"/>
                <w:color w:val="000000"/>
                <w:sz w:val="20"/>
              </w:rPr>
              <w:t xml:space="preserve">
минi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мә- </w:t>
            </w:r>
            <w:r>
              <w:br/>
            </w:r>
            <w:r>
              <w:rPr>
                <w:rFonts w:ascii="Times New Roman"/>
                <w:b w:val="false"/>
                <w:i w:val="false"/>
                <w:color w:val="000000"/>
                <w:sz w:val="20"/>
              </w:rPr>
              <w:t xml:space="preserve">
селелерiн қоз- </w:t>
            </w:r>
            <w:r>
              <w:br/>
            </w:r>
            <w:r>
              <w:rPr>
                <w:rFonts w:ascii="Times New Roman"/>
                <w:b w:val="false"/>
                <w:i w:val="false"/>
                <w:color w:val="000000"/>
                <w:sz w:val="20"/>
              </w:rPr>
              <w:t xml:space="preserve">
ғайтын норматив- </w:t>
            </w:r>
            <w:r>
              <w:br/>
            </w:r>
            <w:r>
              <w:rPr>
                <w:rFonts w:ascii="Times New Roman"/>
                <w:b w:val="false"/>
                <w:i w:val="false"/>
                <w:color w:val="000000"/>
                <w:sz w:val="20"/>
              </w:rPr>
              <w:t xml:space="preserve">
тiк құқықтық </w:t>
            </w:r>
            <w:r>
              <w:br/>
            </w:r>
            <w:r>
              <w:rPr>
                <w:rFonts w:ascii="Times New Roman"/>
                <w:b w:val="false"/>
                <w:i w:val="false"/>
                <w:color w:val="000000"/>
                <w:sz w:val="20"/>
              </w:rPr>
              <w:t xml:space="preserve">
кесiмдердi </w:t>
            </w:r>
            <w:r>
              <w:br/>
            </w:r>
            <w:r>
              <w:rPr>
                <w:rFonts w:ascii="Times New Roman"/>
                <w:b w:val="false"/>
                <w:i w:val="false"/>
                <w:color w:val="000000"/>
                <w:sz w:val="20"/>
              </w:rPr>
              <w:t xml:space="preserve">
әзірлеудiң </w:t>
            </w:r>
            <w:r>
              <w:br/>
            </w:r>
            <w:r>
              <w:rPr>
                <w:rFonts w:ascii="Times New Roman"/>
                <w:b w:val="false"/>
                <w:i w:val="false"/>
                <w:color w:val="000000"/>
                <w:sz w:val="20"/>
              </w:rPr>
              <w:t xml:space="preserve">
ерекше тәртiбi </w:t>
            </w:r>
            <w:r>
              <w:br/>
            </w:r>
            <w:r>
              <w:rPr>
                <w:rFonts w:ascii="Times New Roman"/>
                <w:b w:val="false"/>
                <w:i w:val="false"/>
                <w:color w:val="000000"/>
                <w:sz w:val="20"/>
              </w:rPr>
              <w:t xml:space="preserve">
және шағын және </w:t>
            </w:r>
            <w:r>
              <w:br/>
            </w:r>
            <w:r>
              <w:rPr>
                <w:rFonts w:ascii="Times New Roman"/>
                <w:b w:val="false"/>
                <w:i w:val="false"/>
                <w:color w:val="000000"/>
                <w:sz w:val="20"/>
              </w:rPr>
              <w:t xml:space="preserve">
орта кәсіпкерлік </w:t>
            </w:r>
            <w:r>
              <w:br/>
            </w:r>
            <w:r>
              <w:rPr>
                <w:rFonts w:ascii="Times New Roman"/>
                <w:b w:val="false"/>
                <w:i w:val="false"/>
                <w:color w:val="000000"/>
                <w:sz w:val="20"/>
              </w:rPr>
              <w:t xml:space="preserve">
субъектiлерiн </w:t>
            </w:r>
            <w:r>
              <w:br/>
            </w:r>
            <w:r>
              <w:rPr>
                <w:rFonts w:ascii="Times New Roman"/>
                <w:b w:val="false"/>
                <w:i w:val="false"/>
                <w:color w:val="000000"/>
                <w:sz w:val="20"/>
              </w:rPr>
              <w:t xml:space="preserve">
тексерудi </w:t>
            </w:r>
            <w:r>
              <w:br/>
            </w:r>
            <w:r>
              <w:rPr>
                <w:rFonts w:ascii="Times New Roman"/>
                <w:b w:val="false"/>
                <w:i w:val="false"/>
                <w:color w:val="000000"/>
                <w:sz w:val="20"/>
              </w:rPr>
              <w:t xml:space="preserve">
жүргiзу жөнiнде </w:t>
            </w:r>
            <w:r>
              <w:br/>
            </w:r>
            <w:r>
              <w:rPr>
                <w:rFonts w:ascii="Times New Roman"/>
                <w:b w:val="false"/>
                <w:i w:val="false"/>
                <w:color w:val="000000"/>
                <w:sz w:val="20"/>
              </w:rPr>
              <w:t xml:space="preserve">
ұсыныстар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ИCM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шiлде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және кәсiпкерлiк </w:t>
            </w:r>
            <w:r>
              <w:br/>
            </w:r>
            <w:r>
              <w:rPr>
                <w:rFonts w:ascii="Times New Roman"/>
                <w:b w:val="false"/>
                <w:i w:val="false"/>
                <w:color w:val="000000"/>
                <w:sz w:val="20"/>
              </w:rPr>
              <w:t xml:space="preserve">
қызметті тиiмсiз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реттеудi жою </w:t>
            </w:r>
            <w:r>
              <w:br/>
            </w:r>
            <w:r>
              <w:rPr>
                <w:rFonts w:ascii="Times New Roman"/>
                <w:b w:val="false"/>
                <w:i w:val="false"/>
                <w:color w:val="000000"/>
                <w:sz w:val="20"/>
              </w:rPr>
              <w:t xml:space="preserve">
мақсатында шағын </w:t>
            </w:r>
            <w:r>
              <w:br/>
            </w:r>
            <w:r>
              <w:rPr>
                <w:rFonts w:ascii="Times New Roman"/>
                <w:b w:val="false"/>
                <w:i w:val="false"/>
                <w:color w:val="000000"/>
                <w:sz w:val="20"/>
              </w:rPr>
              <w:t xml:space="preserve">
және орта кәсiп- </w:t>
            </w:r>
            <w:r>
              <w:br/>
            </w:r>
            <w:r>
              <w:rPr>
                <w:rFonts w:ascii="Times New Roman"/>
                <w:b w:val="false"/>
                <w:i w:val="false"/>
                <w:color w:val="000000"/>
                <w:sz w:val="20"/>
              </w:rPr>
              <w:t xml:space="preserve">
керлiк мәселе- </w:t>
            </w:r>
            <w:r>
              <w:br/>
            </w:r>
            <w:r>
              <w:rPr>
                <w:rFonts w:ascii="Times New Roman"/>
                <w:b w:val="false"/>
                <w:i w:val="false"/>
                <w:color w:val="000000"/>
                <w:sz w:val="20"/>
              </w:rPr>
              <w:t xml:space="preserve">
лерi жөнiндегі </w:t>
            </w:r>
            <w:r>
              <w:br/>
            </w:r>
            <w:r>
              <w:rPr>
                <w:rFonts w:ascii="Times New Roman"/>
                <w:b w:val="false"/>
                <w:i w:val="false"/>
                <w:color w:val="000000"/>
                <w:sz w:val="20"/>
              </w:rPr>
              <w:t xml:space="preserve">
нормативтiк </w:t>
            </w:r>
            <w:r>
              <w:br/>
            </w:r>
            <w:r>
              <w:rPr>
                <w:rFonts w:ascii="Times New Roman"/>
                <w:b w:val="false"/>
                <w:i w:val="false"/>
                <w:color w:val="000000"/>
                <w:sz w:val="20"/>
              </w:rPr>
              <w:t xml:space="preserve">
құқықтық кесiм- </w:t>
            </w:r>
            <w:r>
              <w:br/>
            </w:r>
            <w:r>
              <w:rPr>
                <w:rFonts w:ascii="Times New Roman"/>
                <w:b w:val="false"/>
                <w:i w:val="false"/>
                <w:color w:val="000000"/>
                <w:sz w:val="20"/>
              </w:rPr>
              <w:t xml:space="preserve">
дердiң жобаларын </w:t>
            </w:r>
            <w:r>
              <w:br/>
            </w:r>
            <w:r>
              <w:rPr>
                <w:rFonts w:ascii="Times New Roman"/>
                <w:b w:val="false"/>
                <w:i w:val="false"/>
                <w:color w:val="000000"/>
                <w:sz w:val="20"/>
              </w:rPr>
              <w:t xml:space="preserve">
әзірлеу кезiнде </w:t>
            </w:r>
            <w:r>
              <w:br/>
            </w:r>
            <w:r>
              <w:rPr>
                <w:rFonts w:ascii="Times New Roman"/>
                <w:b w:val="false"/>
                <w:i w:val="false"/>
                <w:color w:val="000000"/>
                <w:sz w:val="20"/>
              </w:rPr>
              <w:t xml:space="preserve">
нормативтiк құ- </w:t>
            </w:r>
            <w:r>
              <w:br/>
            </w:r>
            <w:r>
              <w:rPr>
                <w:rFonts w:ascii="Times New Roman"/>
                <w:b w:val="false"/>
                <w:i w:val="false"/>
                <w:color w:val="000000"/>
                <w:sz w:val="20"/>
              </w:rPr>
              <w:t xml:space="preserve">
қықтық кесiмнiң </w:t>
            </w:r>
            <w:r>
              <w:br/>
            </w:r>
            <w:r>
              <w:rPr>
                <w:rFonts w:ascii="Times New Roman"/>
                <w:b w:val="false"/>
                <w:i w:val="false"/>
                <w:color w:val="000000"/>
                <w:sz w:val="20"/>
              </w:rPr>
              <w:t xml:space="preserve">
әсер етуiне </w:t>
            </w:r>
            <w:r>
              <w:br/>
            </w:r>
            <w:r>
              <w:rPr>
                <w:rFonts w:ascii="Times New Roman"/>
                <w:b w:val="false"/>
                <w:i w:val="false"/>
                <w:color w:val="000000"/>
                <w:sz w:val="20"/>
              </w:rPr>
              <w:t xml:space="preserve">
егжей-тегжейлi </w:t>
            </w:r>
            <w:r>
              <w:br/>
            </w:r>
            <w:r>
              <w:rPr>
                <w:rFonts w:ascii="Times New Roman"/>
                <w:b w:val="false"/>
                <w:i w:val="false"/>
                <w:color w:val="000000"/>
                <w:sz w:val="20"/>
              </w:rPr>
              <w:t xml:space="preserve">
болжам жасау </w:t>
            </w:r>
            <w:r>
              <w:br/>
            </w:r>
            <w:r>
              <w:rPr>
                <w:rFonts w:ascii="Times New Roman"/>
                <w:b w:val="false"/>
                <w:i w:val="false"/>
                <w:color w:val="000000"/>
                <w:sz w:val="20"/>
              </w:rPr>
              <w:t xml:space="preserve">
қажет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минi,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Бақылау-қадаға- </w:t>
            </w:r>
            <w:r>
              <w:br/>
            </w:r>
            <w:r>
              <w:rPr>
                <w:rFonts w:ascii="Times New Roman"/>
                <w:b w:val="false"/>
                <w:i w:val="false"/>
                <w:color w:val="000000"/>
                <w:sz w:val="20"/>
              </w:rPr>
              <w:t xml:space="preserve">
лау органдары кәсiпкерлiк субъектілерiн тексеру жөнiнде- </w:t>
            </w:r>
            <w:r>
              <w:br/>
            </w:r>
            <w:r>
              <w:rPr>
                <w:rFonts w:ascii="Times New Roman"/>
                <w:b w:val="false"/>
                <w:i w:val="false"/>
                <w:color w:val="000000"/>
                <w:sz w:val="20"/>
              </w:rPr>
              <w:t xml:space="preserve">
гi қызметін тек </w:t>
            </w:r>
            <w:r>
              <w:br/>
            </w:r>
            <w:r>
              <w:rPr>
                <w:rFonts w:ascii="Times New Roman"/>
                <w:b w:val="false"/>
                <w:i w:val="false"/>
                <w:color w:val="000000"/>
                <w:sz w:val="20"/>
              </w:rPr>
              <w:t xml:space="preserve">
заң кесiмдермен айқындалған тәртiппен және шартпен жүзеге асырулары қажет екендігін заң жүзiнде бекiту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кәсiпкер- </w:t>
            </w:r>
            <w:r>
              <w:br/>
            </w:r>
            <w:r>
              <w:rPr>
                <w:rFonts w:ascii="Times New Roman"/>
                <w:b w:val="false"/>
                <w:i w:val="false"/>
                <w:color w:val="000000"/>
                <w:sz w:val="20"/>
              </w:rPr>
              <w:t xml:space="preserve">
лiк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w:t>
            </w:r>
            <w:r>
              <w:br/>
            </w:r>
            <w:r>
              <w:rPr>
                <w:rFonts w:ascii="Times New Roman"/>
                <w:b w:val="false"/>
                <w:i w:val="false"/>
                <w:color w:val="000000"/>
                <w:sz w:val="20"/>
              </w:rPr>
              <w:t xml:space="preserve">
5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субъектiлерi </w:t>
            </w:r>
            <w:r>
              <w:br/>
            </w:r>
            <w:r>
              <w:rPr>
                <w:rFonts w:ascii="Times New Roman"/>
                <w:b w:val="false"/>
                <w:i w:val="false"/>
                <w:color w:val="000000"/>
                <w:sz w:val="20"/>
              </w:rPr>
              <w:t xml:space="preserve">
үшiн әкiмшілiк </w:t>
            </w:r>
            <w:r>
              <w:br/>
            </w:r>
            <w:r>
              <w:rPr>
                <w:rFonts w:ascii="Times New Roman"/>
                <w:b w:val="false"/>
                <w:i w:val="false"/>
                <w:color w:val="000000"/>
                <w:sz w:val="20"/>
              </w:rPr>
              <w:t xml:space="preserve">
жазалардың реп- </w:t>
            </w:r>
            <w:r>
              <w:br/>
            </w:r>
            <w:r>
              <w:rPr>
                <w:rFonts w:ascii="Times New Roman"/>
                <w:b w:val="false"/>
                <w:i w:val="false"/>
                <w:color w:val="000000"/>
                <w:sz w:val="20"/>
              </w:rPr>
              <w:t xml:space="preserve">
рессивтi сипатын </w:t>
            </w:r>
            <w:r>
              <w:br/>
            </w:r>
            <w:r>
              <w:rPr>
                <w:rFonts w:ascii="Times New Roman"/>
                <w:b w:val="false"/>
                <w:i w:val="false"/>
                <w:color w:val="000000"/>
                <w:sz w:val="20"/>
              </w:rPr>
              <w:t xml:space="preserve">
болдырмау мақса- </w:t>
            </w:r>
            <w:r>
              <w:br/>
            </w:r>
            <w:r>
              <w:rPr>
                <w:rFonts w:ascii="Times New Roman"/>
                <w:b w:val="false"/>
                <w:i w:val="false"/>
                <w:color w:val="000000"/>
                <w:sz w:val="20"/>
              </w:rPr>
              <w:t xml:space="preserve">
тында "Әкiмшілiк </w:t>
            </w:r>
            <w:r>
              <w:br/>
            </w:r>
            <w:r>
              <w:rPr>
                <w:rFonts w:ascii="Times New Roman"/>
                <w:b w:val="false"/>
                <w:i w:val="false"/>
                <w:color w:val="000000"/>
                <w:sz w:val="20"/>
              </w:rPr>
              <w:t xml:space="preserve">
құқық бұзушылық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кодексiне өзге- </w:t>
            </w:r>
            <w:r>
              <w:br/>
            </w:r>
            <w:r>
              <w:rPr>
                <w:rFonts w:ascii="Times New Roman"/>
                <w:b w:val="false"/>
                <w:i w:val="false"/>
                <w:color w:val="000000"/>
                <w:sz w:val="20"/>
              </w:rPr>
              <w:t xml:space="preserve">
рiстер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Өткiзілген зерт- </w:t>
            </w:r>
            <w:r>
              <w:br/>
            </w:r>
            <w:r>
              <w:rPr>
                <w:rFonts w:ascii="Times New Roman"/>
                <w:b w:val="false"/>
                <w:i w:val="false"/>
                <w:color w:val="000000"/>
                <w:sz w:val="20"/>
              </w:rPr>
              <w:t xml:space="preserve">
теулер, оның </w:t>
            </w:r>
            <w:r>
              <w:br/>
            </w:r>
            <w:r>
              <w:rPr>
                <w:rFonts w:ascii="Times New Roman"/>
                <w:b w:val="false"/>
                <w:i w:val="false"/>
                <w:color w:val="000000"/>
                <w:sz w:val="20"/>
              </w:rPr>
              <w:t xml:space="preserve">
iшiнде әлеумет- </w:t>
            </w:r>
            <w:r>
              <w:br/>
            </w:r>
            <w:r>
              <w:rPr>
                <w:rFonts w:ascii="Times New Roman"/>
                <w:b w:val="false"/>
                <w:i w:val="false"/>
                <w:color w:val="000000"/>
                <w:sz w:val="20"/>
              </w:rPr>
              <w:t xml:space="preserve">
тiк нәтижелері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кәсіпкерлік қызметті реттеу- </w:t>
            </w:r>
            <w:r>
              <w:br/>
            </w:r>
            <w:r>
              <w:rPr>
                <w:rFonts w:ascii="Times New Roman"/>
                <w:b w:val="false"/>
                <w:i w:val="false"/>
                <w:color w:val="000000"/>
                <w:sz w:val="20"/>
              </w:rPr>
              <w:t xml:space="preserve">
дің заңнамалық </w:t>
            </w:r>
            <w:r>
              <w:br/>
            </w:r>
            <w:r>
              <w:rPr>
                <w:rFonts w:ascii="Times New Roman"/>
                <w:b w:val="false"/>
                <w:i w:val="false"/>
                <w:color w:val="000000"/>
                <w:sz w:val="20"/>
              </w:rPr>
              <w:t xml:space="preserve">
негізін жетіл- </w:t>
            </w:r>
            <w:r>
              <w:br/>
            </w:r>
            <w:r>
              <w:rPr>
                <w:rFonts w:ascii="Times New Roman"/>
                <w:b w:val="false"/>
                <w:i w:val="false"/>
                <w:color w:val="000000"/>
                <w:sz w:val="20"/>
              </w:rPr>
              <w:t xml:space="preserve">
діруге; лицензия, серти- </w:t>
            </w:r>
            <w:r>
              <w:br/>
            </w:r>
            <w:r>
              <w:rPr>
                <w:rFonts w:ascii="Times New Roman"/>
                <w:b w:val="false"/>
                <w:i w:val="false"/>
                <w:color w:val="000000"/>
                <w:sz w:val="20"/>
              </w:rPr>
              <w:t xml:space="preserve">
фикаттар, техни- </w:t>
            </w:r>
            <w:r>
              <w:br/>
            </w:r>
            <w:r>
              <w:rPr>
                <w:rFonts w:ascii="Times New Roman"/>
                <w:b w:val="false"/>
                <w:i w:val="false"/>
                <w:color w:val="000000"/>
                <w:sz w:val="20"/>
              </w:rPr>
              <w:t xml:space="preserve">
калық жағдайлар </w:t>
            </w:r>
            <w:r>
              <w:br/>
            </w:r>
            <w:r>
              <w:rPr>
                <w:rFonts w:ascii="Times New Roman"/>
                <w:b w:val="false"/>
                <w:i w:val="false"/>
                <w:color w:val="000000"/>
                <w:sz w:val="20"/>
              </w:rPr>
              <w:t xml:space="preserve">
алумен, жер </w:t>
            </w:r>
            <w:r>
              <w:br/>
            </w:r>
            <w:r>
              <w:rPr>
                <w:rFonts w:ascii="Times New Roman"/>
                <w:b w:val="false"/>
                <w:i w:val="false"/>
                <w:color w:val="000000"/>
                <w:sz w:val="20"/>
              </w:rPr>
              <w:t xml:space="preserve">
учаскелерін </w:t>
            </w:r>
            <w:r>
              <w:br/>
            </w:r>
            <w:r>
              <w:rPr>
                <w:rFonts w:ascii="Times New Roman"/>
                <w:b w:val="false"/>
                <w:i w:val="false"/>
                <w:color w:val="000000"/>
                <w:sz w:val="20"/>
              </w:rPr>
              <w:t xml:space="preserve">
бөлуге, мүлікті </w:t>
            </w:r>
            <w:r>
              <w:br/>
            </w:r>
            <w:r>
              <w:rPr>
                <w:rFonts w:ascii="Times New Roman"/>
                <w:b w:val="false"/>
                <w:i w:val="false"/>
                <w:color w:val="000000"/>
                <w:sz w:val="20"/>
              </w:rPr>
              <w:t xml:space="preserve">
тіркеумен бай- </w:t>
            </w:r>
            <w:r>
              <w:br/>
            </w:r>
            <w:r>
              <w:rPr>
                <w:rFonts w:ascii="Times New Roman"/>
                <w:b w:val="false"/>
                <w:i w:val="false"/>
                <w:color w:val="000000"/>
                <w:sz w:val="20"/>
              </w:rPr>
              <w:t xml:space="preserve">
ланысты рұқсат </w:t>
            </w:r>
            <w:r>
              <w:br/>
            </w:r>
            <w:r>
              <w:rPr>
                <w:rFonts w:ascii="Times New Roman"/>
                <w:b w:val="false"/>
                <w:i w:val="false"/>
                <w:color w:val="000000"/>
                <w:sz w:val="20"/>
              </w:rPr>
              <w:t xml:space="preserve">
беру рәсімдерін </w:t>
            </w:r>
            <w:r>
              <w:br/>
            </w:r>
            <w:r>
              <w:rPr>
                <w:rFonts w:ascii="Times New Roman"/>
                <w:b w:val="false"/>
                <w:i w:val="false"/>
                <w:color w:val="000000"/>
                <w:sz w:val="20"/>
              </w:rPr>
              <w:t xml:space="preserve">
оңтайландыру; </w:t>
            </w:r>
            <w:r>
              <w:br/>
            </w:r>
            <w:r>
              <w:rPr>
                <w:rFonts w:ascii="Times New Roman"/>
                <w:b w:val="false"/>
                <w:i w:val="false"/>
                <w:color w:val="000000"/>
                <w:sz w:val="20"/>
              </w:rPr>
              <w:t xml:space="preserve">
шағын кәсіпкер- </w:t>
            </w:r>
            <w:r>
              <w:br/>
            </w:r>
            <w:r>
              <w:rPr>
                <w:rFonts w:ascii="Times New Roman"/>
                <w:b w:val="false"/>
                <w:i w:val="false"/>
                <w:color w:val="000000"/>
                <w:sz w:val="20"/>
              </w:rPr>
              <w:t xml:space="preserve">
лікті қолдау </w:t>
            </w:r>
            <w:r>
              <w:br/>
            </w:r>
            <w:r>
              <w:rPr>
                <w:rFonts w:ascii="Times New Roman"/>
                <w:b w:val="false"/>
                <w:i w:val="false"/>
                <w:color w:val="000000"/>
                <w:sz w:val="20"/>
              </w:rPr>
              <w:t xml:space="preserve">
жөнінде одан </w:t>
            </w:r>
            <w:r>
              <w:br/>
            </w:r>
            <w:r>
              <w:rPr>
                <w:rFonts w:ascii="Times New Roman"/>
                <w:b w:val="false"/>
                <w:i w:val="false"/>
                <w:color w:val="000000"/>
                <w:sz w:val="20"/>
              </w:rPr>
              <w:t xml:space="preserve">
арғы мемлекеттік </w:t>
            </w:r>
            <w:r>
              <w:br/>
            </w:r>
            <w:r>
              <w:rPr>
                <w:rFonts w:ascii="Times New Roman"/>
                <w:b w:val="false"/>
                <w:i w:val="false"/>
                <w:color w:val="000000"/>
                <w:sz w:val="20"/>
              </w:rPr>
              <w:t xml:space="preserve">
саясатты қалып- </w:t>
            </w:r>
            <w:r>
              <w:br/>
            </w:r>
            <w:r>
              <w:rPr>
                <w:rFonts w:ascii="Times New Roman"/>
                <w:b w:val="false"/>
                <w:i w:val="false"/>
                <w:color w:val="000000"/>
                <w:sz w:val="20"/>
              </w:rPr>
              <w:t xml:space="preserve">
тастыруға бағыт- </w:t>
            </w:r>
            <w:r>
              <w:br/>
            </w:r>
            <w:r>
              <w:rPr>
                <w:rFonts w:ascii="Times New Roman"/>
                <w:b w:val="false"/>
                <w:i w:val="false"/>
                <w:color w:val="000000"/>
                <w:sz w:val="20"/>
              </w:rPr>
              <w:t xml:space="preserve">
талған ұсыныстар </w:t>
            </w:r>
            <w:r>
              <w:br/>
            </w:r>
            <w:r>
              <w:rPr>
                <w:rFonts w:ascii="Times New Roman"/>
                <w:b w:val="false"/>
                <w:i w:val="false"/>
                <w:color w:val="000000"/>
                <w:sz w:val="20"/>
              </w:rPr>
              <w:t xml:space="preserve">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шағын және орта кәсiпкерлiк субъектілерінің </w:t>
            </w:r>
            <w:r>
              <w:br/>
            </w:r>
            <w:r>
              <w:rPr>
                <w:rFonts w:ascii="Times New Roman"/>
                <w:b w:val="false"/>
                <w:i w:val="false"/>
                <w:color w:val="000000"/>
                <w:sz w:val="20"/>
              </w:rPr>
              <w:t xml:space="preserve">
өлшемдерін көр- </w:t>
            </w:r>
            <w:r>
              <w:br/>
            </w:r>
            <w:r>
              <w:rPr>
                <w:rFonts w:ascii="Times New Roman"/>
                <w:b w:val="false"/>
                <w:i w:val="false"/>
                <w:color w:val="000000"/>
                <w:sz w:val="20"/>
              </w:rPr>
              <w:t xml:space="preserve">
сету бөлігінде </w:t>
            </w:r>
            <w:r>
              <w:br/>
            </w:r>
            <w:r>
              <w:rPr>
                <w:rFonts w:ascii="Times New Roman"/>
                <w:b w:val="false"/>
                <w:i w:val="false"/>
                <w:color w:val="000000"/>
                <w:sz w:val="20"/>
              </w:rPr>
              <w:t xml:space="preserve">
статистикалық есептілiктiң бiрыңғай нысанын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жөнiндегі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Экономиканы төрешiлдiктен арылтудың </w:t>
            </w:r>
            <w:r>
              <w:br/>
            </w:r>
            <w:r>
              <w:rPr>
                <w:rFonts w:ascii="Times New Roman"/>
                <w:b/>
                <w:i w:val="false"/>
                <w:color w:val="000000"/>
                <w:sz w:val="20"/>
              </w:rPr>
              <w:t xml:space="preserve">
тиімді тетіктерін әзірлеу және әкімшілік </w:t>
            </w:r>
            <w:r>
              <w:br/>
            </w:r>
            <w:r>
              <w:rPr>
                <w:rFonts w:ascii="Times New Roman"/>
                <w:b/>
                <w:i w:val="false"/>
                <w:color w:val="000000"/>
                <w:sz w:val="20"/>
              </w:rPr>
              <w:t>
кедергілерді жою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Тексерудi өткiзу </w:t>
            </w:r>
            <w:r>
              <w:br/>
            </w:r>
            <w:r>
              <w:rPr>
                <w:rFonts w:ascii="Times New Roman"/>
                <w:b w:val="false"/>
                <w:i w:val="false"/>
                <w:color w:val="000000"/>
                <w:sz w:val="20"/>
              </w:rPr>
              <w:t xml:space="preserve">
мәселелерін регламенттейтiн әр заңнамалық </w:t>
            </w:r>
            <w:r>
              <w:br/>
            </w:r>
            <w:r>
              <w:rPr>
                <w:rFonts w:ascii="Times New Roman"/>
                <w:b w:val="false"/>
                <w:i w:val="false"/>
                <w:color w:val="000000"/>
                <w:sz w:val="20"/>
              </w:rPr>
              <w:t xml:space="preserve">
кесiмде актісiн- </w:t>
            </w:r>
            <w:r>
              <w:br/>
            </w:r>
            <w:r>
              <w:rPr>
                <w:rFonts w:ascii="Times New Roman"/>
                <w:b w:val="false"/>
                <w:i w:val="false"/>
                <w:color w:val="000000"/>
                <w:sz w:val="20"/>
              </w:rPr>
              <w:t xml:space="preserve">
де қандай-да </w:t>
            </w:r>
            <w:r>
              <w:br/>
            </w:r>
            <w:r>
              <w:rPr>
                <w:rFonts w:ascii="Times New Roman"/>
                <w:b w:val="false"/>
                <w:i w:val="false"/>
                <w:color w:val="000000"/>
                <w:sz w:val="20"/>
              </w:rPr>
              <w:t xml:space="preserve">
бiр бақылаушы- </w:t>
            </w:r>
            <w:r>
              <w:br/>
            </w:r>
            <w:r>
              <w:rPr>
                <w:rFonts w:ascii="Times New Roman"/>
                <w:b w:val="false"/>
                <w:i w:val="false"/>
                <w:color w:val="000000"/>
                <w:sz w:val="20"/>
              </w:rPr>
              <w:t xml:space="preserve">
қадағалаушы </w:t>
            </w:r>
            <w:r>
              <w:br/>
            </w:r>
            <w:r>
              <w:rPr>
                <w:rFonts w:ascii="Times New Roman"/>
                <w:b w:val="false"/>
                <w:i w:val="false"/>
                <w:color w:val="000000"/>
                <w:sz w:val="20"/>
              </w:rPr>
              <w:t xml:space="preserve">
орган орындайтын </w:t>
            </w:r>
            <w:r>
              <w:br/>
            </w:r>
            <w:r>
              <w:rPr>
                <w:rFonts w:ascii="Times New Roman"/>
                <w:b w:val="false"/>
                <w:i w:val="false"/>
                <w:color w:val="000000"/>
                <w:sz w:val="20"/>
              </w:rPr>
              <w:t xml:space="preserve">
мiндеттер </w:t>
            </w:r>
            <w:r>
              <w:br/>
            </w:r>
            <w:r>
              <w:rPr>
                <w:rFonts w:ascii="Times New Roman"/>
                <w:b w:val="false"/>
                <w:i w:val="false"/>
                <w:color w:val="000000"/>
                <w:sz w:val="20"/>
              </w:rPr>
              <w:t xml:space="preserve">
ерекшелiгiн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оларды тағайын- </w:t>
            </w:r>
            <w:r>
              <w:br/>
            </w:r>
            <w:r>
              <w:rPr>
                <w:rFonts w:ascii="Times New Roman"/>
                <w:b w:val="false"/>
                <w:i w:val="false"/>
                <w:color w:val="000000"/>
                <w:sz w:val="20"/>
              </w:rPr>
              <w:t xml:space="preserve">
дау үшiн негiз- </w:t>
            </w:r>
            <w:r>
              <w:br/>
            </w:r>
            <w:r>
              <w:rPr>
                <w:rFonts w:ascii="Times New Roman"/>
                <w:b w:val="false"/>
                <w:i w:val="false"/>
                <w:color w:val="000000"/>
                <w:sz w:val="20"/>
              </w:rPr>
              <w:t xml:space="preserve">
демелердiң </w:t>
            </w:r>
            <w:r>
              <w:br/>
            </w:r>
            <w:r>
              <w:rPr>
                <w:rFonts w:ascii="Times New Roman"/>
                <w:b w:val="false"/>
                <w:i w:val="false"/>
                <w:color w:val="000000"/>
                <w:sz w:val="20"/>
              </w:rPr>
              <w:t xml:space="preserve">
толық тiзбесiн </w:t>
            </w:r>
            <w:r>
              <w:br/>
            </w:r>
            <w:r>
              <w:rPr>
                <w:rFonts w:ascii="Times New Roman"/>
                <w:b w:val="false"/>
                <w:i w:val="false"/>
                <w:color w:val="000000"/>
                <w:sz w:val="20"/>
              </w:rPr>
              <w:t xml:space="preserve">
көздеу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 </w:t>
            </w:r>
            <w:r>
              <w:br/>
            </w:r>
            <w:r>
              <w:rPr>
                <w:rFonts w:ascii="Times New Roman"/>
                <w:b w:val="false"/>
                <w:i w:val="false"/>
                <w:color w:val="000000"/>
                <w:sz w:val="20"/>
              </w:rPr>
              <w:t xml:space="preserve">
лiк субъектiле- </w:t>
            </w:r>
            <w:r>
              <w:br/>
            </w:r>
            <w:r>
              <w:rPr>
                <w:rFonts w:ascii="Times New Roman"/>
                <w:b w:val="false"/>
                <w:i w:val="false"/>
                <w:color w:val="000000"/>
                <w:sz w:val="20"/>
              </w:rPr>
              <w:t xml:space="preserve">
рiне бақылау- </w:t>
            </w:r>
            <w:r>
              <w:br/>
            </w:r>
            <w:r>
              <w:rPr>
                <w:rFonts w:ascii="Times New Roman"/>
                <w:b w:val="false"/>
                <w:i w:val="false"/>
                <w:color w:val="000000"/>
                <w:sz w:val="20"/>
              </w:rPr>
              <w:t xml:space="preserve">
қадағалау </w:t>
            </w:r>
            <w:r>
              <w:br/>
            </w:r>
            <w:r>
              <w:rPr>
                <w:rFonts w:ascii="Times New Roman"/>
                <w:b w:val="false"/>
                <w:i w:val="false"/>
                <w:color w:val="000000"/>
                <w:sz w:val="20"/>
              </w:rPr>
              <w:t xml:space="preserve">
функцияларын жүзеге асырушы мемлекеттік органдардың тiзбесiн, осындай өкілет- </w:t>
            </w:r>
            <w:r>
              <w:br/>
            </w:r>
            <w:r>
              <w:rPr>
                <w:rFonts w:ascii="Times New Roman"/>
                <w:b w:val="false"/>
                <w:i w:val="false"/>
                <w:color w:val="000000"/>
                <w:sz w:val="20"/>
              </w:rPr>
              <w:t xml:space="preserve">
тіктердi жүзеге </w:t>
            </w:r>
            <w:r>
              <w:br/>
            </w:r>
            <w:r>
              <w:rPr>
                <w:rFonts w:ascii="Times New Roman"/>
                <w:b w:val="false"/>
                <w:i w:val="false"/>
                <w:color w:val="000000"/>
                <w:sz w:val="20"/>
              </w:rPr>
              <w:t xml:space="preserve">
асыруға негізде- </w:t>
            </w:r>
            <w:r>
              <w:br/>
            </w:r>
            <w:r>
              <w:rPr>
                <w:rFonts w:ascii="Times New Roman"/>
                <w:b w:val="false"/>
                <w:i w:val="false"/>
                <w:color w:val="000000"/>
                <w:sz w:val="20"/>
              </w:rPr>
              <w:t xml:space="preserve">
менi көрсете </w:t>
            </w:r>
            <w:r>
              <w:br/>
            </w:r>
            <w:r>
              <w:rPr>
                <w:rFonts w:ascii="Times New Roman"/>
                <w:b w:val="false"/>
                <w:i w:val="false"/>
                <w:color w:val="000000"/>
                <w:sz w:val="20"/>
              </w:rPr>
              <w:t xml:space="preserve">
отырып БАҚ-да басып шығару*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БАҚ-да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Әкiмшілiк айып- </w:t>
            </w:r>
            <w:r>
              <w:br/>
            </w:r>
            <w:r>
              <w:rPr>
                <w:rFonts w:ascii="Times New Roman"/>
                <w:b w:val="false"/>
                <w:i w:val="false"/>
                <w:color w:val="000000"/>
                <w:sz w:val="20"/>
              </w:rPr>
              <w:t xml:space="preserve">
пұлдар мөлшерле- </w:t>
            </w:r>
            <w:r>
              <w:br/>
            </w:r>
            <w:r>
              <w:rPr>
                <w:rFonts w:ascii="Times New Roman"/>
                <w:b w:val="false"/>
                <w:i w:val="false"/>
                <w:color w:val="000000"/>
                <w:sz w:val="20"/>
              </w:rPr>
              <w:t xml:space="preserve">
рiнiң өрiстерiн қысқарту мақса- </w:t>
            </w:r>
            <w:r>
              <w:br/>
            </w:r>
            <w:r>
              <w:rPr>
                <w:rFonts w:ascii="Times New Roman"/>
                <w:b w:val="false"/>
                <w:i w:val="false"/>
                <w:color w:val="000000"/>
                <w:sz w:val="20"/>
              </w:rPr>
              <w:t xml:space="preserve">
тында "Әкiмшілiк </w:t>
            </w:r>
            <w:r>
              <w:br/>
            </w:r>
            <w:r>
              <w:rPr>
                <w:rFonts w:ascii="Times New Roman"/>
                <w:b w:val="false"/>
                <w:i w:val="false"/>
                <w:color w:val="000000"/>
                <w:sz w:val="20"/>
              </w:rPr>
              <w:t xml:space="preserve">
құқық бұзушылық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кодексiне өзгерiстер мен толықтырулар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Өнiмнiң, жұмыс- </w:t>
            </w:r>
            <w:r>
              <w:br/>
            </w:r>
            <w:r>
              <w:rPr>
                <w:rFonts w:ascii="Times New Roman"/>
                <w:b w:val="false"/>
                <w:i w:val="false"/>
                <w:color w:val="000000"/>
                <w:sz w:val="20"/>
              </w:rPr>
              <w:t xml:space="preserve">
тардың (процес- </w:t>
            </w:r>
            <w:r>
              <w:br/>
            </w:r>
            <w:r>
              <w:rPr>
                <w:rFonts w:ascii="Times New Roman"/>
                <w:b w:val="false"/>
                <w:i w:val="false"/>
                <w:color w:val="000000"/>
                <w:sz w:val="20"/>
              </w:rPr>
              <w:t xml:space="preserve">
тердiң) және </w:t>
            </w:r>
            <w:r>
              <w:br/>
            </w:r>
            <w:r>
              <w:rPr>
                <w:rFonts w:ascii="Times New Roman"/>
                <w:b w:val="false"/>
                <w:i w:val="false"/>
                <w:color w:val="000000"/>
                <w:sz w:val="20"/>
              </w:rPr>
              <w:t xml:space="preserve">
қызметтердiң </w:t>
            </w:r>
            <w:r>
              <w:br/>
            </w:r>
            <w:r>
              <w:rPr>
                <w:rFonts w:ascii="Times New Roman"/>
                <w:b w:val="false"/>
                <w:i w:val="false"/>
                <w:color w:val="000000"/>
                <w:sz w:val="20"/>
              </w:rPr>
              <w:t xml:space="preserve">
жекелеген атау- </w:t>
            </w:r>
            <w:r>
              <w:br/>
            </w:r>
            <w:r>
              <w:rPr>
                <w:rFonts w:ascii="Times New Roman"/>
                <w:b w:val="false"/>
                <w:i w:val="false"/>
                <w:color w:val="000000"/>
                <w:sz w:val="20"/>
              </w:rPr>
              <w:t xml:space="preserve">
ларын олардың </w:t>
            </w:r>
            <w:r>
              <w:br/>
            </w:r>
            <w:r>
              <w:rPr>
                <w:rFonts w:ascii="Times New Roman"/>
                <w:b w:val="false"/>
                <w:i w:val="false"/>
                <w:color w:val="000000"/>
                <w:sz w:val="20"/>
              </w:rPr>
              <w:t xml:space="preserve">
қауiпсiздiк </w:t>
            </w:r>
            <w:r>
              <w:br/>
            </w:r>
            <w:r>
              <w:rPr>
                <w:rFonts w:ascii="Times New Roman"/>
                <w:b w:val="false"/>
                <w:i w:val="false"/>
                <w:color w:val="000000"/>
                <w:sz w:val="20"/>
              </w:rPr>
              <w:t xml:space="preserve">
көрсеткiштерi </w:t>
            </w:r>
            <w:r>
              <w:br/>
            </w:r>
            <w:r>
              <w:rPr>
                <w:rFonts w:ascii="Times New Roman"/>
                <w:b w:val="false"/>
                <w:i w:val="false"/>
                <w:color w:val="000000"/>
                <w:sz w:val="20"/>
              </w:rPr>
              <w:t xml:space="preserve">
тұрғысына ғана сертификаттау бойынша жұмыс жүргiзу және Дүниежүзілiк сауда ұйымының ережесi бойынша халықаралық заңнама негiзін- </w:t>
            </w:r>
            <w:r>
              <w:br/>
            </w:r>
            <w:r>
              <w:rPr>
                <w:rFonts w:ascii="Times New Roman"/>
                <w:b w:val="false"/>
                <w:i w:val="false"/>
                <w:color w:val="000000"/>
                <w:sz w:val="20"/>
              </w:rPr>
              <w:t xml:space="preserve">
де сертификат- </w:t>
            </w:r>
            <w:r>
              <w:br/>
            </w:r>
            <w:r>
              <w:rPr>
                <w:rFonts w:ascii="Times New Roman"/>
                <w:b w:val="false"/>
                <w:i w:val="false"/>
                <w:color w:val="000000"/>
                <w:sz w:val="20"/>
              </w:rPr>
              <w:t xml:space="preserve">
тау процесiн жүзеге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мұқтаждар үшiн тауарларды (жұмыстарды және қызметтер- </w:t>
            </w:r>
            <w:r>
              <w:br/>
            </w:r>
            <w:r>
              <w:rPr>
                <w:rFonts w:ascii="Times New Roman"/>
                <w:b w:val="false"/>
                <w:i w:val="false"/>
                <w:color w:val="000000"/>
                <w:sz w:val="20"/>
              </w:rPr>
              <w:t xml:space="preserve">
дi) жеткізуге </w:t>
            </w:r>
            <w:r>
              <w:br/>
            </w:r>
            <w:r>
              <w:rPr>
                <w:rFonts w:ascii="Times New Roman"/>
                <w:b w:val="false"/>
                <w:i w:val="false"/>
                <w:color w:val="000000"/>
                <w:sz w:val="20"/>
              </w:rPr>
              <w:t xml:space="preserve">
шағын және орта кәсiпкерлік субъектiлерiн барынша тарту жөнiндегi жұмысты жалғастыру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зертхана- </w:t>
            </w:r>
            <w:r>
              <w:br/>
            </w:r>
            <w:r>
              <w:rPr>
                <w:rFonts w:ascii="Times New Roman"/>
                <w:b w:val="false"/>
                <w:i w:val="false"/>
                <w:color w:val="000000"/>
                <w:sz w:val="20"/>
              </w:rPr>
              <w:t xml:space="preserve">
ларын бекiту </w:t>
            </w:r>
            <w:r>
              <w:br/>
            </w:r>
            <w:r>
              <w:rPr>
                <w:rFonts w:ascii="Times New Roman"/>
                <w:b w:val="false"/>
                <w:i w:val="false"/>
                <w:color w:val="000000"/>
                <w:sz w:val="20"/>
              </w:rPr>
              <w:t xml:space="preserve">
функцияларын </w:t>
            </w:r>
            <w:r>
              <w:br/>
            </w:r>
            <w:r>
              <w:rPr>
                <w:rFonts w:ascii="Times New Roman"/>
                <w:b w:val="false"/>
                <w:i w:val="false"/>
                <w:color w:val="000000"/>
                <w:sz w:val="20"/>
              </w:rPr>
              <w:t xml:space="preserve">
мемлекетте сақ- </w:t>
            </w:r>
            <w:r>
              <w:br/>
            </w:r>
            <w:r>
              <w:rPr>
                <w:rFonts w:ascii="Times New Roman"/>
                <w:b w:val="false"/>
                <w:i w:val="false"/>
                <w:color w:val="000000"/>
                <w:sz w:val="20"/>
              </w:rPr>
              <w:t xml:space="preserve">
тау және олардың </w:t>
            </w:r>
            <w:r>
              <w:br/>
            </w:r>
            <w:r>
              <w:rPr>
                <w:rFonts w:ascii="Times New Roman"/>
                <w:b w:val="false"/>
                <w:i w:val="false"/>
                <w:color w:val="000000"/>
                <w:sz w:val="20"/>
              </w:rPr>
              <w:t xml:space="preserve">
қызметiн бақылау </w:t>
            </w:r>
            <w:r>
              <w:br/>
            </w:r>
            <w:r>
              <w:rPr>
                <w:rFonts w:ascii="Times New Roman"/>
                <w:b w:val="false"/>
                <w:i w:val="false"/>
                <w:color w:val="000000"/>
                <w:sz w:val="20"/>
              </w:rPr>
              <w:t xml:space="preserve">
мен осы зертха- </w:t>
            </w:r>
            <w:r>
              <w:br/>
            </w:r>
            <w:r>
              <w:rPr>
                <w:rFonts w:ascii="Times New Roman"/>
                <w:b w:val="false"/>
                <w:i w:val="false"/>
                <w:color w:val="000000"/>
                <w:sz w:val="20"/>
              </w:rPr>
              <w:t xml:space="preserve">
налар санының </w:t>
            </w:r>
            <w:r>
              <w:br/>
            </w:r>
            <w:r>
              <w:rPr>
                <w:rFonts w:ascii="Times New Roman"/>
                <w:b w:val="false"/>
                <w:i w:val="false"/>
                <w:color w:val="000000"/>
                <w:sz w:val="20"/>
              </w:rPr>
              <w:t xml:space="preserve">
көбеюi мүмкiнді- </w:t>
            </w:r>
            <w:r>
              <w:br/>
            </w:r>
            <w:r>
              <w:rPr>
                <w:rFonts w:ascii="Times New Roman"/>
                <w:b w:val="false"/>
                <w:i w:val="false"/>
                <w:color w:val="000000"/>
                <w:sz w:val="20"/>
              </w:rPr>
              <w:t xml:space="preserve">
гін қарау*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субъектілеріне бұл ресурстарды экономикалық қызмет саласына тарту үшiн жер учаскелерiн беру тәртiбiн жеңілдету жөнiндегi ұсыныстар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қыр- </w:t>
            </w:r>
            <w:r>
              <w:br/>
            </w:r>
            <w:r>
              <w:rPr>
                <w:rFonts w:ascii="Times New Roman"/>
                <w:b w:val="false"/>
                <w:i w:val="false"/>
                <w:color w:val="000000"/>
                <w:sz w:val="20"/>
              </w:rPr>
              <w:t xml:space="preserve">
күйек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субъектiлерiнен сатып алынатын тауарлардың (жұмыстардың мен қызметтер- </w:t>
            </w:r>
            <w:r>
              <w:br/>
            </w:r>
            <w:r>
              <w:rPr>
                <w:rFonts w:ascii="Times New Roman"/>
                <w:b w:val="false"/>
                <w:i w:val="false"/>
                <w:color w:val="000000"/>
                <w:sz w:val="20"/>
              </w:rPr>
              <w:t xml:space="preserve">
дiң) мөлшерiне </w:t>
            </w:r>
            <w:r>
              <w:br/>
            </w:r>
            <w:r>
              <w:rPr>
                <w:rFonts w:ascii="Times New Roman"/>
                <w:b w:val="false"/>
                <w:i w:val="false"/>
                <w:color w:val="000000"/>
                <w:sz w:val="20"/>
              </w:rPr>
              <w:t xml:space="preserve">
және номенкла- </w:t>
            </w:r>
            <w:r>
              <w:br/>
            </w:r>
            <w:r>
              <w:rPr>
                <w:rFonts w:ascii="Times New Roman"/>
                <w:b w:val="false"/>
                <w:i w:val="false"/>
                <w:color w:val="000000"/>
                <w:sz w:val="20"/>
              </w:rPr>
              <w:t xml:space="preserve">
турасына талдау </w:t>
            </w:r>
            <w:r>
              <w:br/>
            </w:r>
            <w:r>
              <w:rPr>
                <w:rFonts w:ascii="Times New Roman"/>
                <w:b w:val="false"/>
                <w:i w:val="false"/>
                <w:color w:val="000000"/>
                <w:sz w:val="20"/>
              </w:rPr>
              <w:t xml:space="preserve">
жасау*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Кепiлдемелердi, оның ішінде шағын және орта кәсiпкерлiк субъектілерінiң ғылыми және инновациялық қызметін ынта- </w:t>
            </w:r>
            <w:r>
              <w:br/>
            </w:r>
            <w:r>
              <w:rPr>
                <w:rFonts w:ascii="Times New Roman"/>
                <w:b w:val="false"/>
                <w:i w:val="false"/>
                <w:color w:val="000000"/>
                <w:sz w:val="20"/>
              </w:rPr>
              <w:t xml:space="preserve">
ландыруға бағыт- </w:t>
            </w:r>
            <w:r>
              <w:br/>
            </w:r>
            <w:r>
              <w:rPr>
                <w:rFonts w:ascii="Times New Roman"/>
                <w:b w:val="false"/>
                <w:i w:val="false"/>
                <w:color w:val="000000"/>
                <w:sz w:val="20"/>
              </w:rPr>
              <w:t xml:space="preserve">
талғандарын </w:t>
            </w:r>
            <w:r>
              <w:br/>
            </w:r>
            <w:r>
              <w:rPr>
                <w:rFonts w:ascii="Times New Roman"/>
                <w:b w:val="false"/>
                <w:i w:val="false"/>
                <w:color w:val="000000"/>
                <w:sz w:val="20"/>
              </w:rPr>
              <w:t xml:space="preserve">
әзірлеу мақса- </w:t>
            </w:r>
            <w:r>
              <w:br/>
            </w:r>
            <w:r>
              <w:rPr>
                <w:rFonts w:ascii="Times New Roman"/>
                <w:b w:val="false"/>
                <w:i w:val="false"/>
                <w:color w:val="000000"/>
                <w:sz w:val="20"/>
              </w:rPr>
              <w:t xml:space="preserve">
тында шағын </w:t>
            </w:r>
            <w:r>
              <w:br/>
            </w:r>
            <w:r>
              <w:rPr>
                <w:rFonts w:ascii="Times New Roman"/>
                <w:b w:val="false"/>
                <w:i w:val="false"/>
                <w:color w:val="000000"/>
                <w:sz w:val="20"/>
              </w:rPr>
              <w:t xml:space="preserve">
кәсiпкерлiкке </w:t>
            </w:r>
            <w:r>
              <w:br/>
            </w:r>
            <w:r>
              <w:rPr>
                <w:rFonts w:ascii="Times New Roman"/>
                <w:b w:val="false"/>
                <w:i w:val="false"/>
                <w:color w:val="000000"/>
                <w:sz w:val="20"/>
              </w:rPr>
              <w:t xml:space="preserve">
салық салу </w:t>
            </w:r>
            <w:r>
              <w:br/>
            </w:r>
            <w:r>
              <w:rPr>
                <w:rFonts w:ascii="Times New Roman"/>
                <w:b w:val="false"/>
                <w:i w:val="false"/>
                <w:color w:val="000000"/>
                <w:sz w:val="20"/>
              </w:rPr>
              <w:t xml:space="preserve">
жүйесiн зерт- </w:t>
            </w:r>
            <w:r>
              <w:br/>
            </w:r>
            <w:r>
              <w:rPr>
                <w:rFonts w:ascii="Times New Roman"/>
                <w:b w:val="false"/>
                <w:i w:val="false"/>
                <w:color w:val="000000"/>
                <w:sz w:val="20"/>
              </w:rPr>
              <w:t xml:space="preserve">
теудi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5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субъектілерінен қарыз алушы кәсіпорындарының қаржы жағдайын бағалау крите- </w:t>
            </w:r>
            <w:r>
              <w:br/>
            </w:r>
            <w:r>
              <w:rPr>
                <w:rFonts w:ascii="Times New Roman"/>
                <w:b w:val="false"/>
                <w:i w:val="false"/>
                <w:color w:val="000000"/>
                <w:sz w:val="20"/>
              </w:rPr>
              <w:t xml:space="preserve">
рийлерiн, сондай-ақ кре- </w:t>
            </w:r>
            <w:r>
              <w:br/>
            </w:r>
            <w:r>
              <w:rPr>
                <w:rFonts w:ascii="Times New Roman"/>
                <w:b w:val="false"/>
                <w:i w:val="false"/>
                <w:color w:val="000000"/>
                <w:sz w:val="20"/>
              </w:rPr>
              <w:t xml:space="preserve">
диттердi қамта- </w:t>
            </w:r>
            <w:r>
              <w:br/>
            </w:r>
            <w:r>
              <w:rPr>
                <w:rFonts w:ascii="Times New Roman"/>
                <w:b w:val="false"/>
                <w:i w:val="false"/>
                <w:color w:val="000000"/>
                <w:sz w:val="20"/>
              </w:rPr>
              <w:t xml:space="preserve">
масыз ету түр- </w:t>
            </w:r>
            <w:r>
              <w:br/>
            </w:r>
            <w:r>
              <w:rPr>
                <w:rFonts w:ascii="Times New Roman"/>
                <w:b w:val="false"/>
                <w:i w:val="false"/>
                <w:color w:val="000000"/>
                <w:sz w:val="20"/>
              </w:rPr>
              <w:t xml:space="preserve">
лерiне талаптар- </w:t>
            </w:r>
            <w:r>
              <w:br/>
            </w:r>
            <w:r>
              <w:rPr>
                <w:rFonts w:ascii="Times New Roman"/>
                <w:b w:val="false"/>
                <w:i w:val="false"/>
                <w:color w:val="000000"/>
                <w:sz w:val="20"/>
              </w:rPr>
              <w:t xml:space="preserve">
ды жеңiлдету </w:t>
            </w:r>
            <w:r>
              <w:br/>
            </w:r>
            <w:r>
              <w:rPr>
                <w:rFonts w:ascii="Times New Roman"/>
                <w:b w:val="false"/>
                <w:i w:val="false"/>
                <w:color w:val="000000"/>
                <w:sz w:val="20"/>
              </w:rPr>
              <w:t xml:space="preserve">
мүмкiндігін </w:t>
            </w:r>
            <w:r>
              <w:br/>
            </w:r>
            <w:r>
              <w:rPr>
                <w:rFonts w:ascii="Times New Roman"/>
                <w:b w:val="false"/>
                <w:i w:val="false"/>
                <w:color w:val="000000"/>
                <w:sz w:val="20"/>
              </w:rPr>
              <w:t xml:space="preserve">
қарау*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ҚНҚҰРҚА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қызметтерiнiң түрлерi бойынша ақпараттық жүйенiң қызмет етуiн қамтамасыз </w:t>
            </w:r>
            <w:r>
              <w:br/>
            </w:r>
            <w:r>
              <w:rPr>
                <w:rFonts w:ascii="Times New Roman"/>
                <w:b w:val="false"/>
                <w:i w:val="false"/>
                <w:color w:val="000000"/>
                <w:sz w:val="20"/>
              </w:rPr>
              <w:t xml:space="preserve">
ету және дамыту </w:t>
            </w:r>
            <w:r>
              <w:br/>
            </w:r>
            <w:r>
              <w:rPr>
                <w:rFonts w:ascii="Times New Roman"/>
                <w:b w:val="false"/>
                <w:i w:val="false"/>
                <w:color w:val="000000"/>
                <w:sz w:val="20"/>
              </w:rPr>
              <w:t xml:space="preserve">
және оны мемле- </w:t>
            </w:r>
            <w:r>
              <w:br/>
            </w:r>
            <w:r>
              <w:rPr>
                <w:rFonts w:ascii="Times New Roman"/>
                <w:b w:val="false"/>
                <w:i w:val="false"/>
                <w:color w:val="000000"/>
                <w:sz w:val="20"/>
              </w:rPr>
              <w:t xml:space="preserve">
кеттiк қолдау*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БАА,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50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70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саласындағы мамандарға деген мұқтажды айқындау әдiстемесiн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құқықтық </w:t>
            </w:r>
            <w:r>
              <w:br/>
            </w:r>
            <w:r>
              <w:rPr>
                <w:rFonts w:ascii="Times New Roman"/>
                <w:b w:val="false"/>
                <w:i w:val="false"/>
                <w:color w:val="000000"/>
                <w:sz w:val="20"/>
              </w:rPr>
              <w:t xml:space="preserve">
актісінің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БҒМ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наурыз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Кәсiпкерлердi оқыту үшiн әдістемелiк құ- </w:t>
            </w:r>
            <w:r>
              <w:br/>
            </w:r>
            <w:r>
              <w:rPr>
                <w:rFonts w:ascii="Times New Roman"/>
                <w:b w:val="false"/>
                <w:i w:val="false"/>
                <w:color w:val="000000"/>
                <w:sz w:val="20"/>
              </w:rPr>
              <w:t xml:space="preserve">
ралдарды әзірлеу </w:t>
            </w:r>
            <w:r>
              <w:br/>
            </w:r>
            <w:r>
              <w:rPr>
                <w:rFonts w:ascii="Times New Roman"/>
                <w:b w:val="false"/>
                <w:i w:val="false"/>
                <w:color w:val="000000"/>
                <w:sz w:val="20"/>
              </w:rPr>
              <w:t xml:space="preserve">
және басып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 </w:t>
            </w:r>
            <w:r>
              <w:br/>
            </w:r>
            <w:r>
              <w:rPr>
                <w:rFonts w:ascii="Times New Roman"/>
                <w:b w:val="false"/>
                <w:i w:val="false"/>
                <w:color w:val="000000"/>
                <w:sz w:val="20"/>
              </w:rPr>
              <w:t xml:space="preserve">
мелік құ- </w:t>
            </w:r>
            <w:r>
              <w:br/>
            </w:r>
            <w:r>
              <w:rPr>
                <w:rFonts w:ascii="Times New Roman"/>
                <w:b w:val="false"/>
                <w:i w:val="false"/>
                <w:color w:val="000000"/>
                <w:sz w:val="20"/>
              </w:rPr>
              <w:t xml:space="preserve">
ралдарды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2007 жыл - </w:t>
            </w:r>
            <w:r>
              <w:br/>
            </w:r>
            <w:r>
              <w:rPr>
                <w:rFonts w:ascii="Times New Roman"/>
                <w:b w:val="false"/>
                <w:i w:val="false"/>
                <w:color w:val="000000"/>
                <w:sz w:val="20"/>
              </w:rPr>
              <w:t xml:space="preserve">
4,0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w:t>
            </w:r>
            <w:r>
              <w:br/>
            </w:r>
            <w:r>
              <w:rPr>
                <w:rFonts w:ascii="Times New Roman"/>
                <w:b w:val="false"/>
                <w:i w:val="false"/>
                <w:color w:val="000000"/>
                <w:sz w:val="20"/>
              </w:rPr>
              <w:t xml:space="preserve">
қызметтерiнiң түрлерi және оларды шағын кәсiпкерлiк бойынша мемле- </w:t>
            </w:r>
            <w:r>
              <w:br/>
            </w:r>
            <w:r>
              <w:rPr>
                <w:rFonts w:ascii="Times New Roman"/>
                <w:b w:val="false"/>
                <w:i w:val="false"/>
                <w:color w:val="000000"/>
                <w:sz w:val="20"/>
              </w:rPr>
              <w:t xml:space="preserve">
кеттік қолдау </w:t>
            </w:r>
            <w:r>
              <w:br/>
            </w:r>
            <w:r>
              <w:rPr>
                <w:rFonts w:ascii="Times New Roman"/>
                <w:b w:val="false"/>
                <w:i w:val="false"/>
                <w:color w:val="000000"/>
                <w:sz w:val="20"/>
              </w:rPr>
              <w:t xml:space="preserve">
механизмi жөнiн- </w:t>
            </w:r>
            <w:r>
              <w:br/>
            </w:r>
            <w:r>
              <w:rPr>
                <w:rFonts w:ascii="Times New Roman"/>
                <w:b w:val="false"/>
                <w:i w:val="false"/>
                <w:color w:val="000000"/>
                <w:sz w:val="20"/>
              </w:rPr>
              <w:t xml:space="preserve">
де оқу және </w:t>
            </w:r>
            <w:r>
              <w:br/>
            </w:r>
            <w:r>
              <w:rPr>
                <w:rFonts w:ascii="Times New Roman"/>
                <w:b w:val="false"/>
                <w:i w:val="false"/>
                <w:color w:val="000000"/>
                <w:sz w:val="20"/>
              </w:rPr>
              <w:t xml:space="preserve">
ақпараттық-тал- </w:t>
            </w:r>
            <w:r>
              <w:br/>
            </w:r>
            <w:r>
              <w:rPr>
                <w:rFonts w:ascii="Times New Roman"/>
                <w:b w:val="false"/>
                <w:i w:val="false"/>
                <w:color w:val="000000"/>
                <w:sz w:val="20"/>
              </w:rPr>
              <w:t xml:space="preserve">
дамалық орталық- </w:t>
            </w:r>
            <w:r>
              <w:br/>
            </w:r>
            <w:r>
              <w:rPr>
                <w:rFonts w:ascii="Times New Roman"/>
                <w:b w:val="false"/>
                <w:i w:val="false"/>
                <w:color w:val="000000"/>
                <w:sz w:val="20"/>
              </w:rPr>
              <w:t xml:space="preserve">
тар желiсiнiң </w:t>
            </w:r>
            <w:r>
              <w:br/>
            </w:r>
            <w:r>
              <w:rPr>
                <w:rFonts w:ascii="Times New Roman"/>
                <w:b w:val="false"/>
                <w:i w:val="false"/>
                <w:color w:val="000000"/>
                <w:sz w:val="20"/>
              </w:rPr>
              <w:t xml:space="preserve">
қызмет етуiн </w:t>
            </w:r>
            <w:r>
              <w:br/>
            </w:r>
            <w:r>
              <w:rPr>
                <w:rFonts w:ascii="Times New Roman"/>
                <w:b w:val="false"/>
                <w:i w:val="false"/>
                <w:color w:val="000000"/>
                <w:sz w:val="20"/>
              </w:rPr>
              <w:t xml:space="preserve">
және дамуын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20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25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 қызметiн мемле- </w:t>
            </w:r>
            <w:r>
              <w:br/>
            </w:r>
            <w:r>
              <w:rPr>
                <w:rFonts w:ascii="Times New Roman"/>
                <w:b w:val="false"/>
                <w:i w:val="false"/>
                <w:color w:val="000000"/>
                <w:sz w:val="20"/>
              </w:rPr>
              <w:t xml:space="preserve">
кет тарапынан </w:t>
            </w:r>
            <w:r>
              <w:br/>
            </w:r>
            <w:r>
              <w:rPr>
                <w:rFonts w:ascii="Times New Roman"/>
                <w:b w:val="false"/>
                <w:i w:val="false"/>
                <w:color w:val="000000"/>
                <w:sz w:val="20"/>
              </w:rPr>
              <w:t xml:space="preserve">
қолдау шараларын </w:t>
            </w:r>
            <w:r>
              <w:br/>
            </w:r>
            <w:r>
              <w:rPr>
                <w:rFonts w:ascii="Times New Roman"/>
                <w:b w:val="false"/>
                <w:i w:val="false"/>
                <w:color w:val="000000"/>
                <w:sz w:val="20"/>
              </w:rPr>
              <w:t xml:space="preserve">
одан әрi пысық- </w:t>
            </w:r>
            <w:r>
              <w:br/>
            </w:r>
            <w:r>
              <w:rPr>
                <w:rFonts w:ascii="Times New Roman"/>
                <w:b w:val="false"/>
                <w:i w:val="false"/>
                <w:color w:val="000000"/>
                <w:sz w:val="20"/>
              </w:rPr>
              <w:t xml:space="preserve">
тау үшiн қажеттi </w:t>
            </w:r>
            <w:r>
              <w:br/>
            </w:r>
            <w:r>
              <w:rPr>
                <w:rFonts w:ascii="Times New Roman"/>
                <w:b w:val="false"/>
                <w:i w:val="false"/>
                <w:color w:val="000000"/>
                <w:sz w:val="20"/>
              </w:rPr>
              <w:t xml:space="preserve">
ғылыми дәленден- </w:t>
            </w:r>
            <w:r>
              <w:br/>
            </w:r>
            <w:r>
              <w:rPr>
                <w:rFonts w:ascii="Times New Roman"/>
                <w:b w:val="false"/>
                <w:i w:val="false"/>
                <w:color w:val="000000"/>
                <w:sz w:val="20"/>
              </w:rPr>
              <w:t xml:space="preserve">
ген ұсынымдарды </w:t>
            </w:r>
            <w:r>
              <w:br/>
            </w:r>
            <w:r>
              <w:rPr>
                <w:rFonts w:ascii="Times New Roman"/>
                <w:b w:val="false"/>
                <w:i w:val="false"/>
                <w:color w:val="000000"/>
                <w:sz w:val="20"/>
              </w:rPr>
              <w:t xml:space="preserve">
алуға бағыттал- </w:t>
            </w:r>
            <w:r>
              <w:br/>
            </w:r>
            <w:r>
              <w:rPr>
                <w:rFonts w:ascii="Times New Roman"/>
                <w:b w:val="false"/>
                <w:i w:val="false"/>
                <w:color w:val="000000"/>
                <w:sz w:val="20"/>
              </w:rPr>
              <w:t xml:space="preserve">
ған зерттеулер </w:t>
            </w:r>
            <w:r>
              <w:br/>
            </w:r>
            <w:r>
              <w:rPr>
                <w:rFonts w:ascii="Times New Roman"/>
                <w:b w:val="false"/>
                <w:i w:val="false"/>
                <w:color w:val="000000"/>
                <w:sz w:val="20"/>
              </w:rPr>
              <w:t xml:space="preserve">
өткiзу*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15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20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4,4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саласындағы жарнамалық каталогтарды, ақпараттық бюллетеньдерiн, инвестициялық ұсыныстар жинақтарын басып шығаруды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w:t>
            </w:r>
            <w:r>
              <w:br/>
            </w:r>
            <w:r>
              <w:rPr>
                <w:rFonts w:ascii="Times New Roman"/>
                <w:b w:val="false"/>
                <w:i w:val="false"/>
                <w:color w:val="000000"/>
                <w:sz w:val="20"/>
              </w:rPr>
              <w:t xml:space="preserve">
лық ката- </w:t>
            </w:r>
            <w:r>
              <w:br/>
            </w:r>
            <w:r>
              <w:rPr>
                <w:rFonts w:ascii="Times New Roman"/>
                <w:b w:val="false"/>
                <w:i w:val="false"/>
                <w:color w:val="000000"/>
                <w:sz w:val="20"/>
              </w:rPr>
              <w:t xml:space="preserve">
логтарды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(кәсiпкерлiк) мәселелерi жөнiнде теле, радио бағдарла- </w:t>
            </w:r>
            <w:r>
              <w:br/>
            </w:r>
            <w:r>
              <w:rPr>
                <w:rFonts w:ascii="Times New Roman"/>
                <w:b w:val="false"/>
                <w:i w:val="false"/>
                <w:color w:val="000000"/>
                <w:sz w:val="20"/>
              </w:rPr>
              <w:t xml:space="preserve">
малардың циклiн </w:t>
            </w:r>
            <w:r>
              <w:br/>
            </w:r>
            <w:r>
              <w:rPr>
                <w:rFonts w:ascii="Times New Roman"/>
                <w:b w:val="false"/>
                <w:i w:val="false"/>
                <w:color w:val="000000"/>
                <w:sz w:val="20"/>
              </w:rPr>
              <w:t xml:space="preserve">
ұйымдастыру*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9,4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 </w:t>
            </w:r>
            <w:r>
              <w:br/>
            </w:r>
            <w:r>
              <w:rPr>
                <w:rFonts w:ascii="Times New Roman"/>
                <w:b w:val="false"/>
                <w:i w:val="false"/>
                <w:color w:val="000000"/>
                <w:sz w:val="20"/>
              </w:rPr>
              <w:t xml:space="preserve">
лiктi, оның </w:t>
            </w:r>
            <w:r>
              <w:br/>
            </w:r>
            <w:r>
              <w:rPr>
                <w:rFonts w:ascii="Times New Roman"/>
                <w:b w:val="false"/>
                <w:i w:val="false"/>
                <w:color w:val="000000"/>
                <w:sz w:val="20"/>
              </w:rPr>
              <w:t xml:space="preserve">
iшiнде мемлекет- </w:t>
            </w:r>
            <w:r>
              <w:br/>
            </w:r>
            <w:r>
              <w:rPr>
                <w:rFonts w:ascii="Times New Roman"/>
                <w:b w:val="false"/>
                <w:i w:val="false"/>
                <w:color w:val="000000"/>
                <w:sz w:val="20"/>
              </w:rPr>
              <w:t xml:space="preserve">
тiк тапсырысты </w:t>
            </w:r>
            <w:r>
              <w:br/>
            </w:r>
            <w:r>
              <w:rPr>
                <w:rFonts w:ascii="Times New Roman"/>
                <w:b w:val="false"/>
                <w:i w:val="false"/>
                <w:color w:val="000000"/>
                <w:sz w:val="20"/>
              </w:rPr>
              <w:t xml:space="preserve">
орындайтын бұқа- </w:t>
            </w:r>
            <w:r>
              <w:br/>
            </w:r>
            <w:r>
              <w:rPr>
                <w:rFonts w:ascii="Times New Roman"/>
                <w:b w:val="false"/>
                <w:i w:val="false"/>
                <w:color w:val="000000"/>
                <w:sz w:val="20"/>
              </w:rPr>
              <w:t xml:space="preserve">
ралық ақпарат </w:t>
            </w:r>
            <w:r>
              <w:br/>
            </w:r>
            <w:r>
              <w:rPr>
                <w:rFonts w:ascii="Times New Roman"/>
                <w:b w:val="false"/>
                <w:i w:val="false"/>
                <w:color w:val="000000"/>
                <w:sz w:val="20"/>
              </w:rPr>
              <w:t xml:space="preserve">
құралдары арқылы </w:t>
            </w:r>
            <w:r>
              <w:br/>
            </w:r>
            <w:r>
              <w:rPr>
                <w:rFonts w:ascii="Times New Roman"/>
                <w:b w:val="false"/>
                <w:i w:val="false"/>
                <w:color w:val="000000"/>
                <w:sz w:val="20"/>
              </w:rPr>
              <w:t xml:space="preserve">
қолдау бойынша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 өткiзе- </w:t>
            </w:r>
            <w:r>
              <w:br/>
            </w:r>
            <w:r>
              <w:rPr>
                <w:rFonts w:ascii="Times New Roman"/>
                <w:b w:val="false"/>
                <w:i w:val="false"/>
                <w:color w:val="000000"/>
                <w:sz w:val="20"/>
              </w:rPr>
              <w:t xml:space="preserve">
тін iс-шаралар </w:t>
            </w:r>
            <w:r>
              <w:br/>
            </w:r>
            <w:r>
              <w:rPr>
                <w:rFonts w:ascii="Times New Roman"/>
                <w:b w:val="false"/>
                <w:i w:val="false"/>
                <w:color w:val="000000"/>
                <w:sz w:val="20"/>
              </w:rPr>
              <w:t xml:space="preserve">
туралы халықты </w:t>
            </w:r>
            <w:r>
              <w:br/>
            </w:r>
            <w:r>
              <w:rPr>
                <w:rFonts w:ascii="Times New Roman"/>
                <w:b w:val="false"/>
                <w:i w:val="false"/>
                <w:color w:val="000000"/>
                <w:sz w:val="20"/>
              </w:rPr>
              <w:t xml:space="preserve">
кең ауқымды </w:t>
            </w:r>
            <w:r>
              <w:br/>
            </w:r>
            <w:r>
              <w:rPr>
                <w:rFonts w:ascii="Times New Roman"/>
                <w:b w:val="false"/>
                <w:i w:val="false"/>
                <w:color w:val="000000"/>
                <w:sz w:val="20"/>
              </w:rPr>
              <w:t xml:space="preserve">
ақпараттандыруды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МАСМ,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ліктер,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22,62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25,12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28,9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МАМ: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28,2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Шағын және орта кәсіпкерліктегі </w:t>
            </w:r>
            <w:r>
              <w:br/>
            </w:r>
            <w:r>
              <w:rPr>
                <w:rFonts w:ascii="Times New Roman"/>
                <w:b/>
                <w:i w:val="false"/>
                <w:color w:val="000000"/>
                <w:sz w:val="20"/>
              </w:rPr>
              <w:t>
көлеңкелі айналымды қысқарту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"Мүлiкті заңдас- </w:t>
            </w:r>
            <w:r>
              <w:br/>
            </w:r>
            <w:r>
              <w:rPr>
                <w:rFonts w:ascii="Times New Roman"/>
                <w:b w:val="false"/>
                <w:i w:val="false"/>
                <w:color w:val="000000"/>
                <w:sz w:val="20"/>
              </w:rPr>
              <w:t xml:space="preserve">
тыруға байланыс- </w:t>
            </w:r>
            <w:r>
              <w:br/>
            </w:r>
            <w:r>
              <w:rPr>
                <w:rFonts w:ascii="Times New Roman"/>
                <w:b w:val="false"/>
                <w:i w:val="false"/>
                <w:color w:val="000000"/>
                <w:sz w:val="20"/>
              </w:rPr>
              <w:t xml:space="preserve">
ты амнистия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Заңын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наурыз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Салық кодексiне жеңiлдетiлген декларация негі- </w:t>
            </w:r>
            <w:r>
              <w:br/>
            </w:r>
            <w:r>
              <w:rPr>
                <w:rFonts w:ascii="Times New Roman"/>
                <w:b w:val="false"/>
                <w:i w:val="false"/>
                <w:color w:val="000000"/>
                <w:sz w:val="20"/>
              </w:rPr>
              <w:t xml:space="preserve">
зiнде арнаулы </w:t>
            </w:r>
            <w:r>
              <w:br/>
            </w:r>
            <w:r>
              <w:rPr>
                <w:rFonts w:ascii="Times New Roman"/>
                <w:b w:val="false"/>
                <w:i w:val="false"/>
                <w:color w:val="000000"/>
                <w:sz w:val="20"/>
              </w:rPr>
              <w:t xml:space="preserve">
салық режимiн </w:t>
            </w:r>
            <w:r>
              <w:br/>
            </w:r>
            <w:r>
              <w:rPr>
                <w:rFonts w:ascii="Times New Roman"/>
                <w:b w:val="false"/>
                <w:i w:val="false"/>
                <w:color w:val="000000"/>
                <w:sz w:val="20"/>
              </w:rPr>
              <w:t xml:space="preserve">
қолдану аясын </w:t>
            </w:r>
            <w:r>
              <w:br/>
            </w:r>
            <w:r>
              <w:rPr>
                <w:rFonts w:ascii="Times New Roman"/>
                <w:b w:val="false"/>
                <w:i w:val="false"/>
                <w:color w:val="000000"/>
                <w:sz w:val="20"/>
              </w:rPr>
              <w:t xml:space="preserve">
кеңейту бөлiгiн- </w:t>
            </w:r>
            <w:r>
              <w:br/>
            </w:r>
            <w:r>
              <w:rPr>
                <w:rFonts w:ascii="Times New Roman"/>
                <w:b w:val="false"/>
                <w:i w:val="false"/>
                <w:color w:val="000000"/>
                <w:sz w:val="20"/>
              </w:rPr>
              <w:t xml:space="preserve">
де өзгерiстер </w:t>
            </w:r>
            <w:r>
              <w:br/>
            </w:r>
            <w:r>
              <w:rPr>
                <w:rFonts w:ascii="Times New Roman"/>
                <w:b w:val="false"/>
                <w:i w:val="false"/>
                <w:color w:val="000000"/>
                <w:sz w:val="20"/>
              </w:rPr>
              <w:t xml:space="preserve">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 </w:t>
            </w:r>
            <w:r>
              <w:br/>
            </w:r>
            <w:r>
              <w:rPr>
                <w:rFonts w:ascii="Times New Roman"/>
                <w:b w:val="false"/>
                <w:i w:val="false"/>
                <w:color w:val="000000"/>
                <w:sz w:val="20"/>
              </w:rPr>
              <w:t xml:space="preserve">
лiктi салықтық </w:t>
            </w:r>
            <w:r>
              <w:br/>
            </w:r>
            <w:r>
              <w:rPr>
                <w:rFonts w:ascii="Times New Roman"/>
                <w:b w:val="false"/>
                <w:i w:val="false"/>
                <w:color w:val="000000"/>
                <w:sz w:val="20"/>
              </w:rPr>
              <w:t xml:space="preserve">
әкiмшiлендiру </w:t>
            </w:r>
            <w:r>
              <w:br/>
            </w:r>
            <w:r>
              <w:rPr>
                <w:rFonts w:ascii="Times New Roman"/>
                <w:b w:val="false"/>
                <w:i w:val="false"/>
                <w:color w:val="000000"/>
                <w:sz w:val="20"/>
              </w:rPr>
              <w:t xml:space="preserve">
жүйесiн жетіл- </w:t>
            </w:r>
            <w:r>
              <w:br/>
            </w:r>
            <w:r>
              <w:rPr>
                <w:rFonts w:ascii="Times New Roman"/>
                <w:b w:val="false"/>
                <w:i w:val="false"/>
                <w:color w:val="000000"/>
                <w:sz w:val="20"/>
              </w:rPr>
              <w:t xml:space="preserve">
дiру жөнiнде </w:t>
            </w:r>
            <w:r>
              <w:br/>
            </w:r>
            <w:r>
              <w:rPr>
                <w:rFonts w:ascii="Times New Roman"/>
                <w:b w:val="false"/>
                <w:i w:val="false"/>
                <w:color w:val="000000"/>
                <w:sz w:val="20"/>
              </w:rPr>
              <w:t xml:space="preserve">
ұсыныстар енгiзу </w:t>
            </w:r>
            <w:r>
              <w:br/>
            </w:r>
            <w:r>
              <w:rPr>
                <w:rFonts w:ascii="Times New Roman"/>
                <w:b w:val="false"/>
                <w:i w:val="false"/>
                <w:color w:val="000000"/>
                <w:sz w:val="20"/>
              </w:rPr>
              <w:t xml:space="preserve">
және шағын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субъектілері </w:t>
            </w:r>
            <w:r>
              <w:br/>
            </w:r>
            <w:r>
              <w:rPr>
                <w:rFonts w:ascii="Times New Roman"/>
                <w:b w:val="false"/>
                <w:i w:val="false"/>
                <w:color w:val="000000"/>
                <w:sz w:val="20"/>
              </w:rPr>
              <w:t xml:space="preserve">
қызметiне жыл </w:t>
            </w:r>
            <w:r>
              <w:br/>
            </w:r>
            <w:r>
              <w:rPr>
                <w:rFonts w:ascii="Times New Roman"/>
                <w:b w:val="false"/>
                <w:i w:val="false"/>
                <w:color w:val="000000"/>
                <w:sz w:val="20"/>
              </w:rPr>
              <w:t xml:space="preserve">
сайын өткiзіле- </w:t>
            </w:r>
            <w:r>
              <w:br/>
            </w:r>
            <w:r>
              <w:rPr>
                <w:rFonts w:ascii="Times New Roman"/>
                <w:b w:val="false"/>
                <w:i w:val="false"/>
                <w:color w:val="000000"/>
                <w:sz w:val="20"/>
              </w:rPr>
              <w:t xml:space="preserve">
тін талдауды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салықтық есепті- </w:t>
            </w:r>
            <w:r>
              <w:br/>
            </w:r>
            <w:r>
              <w:rPr>
                <w:rFonts w:ascii="Times New Roman"/>
                <w:b w:val="false"/>
                <w:i w:val="false"/>
                <w:color w:val="000000"/>
                <w:sz w:val="20"/>
              </w:rPr>
              <w:t xml:space="preserve">
лікті оңтайлан- </w:t>
            </w:r>
            <w:r>
              <w:br/>
            </w:r>
            <w:r>
              <w:rPr>
                <w:rFonts w:ascii="Times New Roman"/>
                <w:b w:val="false"/>
                <w:i w:val="false"/>
                <w:color w:val="000000"/>
                <w:sz w:val="20"/>
              </w:rPr>
              <w:t xml:space="preserve">
дыру (бұдан әрi </w:t>
            </w:r>
            <w:r>
              <w:br/>
            </w:r>
            <w:r>
              <w:rPr>
                <w:rFonts w:ascii="Times New Roman"/>
                <w:b w:val="false"/>
                <w:i w:val="false"/>
                <w:color w:val="000000"/>
                <w:sz w:val="20"/>
              </w:rPr>
              <w:t xml:space="preserve">
- ШОК)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баждары ставкаларын бiрегейлендiру және 10 белгілiк </w:t>
            </w:r>
            <w:r>
              <w:br/>
            </w:r>
            <w:r>
              <w:rPr>
                <w:rFonts w:ascii="Times New Roman"/>
                <w:b w:val="false"/>
                <w:i w:val="false"/>
                <w:color w:val="000000"/>
                <w:sz w:val="20"/>
              </w:rPr>
              <w:t xml:space="preserve">
деңгейде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кедендiк тарифiн </w:t>
            </w:r>
            <w:r>
              <w:br/>
            </w:r>
            <w:r>
              <w:rPr>
                <w:rFonts w:ascii="Times New Roman"/>
                <w:b w:val="false"/>
                <w:i w:val="false"/>
                <w:color w:val="000000"/>
                <w:sz w:val="20"/>
              </w:rPr>
              <w:t xml:space="preserve">
әзірлеу жөнiнде </w:t>
            </w:r>
            <w:r>
              <w:br/>
            </w:r>
            <w:r>
              <w:rPr>
                <w:rFonts w:ascii="Times New Roman"/>
                <w:b w:val="false"/>
                <w:i w:val="false"/>
                <w:color w:val="000000"/>
                <w:sz w:val="20"/>
              </w:rPr>
              <w:t xml:space="preserve">
шаралар қабылдау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Құндық ақпаратты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әдiсiн өзгерту, </w:t>
            </w:r>
            <w:r>
              <w:br/>
            </w:r>
            <w:r>
              <w:rPr>
                <w:rFonts w:ascii="Times New Roman"/>
                <w:b w:val="false"/>
                <w:i w:val="false"/>
                <w:color w:val="000000"/>
                <w:sz w:val="20"/>
              </w:rPr>
              <w:t xml:space="preserve">
кедендiк ресiм- </w:t>
            </w:r>
            <w:r>
              <w:br/>
            </w:r>
            <w:r>
              <w:rPr>
                <w:rFonts w:ascii="Times New Roman"/>
                <w:b w:val="false"/>
                <w:i w:val="false"/>
                <w:color w:val="000000"/>
                <w:sz w:val="20"/>
              </w:rPr>
              <w:t xml:space="preserve">
деу кезiнде </w:t>
            </w:r>
            <w:r>
              <w:br/>
            </w:r>
            <w:r>
              <w:rPr>
                <w:rFonts w:ascii="Times New Roman"/>
                <w:b w:val="false"/>
                <w:i w:val="false"/>
                <w:color w:val="000000"/>
                <w:sz w:val="20"/>
              </w:rPr>
              <w:t xml:space="preserve">
тауар жайлы </w:t>
            </w:r>
            <w:r>
              <w:br/>
            </w:r>
            <w:r>
              <w:rPr>
                <w:rFonts w:ascii="Times New Roman"/>
                <w:b w:val="false"/>
                <w:i w:val="false"/>
                <w:color w:val="000000"/>
                <w:sz w:val="20"/>
              </w:rPr>
              <w:t xml:space="preserve">
ақпарат кеңейту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кедендiк </w:t>
            </w:r>
            <w:r>
              <w:br/>
            </w:r>
            <w:r>
              <w:rPr>
                <w:rFonts w:ascii="Times New Roman"/>
                <w:b w:val="false"/>
                <w:i w:val="false"/>
                <w:color w:val="000000"/>
                <w:sz w:val="20"/>
              </w:rPr>
              <w:t xml:space="preserve">
ресiмдеу кезiнде </w:t>
            </w:r>
            <w:r>
              <w:br/>
            </w:r>
            <w:r>
              <w:rPr>
                <w:rFonts w:ascii="Times New Roman"/>
                <w:b w:val="false"/>
                <w:i w:val="false"/>
                <w:color w:val="000000"/>
                <w:sz w:val="20"/>
              </w:rPr>
              <w:t xml:space="preserve">
оны дұрыс сынып- </w:t>
            </w:r>
            <w:r>
              <w:br/>
            </w:r>
            <w:r>
              <w:rPr>
                <w:rFonts w:ascii="Times New Roman"/>
                <w:b w:val="false"/>
                <w:i w:val="false"/>
                <w:color w:val="000000"/>
                <w:sz w:val="20"/>
              </w:rPr>
              <w:t xml:space="preserve">
тау мақсатында тәуекелдердi басқару жүйесiн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наурыз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Әкiмшiлiк құқық бұзушылық туралы кодексiне </w:t>
            </w:r>
            <w:r>
              <w:br/>
            </w:r>
            <w:r>
              <w:rPr>
                <w:rFonts w:ascii="Times New Roman"/>
                <w:b w:val="false"/>
                <w:i w:val="false"/>
                <w:color w:val="000000"/>
                <w:sz w:val="20"/>
              </w:rPr>
              <w:t xml:space="preserve">
лауазымды тұлғаларға пара беретiн тұлға- </w:t>
            </w:r>
            <w:r>
              <w:br/>
            </w:r>
            <w:r>
              <w:rPr>
                <w:rFonts w:ascii="Times New Roman"/>
                <w:b w:val="false"/>
                <w:i w:val="false"/>
                <w:color w:val="000000"/>
                <w:sz w:val="20"/>
              </w:rPr>
              <w:t xml:space="preserve">
ларды жауапқа </w:t>
            </w:r>
            <w:r>
              <w:br/>
            </w:r>
            <w:r>
              <w:rPr>
                <w:rFonts w:ascii="Times New Roman"/>
                <w:b w:val="false"/>
                <w:i w:val="false"/>
                <w:color w:val="000000"/>
                <w:sz w:val="20"/>
              </w:rPr>
              <w:t xml:space="preserve">
тарту бөлiгiнде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құ- </w:t>
            </w:r>
            <w:r>
              <w:br/>
            </w:r>
            <w:r>
              <w:rPr>
                <w:rFonts w:ascii="Times New Roman"/>
                <w:b w:val="false"/>
                <w:i w:val="false"/>
                <w:color w:val="000000"/>
                <w:sz w:val="20"/>
              </w:rPr>
              <w:t xml:space="preserve">
қықтық </w:t>
            </w:r>
            <w:r>
              <w:br/>
            </w:r>
            <w:r>
              <w:rPr>
                <w:rFonts w:ascii="Times New Roman"/>
                <w:b w:val="false"/>
                <w:i w:val="false"/>
                <w:color w:val="000000"/>
                <w:sz w:val="20"/>
              </w:rPr>
              <w:t xml:space="preserve">
актілері-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жобалары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ЭҚСЖҚКА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тауар- </w:t>
            </w:r>
            <w:r>
              <w:br/>
            </w:r>
            <w:r>
              <w:rPr>
                <w:rFonts w:ascii="Times New Roman"/>
                <w:b w:val="false"/>
                <w:i w:val="false"/>
                <w:color w:val="000000"/>
                <w:sz w:val="20"/>
              </w:rPr>
              <w:t xml:space="preserve">
лар әкелу кезiн- </w:t>
            </w:r>
            <w:r>
              <w:br/>
            </w:r>
            <w:r>
              <w:rPr>
                <w:rFonts w:ascii="Times New Roman"/>
                <w:b w:val="false"/>
                <w:i w:val="false"/>
                <w:color w:val="000000"/>
                <w:sz w:val="20"/>
              </w:rPr>
              <w:t xml:space="preserve">
де кедендiк </w:t>
            </w:r>
            <w:r>
              <w:br/>
            </w:r>
            <w:r>
              <w:rPr>
                <w:rFonts w:ascii="Times New Roman"/>
                <w:b w:val="false"/>
                <w:i w:val="false"/>
                <w:color w:val="000000"/>
                <w:sz w:val="20"/>
              </w:rPr>
              <w:t xml:space="preserve">
ресiмдеу кезiнде </w:t>
            </w:r>
            <w:r>
              <w:br/>
            </w:r>
            <w:r>
              <w:rPr>
                <w:rFonts w:ascii="Times New Roman"/>
                <w:b w:val="false"/>
                <w:i w:val="false"/>
                <w:color w:val="000000"/>
                <w:sz w:val="20"/>
              </w:rPr>
              <w:t xml:space="preserve">
кәсiпкерлердiң </w:t>
            </w:r>
            <w:r>
              <w:br/>
            </w:r>
            <w:r>
              <w:rPr>
                <w:rFonts w:ascii="Times New Roman"/>
                <w:b w:val="false"/>
                <w:i w:val="false"/>
                <w:color w:val="000000"/>
                <w:sz w:val="20"/>
              </w:rPr>
              <w:t xml:space="preserve">
құқықтарының </w:t>
            </w:r>
            <w:r>
              <w:br/>
            </w:r>
            <w:r>
              <w:rPr>
                <w:rFonts w:ascii="Times New Roman"/>
                <w:b w:val="false"/>
                <w:i w:val="false"/>
                <w:color w:val="000000"/>
                <w:sz w:val="20"/>
              </w:rPr>
              <w:t xml:space="preserve">
бұзылуына байла- </w:t>
            </w:r>
            <w:r>
              <w:br/>
            </w:r>
            <w:r>
              <w:rPr>
                <w:rFonts w:ascii="Times New Roman"/>
                <w:b w:val="false"/>
                <w:i w:val="false"/>
                <w:color w:val="000000"/>
                <w:sz w:val="20"/>
              </w:rPr>
              <w:t xml:space="preserve">
нысты iстердi </w:t>
            </w:r>
            <w:r>
              <w:br/>
            </w:r>
            <w:r>
              <w:rPr>
                <w:rFonts w:ascii="Times New Roman"/>
                <w:b w:val="false"/>
                <w:i w:val="false"/>
                <w:color w:val="000000"/>
                <w:sz w:val="20"/>
              </w:rPr>
              <w:t xml:space="preserve">
қараудағы сот </w:t>
            </w:r>
            <w:r>
              <w:br/>
            </w:r>
            <w:r>
              <w:rPr>
                <w:rFonts w:ascii="Times New Roman"/>
                <w:b w:val="false"/>
                <w:i w:val="false"/>
                <w:color w:val="000000"/>
                <w:sz w:val="20"/>
              </w:rPr>
              <w:t xml:space="preserve">
тәжiрибесiн </w:t>
            </w:r>
            <w:r>
              <w:br/>
            </w:r>
            <w:r>
              <w:rPr>
                <w:rFonts w:ascii="Times New Roman"/>
                <w:b w:val="false"/>
                <w:i w:val="false"/>
                <w:color w:val="000000"/>
                <w:sz w:val="20"/>
              </w:rPr>
              <w:t xml:space="preserve">
жалпылау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Сот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Қылмыстық кодек- </w:t>
            </w:r>
            <w:r>
              <w:br/>
            </w:r>
            <w:r>
              <w:rPr>
                <w:rFonts w:ascii="Times New Roman"/>
                <w:b w:val="false"/>
                <w:i w:val="false"/>
                <w:color w:val="000000"/>
                <w:sz w:val="20"/>
              </w:rPr>
              <w:t xml:space="preserve">
сiне және </w:t>
            </w:r>
            <w:r>
              <w:br/>
            </w:r>
            <w:r>
              <w:rPr>
                <w:rFonts w:ascii="Times New Roman"/>
                <w:b w:val="false"/>
                <w:i w:val="false"/>
                <w:color w:val="000000"/>
                <w:sz w:val="20"/>
              </w:rPr>
              <w:t xml:space="preserve">
Қазақстан Республикасының Әкiмшiлiк құқық бұзушылық туралы </w:t>
            </w:r>
            <w:r>
              <w:br/>
            </w:r>
            <w:r>
              <w:rPr>
                <w:rFonts w:ascii="Times New Roman"/>
                <w:b w:val="false"/>
                <w:i w:val="false"/>
                <w:color w:val="000000"/>
                <w:sz w:val="20"/>
              </w:rPr>
              <w:t xml:space="preserve">
кодексiне жеңiл- </w:t>
            </w:r>
            <w:r>
              <w:br/>
            </w:r>
            <w:r>
              <w:rPr>
                <w:rFonts w:ascii="Times New Roman"/>
                <w:b w:val="false"/>
                <w:i w:val="false"/>
                <w:color w:val="000000"/>
                <w:sz w:val="20"/>
              </w:rPr>
              <w:t xml:space="preserve">
дететiн жағдай </w:t>
            </w:r>
            <w:r>
              <w:br/>
            </w:r>
            <w:r>
              <w:rPr>
                <w:rFonts w:ascii="Times New Roman"/>
                <w:b w:val="false"/>
                <w:i w:val="false"/>
                <w:color w:val="000000"/>
                <w:sz w:val="20"/>
              </w:rPr>
              <w:t xml:space="preserve">
ретінде шағын </w:t>
            </w:r>
            <w:r>
              <w:br/>
            </w:r>
            <w:r>
              <w:rPr>
                <w:rFonts w:ascii="Times New Roman"/>
                <w:b w:val="false"/>
                <w:i w:val="false"/>
                <w:color w:val="000000"/>
                <w:sz w:val="20"/>
              </w:rPr>
              <w:t xml:space="preserve">
және орта бизнес </w:t>
            </w:r>
            <w:r>
              <w:br/>
            </w:r>
            <w:r>
              <w:rPr>
                <w:rFonts w:ascii="Times New Roman"/>
                <w:b w:val="false"/>
                <w:i w:val="false"/>
                <w:color w:val="000000"/>
                <w:sz w:val="20"/>
              </w:rPr>
              <w:t xml:space="preserve">
субъектiлерi </w:t>
            </w:r>
            <w:r>
              <w:br/>
            </w:r>
            <w:r>
              <w:rPr>
                <w:rFonts w:ascii="Times New Roman"/>
                <w:b w:val="false"/>
                <w:i w:val="false"/>
                <w:color w:val="000000"/>
                <w:sz w:val="20"/>
              </w:rPr>
              <w:t xml:space="preserve">
қызметiне заңсыз </w:t>
            </w:r>
            <w:r>
              <w:br/>
            </w:r>
            <w:r>
              <w:rPr>
                <w:rFonts w:ascii="Times New Roman"/>
                <w:b w:val="false"/>
                <w:i w:val="false"/>
                <w:color w:val="000000"/>
                <w:sz w:val="20"/>
              </w:rPr>
              <w:t xml:space="preserve">
араласуды көздеп </w:t>
            </w:r>
            <w:r>
              <w:br/>
            </w:r>
            <w:r>
              <w:rPr>
                <w:rFonts w:ascii="Times New Roman"/>
                <w:b w:val="false"/>
                <w:i w:val="false"/>
                <w:color w:val="000000"/>
                <w:sz w:val="20"/>
              </w:rPr>
              <w:t xml:space="preserve">
заңды кәсiпкер- </w:t>
            </w:r>
            <w:r>
              <w:br/>
            </w:r>
            <w:r>
              <w:rPr>
                <w:rFonts w:ascii="Times New Roman"/>
                <w:b w:val="false"/>
                <w:i w:val="false"/>
                <w:color w:val="000000"/>
                <w:sz w:val="20"/>
              </w:rPr>
              <w:t xml:space="preserve">
лiк қызметке </w:t>
            </w:r>
            <w:r>
              <w:br/>
            </w:r>
            <w:r>
              <w:rPr>
                <w:rFonts w:ascii="Times New Roman"/>
                <w:b w:val="false"/>
                <w:i w:val="false"/>
                <w:color w:val="000000"/>
                <w:sz w:val="20"/>
              </w:rPr>
              <w:t xml:space="preserve">
бөгет жасау үшiн жауапкерші- </w:t>
            </w:r>
            <w:r>
              <w:br/>
            </w:r>
            <w:r>
              <w:rPr>
                <w:rFonts w:ascii="Times New Roman"/>
                <w:b w:val="false"/>
                <w:i w:val="false"/>
                <w:color w:val="000000"/>
                <w:sz w:val="20"/>
              </w:rPr>
              <w:t xml:space="preserve">
лiктi күшейту </w:t>
            </w:r>
            <w:r>
              <w:br/>
            </w:r>
            <w:r>
              <w:rPr>
                <w:rFonts w:ascii="Times New Roman"/>
                <w:b w:val="false"/>
                <w:i w:val="false"/>
                <w:color w:val="000000"/>
                <w:sz w:val="20"/>
              </w:rPr>
              <w:t xml:space="preserve">
туралы өзгерiс- </w:t>
            </w:r>
            <w:r>
              <w:br/>
            </w:r>
            <w:r>
              <w:rPr>
                <w:rFonts w:ascii="Times New Roman"/>
                <w:b w:val="false"/>
                <w:i w:val="false"/>
                <w:color w:val="000000"/>
                <w:sz w:val="20"/>
              </w:rPr>
              <w:t xml:space="preserve">
тер мен толықты- </w:t>
            </w:r>
            <w:r>
              <w:br/>
            </w:r>
            <w:r>
              <w:rPr>
                <w:rFonts w:ascii="Times New Roman"/>
                <w:b w:val="false"/>
                <w:i w:val="false"/>
                <w:color w:val="000000"/>
                <w:sz w:val="20"/>
              </w:rPr>
              <w:t xml:space="preserve">
рулар енгiзу </w:t>
            </w:r>
            <w:r>
              <w:br/>
            </w:r>
            <w:r>
              <w:rPr>
                <w:rFonts w:ascii="Times New Roman"/>
                <w:b w:val="false"/>
                <w:i w:val="false"/>
                <w:color w:val="000000"/>
                <w:sz w:val="20"/>
              </w:rPr>
              <w:t xml:space="preserve">
туралы ұсынысқа </w:t>
            </w:r>
            <w:r>
              <w:br/>
            </w:r>
            <w:r>
              <w:rPr>
                <w:rFonts w:ascii="Times New Roman"/>
                <w:b w:val="false"/>
                <w:i w:val="false"/>
                <w:color w:val="000000"/>
                <w:sz w:val="20"/>
              </w:rPr>
              <w:t xml:space="preserve">
бастамашылық </w:t>
            </w:r>
            <w:r>
              <w:br/>
            </w:r>
            <w:r>
              <w:rPr>
                <w:rFonts w:ascii="Times New Roman"/>
                <w:b w:val="false"/>
                <w:i w:val="false"/>
                <w:color w:val="000000"/>
                <w:sz w:val="20"/>
              </w:rPr>
              <w:t xml:space="preserve">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ЭҚСЖҚКА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Көлеңкелi сектор </w:t>
            </w:r>
            <w:r>
              <w:br/>
            </w:r>
            <w:r>
              <w:rPr>
                <w:rFonts w:ascii="Times New Roman"/>
                <w:b w:val="false"/>
                <w:i w:val="false"/>
                <w:color w:val="000000"/>
                <w:sz w:val="20"/>
              </w:rPr>
              <w:t xml:space="preserve">
мөлшерiн және </w:t>
            </w:r>
            <w:r>
              <w:br/>
            </w:r>
            <w:r>
              <w:rPr>
                <w:rFonts w:ascii="Times New Roman"/>
                <w:b w:val="false"/>
                <w:i w:val="false"/>
                <w:color w:val="000000"/>
                <w:sz w:val="20"/>
              </w:rPr>
              <w:t xml:space="preserve">
қолма-қол айналым мен көлiктегі, құрылыстағы және саудадағы формальды емес еңбекпен қамтылу </w:t>
            </w:r>
            <w:r>
              <w:br/>
            </w:r>
            <w:r>
              <w:rPr>
                <w:rFonts w:ascii="Times New Roman"/>
                <w:b w:val="false"/>
                <w:i w:val="false"/>
                <w:color w:val="000000"/>
                <w:sz w:val="20"/>
              </w:rPr>
              <w:t xml:space="preserve">
көлемiн қысқарту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кооперацияларды </w:t>
            </w:r>
            <w:r>
              <w:br/>
            </w:r>
            <w:r>
              <w:rPr>
                <w:rFonts w:ascii="Times New Roman"/>
                <w:b w:val="false"/>
                <w:i w:val="false"/>
                <w:color w:val="000000"/>
                <w:sz w:val="20"/>
              </w:rPr>
              <w:t xml:space="preserve">
ынталандыру - қайта құрылым- </w:t>
            </w:r>
            <w:r>
              <w:br/>
            </w:r>
            <w:r>
              <w:rPr>
                <w:rFonts w:ascii="Times New Roman"/>
                <w:b w:val="false"/>
                <w:i w:val="false"/>
                <w:color w:val="000000"/>
                <w:sz w:val="20"/>
              </w:rPr>
              <w:t xml:space="preserve">
дау, бiрiктiру </w:t>
            </w:r>
            <w:r>
              <w:br/>
            </w:r>
            <w:r>
              <w:rPr>
                <w:rFonts w:ascii="Times New Roman"/>
                <w:b w:val="false"/>
                <w:i w:val="false"/>
                <w:color w:val="000000"/>
                <w:sz w:val="20"/>
              </w:rPr>
              <w:t xml:space="preserve">
және одақтарға, </w:t>
            </w:r>
            <w:r>
              <w:br/>
            </w:r>
            <w:r>
              <w:rPr>
                <w:rFonts w:ascii="Times New Roman"/>
                <w:b w:val="false"/>
                <w:i w:val="false"/>
                <w:color w:val="000000"/>
                <w:sz w:val="20"/>
              </w:rPr>
              <w:t xml:space="preserve">
бюроға және </w:t>
            </w:r>
            <w:r>
              <w:br/>
            </w:r>
            <w:r>
              <w:rPr>
                <w:rFonts w:ascii="Times New Roman"/>
                <w:b w:val="false"/>
                <w:i w:val="false"/>
                <w:color w:val="000000"/>
                <w:sz w:val="20"/>
              </w:rPr>
              <w:t xml:space="preserve">
т.б. iрілендiру;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формальды емес экономикадан ресмиге еңбек ресурстарының ағымы үшiн </w:t>
            </w:r>
            <w:r>
              <w:br/>
            </w:r>
            <w:r>
              <w:rPr>
                <w:rFonts w:ascii="Times New Roman"/>
                <w:b w:val="false"/>
                <w:i w:val="false"/>
                <w:color w:val="000000"/>
                <w:sz w:val="20"/>
              </w:rPr>
              <w:t xml:space="preserve">
жағдайлар туғызу;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төлеу нысанынан бiр- </w:t>
            </w:r>
            <w:r>
              <w:br/>
            </w:r>
            <w:r>
              <w:rPr>
                <w:rFonts w:ascii="Times New Roman"/>
                <w:b w:val="false"/>
                <w:i w:val="false"/>
                <w:color w:val="000000"/>
                <w:sz w:val="20"/>
              </w:rPr>
              <w:t xml:space="preserve">
тiндеп электрон- </w:t>
            </w:r>
            <w:r>
              <w:br/>
            </w:r>
            <w:r>
              <w:rPr>
                <w:rFonts w:ascii="Times New Roman"/>
                <w:b w:val="false"/>
                <w:i w:val="false"/>
                <w:color w:val="000000"/>
                <w:sz w:val="20"/>
              </w:rPr>
              <w:t xml:space="preserve">
ды, автоматтал- </w:t>
            </w:r>
            <w:r>
              <w:br/>
            </w:r>
            <w:r>
              <w:rPr>
                <w:rFonts w:ascii="Times New Roman"/>
                <w:b w:val="false"/>
                <w:i w:val="false"/>
                <w:color w:val="000000"/>
                <w:sz w:val="20"/>
              </w:rPr>
              <w:t xml:space="preserve">
ғанға көшу жө- </w:t>
            </w:r>
            <w:r>
              <w:br/>
            </w:r>
            <w:r>
              <w:rPr>
                <w:rFonts w:ascii="Times New Roman"/>
                <w:b w:val="false"/>
                <w:i w:val="false"/>
                <w:color w:val="000000"/>
                <w:sz w:val="20"/>
              </w:rPr>
              <w:t xml:space="preserve">
нiнде ұсыныстар </w:t>
            </w:r>
            <w:r>
              <w:br/>
            </w:r>
            <w:r>
              <w:rPr>
                <w:rFonts w:ascii="Times New Roman"/>
                <w:b w:val="false"/>
                <w:i w:val="false"/>
                <w:color w:val="000000"/>
                <w:sz w:val="20"/>
              </w:rPr>
              <w:t xml:space="preserve">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Мемлекет қатысатын кәсiпорындар мен </w:t>
            </w:r>
            <w:r>
              <w:br/>
            </w:r>
            <w:r>
              <w:rPr>
                <w:rFonts w:ascii="Times New Roman"/>
                <w:b/>
                <w:i w:val="false"/>
                <w:color w:val="000000"/>
                <w:sz w:val="20"/>
              </w:rPr>
              <w:t xml:space="preserve">
акционерлік қоғамдардың бейінді емес </w:t>
            </w:r>
            <w:r>
              <w:br/>
            </w:r>
            <w:r>
              <w:rPr>
                <w:rFonts w:ascii="Times New Roman"/>
                <w:b/>
                <w:i w:val="false"/>
                <w:color w:val="000000"/>
                <w:sz w:val="20"/>
              </w:rPr>
              <w:t xml:space="preserve">
функцияларын рыноктық салаға, бірінші кезекте </w:t>
            </w:r>
            <w:r>
              <w:br/>
            </w:r>
            <w:r>
              <w:rPr>
                <w:rFonts w:ascii="Times New Roman"/>
                <w:b/>
                <w:i w:val="false"/>
                <w:color w:val="000000"/>
                <w:sz w:val="20"/>
              </w:rPr>
              <w:t>
шағын және орта кәсіпкерлікке беру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кәсiпорындардың және мемлекеттің </w:t>
            </w:r>
            <w:r>
              <w:br/>
            </w:r>
            <w:r>
              <w:rPr>
                <w:rFonts w:ascii="Times New Roman"/>
                <w:b w:val="false"/>
                <w:i w:val="false"/>
                <w:color w:val="000000"/>
                <w:sz w:val="20"/>
              </w:rPr>
              <w:t xml:space="preserve">
қатысуы бар </w:t>
            </w:r>
            <w:r>
              <w:br/>
            </w:r>
            <w:r>
              <w:rPr>
                <w:rFonts w:ascii="Times New Roman"/>
                <w:b w:val="false"/>
                <w:i w:val="false"/>
                <w:color w:val="000000"/>
                <w:sz w:val="20"/>
              </w:rPr>
              <w:t xml:space="preserve">
акционерлiк </w:t>
            </w:r>
            <w:r>
              <w:br/>
            </w:r>
            <w:r>
              <w:rPr>
                <w:rFonts w:ascii="Times New Roman"/>
                <w:b w:val="false"/>
                <w:i w:val="false"/>
                <w:color w:val="000000"/>
                <w:sz w:val="20"/>
              </w:rPr>
              <w:t xml:space="preserve">
қоғамдардың </w:t>
            </w:r>
            <w:r>
              <w:br/>
            </w:r>
            <w:r>
              <w:rPr>
                <w:rFonts w:ascii="Times New Roman"/>
                <w:b w:val="false"/>
                <w:i w:val="false"/>
                <w:color w:val="000000"/>
                <w:sz w:val="20"/>
              </w:rPr>
              <w:t xml:space="preserve">
қызметтерi түр- </w:t>
            </w:r>
            <w:r>
              <w:br/>
            </w:r>
            <w:r>
              <w:rPr>
                <w:rFonts w:ascii="Times New Roman"/>
                <w:b w:val="false"/>
                <w:i w:val="false"/>
                <w:color w:val="000000"/>
                <w:sz w:val="20"/>
              </w:rPr>
              <w:t xml:space="preserve">
лерiн талдауды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үшiн әдiстемелiк </w:t>
            </w:r>
            <w:r>
              <w:br/>
            </w:r>
            <w:r>
              <w:rPr>
                <w:rFonts w:ascii="Times New Roman"/>
                <w:b w:val="false"/>
                <w:i w:val="false"/>
                <w:color w:val="000000"/>
                <w:sz w:val="20"/>
              </w:rPr>
              <w:t xml:space="preserve">
ұсынымдарды </w:t>
            </w:r>
            <w:r>
              <w:br/>
            </w:r>
            <w:r>
              <w:rPr>
                <w:rFonts w:ascii="Times New Roman"/>
                <w:b w:val="false"/>
                <w:i w:val="false"/>
                <w:color w:val="000000"/>
                <w:sz w:val="20"/>
              </w:rPr>
              <w:t xml:space="preserve">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мемлекеттік органдар, меке- </w:t>
            </w:r>
            <w:r>
              <w:br/>
            </w:r>
            <w:r>
              <w:rPr>
                <w:rFonts w:ascii="Times New Roman"/>
                <w:b w:val="false"/>
                <w:i w:val="false"/>
                <w:color w:val="000000"/>
                <w:sz w:val="20"/>
              </w:rPr>
              <w:t xml:space="preserve">
мелер және </w:t>
            </w:r>
            <w:r>
              <w:br/>
            </w:r>
            <w:r>
              <w:rPr>
                <w:rFonts w:ascii="Times New Roman"/>
                <w:b w:val="false"/>
                <w:i w:val="false"/>
                <w:color w:val="000000"/>
                <w:sz w:val="20"/>
              </w:rPr>
              <w:t xml:space="preserve">
кәсiпорындар атқаратын мемлекеттік функцияларды рыноктық ортаға бере отырып мемлекеттік функцияларды бекiту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Үкі- </w:t>
            </w:r>
            <w:r>
              <w:br/>
            </w:r>
            <w:r>
              <w:rPr>
                <w:rFonts w:ascii="Times New Roman"/>
                <w:b w:val="false"/>
                <w:i w:val="false"/>
                <w:color w:val="000000"/>
                <w:sz w:val="20"/>
              </w:rPr>
              <w:t xml:space="preserve">
метінің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маусым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кәсiпорындардың және табиғи монополиялардың; </w:t>
            </w:r>
            <w:r>
              <w:br/>
            </w:r>
            <w:r>
              <w:rPr>
                <w:rFonts w:ascii="Times New Roman"/>
                <w:b w:val="false"/>
                <w:i w:val="false"/>
                <w:color w:val="000000"/>
                <w:sz w:val="20"/>
              </w:rPr>
              <w:t xml:space="preserve">
ұлттық компания- </w:t>
            </w:r>
            <w:r>
              <w:br/>
            </w:r>
            <w:r>
              <w:rPr>
                <w:rFonts w:ascii="Times New Roman"/>
                <w:b w:val="false"/>
                <w:i w:val="false"/>
                <w:color w:val="000000"/>
                <w:sz w:val="20"/>
              </w:rPr>
              <w:t xml:space="preserve">
лардың құрылтай- </w:t>
            </w:r>
            <w:r>
              <w:br/>
            </w:r>
            <w:r>
              <w:rPr>
                <w:rFonts w:ascii="Times New Roman"/>
                <w:b w:val="false"/>
                <w:i w:val="false"/>
                <w:color w:val="000000"/>
                <w:sz w:val="20"/>
              </w:rPr>
              <w:t xml:space="preserve">
шы құжаттарын, </w:t>
            </w:r>
            <w:r>
              <w:br/>
            </w:r>
            <w:r>
              <w:rPr>
                <w:rFonts w:ascii="Times New Roman"/>
                <w:b w:val="false"/>
                <w:i w:val="false"/>
                <w:color w:val="000000"/>
                <w:sz w:val="20"/>
              </w:rPr>
              <w:t xml:space="preserve">
табиғи монопо- </w:t>
            </w:r>
            <w:r>
              <w:br/>
            </w:r>
            <w:r>
              <w:rPr>
                <w:rFonts w:ascii="Times New Roman"/>
                <w:b w:val="false"/>
                <w:i w:val="false"/>
                <w:color w:val="000000"/>
                <w:sz w:val="20"/>
              </w:rPr>
              <w:t xml:space="preserve">
лиялардың </w:t>
            </w:r>
            <w:r>
              <w:br/>
            </w:r>
            <w:r>
              <w:rPr>
                <w:rFonts w:ascii="Times New Roman"/>
                <w:b w:val="false"/>
                <w:i w:val="false"/>
                <w:color w:val="000000"/>
                <w:sz w:val="20"/>
              </w:rPr>
              <w:t xml:space="preserve">
субъектілерін және оларға еншiлес, тәуелдi </w:t>
            </w:r>
            <w:r>
              <w:br/>
            </w:r>
            <w:r>
              <w:rPr>
                <w:rFonts w:ascii="Times New Roman"/>
                <w:b w:val="false"/>
                <w:i w:val="false"/>
                <w:color w:val="000000"/>
                <w:sz w:val="20"/>
              </w:rPr>
              <w:t xml:space="preserve">
және бiрлесiп бақыланатын </w:t>
            </w:r>
            <w:r>
              <w:br/>
            </w:r>
            <w:r>
              <w:rPr>
                <w:rFonts w:ascii="Times New Roman"/>
                <w:b w:val="false"/>
                <w:i w:val="false"/>
                <w:color w:val="000000"/>
                <w:sz w:val="20"/>
              </w:rPr>
              <w:t xml:space="preserve">
ұйымдарды </w:t>
            </w:r>
            <w:r>
              <w:br/>
            </w:r>
            <w:r>
              <w:rPr>
                <w:rFonts w:ascii="Times New Roman"/>
                <w:b w:val="false"/>
                <w:i w:val="false"/>
                <w:color w:val="000000"/>
                <w:sz w:val="20"/>
              </w:rPr>
              <w:t xml:space="preserve">
бейiндiк емес </w:t>
            </w:r>
            <w:r>
              <w:br/>
            </w:r>
            <w:r>
              <w:rPr>
                <w:rFonts w:ascii="Times New Roman"/>
                <w:b w:val="false"/>
                <w:i w:val="false"/>
                <w:color w:val="000000"/>
                <w:sz w:val="20"/>
              </w:rPr>
              <w:t xml:space="preserve">
функцияларын </w:t>
            </w:r>
            <w:r>
              <w:br/>
            </w:r>
            <w:r>
              <w:rPr>
                <w:rFonts w:ascii="Times New Roman"/>
                <w:b w:val="false"/>
                <w:i w:val="false"/>
                <w:color w:val="000000"/>
                <w:sz w:val="20"/>
              </w:rPr>
              <w:t xml:space="preserve">
табу тұрғысынан </w:t>
            </w:r>
            <w:r>
              <w:br/>
            </w:r>
            <w:r>
              <w:rPr>
                <w:rFonts w:ascii="Times New Roman"/>
                <w:b w:val="false"/>
                <w:i w:val="false"/>
                <w:color w:val="000000"/>
                <w:sz w:val="20"/>
              </w:rPr>
              <w:t xml:space="preserve">
оларды шағын </w:t>
            </w:r>
            <w:r>
              <w:br/>
            </w:r>
            <w:r>
              <w:rPr>
                <w:rFonts w:ascii="Times New Roman"/>
                <w:b w:val="false"/>
                <w:i w:val="false"/>
                <w:color w:val="000000"/>
                <w:sz w:val="20"/>
              </w:rPr>
              <w:t xml:space="preserve">
және орта кәсiп- </w:t>
            </w:r>
            <w:r>
              <w:br/>
            </w:r>
            <w:r>
              <w:rPr>
                <w:rFonts w:ascii="Times New Roman"/>
                <w:b w:val="false"/>
                <w:i w:val="false"/>
                <w:color w:val="000000"/>
                <w:sz w:val="20"/>
              </w:rPr>
              <w:t xml:space="preserve">
керлiктің бәсе- </w:t>
            </w:r>
            <w:r>
              <w:br/>
            </w:r>
            <w:r>
              <w:rPr>
                <w:rFonts w:ascii="Times New Roman"/>
                <w:b w:val="false"/>
                <w:i w:val="false"/>
                <w:color w:val="000000"/>
                <w:sz w:val="20"/>
              </w:rPr>
              <w:t xml:space="preserve">
келес ортасына </w:t>
            </w:r>
            <w:r>
              <w:br/>
            </w:r>
            <w:r>
              <w:rPr>
                <w:rFonts w:ascii="Times New Roman"/>
                <w:b w:val="false"/>
                <w:i w:val="false"/>
                <w:color w:val="000000"/>
                <w:sz w:val="20"/>
              </w:rPr>
              <w:t xml:space="preserve">
беру үшiн қыз- </w:t>
            </w:r>
            <w:r>
              <w:br/>
            </w:r>
            <w:r>
              <w:rPr>
                <w:rFonts w:ascii="Times New Roman"/>
                <w:b w:val="false"/>
                <w:i w:val="false"/>
                <w:color w:val="000000"/>
                <w:sz w:val="20"/>
              </w:rPr>
              <w:t xml:space="preserve">
меттерi түрле- </w:t>
            </w:r>
            <w:r>
              <w:br/>
            </w:r>
            <w:r>
              <w:rPr>
                <w:rFonts w:ascii="Times New Roman"/>
                <w:b w:val="false"/>
                <w:i w:val="false"/>
                <w:color w:val="000000"/>
                <w:sz w:val="20"/>
              </w:rPr>
              <w:t xml:space="preserve">
рiне түгендеу </w:t>
            </w:r>
            <w:r>
              <w:br/>
            </w:r>
            <w:r>
              <w:rPr>
                <w:rFonts w:ascii="Times New Roman"/>
                <w:b w:val="false"/>
                <w:i w:val="false"/>
                <w:color w:val="000000"/>
                <w:sz w:val="20"/>
              </w:rPr>
              <w:t xml:space="preserve">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r>
              <w:br/>
            </w:r>
            <w:r>
              <w:rPr>
                <w:rFonts w:ascii="Times New Roman"/>
                <w:b w:val="false"/>
                <w:i w:val="false"/>
                <w:color w:val="000000"/>
                <w:sz w:val="20"/>
              </w:rPr>
              <w:t xml:space="preserve">
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акцио- </w:t>
            </w:r>
            <w:r>
              <w:br/>
            </w:r>
            <w:r>
              <w:rPr>
                <w:rFonts w:ascii="Times New Roman"/>
                <w:b w:val="false"/>
                <w:i w:val="false"/>
                <w:color w:val="000000"/>
                <w:sz w:val="20"/>
              </w:rPr>
              <w:t xml:space="preserve">
нерлiк қоғамдар </w:t>
            </w:r>
            <w:r>
              <w:br/>
            </w:r>
            <w:r>
              <w:rPr>
                <w:rFonts w:ascii="Times New Roman"/>
                <w:b w:val="false"/>
                <w:i w:val="false"/>
                <w:color w:val="000000"/>
                <w:sz w:val="20"/>
              </w:rPr>
              <w:t xml:space="preserve">
мен жауапкерлiгi </w:t>
            </w:r>
            <w:r>
              <w:br/>
            </w:r>
            <w:r>
              <w:rPr>
                <w:rFonts w:ascii="Times New Roman"/>
                <w:b w:val="false"/>
                <w:i w:val="false"/>
                <w:color w:val="000000"/>
                <w:sz w:val="20"/>
              </w:rPr>
              <w:t xml:space="preserve">
шектеулi серiк- </w:t>
            </w:r>
            <w:r>
              <w:br/>
            </w:r>
            <w:r>
              <w:rPr>
                <w:rFonts w:ascii="Times New Roman"/>
                <w:b w:val="false"/>
                <w:i w:val="false"/>
                <w:color w:val="000000"/>
                <w:sz w:val="20"/>
              </w:rPr>
              <w:t xml:space="preserve">
тестiктердегi </w:t>
            </w:r>
            <w:r>
              <w:br/>
            </w:r>
            <w:r>
              <w:rPr>
                <w:rFonts w:ascii="Times New Roman"/>
                <w:b w:val="false"/>
                <w:i w:val="false"/>
                <w:color w:val="000000"/>
                <w:sz w:val="20"/>
              </w:rPr>
              <w:t xml:space="preserve">
қатысу үлесте- </w:t>
            </w:r>
            <w:r>
              <w:br/>
            </w:r>
            <w:r>
              <w:rPr>
                <w:rFonts w:ascii="Times New Roman"/>
                <w:b w:val="false"/>
                <w:i w:val="false"/>
                <w:color w:val="000000"/>
                <w:sz w:val="20"/>
              </w:rPr>
              <w:t xml:space="preserve">
рiне мемлекеттің </w:t>
            </w:r>
            <w:r>
              <w:br/>
            </w:r>
            <w:r>
              <w:rPr>
                <w:rFonts w:ascii="Times New Roman"/>
                <w:b w:val="false"/>
                <w:i w:val="false"/>
                <w:color w:val="000000"/>
                <w:sz w:val="20"/>
              </w:rPr>
              <w:t xml:space="preserve">
қатысу орындылы- </w:t>
            </w:r>
            <w:r>
              <w:br/>
            </w:r>
            <w:r>
              <w:rPr>
                <w:rFonts w:ascii="Times New Roman"/>
                <w:b w:val="false"/>
                <w:i w:val="false"/>
                <w:color w:val="000000"/>
                <w:sz w:val="20"/>
              </w:rPr>
              <w:t xml:space="preserve">
ғына талдау </w:t>
            </w:r>
            <w:r>
              <w:br/>
            </w:r>
            <w:r>
              <w:rPr>
                <w:rFonts w:ascii="Times New Roman"/>
                <w:b w:val="false"/>
                <w:i w:val="false"/>
                <w:color w:val="000000"/>
                <w:sz w:val="20"/>
              </w:rPr>
              <w:t xml:space="preserve">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мамыр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Бiрқатар страте- </w:t>
            </w:r>
            <w:r>
              <w:br/>
            </w:r>
            <w:r>
              <w:rPr>
                <w:rFonts w:ascii="Times New Roman"/>
                <w:b w:val="false"/>
                <w:i w:val="false"/>
                <w:color w:val="000000"/>
                <w:sz w:val="20"/>
              </w:rPr>
              <w:t xml:space="preserve">
гиялық маңызды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компаниялар </w:t>
            </w:r>
            <w:r>
              <w:br/>
            </w:r>
            <w:r>
              <w:rPr>
                <w:rFonts w:ascii="Times New Roman"/>
                <w:b w:val="false"/>
                <w:i w:val="false"/>
                <w:color w:val="000000"/>
                <w:sz w:val="20"/>
              </w:rPr>
              <w:t xml:space="preserve">
акцияларының </w:t>
            </w:r>
            <w:r>
              <w:br/>
            </w:r>
            <w:r>
              <w:rPr>
                <w:rFonts w:ascii="Times New Roman"/>
                <w:b w:val="false"/>
                <w:i w:val="false"/>
                <w:color w:val="000000"/>
                <w:sz w:val="20"/>
              </w:rPr>
              <w:t xml:space="preserve">
пакеттерін бас- </w:t>
            </w:r>
            <w:r>
              <w:br/>
            </w:r>
            <w:r>
              <w:rPr>
                <w:rFonts w:ascii="Times New Roman"/>
                <w:b w:val="false"/>
                <w:i w:val="false"/>
                <w:color w:val="000000"/>
                <w:sz w:val="20"/>
              </w:rPr>
              <w:t xml:space="preserve">
қаруды арнайы </w:t>
            </w:r>
            <w:r>
              <w:br/>
            </w:r>
            <w:r>
              <w:rPr>
                <w:rFonts w:ascii="Times New Roman"/>
                <w:b w:val="false"/>
                <w:i w:val="false"/>
                <w:color w:val="000000"/>
                <w:sz w:val="20"/>
              </w:rPr>
              <w:t xml:space="preserve">
құрылатын мемле- </w:t>
            </w:r>
            <w:r>
              <w:br/>
            </w:r>
            <w:r>
              <w:rPr>
                <w:rFonts w:ascii="Times New Roman"/>
                <w:b w:val="false"/>
                <w:i w:val="false"/>
                <w:color w:val="000000"/>
                <w:sz w:val="20"/>
              </w:rPr>
              <w:t xml:space="preserve">
кеттiк холдинг </w:t>
            </w:r>
            <w:r>
              <w:br/>
            </w:r>
            <w:r>
              <w:rPr>
                <w:rFonts w:ascii="Times New Roman"/>
                <w:b w:val="false"/>
                <w:i w:val="false"/>
                <w:color w:val="000000"/>
                <w:sz w:val="20"/>
              </w:rPr>
              <w:t xml:space="preserve">
компаниясына </w:t>
            </w:r>
            <w:r>
              <w:br/>
            </w:r>
            <w:r>
              <w:rPr>
                <w:rFonts w:ascii="Times New Roman"/>
                <w:b w:val="false"/>
                <w:i w:val="false"/>
                <w:color w:val="000000"/>
                <w:sz w:val="20"/>
              </w:rPr>
              <w:t xml:space="preserve">
берудi жүзеге </w:t>
            </w:r>
            <w:r>
              <w:br/>
            </w:r>
            <w:r>
              <w:rPr>
                <w:rFonts w:ascii="Times New Roman"/>
                <w:b w:val="false"/>
                <w:i w:val="false"/>
                <w:color w:val="000000"/>
                <w:sz w:val="20"/>
              </w:rPr>
              <w:t xml:space="preserve">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Үкі- </w:t>
            </w:r>
            <w:r>
              <w:br/>
            </w:r>
            <w:r>
              <w:rPr>
                <w:rFonts w:ascii="Times New Roman"/>
                <w:b w:val="false"/>
                <w:i w:val="false"/>
                <w:color w:val="000000"/>
                <w:sz w:val="20"/>
              </w:rPr>
              <w:t xml:space="preserve">
метінің </w:t>
            </w:r>
            <w:r>
              <w:br/>
            </w:r>
            <w:r>
              <w:rPr>
                <w:rFonts w:ascii="Times New Roman"/>
                <w:b w:val="false"/>
                <w:i w:val="false"/>
                <w:color w:val="000000"/>
                <w:sz w:val="20"/>
              </w:rPr>
              <w:t xml:space="preserve">
қаулысы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Бәсекелестiк рыногына беруге жататын мемле- </w:t>
            </w:r>
            <w:r>
              <w:br/>
            </w:r>
            <w:r>
              <w:rPr>
                <w:rFonts w:ascii="Times New Roman"/>
                <w:b w:val="false"/>
                <w:i w:val="false"/>
                <w:color w:val="000000"/>
                <w:sz w:val="20"/>
              </w:rPr>
              <w:t xml:space="preserve">
кеттік кәсiп- </w:t>
            </w:r>
            <w:r>
              <w:br/>
            </w:r>
            <w:r>
              <w:rPr>
                <w:rFonts w:ascii="Times New Roman"/>
                <w:b w:val="false"/>
                <w:i w:val="false"/>
                <w:color w:val="000000"/>
                <w:sz w:val="20"/>
              </w:rPr>
              <w:t xml:space="preserve">
орындардың және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мекеме болып </w:t>
            </w:r>
            <w:r>
              <w:br/>
            </w:r>
            <w:r>
              <w:rPr>
                <w:rFonts w:ascii="Times New Roman"/>
                <w:b w:val="false"/>
                <w:i w:val="false"/>
                <w:color w:val="000000"/>
                <w:sz w:val="20"/>
              </w:rPr>
              <w:t xml:space="preserve">
қайта құрылатын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кәсiпорындардың </w:t>
            </w:r>
            <w:r>
              <w:br/>
            </w:r>
            <w:r>
              <w:rPr>
                <w:rFonts w:ascii="Times New Roman"/>
                <w:b w:val="false"/>
                <w:i w:val="false"/>
                <w:color w:val="000000"/>
                <w:sz w:val="20"/>
              </w:rPr>
              <w:t xml:space="preserve">
тiзбесiн </w:t>
            </w:r>
            <w:r>
              <w:br/>
            </w:r>
            <w:r>
              <w:rPr>
                <w:rFonts w:ascii="Times New Roman"/>
                <w:b w:val="false"/>
                <w:i w:val="false"/>
                <w:color w:val="000000"/>
                <w:sz w:val="20"/>
              </w:rPr>
              <w:t xml:space="preserve">
айқындау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кәсiпорындардың қызметiне уәкi- </w:t>
            </w:r>
            <w:r>
              <w:br/>
            </w:r>
            <w:r>
              <w:rPr>
                <w:rFonts w:ascii="Times New Roman"/>
                <w:b w:val="false"/>
                <w:i w:val="false"/>
                <w:color w:val="000000"/>
                <w:sz w:val="20"/>
              </w:rPr>
              <w:t xml:space="preserve">
летті мемлекет- </w:t>
            </w:r>
            <w:r>
              <w:br/>
            </w:r>
            <w:r>
              <w:rPr>
                <w:rFonts w:ascii="Times New Roman"/>
                <w:b w:val="false"/>
                <w:i w:val="false"/>
                <w:color w:val="000000"/>
                <w:sz w:val="20"/>
              </w:rPr>
              <w:t xml:space="preserve">
тiк органдар </w:t>
            </w:r>
            <w:r>
              <w:br/>
            </w:r>
            <w:r>
              <w:rPr>
                <w:rFonts w:ascii="Times New Roman"/>
                <w:b w:val="false"/>
                <w:i w:val="false"/>
                <w:color w:val="000000"/>
                <w:sz w:val="20"/>
              </w:rPr>
              <w:t xml:space="preserve">
тарапынан бақы- </w:t>
            </w:r>
            <w:r>
              <w:br/>
            </w:r>
            <w:r>
              <w:rPr>
                <w:rFonts w:ascii="Times New Roman"/>
                <w:b w:val="false"/>
                <w:i w:val="false"/>
                <w:color w:val="000000"/>
                <w:sz w:val="20"/>
              </w:rPr>
              <w:t xml:space="preserve">
лауды жүзеге </w:t>
            </w:r>
            <w:r>
              <w:br/>
            </w:r>
            <w:r>
              <w:rPr>
                <w:rFonts w:ascii="Times New Roman"/>
                <w:b w:val="false"/>
                <w:i w:val="false"/>
                <w:color w:val="000000"/>
                <w:sz w:val="20"/>
              </w:rPr>
              <w:t xml:space="preserve">
асыру жөнiндегi </w:t>
            </w:r>
            <w:r>
              <w:br/>
            </w:r>
            <w:r>
              <w:rPr>
                <w:rFonts w:ascii="Times New Roman"/>
                <w:b w:val="false"/>
                <w:i w:val="false"/>
                <w:color w:val="000000"/>
                <w:sz w:val="20"/>
              </w:rPr>
              <w:t xml:space="preserve">
жұмыстар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ИСМ, </w:t>
            </w:r>
            <w:r>
              <w:br/>
            </w:r>
            <w:r>
              <w:rPr>
                <w:rFonts w:ascii="Times New Roman"/>
                <w:b w:val="false"/>
                <w:i w:val="false"/>
                <w:color w:val="000000"/>
                <w:sz w:val="20"/>
              </w:rPr>
              <w:t xml:space="preserve">
ТМРА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Кластерлік-желiлiк ұстаным негiзiнде </w:t>
            </w:r>
            <w:r>
              <w:br/>
            </w:r>
            <w:r>
              <w:rPr>
                <w:rFonts w:ascii="Times New Roman"/>
                <w:b/>
                <w:i w:val="false"/>
                <w:color w:val="000000"/>
                <w:sz w:val="20"/>
              </w:rPr>
              <w:t xml:space="preserve">
өмір сүруге қабілетті инфрақұрылымдық </w:t>
            </w:r>
            <w:r>
              <w:br/>
            </w:r>
            <w:r>
              <w:rPr>
                <w:rFonts w:ascii="Times New Roman"/>
                <w:b/>
                <w:i w:val="false"/>
                <w:color w:val="000000"/>
                <w:sz w:val="20"/>
              </w:rPr>
              <w:t>
жүйелерді құруды қамтамасыз ету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шағын және орта кәсiпкерлiк субъектiлерiн қолдау инфрақұ- </w:t>
            </w:r>
            <w:r>
              <w:br/>
            </w:r>
            <w:r>
              <w:rPr>
                <w:rFonts w:ascii="Times New Roman"/>
                <w:b w:val="false"/>
                <w:i w:val="false"/>
                <w:color w:val="000000"/>
                <w:sz w:val="20"/>
              </w:rPr>
              <w:t xml:space="preserve">
рылымын тиiмдi- </w:t>
            </w:r>
            <w:r>
              <w:br/>
            </w:r>
            <w:r>
              <w:rPr>
                <w:rFonts w:ascii="Times New Roman"/>
                <w:b w:val="false"/>
                <w:i w:val="false"/>
                <w:color w:val="000000"/>
                <w:sz w:val="20"/>
              </w:rPr>
              <w:t xml:space="preserve">
лiгін арттыру </w:t>
            </w:r>
            <w:r>
              <w:br/>
            </w:r>
            <w:r>
              <w:rPr>
                <w:rFonts w:ascii="Times New Roman"/>
                <w:b w:val="false"/>
                <w:i w:val="false"/>
                <w:color w:val="000000"/>
                <w:sz w:val="20"/>
              </w:rPr>
              <w:t xml:space="preserve">
бойынша жұмысты жалғастыру және инфрақұрылым </w:t>
            </w:r>
            <w:r>
              <w:br/>
            </w:r>
            <w:r>
              <w:rPr>
                <w:rFonts w:ascii="Times New Roman"/>
                <w:b w:val="false"/>
                <w:i w:val="false"/>
                <w:color w:val="000000"/>
                <w:sz w:val="20"/>
              </w:rPr>
              <w:t xml:space="preserve">
дамуында функ- </w:t>
            </w:r>
            <w:r>
              <w:br/>
            </w:r>
            <w:r>
              <w:rPr>
                <w:rFonts w:ascii="Times New Roman"/>
                <w:b w:val="false"/>
                <w:i w:val="false"/>
                <w:color w:val="000000"/>
                <w:sz w:val="20"/>
              </w:rPr>
              <w:t xml:space="preserve">
ционалдық және </w:t>
            </w:r>
            <w:r>
              <w:br/>
            </w:r>
            <w:r>
              <w:rPr>
                <w:rFonts w:ascii="Times New Roman"/>
                <w:b w:val="false"/>
                <w:i w:val="false"/>
                <w:color w:val="000000"/>
                <w:sz w:val="20"/>
              </w:rPr>
              <w:t xml:space="preserve">
аумақтық айырма- </w:t>
            </w:r>
            <w:r>
              <w:br/>
            </w:r>
            <w:r>
              <w:rPr>
                <w:rFonts w:ascii="Times New Roman"/>
                <w:b w:val="false"/>
                <w:i w:val="false"/>
                <w:color w:val="000000"/>
                <w:sz w:val="20"/>
              </w:rPr>
              <w:t xml:space="preserve">
шылықтарды жеңу </w:t>
            </w:r>
            <w:r>
              <w:br/>
            </w:r>
            <w:r>
              <w:rPr>
                <w:rFonts w:ascii="Times New Roman"/>
                <w:b w:val="false"/>
                <w:i w:val="false"/>
                <w:color w:val="000000"/>
                <w:sz w:val="20"/>
              </w:rPr>
              <w:t xml:space="preserve">
бойынша шаралар қолдану және кластерлiк-желі- </w:t>
            </w:r>
            <w:r>
              <w:br/>
            </w:r>
            <w:r>
              <w:rPr>
                <w:rFonts w:ascii="Times New Roman"/>
                <w:b w:val="false"/>
                <w:i w:val="false"/>
                <w:color w:val="000000"/>
                <w:sz w:val="20"/>
              </w:rPr>
              <w:t xml:space="preserve">
лік ұстаным негiзiнде шағын және орта кәсiп- </w:t>
            </w:r>
            <w:r>
              <w:br/>
            </w:r>
            <w:r>
              <w:rPr>
                <w:rFonts w:ascii="Times New Roman"/>
                <w:b w:val="false"/>
                <w:i w:val="false"/>
                <w:color w:val="000000"/>
                <w:sz w:val="20"/>
              </w:rPr>
              <w:t xml:space="preserve">
керлiктi дамы- </w:t>
            </w:r>
            <w:r>
              <w:br/>
            </w:r>
            <w:r>
              <w:rPr>
                <w:rFonts w:ascii="Times New Roman"/>
                <w:b w:val="false"/>
                <w:i w:val="false"/>
                <w:color w:val="000000"/>
                <w:sz w:val="20"/>
              </w:rPr>
              <w:t xml:space="preserve">
тудың экономи- </w:t>
            </w:r>
            <w:r>
              <w:br/>
            </w:r>
            <w:r>
              <w:rPr>
                <w:rFonts w:ascii="Times New Roman"/>
                <w:b w:val="false"/>
                <w:i w:val="false"/>
                <w:color w:val="000000"/>
                <w:sz w:val="20"/>
              </w:rPr>
              <w:t xml:space="preserve">
калық моделiн </w:t>
            </w:r>
            <w:r>
              <w:br/>
            </w:r>
            <w:r>
              <w:rPr>
                <w:rFonts w:ascii="Times New Roman"/>
                <w:b w:val="false"/>
                <w:i w:val="false"/>
                <w:color w:val="000000"/>
                <w:sz w:val="20"/>
              </w:rPr>
              <w:t xml:space="preserve">
әзірлеу қажет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ТМРА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 </w:t>
            </w:r>
            <w:r>
              <w:br/>
            </w:r>
            <w:r>
              <w:rPr>
                <w:rFonts w:ascii="Times New Roman"/>
                <w:b w:val="false"/>
                <w:i w:val="false"/>
                <w:color w:val="000000"/>
                <w:sz w:val="20"/>
              </w:rPr>
              <w:t xml:space="preserve">
керлiктi дамыту </w:t>
            </w:r>
            <w:r>
              <w:br/>
            </w:r>
            <w:r>
              <w:rPr>
                <w:rFonts w:ascii="Times New Roman"/>
                <w:b w:val="false"/>
                <w:i w:val="false"/>
                <w:color w:val="000000"/>
                <w:sz w:val="20"/>
              </w:rPr>
              <w:t xml:space="preserve">
қоры" акционер- </w:t>
            </w:r>
            <w:r>
              <w:br/>
            </w:r>
            <w:r>
              <w:rPr>
                <w:rFonts w:ascii="Times New Roman"/>
                <w:b w:val="false"/>
                <w:i w:val="false"/>
                <w:color w:val="000000"/>
                <w:sz w:val="20"/>
              </w:rPr>
              <w:t xml:space="preserve">
лiк қоғамын (бұдан әрi - Қор), Қордың аумақтық бөлiмшелерi жанынан, кәсiп- </w:t>
            </w:r>
            <w:r>
              <w:br/>
            </w:r>
            <w:r>
              <w:rPr>
                <w:rFonts w:ascii="Times New Roman"/>
                <w:b w:val="false"/>
                <w:i w:val="false"/>
                <w:color w:val="000000"/>
                <w:sz w:val="20"/>
              </w:rPr>
              <w:t xml:space="preserve">
керлiкті қолдау орталықтарын құру арқылы: </w:t>
            </w:r>
            <w:r>
              <w:br/>
            </w:r>
            <w:r>
              <w:rPr>
                <w:rFonts w:ascii="Times New Roman"/>
                <w:b w:val="false"/>
                <w:i w:val="false"/>
                <w:color w:val="000000"/>
                <w:sz w:val="20"/>
              </w:rPr>
              <w:t xml:space="preserve">
бухгалтерлiк </w:t>
            </w:r>
            <w:r>
              <w:br/>
            </w:r>
            <w:r>
              <w:rPr>
                <w:rFonts w:ascii="Times New Roman"/>
                <w:b w:val="false"/>
                <w:i w:val="false"/>
                <w:color w:val="000000"/>
                <w:sz w:val="20"/>
              </w:rPr>
              <w:t xml:space="preserve">
есеп; </w:t>
            </w:r>
            <w:r>
              <w:br/>
            </w:r>
            <w:r>
              <w:rPr>
                <w:rFonts w:ascii="Times New Roman"/>
                <w:b w:val="false"/>
                <w:i w:val="false"/>
                <w:color w:val="000000"/>
                <w:sz w:val="20"/>
              </w:rPr>
              <w:t xml:space="preserve">
салық салу; </w:t>
            </w:r>
            <w:r>
              <w:br/>
            </w:r>
            <w:r>
              <w:rPr>
                <w:rFonts w:ascii="Times New Roman"/>
                <w:b w:val="false"/>
                <w:i w:val="false"/>
                <w:color w:val="000000"/>
                <w:sz w:val="20"/>
              </w:rPr>
              <w:t xml:space="preserve">
құқықтық мәселелер және адвокатура; </w:t>
            </w:r>
            <w:r>
              <w:br/>
            </w:r>
            <w:r>
              <w:rPr>
                <w:rFonts w:ascii="Times New Roman"/>
                <w:b w:val="false"/>
                <w:i w:val="false"/>
                <w:color w:val="000000"/>
                <w:sz w:val="20"/>
              </w:rPr>
              <w:t xml:space="preserve">
шағын кәсiпкерлiк инфрақұрылымын дамытуға ұйымдастырушылық және әдiстемелiк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оқу өткiзу; </w:t>
            </w:r>
            <w:r>
              <w:br/>
            </w:r>
            <w:r>
              <w:rPr>
                <w:rFonts w:ascii="Times New Roman"/>
                <w:b w:val="false"/>
                <w:i w:val="false"/>
                <w:color w:val="000000"/>
                <w:sz w:val="20"/>
              </w:rPr>
              <w:t xml:space="preserve">
ақпараттық-тал- </w:t>
            </w:r>
            <w:r>
              <w:br/>
            </w:r>
            <w:r>
              <w:rPr>
                <w:rFonts w:ascii="Times New Roman"/>
                <w:b w:val="false"/>
                <w:i w:val="false"/>
                <w:color w:val="000000"/>
                <w:sz w:val="20"/>
              </w:rPr>
              <w:t xml:space="preserve">
дамалық және </w:t>
            </w:r>
            <w:r>
              <w:br/>
            </w:r>
            <w:r>
              <w:rPr>
                <w:rFonts w:ascii="Times New Roman"/>
                <w:b w:val="false"/>
                <w:i w:val="false"/>
                <w:color w:val="000000"/>
                <w:sz w:val="20"/>
              </w:rPr>
              <w:t xml:space="preserve">
кеңестiк қолдау; </w:t>
            </w:r>
            <w:r>
              <w:br/>
            </w:r>
            <w:r>
              <w:rPr>
                <w:rFonts w:ascii="Times New Roman"/>
                <w:b w:val="false"/>
                <w:i w:val="false"/>
                <w:color w:val="000000"/>
                <w:sz w:val="20"/>
              </w:rPr>
              <w:t xml:space="preserve">
экономикалық мәселелер; </w:t>
            </w:r>
            <w:r>
              <w:br/>
            </w:r>
            <w:r>
              <w:rPr>
                <w:rFonts w:ascii="Times New Roman"/>
                <w:b w:val="false"/>
                <w:i w:val="false"/>
                <w:color w:val="000000"/>
                <w:sz w:val="20"/>
              </w:rPr>
              <w:t xml:space="preserve">
қауіпсiздiк техникасы, еңбектi қорғау, өрт қауіпсiздiгi </w:t>
            </w:r>
            <w:r>
              <w:br/>
            </w:r>
            <w:r>
              <w:rPr>
                <w:rFonts w:ascii="Times New Roman"/>
                <w:b w:val="false"/>
                <w:i w:val="false"/>
                <w:color w:val="000000"/>
                <w:sz w:val="20"/>
              </w:rPr>
              <w:t xml:space="preserve">
және т.б. мәселелер; </w:t>
            </w:r>
            <w:r>
              <w:br/>
            </w:r>
            <w:r>
              <w:rPr>
                <w:rFonts w:ascii="Times New Roman"/>
                <w:b w:val="false"/>
                <w:i w:val="false"/>
                <w:color w:val="000000"/>
                <w:sz w:val="20"/>
              </w:rPr>
              <w:t xml:space="preserve">
жергiлiктi кәсiпкерлiк қызметке қызмет көрсетулердi </w:t>
            </w:r>
            <w:r>
              <w:br/>
            </w:r>
            <w:r>
              <w:rPr>
                <w:rFonts w:ascii="Times New Roman"/>
                <w:b w:val="false"/>
                <w:i w:val="false"/>
                <w:color w:val="000000"/>
                <w:sz w:val="20"/>
              </w:rPr>
              <w:t xml:space="preserve">
жақындату мақса- </w:t>
            </w:r>
            <w:r>
              <w:br/>
            </w:r>
            <w:r>
              <w:rPr>
                <w:rFonts w:ascii="Times New Roman"/>
                <w:b w:val="false"/>
                <w:i w:val="false"/>
                <w:color w:val="000000"/>
                <w:sz w:val="20"/>
              </w:rPr>
              <w:t xml:space="preserve">
тында елде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дамуының деңгейi </w:t>
            </w:r>
            <w:r>
              <w:br/>
            </w:r>
            <w:r>
              <w:rPr>
                <w:rFonts w:ascii="Times New Roman"/>
                <w:b w:val="false"/>
                <w:i w:val="false"/>
                <w:color w:val="000000"/>
                <w:sz w:val="20"/>
              </w:rPr>
              <w:t xml:space="preserve">
жәңе үрдiсi жөнiнде әлеуметтiк зерт- </w:t>
            </w:r>
            <w:r>
              <w:br/>
            </w:r>
            <w:r>
              <w:rPr>
                <w:rFonts w:ascii="Times New Roman"/>
                <w:b w:val="false"/>
                <w:i w:val="false"/>
                <w:color w:val="000000"/>
                <w:sz w:val="20"/>
              </w:rPr>
              <w:t xml:space="preserve">
теулер бойынша </w:t>
            </w:r>
            <w:r>
              <w:br/>
            </w:r>
            <w:r>
              <w:rPr>
                <w:rFonts w:ascii="Times New Roman"/>
                <w:b w:val="false"/>
                <w:i w:val="false"/>
                <w:color w:val="000000"/>
                <w:sz w:val="20"/>
              </w:rPr>
              <w:t xml:space="preserve">
қызметтер көрсе- </w:t>
            </w:r>
            <w:r>
              <w:br/>
            </w:r>
            <w:r>
              <w:rPr>
                <w:rFonts w:ascii="Times New Roman"/>
                <w:b w:val="false"/>
                <w:i w:val="false"/>
                <w:color w:val="000000"/>
                <w:sz w:val="20"/>
              </w:rPr>
              <w:t xml:space="preserve">
ту үшiн "жалғыз </w:t>
            </w:r>
            <w:r>
              <w:br/>
            </w:r>
            <w:r>
              <w:rPr>
                <w:rFonts w:ascii="Times New Roman"/>
                <w:b w:val="false"/>
                <w:i w:val="false"/>
                <w:color w:val="000000"/>
                <w:sz w:val="20"/>
              </w:rPr>
              <w:t xml:space="preserve">
терезе" қағидаты </w:t>
            </w:r>
            <w:r>
              <w:br/>
            </w:r>
            <w:r>
              <w:rPr>
                <w:rFonts w:ascii="Times New Roman"/>
                <w:b w:val="false"/>
                <w:i w:val="false"/>
                <w:color w:val="000000"/>
                <w:sz w:val="20"/>
              </w:rPr>
              <w:t xml:space="preserve">
бойынша Қаржы </w:t>
            </w:r>
            <w:r>
              <w:br/>
            </w:r>
            <w:r>
              <w:rPr>
                <w:rFonts w:ascii="Times New Roman"/>
                <w:b w:val="false"/>
                <w:i w:val="false"/>
                <w:color w:val="000000"/>
                <w:sz w:val="20"/>
              </w:rPr>
              <w:t xml:space="preserve">
супермаркетi </w:t>
            </w:r>
            <w:r>
              <w:br/>
            </w:r>
            <w:r>
              <w:rPr>
                <w:rFonts w:ascii="Times New Roman"/>
                <w:b w:val="false"/>
                <w:i w:val="false"/>
                <w:color w:val="000000"/>
                <w:sz w:val="20"/>
              </w:rPr>
              <w:t xml:space="preserve">
ретiнде анықтау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ТМРА,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Орталықтар база- </w:t>
            </w:r>
            <w:r>
              <w:br/>
            </w:r>
            <w:r>
              <w:rPr>
                <w:rFonts w:ascii="Times New Roman"/>
                <w:b w:val="false"/>
                <w:i w:val="false"/>
                <w:color w:val="000000"/>
                <w:sz w:val="20"/>
              </w:rPr>
              <w:t xml:space="preserve">
сында бухгалтер- </w:t>
            </w:r>
            <w:r>
              <w:br/>
            </w:r>
            <w:r>
              <w:rPr>
                <w:rFonts w:ascii="Times New Roman"/>
                <w:b w:val="false"/>
                <w:i w:val="false"/>
                <w:color w:val="000000"/>
                <w:sz w:val="20"/>
              </w:rPr>
              <w:t xml:space="preserve">
лiк есеп, салық </w:t>
            </w:r>
            <w:r>
              <w:br/>
            </w:r>
            <w:r>
              <w:rPr>
                <w:rFonts w:ascii="Times New Roman"/>
                <w:b w:val="false"/>
                <w:i w:val="false"/>
                <w:color w:val="000000"/>
                <w:sz w:val="20"/>
              </w:rPr>
              <w:t xml:space="preserve">
салу, құқықтық </w:t>
            </w:r>
            <w:r>
              <w:br/>
            </w:r>
            <w:r>
              <w:rPr>
                <w:rFonts w:ascii="Times New Roman"/>
                <w:b w:val="false"/>
                <w:i w:val="false"/>
                <w:color w:val="000000"/>
                <w:sz w:val="20"/>
              </w:rPr>
              <w:t xml:space="preserve">
мәселелер және </w:t>
            </w:r>
            <w:r>
              <w:br/>
            </w:r>
            <w:r>
              <w:rPr>
                <w:rFonts w:ascii="Times New Roman"/>
                <w:b w:val="false"/>
                <w:i w:val="false"/>
                <w:color w:val="000000"/>
                <w:sz w:val="20"/>
              </w:rPr>
              <w:t xml:space="preserve">
адвокатура, шағын кәсiпкерлiк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дамытуда ұйым- </w:t>
            </w:r>
            <w:r>
              <w:br/>
            </w:r>
            <w:r>
              <w:rPr>
                <w:rFonts w:ascii="Times New Roman"/>
                <w:b w:val="false"/>
                <w:i w:val="false"/>
                <w:color w:val="000000"/>
                <w:sz w:val="20"/>
              </w:rPr>
              <w:t xml:space="preserve">
дастырушылық </w:t>
            </w:r>
            <w:r>
              <w:br/>
            </w:r>
            <w:r>
              <w:rPr>
                <w:rFonts w:ascii="Times New Roman"/>
                <w:b w:val="false"/>
                <w:i w:val="false"/>
                <w:color w:val="000000"/>
                <w:sz w:val="20"/>
              </w:rPr>
              <w:t xml:space="preserve">
және әдiстемелiк </w:t>
            </w:r>
            <w:r>
              <w:br/>
            </w:r>
            <w:r>
              <w:rPr>
                <w:rFonts w:ascii="Times New Roman"/>
                <w:b w:val="false"/>
                <w:i w:val="false"/>
                <w:color w:val="000000"/>
                <w:sz w:val="20"/>
              </w:rPr>
              <w:t xml:space="preserve">
көмек, оқу өткiзу, ақпарат- </w:t>
            </w:r>
            <w:r>
              <w:br/>
            </w:r>
            <w:r>
              <w:rPr>
                <w:rFonts w:ascii="Times New Roman"/>
                <w:b w:val="false"/>
                <w:i w:val="false"/>
                <w:color w:val="000000"/>
                <w:sz w:val="20"/>
              </w:rPr>
              <w:t xml:space="preserve">
тық-талдамалық </w:t>
            </w:r>
            <w:r>
              <w:br/>
            </w:r>
            <w:r>
              <w:rPr>
                <w:rFonts w:ascii="Times New Roman"/>
                <w:b w:val="false"/>
                <w:i w:val="false"/>
                <w:color w:val="000000"/>
                <w:sz w:val="20"/>
              </w:rPr>
              <w:t xml:space="preserve">
және кеңестiк </w:t>
            </w:r>
            <w:r>
              <w:br/>
            </w:r>
            <w:r>
              <w:rPr>
                <w:rFonts w:ascii="Times New Roman"/>
                <w:b w:val="false"/>
                <w:i w:val="false"/>
                <w:color w:val="000000"/>
                <w:sz w:val="20"/>
              </w:rPr>
              <w:t xml:space="preserve">
қолдау, экономи- </w:t>
            </w:r>
            <w:r>
              <w:br/>
            </w:r>
            <w:r>
              <w:rPr>
                <w:rFonts w:ascii="Times New Roman"/>
                <w:b w:val="false"/>
                <w:i w:val="false"/>
                <w:color w:val="000000"/>
                <w:sz w:val="20"/>
              </w:rPr>
              <w:t xml:space="preserve">
калық мәселелер; </w:t>
            </w:r>
            <w:r>
              <w:br/>
            </w:r>
            <w:r>
              <w:rPr>
                <w:rFonts w:ascii="Times New Roman"/>
                <w:b w:val="false"/>
                <w:i w:val="false"/>
                <w:color w:val="000000"/>
                <w:sz w:val="20"/>
              </w:rPr>
              <w:t xml:space="preserve">
қауiпсiздiк </w:t>
            </w:r>
            <w:r>
              <w:br/>
            </w:r>
            <w:r>
              <w:rPr>
                <w:rFonts w:ascii="Times New Roman"/>
                <w:b w:val="false"/>
                <w:i w:val="false"/>
                <w:color w:val="000000"/>
                <w:sz w:val="20"/>
              </w:rPr>
              <w:t xml:space="preserve">
техникасы, </w:t>
            </w:r>
            <w:r>
              <w:br/>
            </w:r>
            <w:r>
              <w:rPr>
                <w:rFonts w:ascii="Times New Roman"/>
                <w:b w:val="false"/>
                <w:i w:val="false"/>
                <w:color w:val="000000"/>
                <w:sz w:val="20"/>
              </w:rPr>
              <w:t xml:space="preserve">
еңбектi қорғау, </w:t>
            </w:r>
            <w:r>
              <w:br/>
            </w:r>
            <w:r>
              <w:rPr>
                <w:rFonts w:ascii="Times New Roman"/>
                <w:b w:val="false"/>
                <w:i w:val="false"/>
                <w:color w:val="000000"/>
                <w:sz w:val="20"/>
              </w:rPr>
              <w:t xml:space="preserve">
өрт қауiпсiздігі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жергiлiктi кәсiпкерлiк қызметке қызмет көрсетулердi жақындату мақса- </w:t>
            </w:r>
            <w:r>
              <w:br/>
            </w:r>
            <w:r>
              <w:rPr>
                <w:rFonts w:ascii="Times New Roman"/>
                <w:b w:val="false"/>
                <w:i w:val="false"/>
                <w:color w:val="000000"/>
                <w:sz w:val="20"/>
              </w:rPr>
              <w:t xml:space="preserve">
тында елде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дамуының деңгейi </w:t>
            </w:r>
            <w:r>
              <w:br/>
            </w:r>
            <w:r>
              <w:rPr>
                <w:rFonts w:ascii="Times New Roman"/>
                <w:b w:val="false"/>
                <w:i w:val="false"/>
                <w:color w:val="000000"/>
                <w:sz w:val="20"/>
              </w:rPr>
              <w:t xml:space="preserve">
және үрдiсi </w:t>
            </w:r>
            <w:r>
              <w:br/>
            </w:r>
            <w:r>
              <w:rPr>
                <w:rFonts w:ascii="Times New Roman"/>
                <w:b w:val="false"/>
                <w:i w:val="false"/>
                <w:color w:val="000000"/>
                <w:sz w:val="20"/>
              </w:rPr>
              <w:t xml:space="preserve">
жөнiнде әлеумет- </w:t>
            </w:r>
            <w:r>
              <w:br/>
            </w:r>
            <w:r>
              <w:rPr>
                <w:rFonts w:ascii="Times New Roman"/>
                <w:b w:val="false"/>
                <w:i w:val="false"/>
                <w:color w:val="000000"/>
                <w:sz w:val="20"/>
              </w:rPr>
              <w:t xml:space="preserve">
тік зерттеулер </w:t>
            </w:r>
            <w:r>
              <w:br/>
            </w:r>
            <w:r>
              <w:rPr>
                <w:rFonts w:ascii="Times New Roman"/>
                <w:b w:val="false"/>
                <w:i w:val="false"/>
                <w:color w:val="000000"/>
                <w:sz w:val="20"/>
              </w:rPr>
              <w:t xml:space="preserve">
бойынша қызмет- </w:t>
            </w:r>
            <w:r>
              <w:br/>
            </w:r>
            <w:r>
              <w:rPr>
                <w:rFonts w:ascii="Times New Roman"/>
                <w:b w:val="false"/>
                <w:i w:val="false"/>
                <w:color w:val="000000"/>
                <w:sz w:val="20"/>
              </w:rPr>
              <w:t xml:space="preserve">
тер көрсетудi </w:t>
            </w:r>
            <w:r>
              <w:br/>
            </w:r>
            <w:r>
              <w:rPr>
                <w:rFonts w:ascii="Times New Roman"/>
                <w:b w:val="false"/>
                <w:i w:val="false"/>
                <w:color w:val="000000"/>
                <w:sz w:val="20"/>
              </w:rPr>
              <w:t xml:space="preserve">
ұйымдастыру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Кейіннен микрокредиттiк ұйымдарға кредит беру мен шағын және орта кәсiпкерлiк субъектілері көрсететiн екiншi деңгейлi банктерге кепiлдiк беру жүйесiн құру үшін "Шағын кәсiпкерлiктi дамыту қоры" акционерлiк қоғамын капиталдандыру жөнiнде ұсыныстар енгізу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10000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10000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9000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тер қа- </w:t>
            </w:r>
            <w:r>
              <w:br/>
            </w:r>
            <w:r>
              <w:rPr>
                <w:rFonts w:ascii="Times New Roman"/>
                <w:b w:val="false"/>
                <w:i w:val="false"/>
                <w:color w:val="000000"/>
                <w:sz w:val="20"/>
              </w:rPr>
              <w:t xml:space="preserve">
ра- </w:t>
            </w:r>
            <w:r>
              <w:br/>
            </w:r>
            <w:r>
              <w:rPr>
                <w:rFonts w:ascii="Times New Roman"/>
                <w:b w:val="false"/>
                <w:i w:val="false"/>
                <w:color w:val="000000"/>
                <w:sz w:val="20"/>
              </w:rPr>
              <w:t xml:space="preserve">
жаты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ШОК-кe консал- </w:t>
            </w:r>
            <w:r>
              <w:br/>
            </w:r>
            <w:r>
              <w:rPr>
                <w:rFonts w:ascii="Times New Roman"/>
                <w:b w:val="false"/>
                <w:i w:val="false"/>
                <w:color w:val="000000"/>
                <w:sz w:val="20"/>
              </w:rPr>
              <w:t xml:space="preserve">
тингтiк, оның iшiнде ШКДҚ-ның жұмыс iстейтiн өңiрлiк орта- </w:t>
            </w:r>
            <w:r>
              <w:br/>
            </w:r>
            <w:r>
              <w:rPr>
                <w:rFonts w:ascii="Times New Roman"/>
                <w:b w:val="false"/>
                <w:i w:val="false"/>
                <w:color w:val="000000"/>
                <w:sz w:val="20"/>
              </w:rPr>
              <w:t xml:space="preserve">
лықтары базасын- </w:t>
            </w:r>
            <w:r>
              <w:br/>
            </w:r>
            <w:r>
              <w:rPr>
                <w:rFonts w:ascii="Times New Roman"/>
                <w:b w:val="false"/>
                <w:i w:val="false"/>
                <w:color w:val="000000"/>
                <w:sz w:val="20"/>
              </w:rPr>
              <w:t xml:space="preserve">
да инвестиция- </w:t>
            </w:r>
            <w:r>
              <w:br/>
            </w:r>
            <w:r>
              <w:rPr>
                <w:rFonts w:ascii="Times New Roman"/>
                <w:b w:val="false"/>
                <w:i w:val="false"/>
                <w:color w:val="000000"/>
                <w:sz w:val="20"/>
              </w:rPr>
              <w:t xml:space="preserve">
лық жобаларды </w:t>
            </w:r>
            <w:r>
              <w:br/>
            </w:r>
            <w:r>
              <w:rPr>
                <w:rFonts w:ascii="Times New Roman"/>
                <w:b w:val="false"/>
                <w:i w:val="false"/>
                <w:color w:val="000000"/>
                <w:sz w:val="20"/>
              </w:rPr>
              <w:t xml:space="preserve">
әзірлеу (пысықтау) жөнiндегi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көрсетудi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тауарларын </w:t>
            </w:r>
            <w:r>
              <w:br/>
            </w:r>
            <w:r>
              <w:rPr>
                <w:rFonts w:ascii="Times New Roman"/>
                <w:b w:val="false"/>
                <w:i w:val="false"/>
                <w:color w:val="000000"/>
                <w:sz w:val="20"/>
              </w:rPr>
              <w:t xml:space="preserve">
өндiрушiлерге </w:t>
            </w:r>
            <w:r>
              <w:br/>
            </w:r>
            <w:r>
              <w:rPr>
                <w:rFonts w:ascii="Times New Roman"/>
                <w:b w:val="false"/>
                <w:i w:val="false"/>
                <w:color w:val="000000"/>
                <w:sz w:val="20"/>
              </w:rPr>
              <w:t xml:space="preserve">
кредит беру </w:t>
            </w:r>
            <w:r>
              <w:br/>
            </w:r>
            <w:r>
              <w:rPr>
                <w:rFonts w:ascii="Times New Roman"/>
                <w:b w:val="false"/>
                <w:i w:val="false"/>
                <w:color w:val="000000"/>
                <w:sz w:val="20"/>
              </w:rPr>
              <w:t xml:space="preserve">
үшiн микрокре- </w:t>
            </w:r>
            <w:r>
              <w:br/>
            </w:r>
            <w:r>
              <w:rPr>
                <w:rFonts w:ascii="Times New Roman"/>
                <w:b w:val="false"/>
                <w:i w:val="false"/>
                <w:color w:val="000000"/>
                <w:sz w:val="20"/>
              </w:rPr>
              <w:t xml:space="preserve">
диттік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желiсiн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АҚШҚҚҚ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жел- </w:t>
            </w:r>
            <w:r>
              <w:br/>
            </w:r>
            <w:r>
              <w:rPr>
                <w:rFonts w:ascii="Times New Roman"/>
                <w:b w:val="false"/>
                <w:i w:val="false"/>
                <w:color w:val="000000"/>
                <w:sz w:val="20"/>
              </w:rPr>
              <w:t xml:space="preserve">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 </w:t>
            </w:r>
            <w:r>
              <w:br/>
            </w:r>
            <w:r>
              <w:rPr>
                <w:rFonts w:ascii="Times New Roman"/>
                <w:b w:val="false"/>
                <w:i w:val="false"/>
                <w:color w:val="000000"/>
                <w:sz w:val="20"/>
              </w:rPr>
              <w:t xml:space="preserve">
1000 </w:t>
            </w:r>
            <w:r>
              <w:br/>
            </w:r>
            <w:r>
              <w:rPr>
                <w:rFonts w:ascii="Times New Roman"/>
                <w:b w:val="false"/>
                <w:i w:val="false"/>
                <w:color w:val="000000"/>
                <w:sz w:val="20"/>
              </w:rPr>
              <w:t xml:space="preserve">
млн.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Микрокредиттiк ұйымдар желiсi- </w:t>
            </w:r>
            <w:r>
              <w:br/>
            </w:r>
            <w:r>
              <w:rPr>
                <w:rFonts w:ascii="Times New Roman"/>
                <w:b w:val="false"/>
                <w:i w:val="false"/>
                <w:color w:val="000000"/>
                <w:sz w:val="20"/>
              </w:rPr>
              <w:t xml:space="preserve">
нiң әртүрлi қаржы институт- </w:t>
            </w:r>
            <w:r>
              <w:br/>
            </w:r>
            <w:r>
              <w:rPr>
                <w:rFonts w:ascii="Times New Roman"/>
                <w:b w:val="false"/>
                <w:i w:val="false"/>
                <w:color w:val="000000"/>
                <w:sz w:val="20"/>
              </w:rPr>
              <w:t xml:space="preserve">
тарымен, оның </w:t>
            </w:r>
            <w:r>
              <w:br/>
            </w:r>
            <w:r>
              <w:rPr>
                <w:rFonts w:ascii="Times New Roman"/>
                <w:b w:val="false"/>
                <w:i w:val="false"/>
                <w:color w:val="000000"/>
                <w:sz w:val="20"/>
              </w:rPr>
              <w:t xml:space="preserve">
iшiнде екiншi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банктермен </w:t>
            </w:r>
            <w:r>
              <w:br/>
            </w:r>
            <w:r>
              <w:rPr>
                <w:rFonts w:ascii="Times New Roman"/>
                <w:b w:val="false"/>
                <w:i w:val="false"/>
                <w:color w:val="000000"/>
                <w:sz w:val="20"/>
              </w:rPr>
              <w:t xml:space="preserve">
өзара iс-әрекет </w:t>
            </w:r>
            <w:r>
              <w:br/>
            </w:r>
            <w:r>
              <w:rPr>
                <w:rFonts w:ascii="Times New Roman"/>
                <w:b w:val="false"/>
                <w:i w:val="false"/>
                <w:color w:val="000000"/>
                <w:sz w:val="20"/>
              </w:rPr>
              <w:t xml:space="preserve">
есебiнен қызмет- </w:t>
            </w:r>
            <w:r>
              <w:br/>
            </w:r>
            <w:r>
              <w:rPr>
                <w:rFonts w:ascii="Times New Roman"/>
                <w:b w:val="false"/>
                <w:i w:val="false"/>
                <w:color w:val="000000"/>
                <w:sz w:val="20"/>
              </w:rPr>
              <w:t xml:space="preserve">
тер желiсiн </w:t>
            </w:r>
            <w:r>
              <w:br/>
            </w:r>
            <w:r>
              <w:rPr>
                <w:rFonts w:ascii="Times New Roman"/>
                <w:b w:val="false"/>
                <w:i w:val="false"/>
                <w:color w:val="000000"/>
                <w:sz w:val="20"/>
              </w:rPr>
              <w:t xml:space="preserve">
кеңейту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органдармен және Әділет министрлiгiнiң өңiрлердегi аумақтық органдарымен бiрлесе отырып "құқықтық ақпарат кабинет- </w:t>
            </w:r>
            <w:r>
              <w:br/>
            </w:r>
            <w:r>
              <w:rPr>
                <w:rFonts w:ascii="Times New Roman"/>
                <w:b w:val="false"/>
                <w:i w:val="false"/>
                <w:color w:val="000000"/>
                <w:sz w:val="20"/>
              </w:rPr>
              <w:t xml:space="preserve">
терiн"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наурыз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және жергілiкті атқа- </w:t>
            </w:r>
            <w:r>
              <w:br/>
            </w:r>
            <w:r>
              <w:rPr>
                <w:rFonts w:ascii="Times New Roman"/>
                <w:b w:val="false"/>
                <w:i w:val="false"/>
                <w:color w:val="000000"/>
                <w:sz w:val="20"/>
              </w:rPr>
              <w:t xml:space="preserve">
рушы органдар </w:t>
            </w:r>
            <w:r>
              <w:br/>
            </w:r>
            <w:r>
              <w:rPr>
                <w:rFonts w:ascii="Times New Roman"/>
                <w:b w:val="false"/>
                <w:i w:val="false"/>
                <w:color w:val="000000"/>
                <w:sz w:val="20"/>
              </w:rPr>
              <w:t xml:space="preserve">
жанындағы шағын </w:t>
            </w:r>
            <w:r>
              <w:br/>
            </w:r>
            <w:r>
              <w:rPr>
                <w:rFonts w:ascii="Times New Roman"/>
                <w:b w:val="false"/>
                <w:i w:val="false"/>
                <w:color w:val="000000"/>
                <w:sz w:val="20"/>
              </w:rPr>
              <w:t xml:space="preserve">
және орта биз- </w:t>
            </w:r>
            <w:r>
              <w:br/>
            </w:r>
            <w:r>
              <w:rPr>
                <w:rFonts w:ascii="Times New Roman"/>
                <w:b w:val="false"/>
                <w:i w:val="false"/>
                <w:color w:val="000000"/>
                <w:sz w:val="20"/>
              </w:rPr>
              <w:t xml:space="preserve">
несті қолдау және дамыту мәселелерi жө- </w:t>
            </w:r>
            <w:r>
              <w:br/>
            </w:r>
            <w:r>
              <w:rPr>
                <w:rFonts w:ascii="Times New Roman"/>
                <w:b w:val="false"/>
                <w:i w:val="false"/>
                <w:color w:val="000000"/>
                <w:sz w:val="20"/>
              </w:rPr>
              <w:t xml:space="preserve">
нiндегi сарапшы кеңестер қызме- </w:t>
            </w:r>
            <w:r>
              <w:br/>
            </w:r>
            <w:r>
              <w:rPr>
                <w:rFonts w:ascii="Times New Roman"/>
                <w:b w:val="false"/>
                <w:i w:val="false"/>
                <w:color w:val="000000"/>
                <w:sz w:val="20"/>
              </w:rPr>
              <w:t xml:space="preserve">
тiн жандандыру және оларда </w:t>
            </w:r>
            <w:r>
              <w:br/>
            </w:r>
            <w:r>
              <w:rPr>
                <w:rFonts w:ascii="Times New Roman"/>
                <w:b w:val="false"/>
                <w:i w:val="false"/>
                <w:color w:val="000000"/>
                <w:sz w:val="20"/>
              </w:rPr>
              <w:t xml:space="preserve">
кәсiпкерлердiң </w:t>
            </w:r>
            <w:r>
              <w:br/>
            </w:r>
            <w:r>
              <w:rPr>
                <w:rFonts w:ascii="Times New Roman"/>
                <w:b w:val="false"/>
                <w:i w:val="false"/>
                <w:color w:val="000000"/>
                <w:sz w:val="20"/>
              </w:rPr>
              <w:t xml:space="preserve">
ұйымдық бiрлес- </w:t>
            </w:r>
            <w:r>
              <w:br/>
            </w:r>
            <w:r>
              <w:rPr>
                <w:rFonts w:ascii="Times New Roman"/>
                <w:b w:val="false"/>
                <w:i w:val="false"/>
                <w:color w:val="000000"/>
                <w:sz w:val="20"/>
              </w:rPr>
              <w:t xml:space="preserve">
тiктерiнiң </w:t>
            </w:r>
            <w:r>
              <w:br/>
            </w:r>
            <w:r>
              <w:rPr>
                <w:rFonts w:ascii="Times New Roman"/>
                <w:b w:val="false"/>
                <w:i w:val="false"/>
                <w:color w:val="000000"/>
                <w:sz w:val="20"/>
              </w:rPr>
              <w:t xml:space="preserve">
өкiлеттерiнiң </w:t>
            </w:r>
            <w:r>
              <w:br/>
            </w:r>
            <w:r>
              <w:rPr>
                <w:rFonts w:ascii="Times New Roman"/>
                <w:b w:val="false"/>
                <w:i w:val="false"/>
                <w:color w:val="000000"/>
                <w:sz w:val="20"/>
              </w:rPr>
              <w:t xml:space="preserve">
қатысуын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АШМ,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ККМ,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МАСМ, ЭМРМ, </w:t>
            </w:r>
            <w:r>
              <w:br/>
            </w:r>
            <w:r>
              <w:rPr>
                <w:rFonts w:ascii="Times New Roman"/>
                <w:b w:val="false"/>
                <w:i w:val="false"/>
                <w:color w:val="000000"/>
                <w:sz w:val="20"/>
              </w:rPr>
              <w:t xml:space="preserve">
ДСМ,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БҒМ, </w:t>
            </w:r>
            <w:r>
              <w:br/>
            </w:r>
            <w:r>
              <w:rPr>
                <w:rFonts w:ascii="Times New Roman"/>
                <w:b w:val="false"/>
                <w:i w:val="false"/>
                <w:color w:val="000000"/>
                <w:sz w:val="20"/>
              </w:rPr>
              <w:t xml:space="preserve">
ТЖМ, </w:t>
            </w:r>
            <w:r>
              <w:br/>
            </w:r>
            <w:r>
              <w:rPr>
                <w:rFonts w:ascii="Times New Roman"/>
                <w:b w:val="false"/>
                <w:i w:val="false"/>
                <w:color w:val="000000"/>
                <w:sz w:val="20"/>
              </w:rPr>
              <w:t xml:space="preserve">
ЭСЖҚА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ЖРА, ТМРА,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Жергілiктi атқа- </w:t>
            </w:r>
            <w:r>
              <w:br/>
            </w:r>
            <w:r>
              <w:rPr>
                <w:rFonts w:ascii="Times New Roman"/>
                <w:b w:val="false"/>
                <w:i w:val="false"/>
                <w:color w:val="000000"/>
                <w:sz w:val="20"/>
              </w:rPr>
              <w:t xml:space="preserve">
рушы органдары </w:t>
            </w:r>
            <w:r>
              <w:br/>
            </w:r>
            <w:r>
              <w:rPr>
                <w:rFonts w:ascii="Times New Roman"/>
                <w:b w:val="false"/>
                <w:i w:val="false"/>
                <w:color w:val="000000"/>
                <w:sz w:val="20"/>
              </w:rPr>
              <w:t xml:space="preserve">
жанындағы шағын </w:t>
            </w:r>
            <w:r>
              <w:br/>
            </w:r>
            <w:r>
              <w:rPr>
                <w:rFonts w:ascii="Times New Roman"/>
                <w:b w:val="false"/>
                <w:i w:val="false"/>
                <w:color w:val="000000"/>
                <w:sz w:val="20"/>
              </w:rPr>
              <w:t xml:space="preserve">
және орта кәсiп- </w:t>
            </w:r>
            <w:r>
              <w:br/>
            </w:r>
            <w:r>
              <w:rPr>
                <w:rFonts w:ascii="Times New Roman"/>
                <w:b w:val="false"/>
                <w:i w:val="false"/>
                <w:color w:val="000000"/>
                <w:sz w:val="20"/>
              </w:rPr>
              <w:t xml:space="preserve">
керлiктi қолдау </w:t>
            </w:r>
            <w:r>
              <w:br/>
            </w:r>
            <w:r>
              <w:rPr>
                <w:rFonts w:ascii="Times New Roman"/>
                <w:b w:val="false"/>
                <w:i w:val="false"/>
                <w:color w:val="000000"/>
                <w:sz w:val="20"/>
              </w:rPr>
              <w:t xml:space="preserve">
жөнiндегі сарап- </w:t>
            </w:r>
            <w:r>
              <w:br/>
            </w:r>
            <w:r>
              <w:rPr>
                <w:rFonts w:ascii="Times New Roman"/>
                <w:b w:val="false"/>
                <w:i w:val="false"/>
                <w:color w:val="000000"/>
                <w:sz w:val="20"/>
              </w:rPr>
              <w:t xml:space="preserve">
шы кеңестердi </w:t>
            </w:r>
            <w:r>
              <w:br/>
            </w:r>
            <w:r>
              <w:rPr>
                <w:rFonts w:ascii="Times New Roman"/>
                <w:b w:val="false"/>
                <w:i w:val="false"/>
                <w:color w:val="000000"/>
                <w:sz w:val="20"/>
              </w:rPr>
              <w:t xml:space="preserve">
өңiрлердегі бә- </w:t>
            </w:r>
            <w:r>
              <w:br/>
            </w:r>
            <w:r>
              <w:rPr>
                <w:rFonts w:ascii="Times New Roman"/>
                <w:b w:val="false"/>
                <w:i w:val="false"/>
                <w:color w:val="000000"/>
                <w:sz w:val="20"/>
              </w:rPr>
              <w:t xml:space="preserve">
секелестiк жө- </w:t>
            </w:r>
            <w:r>
              <w:br/>
            </w:r>
            <w:r>
              <w:rPr>
                <w:rFonts w:ascii="Times New Roman"/>
                <w:b w:val="false"/>
                <w:i w:val="false"/>
                <w:color w:val="000000"/>
                <w:sz w:val="20"/>
              </w:rPr>
              <w:t xml:space="preserve">
нiндегі кеңес- </w:t>
            </w:r>
            <w:r>
              <w:br/>
            </w:r>
            <w:r>
              <w:rPr>
                <w:rFonts w:ascii="Times New Roman"/>
                <w:b w:val="false"/>
                <w:i w:val="false"/>
                <w:color w:val="000000"/>
                <w:sz w:val="20"/>
              </w:rPr>
              <w:t xml:space="preserve">
терге қайта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Президентi жанынан өңiрлiк бәсекелестiк жөнiндегi кеңес- </w:t>
            </w:r>
            <w:r>
              <w:br/>
            </w:r>
            <w:r>
              <w:rPr>
                <w:rFonts w:ascii="Times New Roman"/>
                <w:b w:val="false"/>
                <w:i w:val="false"/>
                <w:color w:val="000000"/>
                <w:sz w:val="20"/>
              </w:rPr>
              <w:t xml:space="preserve">
терден, Мемле- </w:t>
            </w:r>
            <w:r>
              <w:br/>
            </w:r>
            <w:r>
              <w:rPr>
                <w:rFonts w:ascii="Times New Roman"/>
                <w:b w:val="false"/>
                <w:i w:val="false"/>
                <w:color w:val="000000"/>
                <w:sz w:val="20"/>
              </w:rPr>
              <w:t xml:space="preserve">
кеттік органдар </w:t>
            </w:r>
            <w:r>
              <w:br/>
            </w:r>
            <w:r>
              <w:rPr>
                <w:rFonts w:ascii="Times New Roman"/>
                <w:b w:val="false"/>
                <w:i w:val="false"/>
                <w:color w:val="000000"/>
                <w:sz w:val="20"/>
              </w:rPr>
              <w:t xml:space="preserve">
жанындағы шағын </w:t>
            </w:r>
            <w:r>
              <w:br/>
            </w:r>
            <w:r>
              <w:rPr>
                <w:rFonts w:ascii="Times New Roman"/>
                <w:b w:val="false"/>
                <w:i w:val="false"/>
                <w:color w:val="000000"/>
                <w:sz w:val="20"/>
              </w:rPr>
              <w:t xml:space="preserve">
және орта кәсiп- </w:t>
            </w:r>
            <w:r>
              <w:br/>
            </w:r>
            <w:r>
              <w:rPr>
                <w:rFonts w:ascii="Times New Roman"/>
                <w:b w:val="false"/>
                <w:i w:val="false"/>
                <w:color w:val="000000"/>
                <w:sz w:val="20"/>
              </w:rPr>
              <w:t xml:space="preserve">
керлiктi қолдау </w:t>
            </w:r>
            <w:r>
              <w:br/>
            </w:r>
            <w:r>
              <w:rPr>
                <w:rFonts w:ascii="Times New Roman"/>
                <w:b w:val="false"/>
                <w:i w:val="false"/>
                <w:color w:val="000000"/>
                <w:sz w:val="20"/>
              </w:rPr>
              <w:t xml:space="preserve">
жөнiндегi сарап- </w:t>
            </w:r>
            <w:r>
              <w:br/>
            </w:r>
            <w:r>
              <w:rPr>
                <w:rFonts w:ascii="Times New Roman"/>
                <w:b w:val="false"/>
                <w:i w:val="false"/>
                <w:color w:val="000000"/>
                <w:sz w:val="20"/>
              </w:rPr>
              <w:t xml:space="preserve">
шы кеңестерден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жалпы саясатты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үшін ұсынылған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жүйелей отырып, </w:t>
            </w:r>
            <w:r>
              <w:br/>
            </w:r>
            <w:r>
              <w:rPr>
                <w:rFonts w:ascii="Times New Roman"/>
                <w:b w:val="false"/>
                <w:i w:val="false"/>
                <w:color w:val="000000"/>
                <w:sz w:val="20"/>
              </w:rPr>
              <w:t xml:space="preserve">
топтастырылған </w:t>
            </w:r>
            <w:r>
              <w:br/>
            </w:r>
            <w:r>
              <w:rPr>
                <w:rFonts w:ascii="Times New Roman"/>
                <w:b w:val="false"/>
                <w:i w:val="false"/>
                <w:color w:val="000000"/>
                <w:sz w:val="20"/>
              </w:rPr>
              <w:t xml:space="preserve">
Кәсiпкерлер кеңесiн респуб- </w:t>
            </w:r>
            <w:r>
              <w:br/>
            </w:r>
            <w:r>
              <w:rPr>
                <w:rFonts w:ascii="Times New Roman"/>
                <w:b w:val="false"/>
                <w:i w:val="false"/>
                <w:color w:val="000000"/>
                <w:sz w:val="20"/>
              </w:rPr>
              <w:t xml:space="preserve">
ликалық деңгейде </w:t>
            </w:r>
            <w:r>
              <w:br/>
            </w:r>
            <w:r>
              <w:rPr>
                <w:rFonts w:ascii="Times New Roman"/>
                <w:b w:val="false"/>
                <w:i w:val="false"/>
                <w:color w:val="000000"/>
                <w:sz w:val="20"/>
              </w:rPr>
              <w:t xml:space="preserve">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Кәсiпкерлер ке- </w:t>
            </w:r>
            <w:r>
              <w:br/>
            </w:r>
            <w:r>
              <w:rPr>
                <w:rFonts w:ascii="Times New Roman"/>
                <w:b w:val="false"/>
                <w:i w:val="false"/>
                <w:color w:val="000000"/>
                <w:sz w:val="20"/>
              </w:rPr>
              <w:t xml:space="preserve">
ңесiнiң, Бәсе- </w:t>
            </w:r>
            <w:r>
              <w:br/>
            </w:r>
            <w:r>
              <w:rPr>
                <w:rFonts w:ascii="Times New Roman"/>
                <w:b w:val="false"/>
                <w:i w:val="false"/>
                <w:color w:val="000000"/>
                <w:sz w:val="20"/>
              </w:rPr>
              <w:t xml:space="preserve">
келестiк жөнiн- </w:t>
            </w:r>
            <w:r>
              <w:br/>
            </w:r>
            <w:r>
              <w:rPr>
                <w:rFonts w:ascii="Times New Roman"/>
                <w:b w:val="false"/>
                <w:i w:val="false"/>
                <w:color w:val="000000"/>
                <w:sz w:val="20"/>
              </w:rPr>
              <w:t xml:space="preserve">
дегі кеңестiң,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 жанын- </w:t>
            </w:r>
            <w:r>
              <w:br/>
            </w:r>
            <w:r>
              <w:rPr>
                <w:rFonts w:ascii="Times New Roman"/>
                <w:b w:val="false"/>
                <w:i w:val="false"/>
                <w:color w:val="000000"/>
                <w:sz w:val="20"/>
              </w:rPr>
              <w:t xml:space="preserve">
дағы шағын және </w:t>
            </w:r>
            <w:r>
              <w:br/>
            </w:r>
            <w:r>
              <w:rPr>
                <w:rFonts w:ascii="Times New Roman"/>
                <w:b w:val="false"/>
                <w:i w:val="false"/>
                <w:color w:val="000000"/>
                <w:sz w:val="20"/>
              </w:rPr>
              <w:t xml:space="preserve">
орта кәсiпкер- </w:t>
            </w:r>
            <w:r>
              <w:br/>
            </w:r>
            <w:r>
              <w:rPr>
                <w:rFonts w:ascii="Times New Roman"/>
                <w:b w:val="false"/>
                <w:i w:val="false"/>
                <w:color w:val="000000"/>
                <w:sz w:val="20"/>
              </w:rPr>
              <w:t xml:space="preserve">
лiктi қолдау </w:t>
            </w:r>
            <w:r>
              <w:br/>
            </w:r>
            <w:r>
              <w:rPr>
                <w:rFonts w:ascii="Times New Roman"/>
                <w:b w:val="false"/>
                <w:i w:val="false"/>
                <w:color w:val="000000"/>
                <w:sz w:val="20"/>
              </w:rPr>
              <w:t xml:space="preserve">
жөнiндегі сарап- </w:t>
            </w:r>
            <w:r>
              <w:br/>
            </w:r>
            <w:r>
              <w:rPr>
                <w:rFonts w:ascii="Times New Roman"/>
                <w:b w:val="false"/>
                <w:i w:val="false"/>
                <w:color w:val="000000"/>
                <w:sz w:val="20"/>
              </w:rPr>
              <w:t xml:space="preserve">
шы кеңестiң </w:t>
            </w:r>
            <w:r>
              <w:br/>
            </w:r>
            <w:r>
              <w:rPr>
                <w:rFonts w:ascii="Times New Roman"/>
                <w:b w:val="false"/>
                <w:i w:val="false"/>
                <w:color w:val="000000"/>
                <w:sz w:val="20"/>
              </w:rPr>
              <w:t xml:space="preserve">
қызметi тәртiбi </w:t>
            </w:r>
            <w:r>
              <w:br/>
            </w:r>
            <w:r>
              <w:rPr>
                <w:rFonts w:ascii="Times New Roman"/>
                <w:b w:val="false"/>
                <w:i w:val="false"/>
                <w:color w:val="000000"/>
                <w:sz w:val="20"/>
              </w:rPr>
              <w:t xml:space="preserve">
туралы үлгілік </w:t>
            </w:r>
            <w:r>
              <w:br/>
            </w:r>
            <w:r>
              <w:rPr>
                <w:rFonts w:ascii="Times New Roman"/>
                <w:b w:val="false"/>
                <w:i w:val="false"/>
                <w:color w:val="000000"/>
                <w:sz w:val="20"/>
              </w:rPr>
              <w:t xml:space="preserve">
eреже әзiрлеу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 </w:t>
            </w:r>
            <w:r>
              <w:br/>
            </w:r>
            <w:r>
              <w:rPr>
                <w:rFonts w:ascii="Times New Roman"/>
                <w:b w:val="false"/>
                <w:i w:val="false"/>
                <w:color w:val="000000"/>
                <w:sz w:val="20"/>
              </w:rPr>
              <w:t xml:space="preserve">
лiктi қолдау </w:t>
            </w:r>
            <w:r>
              <w:br/>
            </w:r>
            <w:r>
              <w:rPr>
                <w:rFonts w:ascii="Times New Roman"/>
                <w:b w:val="false"/>
                <w:i w:val="false"/>
                <w:color w:val="000000"/>
                <w:sz w:val="20"/>
              </w:rPr>
              <w:t xml:space="preserve">
инфрақұрылымы- </w:t>
            </w:r>
            <w:r>
              <w:br/>
            </w:r>
            <w:r>
              <w:rPr>
                <w:rFonts w:ascii="Times New Roman"/>
                <w:b w:val="false"/>
                <w:i w:val="false"/>
                <w:color w:val="000000"/>
                <w:sz w:val="20"/>
              </w:rPr>
              <w:t xml:space="preserve">
ның, оның </w:t>
            </w:r>
            <w:r>
              <w:br/>
            </w:r>
            <w:r>
              <w:rPr>
                <w:rFonts w:ascii="Times New Roman"/>
                <w:b w:val="false"/>
                <w:i w:val="false"/>
                <w:color w:val="000000"/>
                <w:sz w:val="20"/>
              </w:rPr>
              <w:t xml:space="preserve">
iшiнде шағын </w:t>
            </w:r>
            <w:r>
              <w:br/>
            </w:r>
            <w:r>
              <w:rPr>
                <w:rFonts w:ascii="Times New Roman"/>
                <w:b w:val="false"/>
                <w:i w:val="false"/>
                <w:color w:val="000000"/>
                <w:sz w:val="20"/>
              </w:rPr>
              <w:t xml:space="preserve">
кәсiпкерлiкке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жөнiндегi өңiр- </w:t>
            </w:r>
            <w:r>
              <w:br/>
            </w:r>
            <w:r>
              <w:rPr>
                <w:rFonts w:ascii="Times New Roman"/>
                <w:b w:val="false"/>
                <w:i w:val="false"/>
                <w:color w:val="000000"/>
                <w:sz w:val="20"/>
              </w:rPr>
              <w:t xml:space="preserve">
лiк орталықтар- </w:t>
            </w:r>
            <w:r>
              <w:br/>
            </w:r>
            <w:r>
              <w:rPr>
                <w:rFonts w:ascii="Times New Roman"/>
                <w:b w:val="false"/>
                <w:i w:val="false"/>
                <w:color w:val="000000"/>
                <w:sz w:val="20"/>
              </w:rPr>
              <w:t xml:space="preserve">
дың, бизнес </w:t>
            </w:r>
            <w:r>
              <w:br/>
            </w:r>
            <w:r>
              <w:rPr>
                <w:rFonts w:ascii="Times New Roman"/>
                <w:b w:val="false"/>
                <w:i w:val="false"/>
                <w:color w:val="000000"/>
                <w:sz w:val="20"/>
              </w:rPr>
              <w:t xml:space="preserve">
инкубаторлардың </w:t>
            </w:r>
            <w:r>
              <w:br/>
            </w:r>
            <w:r>
              <w:rPr>
                <w:rFonts w:ascii="Times New Roman"/>
                <w:b w:val="false"/>
                <w:i w:val="false"/>
                <w:color w:val="000000"/>
                <w:sz w:val="20"/>
              </w:rPr>
              <w:t xml:space="preserve">
және технопарк- </w:t>
            </w:r>
            <w:r>
              <w:br/>
            </w:r>
            <w:r>
              <w:rPr>
                <w:rFonts w:ascii="Times New Roman"/>
                <w:b w:val="false"/>
                <w:i w:val="false"/>
                <w:color w:val="000000"/>
                <w:sz w:val="20"/>
              </w:rPr>
              <w:t xml:space="preserve">
тердiң одан әрi </w:t>
            </w:r>
            <w:r>
              <w:br/>
            </w:r>
            <w:r>
              <w:rPr>
                <w:rFonts w:ascii="Times New Roman"/>
                <w:b w:val="false"/>
                <w:i w:val="false"/>
                <w:color w:val="000000"/>
                <w:sz w:val="20"/>
              </w:rPr>
              <w:t xml:space="preserve">
қызмет етуiн </w:t>
            </w:r>
            <w:r>
              <w:br/>
            </w:r>
            <w:r>
              <w:rPr>
                <w:rFonts w:ascii="Times New Roman"/>
                <w:b w:val="false"/>
                <w:i w:val="false"/>
                <w:color w:val="000000"/>
                <w:sz w:val="20"/>
              </w:rPr>
              <w:t xml:space="preserve">
және дамуын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жыл - </w:t>
            </w:r>
            <w:r>
              <w:br/>
            </w:r>
            <w:r>
              <w:rPr>
                <w:rFonts w:ascii="Times New Roman"/>
                <w:b w:val="false"/>
                <w:i w:val="false"/>
                <w:color w:val="000000"/>
                <w:sz w:val="20"/>
              </w:rPr>
              <w:t xml:space="preserve">
43,5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39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26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Әкiмдiктер жа- </w:t>
            </w:r>
            <w:r>
              <w:br/>
            </w:r>
            <w:r>
              <w:rPr>
                <w:rFonts w:ascii="Times New Roman"/>
                <w:b w:val="false"/>
                <w:i w:val="false"/>
                <w:color w:val="000000"/>
                <w:sz w:val="20"/>
              </w:rPr>
              <w:t xml:space="preserve">
нында құрылған </w:t>
            </w:r>
            <w:r>
              <w:br/>
            </w:r>
            <w:r>
              <w:rPr>
                <w:rFonts w:ascii="Times New Roman"/>
                <w:b w:val="false"/>
                <w:i w:val="false"/>
                <w:color w:val="000000"/>
                <w:sz w:val="20"/>
              </w:rPr>
              <w:t xml:space="preserve">
шағын кәсiпкер- </w:t>
            </w:r>
            <w:r>
              <w:br/>
            </w:r>
            <w:r>
              <w:rPr>
                <w:rFonts w:ascii="Times New Roman"/>
                <w:b w:val="false"/>
                <w:i w:val="false"/>
                <w:color w:val="000000"/>
                <w:sz w:val="20"/>
              </w:rPr>
              <w:t xml:space="preserve">
лiкті қолдау </w:t>
            </w:r>
            <w:r>
              <w:br/>
            </w:r>
            <w:r>
              <w:rPr>
                <w:rFonts w:ascii="Times New Roman"/>
                <w:b w:val="false"/>
                <w:i w:val="false"/>
                <w:color w:val="000000"/>
                <w:sz w:val="20"/>
              </w:rPr>
              <w:t xml:space="preserve">
жөнiндегі құры- </w:t>
            </w:r>
            <w:r>
              <w:br/>
            </w:r>
            <w:r>
              <w:rPr>
                <w:rFonts w:ascii="Times New Roman"/>
                <w:b w:val="false"/>
                <w:i w:val="false"/>
                <w:color w:val="000000"/>
                <w:sz w:val="20"/>
              </w:rPr>
              <w:t xml:space="preserve">
лымдық бөлiмше- </w:t>
            </w:r>
            <w:r>
              <w:br/>
            </w:r>
            <w:r>
              <w:rPr>
                <w:rFonts w:ascii="Times New Roman"/>
                <w:b w:val="false"/>
                <w:i w:val="false"/>
                <w:color w:val="000000"/>
                <w:sz w:val="20"/>
              </w:rPr>
              <w:t xml:space="preserve">
лер туралы үлгі- </w:t>
            </w:r>
            <w:r>
              <w:br/>
            </w:r>
            <w:r>
              <w:rPr>
                <w:rFonts w:ascii="Times New Roman"/>
                <w:b w:val="false"/>
                <w:i w:val="false"/>
                <w:color w:val="000000"/>
                <w:sz w:val="20"/>
              </w:rPr>
              <w:t xml:space="preserve">
лiк ереже әзір- </w:t>
            </w:r>
            <w:r>
              <w:br/>
            </w:r>
            <w:r>
              <w:rPr>
                <w:rFonts w:ascii="Times New Roman"/>
                <w:b w:val="false"/>
                <w:i w:val="false"/>
                <w:color w:val="000000"/>
                <w:sz w:val="20"/>
              </w:rPr>
              <w:t xml:space="preserve">
леу үшiн ұсыныс- </w:t>
            </w:r>
            <w:r>
              <w:br/>
            </w:r>
            <w:r>
              <w:rPr>
                <w:rFonts w:ascii="Times New Roman"/>
                <w:b w:val="false"/>
                <w:i w:val="false"/>
                <w:color w:val="000000"/>
                <w:sz w:val="20"/>
              </w:rPr>
              <w:t xml:space="preserve">
тар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w:t>
            </w:r>
            <w:r>
              <w:br/>
            </w:r>
            <w:r>
              <w:rPr>
                <w:rFonts w:ascii="Times New Roman"/>
                <w:b w:val="false"/>
                <w:i w:val="false"/>
                <w:color w:val="000000"/>
                <w:sz w:val="20"/>
              </w:rPr>
              <w:t xml:space="preserve">
өкiлеттіктердiң </w:t>
            </w:r>
            <w:r>
              <w:br/>
            </w:r>
            <w:r>
              <w:rPr>
                <w:rFonts w:ascii="Times New Roman"/>
                <w:b w:val="false"/>
                <w:i w:val="false"/>
                <w:color w:val="000000"/>
                <w:sz w:val="20"/>
              </w:rPr>
              <w:t xml:space="preserve">
аражiгiн ажыра- </w:t>
            </w:r>
            <w:r>
              <w:br/>
            </w:r>
            <w:r>
              <w:rPr>
                <w:rFonts w:ascii="Times New Roman"/>
                <w:b w:val="false"/>
                <w:i w:val="false"/>
                <w:color w:val="000000"/>
                <w:sz w:val="20"/>
              </w:rPr>
              <w:t xml:space="preserve">
ту, жергілiктi мемлекеттiк өзiн-өзi басқару </w:t>
            </w:r>
            <w:r>
              <w:br/>
            </w:r>
            <w:r>
              <w:rPr>
                <w:rFonts w:ascii="Times New Roman"/>
                <w:b w:val="false"/>
                <w:i w:val="false"/>
                <w:color w:val="000000"/>
                <w:sz w:val="20"/>
              </w:rPr>
              <w:t xml:space="preserve">
туралы заң </w:t>
            </w:r>
            <w:r>
              <w:br/>
            </w:r>
            <w:r>
              <w:rPr>
                <w:rFonts w:ascii="Times New Roman"/>
                <w:b w:val="false"/>
                <w:i w:val="false"/>
                <w:color w:val="000000"/>
                <w:sz w:val="20"/>
              </w:rPr>
              <w:t xml:space="preserve">
жобаларында </w:t>
            </w:r>
            <w:r>
              <w:br/>
            </w:r>
            <w:r>
              <w:rPr>
                <w:rFonts w:ascii="Times New Roman"/>
                <w:b w:val="false"/>
                <w:i w:val="false"/>
                <w:color w:val="000000"/>
                <w:sz w:val="20"/>
              </w:rPr>
              <w:t xml:space="preserve">
шағын және орта </w:t>
            </w:r>
            <w:r>
              <w:br/>
            </w:r>
            <w:r>
              <w:rPr>
                <w:rFonts w:ascii="Times New Roman"/>
                <w:b w:val="false"/>
                <w:i w:val="false"/>
                <w:color w:val="000000"/>
                <w:sz w:val="20"/>
              </w:rPr>
              <w:t xml:space="preserve">
кәсiпкерлiктi </w:t>
            </w:r>
            <w:r>
              <w:br/>
            </w:r>
            <w:r>
              <w:rPr>
                <w:rFonts w:ascii="Times New Roman"/>
                <w:b w:val="false"/>
                <w:i w:val="false"/>
                <w:color w:val="000000"/>
                <w:sz w:val="20"/>
              </w:rPr>
              <w:t xml:space="preserve">
дамыту үшiн </w:t>
            </w:r>
            <w:r>
              <w:br/>
            </w:r>
            <w:r>
              <w:rPr>
                <w:rFonts w:ascii="Times New Roman"/>
                <w:b w:val="false"/>
                <w:i w:val="false"/>
                <w:color w:val="000000"/>
                <w:sz w:val="20"/>
              </w:rPr>
              <w:t xml:space="preserve">
жауапкершілiктің </w:t>
            </w:r>
            <w:r>
              <w:br/>
            </w:r>
            <w:r>
              <w:rPr>
                <w:rFonts w:ascii="Times New Roman"/>
                <w:b w:val="false"/>
                <w:i w:val="false"/>
                <w:color w:val="000000"/>
                <w:sz w:val="20"/>
              </w:rPr>
              <w:t xml:space="preserve">
орталық деңгей- </w:t>
            </w:r>
            <w:r>
              <w:br/>
            </w:r>
            <w:r>
              <w:rPr>
                <w:rFonts w:ascii="Times New Roman"/>
                <w:b w:val="false"/>
                <w:i w:val="false"/>
                <w:color w:val="000000"/>
                <w:sz w:val="20"/>
              </w:rPr>
              <w:t xml:space="preserve">
ден өңiрлiк </w:t>
            </w:r>
            <w:r>
              <w:br/>
            </w:r>
            <w:r>
              <w:rPr>
                <w:rFonts w:ascii="Times New Roman"/>
                <w:b w:val="false"/>
                <w:i w:val="false"/>
                <w:color w:val="000000"/>
                <w:sz w:val="20"/>
              </w:rPr>
              <w:t xml:space="preserve">
деңгейлерге </w:t>
            </w:r>
            <w:r>
              <w:br/>
            </w:r>
            <w:r>
              <w:rPr>
                <w:rFonts w:ascii="Times New Roman"/>
                <w:b w:val="false"/>
                <w:i w:val="false"/>
                <w:color w:val="000000"/>
                <w:sz w:val="20"/>
              </w:rPr>
              <w:t xml:space="preserve">
көшуін көздеу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диаспора- </w:t>
            </w:r>
            <w:r>
              <w:br/>
            </w:r>
            <w:r>
              <w:rPr>
                <w:rFonts w:ascii="Times New Roman"/>
                <w:b w:val="false"/>
                <w:i w:val="false"/>
                <w:color w:val="000000"/>
                <w:sz w:val="20"/>
              </w:rPr>
              <w:t xml:space="preserve">
лар арасында </w:t>
            </w:r>
            <w:r>
              <w:br/>
            </w:r>
            <w:r>
              <w:rPr>
                <w:rFonts w:ascii="Times New Roman"/>
                <w:b w:val="false"/>
                <w:i w:val="false"/>
                <w:color w:val="000000"/>
                <w:sz w:val="20"/>
              </w:rPr>
              <w:t xml:space="preserve">
шағын және орта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субъектілері </w:t>
            </w:r>
            <w:r>
              <w:br/>
            </w:r>
            <w:r>
              <w:rPr>
                <w:rFonts w:ascii="Times New Roman"/>
                <w:b w:val="false"/>
                <w:i w:val="false"/>
                <w:color w:val="000000"/>
                <w:sz w:val="20"/>
              </w:rPr>
              <w:t xml:space="preserve">
жөнiнде ақпарат- </w:t>
            </w:r>
            <w:r>
              <w:br/>
            </w:r>
            <w:r>
              <w:rPr>
                <w:rFonts w:ascii="Times New Roman"/>
                <w:b w:val="false"/>
                <w:i w:val="false"/>
                <w:color w:val="000000"/>
                <w:sz w:val="20"/>
              </w:rPr>
              <w:t xml:space="preserve">
пен алмасудың </w:t>
            </w:r>
            <w:r>
              <w:br/>
            </w:r>
            <w:r>
              <w:rPr>
                <w:rFonts w:ascii="Times New Roman"/>
                <w:b w:val="false"/>
                <w:i w:val="false"/>
                <w:color w:val="000000"/>
                <w:sz w:val="20"/>
              </w:rPr>
              <w:t xml:space="preserve">
тиiмдi тетігін </w:t>
            </w:r>
            <w:r>
              <w:br/>
            </w:r>
            <w:r>
              <w:rPr>
                <w:rFonts w:ascii="Times New Roman"/>
                <w:b w:val="false"/>
                <w:i w:val="false"/>
                <w:color w:val="000000"/>
                <w:sz w:val="20"/>
              </w:rPr>
              <w:t xml:space="preserve">
құру арқылы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Халықтары </w:t>
            </w:r>
            <w:r>
              <w:br/>
            </w:r>
            <w:r>
              <w:rPr>
                <w:rFonts w:ascii="Times New Roman"/>
                <w:b w:val="false"/>
                <w:i w:val="false"/>
                <w:color w:val="000000"/>
                <w:sz w:val="20"/>
              </w:rPr>
              <w:t xml:space="preserve">
Ассамблеясының </w:t>
            </w:r>
            <w:r>
              <w:br/>
            </w:r>
            <w:r>
              <w:rPr>
                <w:rFonts w:ascii="Times New Roman"/>
                <w:b w:val="false"/>
                <w:i w:val="false"/>
                <w:color w:val="000000"/>
                <w:sz w:val="20"/>
              </w:rPr>
              <w:t xml:space="preserve">
әлеуетiн тарту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ШОБДҚ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жобалары- </w:t>
            </w:r>
            <w:r>
              <w:br/>
            </w:r>
            <w:r>
              <w:rPr>
                <w:rFonts w:ascii="Times New Roman"/>
                <w:b w:val="false"/>
                <w:i w:val="false"/>
                <w:color w:val="000000"/>
                <w:sz w:val="20"/>
              </w:rPr>
              <w:t xml:space="preserve">
ның неғұрлым </w:t>
            </w:r>
            <w:r>
              <w:br/>
            </w:r>
            <w:r>
              <w:rPr>
                <w:rFonts w:ascii="Times New Roman"/>
                <w:b w:val="false"/>
                <w:i w:val="false"/>
                <w:color w:val="000000"/>
                <w:sz w:val="20"/>
              </w:rPr>
              <w:t xml:space="preserve">
перспективалы </w:t>
            </w:r>
            <w:r>
              <w:br/>
            </w:r>
            <w:r>
              <w:rPr>
                <w:rFonts w:ascii="Times New Roman"/>
                <w:b w:val="false"/>
                <w:i w:val="false"/>
                <w:color w:val="000000"/>
                <w:sz w:val="20"/>
              </w:rPr>
              <w:t xml:space="preserve">
жобаларын iздеу </w:t>
            </w:r>
            <w:r>
              <w:br/>
            </w:r>
            <w:r>
              <w:rPr>
                <w:rFonts w:ascii="Times New Roman"/>
                <w:b w:val="false"/>
                <w:i w:val="false"/>
                <w:color w:val="000000"/>
                <w:sz w:val="20"/>
              </w:rPr>
              <w:t xml:space="preserve">
және таңдау </w:t>
            </w:r>
            <w:r>
              <w:br/>
            </w:r>
            <w:r>
              <w:rPr>
                <w:rFonts w:ascii="Times New Roman"/>
                <w:b w:val="false"/>
                <w:i w:val="false"/>
                <w:color w:val="000000"/>
                <w:sz w:val="20"/>
              </w:rPr>
              <w:t xml:space="preserve">
тетігін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ШКДҚ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қаңтар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субъектiлерiнiң </w:t>
            </w:r>
            <w:r>
              <w:br/>
            </w:r>
            <w:r>
              <w:rPr>
                <w:rFonts w:ascii="Times New Roman"/>
                <w:b w:val="false"/>
                <w:i w:val="false"/>
                <w:color w:val="000000"/>
                <w:sz w:val="20"/>
              </w:rPr>
              <w:t xml:space="preserve">
дистанционды </w:t>
            </w:r>
            <w:r>
              <w:br/>
            </w:r>
            <w:r>
              <w:rPr>
                <w:rFonts w:ascii="Times New Roman"/>
                <w:b w:val="false"/>
                <w:i w:val="false"/>
                <w:color w:val="000000"/>
                <w:sz w:val="20"/>
              </w:rPr>
              <w:t xml:space="preserve">
консалтингiнiң </w:t>
            </w:r>
            <w:r>
              <w:br/>
            </w:r>
            <w:r>
              <w:rPr>
                <w:rFonts w:ascii="Times New Roman"/>
                <w:b w:val="false"/>
                <w:i w:val="false"/>
                <w:color w:val="000000"/>
                <w:sz w:val="20"/>
              </w:rPr>
              <w:t xml:space="preserve">
жүйесiн құруды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АБА,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16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бизнестiң, сондай-ақ ШОК-тің дамуына </w:t>
            </w:r>
            <w:r>
              <w:br/>
            </w:r>
            <w:r>
              <w:rPr>
                <w:rFonts w:ascii="Times New Roman"/>
                <w:b w:val="false"/>
                <w:i w:val="false"/>
                <w:color w:val="000000"/>
                <w:sz w:val="20"/>
              </w:rPr>
              <w:t xml:space="preserve">
қаржылық және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жәрдемдесудiң </w:t>
            </w:r>
            <w:r>
              <w:br/>
            </w:r>
            <w:r>
              <w:rPr>
                <w:rFonts w:ascii="Times New Roman"/>
                <w:b w:val="false"/>
                <w:i w:val="false"/>
                <w:color w:val="000000"/>
                <w:sz w:val="20"/>
              </w:rPr>
              <w:t xml:space="preserve">
халықаралық жо- </w:t>
            </w:r>
            <w:r>
              <w:br/>
            </w:r>
            <w:r>
              <w:rPr>
                <w:rFonts w:ascii="Times New Roman"/>
                <w:b w:val="false"/>
                <w:i w:val="false"/>
                <w:color w:val="000000"/>
                <w:sz w:val="20"/>
              </w:rPr>
              <w:t xml:space="preserve">
баларын дайындау </w:t>
            </w:r>
            <w:r>
              <w:br/>
            </w:r>
            <w:r>
              <w:rPr>
                <w:rFonts w:ascii="Times New Roman"/>
                <w:b w:val="false"/>
                <w:i w:val="false"/>
                <w:color w:val="000000"/>
                <w:sz w:val="20"/>
              </w:rPr>
              <w:t xml:space="preserve">
және iске асыру </w:t>
            </w:r>
            <w:r>
              <w:br/>
            </w:r>
            <w:r>
              <w:rPr>
                <w:rFonts w:ascii="Times New Roman"/>
                <w:b w:val="false"/>
                <w:i w:val="false"/>
                <w:color w:val="000000"/>
                <w:sz w:val="20"/>
              </w:rPr>
              <w:t xml:space="preserve">
жөнiндегi қазақ- </w:t>
            </w:r>
            <w:r>
              <w:br/>
            </w:r>
            <w:r>
              <w:rPr>
                <w:rFonts w:ascii="Times New Roman"/>
                <w:b w:val="false"/>
                <w:i w:val="false"/>
                <w:color w:val="000000"/>
                <w:sz w:val="20"/>
              </w:rPr>
              <w:t xml:space="preserve">
стандық жобала- </w:t>
            </w:r>
            <w:r>
              <w:br/>
            </w:r>
            <w:r>
              <w:rPr>
                <w:rFonts w:ascii="Times New Roman"/>
                <w:b w:val="false"/>
                <w:i w:val="false"/>
                <w:color w:val="000000"/>
                <w:sz w:val="20"/>
              </w:rPr>
              <w:t xml:space="preserve">
рын жүзеге асыру </w:t>
            </w:r>
            <w:r>
              <w:br/>
            </w:r>
            <w:r>
              <w:rPr>
                <w:rFonts w:ascii="Times New Roman"/>
                <w:b w:val="false"/>
                <w:i w:val="false"/>
                <w:color w:val="000000"/>
                <w:sz w:val="20"/>
              </w:rPr>
              <w:t xml:space="preserve">
мақсатында донор </w:t>
            </w:r>
            <w:r>
              <w:br/>
            </w:r>
            <w:r>
              <w:rPr>
                <w:rFonts w:ascii="Times New Roman"/>
                <w:b w:val="false"/>
                <w:i w:val="false"/>
                <w:color w:val="000000"/>
                <w:sz w:val="20"/>
              </w:rPr>
              <w:t xml:space="preserve">
елдердің, халы- </w:t>
            </w:r>
            <w:r>
              <w:br/>
            </w:r>
            <w:r>
              <w:rPr>
                <w:rFonts w:ascii="Times New Roman"/>
                <w:b w:val="false"/>
                <w:i w:val="false"/>
                <w:color w:val="000000"/>
                <w:sz w:val="20"/>
              </w:rPr>
              <w:t xml:space="preserve">
қаралық ұйым- </w:t>
            </w:r>
            <w:r>
              <w:br/>
            </w:r>
            <w:r>
              <w:rPr>
                <w:rFonts w:ascii="Times New Roman"/>
                <w:b w:val="false"/>
                <w:i w:val="false"/>
                <w:color w:val="000000"/>
                <w:sz w:val="20"/>
              </w:rPr>
              <w:t xml:space="preserve">
дардың, шетел </w:t>
            </w:r>
            <w:r>
              <w:br/>
            </w:r>
            <w:r>
              <w:rPr>
                <w:rFonts w:ascii="Times New Roman"/>
                <w:b w:val="false"/>
                <w:i w:val="false"/>
                <w:color w:val="000000"/>
                <w:sz w:val="20"/>
              </w:rPr>
              <w:t xml:space="preserve">
инвесторларының </w:t>
            </w:r>
            <w:r>
              <w:br/>
            </w:r>
            <w:r>
              <w:rPr>
                <w:rFonts w:ascii="Times New Roman"/>
                <w:b w:val="false"/>
                <w:i w:val="false"/>
                <w:color w:val="000000"/>
                <w:sz w:val="20"/>
              </w:rPr>
              <w:t xml:space="preserve">
қаражатын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қаржылық) тарту </w:t>
            </w:r>
            <w:r>
              <w:br/>
            </w:r>
            <w:r>
              <w:rPr>
                <w:rFonts w:ascii="Times New Roman"/>
                <w:b w:val="false"/>
                <w:i w:val="false"/>
                <w:color w:val="000000"/>
                <w:sz w:val="20"/>
              </w:rPr>
              <w:t xml:space="preserve">
жөнiндегі жұмыс- </w:t>
            </w:r>
            <w:r>
              <w:br/>
            </w:r>
            <w:r>
              <w:rPr>
                <w:rFonts w:ascii="Times New Roman"/>
                <w:b w:val="false"/>
                <w:i w:val="false"/>
                <w:color w:val="000000"/>
                <w:sz w:val="20"/>
              </w:rPr>
              <w:t xml:space="preserve">
ты жалғастыру*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АШМ, </w:t>
            </w:r>
            <w:r>
              <w:br/>
            </w:r>
            <w:r>
              <w:rPr>
                <w:rFonts w:ascii="Times New Roman"/>
                <w:b w:val="false"/>
                <w:i w:val="false"/>
                <w:color w:val="000000"/>
                <w:sz w:val="20"/>
              </w:rPr>
              <w:t xml:space="preserve">
ККМ,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жел-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Кәсiпкерлердiң қоғамдық бiрлес- </w:t>
            </w:r>
            <w:r>
              <w:br/>
            </w:r>
            <w:r>
              <w:rPr>
                <w:rFonts w:ascii="Times New Roman"/>
                <w:b w:val="false"/>
                <w:i w:val="false"/>
                <w:color w:val="000000"/>
                <w:sz w:val="20"/>
              </w:rPr>
              <w:t xml:space="preserve">
тіктерiн бiрiк- </w:t>
            </w:r>
            <w:r>
              <w:br/>
            </w:r>
            <w:r>
              <w:rPr>
                <w:rFonts w:ascii="Times New Roman"/>
                <w:b w:val="false"/>
                <w:i w:val="false"/>
                <w:color w:val="000000"/>
                <w:sz w:val="20"/>
              </w:rPr>
              <w:t xml:space="preserve">
тiру бойынша </w:t>
            </w:r>
            <w:r>
              <w:br/>
            </w:r>
            <w:r>
              <w:rPr>
                <w:rFonts w:ascii="Times New Roman"/>
                <w:b w:val="false"/>
                <w:i w:val="false"/>
                <w:color w:val="000000"/>
                <w:sz w:val="20"/>
              </w:rPr>
              <w:t xml:space="preserve">
қоғамдық баста- </w:t>
            </w:r>
            <w:r>
              <w:br/>
            </w:r>
            <w:r>
              <w:rPr>
                <w:rFonts w:ascii="Times New Roman"/>
                <w:b w:val="false"/>
                <w:i w:val="false"/>
                <w:color w:val="000000"/>
                <w:sz w:val="20"/>
              </w:rPr>
              <w:t xml:space="preserve">
маны ынталан- </w:t>
            </w:r>
            <w:r>
              <w:br/>
            </w:r>
            <w:r>
              <w:rPr>
                <w:rFonts w:ascii="Times New Roman"/>
                <w:b w:val="false"/>
                <w:i w:val="false"/>
                <w:color w:val="000000"/>
                <w:sz w:val="20"/>
              </w:rPr>
              <w:t xml:space="preserve">
дыруға бағыт- </w:t>
            </w:r>
            <w:r>
              <w:br/>
            </w:r>
            <w:r>
              <w:rPr>
                <w:rFonts w:ascii="Times New Roman"/>
                <w:b w:val="false"/>
                <w:i w:val="false"/>
                <w:color w:val="000000"/>
                <w:sz w:val="20"/>
              </w:rPr>
              <w:t xml:space="preserve">
талған шаралар </w:t>
            </w:r>
            <w:r>
              <w:br/>
            </w:r>
            <w:r>
              <w:rPr>
                <w:rFonts w:ascii="Times New Roman"/>
                <w:b w:val="false"/>
                <w:i w:val="false"/>
                <w:color w:val="000000"/>
                <w:sz w:val="20"/>
              </w:rPr>
              <w:t xml:space="preserve">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Өңiрлердiң сала- </w:t>
            </w:r>
            <w:r>
              <w:br/>
            </w:r>
            <w:r>
              <w:rPr>
                <w:rFonts w:ascii="Times New Roman"/>
                <w:b w:val="false"/>
                <w:i w:val="false"/>
                <w:color w:val="000000"/>
                <w:sz w:val="20"/>
              </w:rPr>
              <w:t xml:space="preserve">
лық бағыттылы- </w:t>
            </w:r>
            <w:r>
              <w:br/>
            </w:r>
            <w:r>
              <w:rPr>
                <w:rFonts w:ascii="Times New Roman"/>
                <w:b w:val="false"/>
                <w:i w:val="false"/>
                <w:color w:val="000000"/>
                <w:sz w:val="20"/>
              </w:rPr>
              <w:t xml:space="preserve">
ғын ескере </w:t>
            </w:r>
            <w:r>
              <w:br/>
            </w:r>
            <w:r>
              <w:rPr>
                <w:rFonts w:ascii="Times New Roman"/>
                <w:b w:val="false"/>
                <w:i w:val="false"/>
                <w:color w:val="000000"/>
                <w:sz w:val="20"/>
              </w:rPr>
              <w:t xml:space="preserve">
отырып, шағын </w:t>
            </w:r>
            <w:r>
              <w:br/>
            </w:r>
            <w:r>
              <w:rPr>
                <w:rFonts w:ascii="Times New Roman"/>
                <w:b w:val="false"/>
                <w:i w:val="false"/>
                <w:color w:val="000000"/>
                <w:sz w:val="20"/>
              </w:rPr>
              <w:t xml:space="preserve">
кәсiпкерлiкті </w:t>
            </w:r>
            <w:r>
              <w:br/>
            </w:r>
            <w:r>
              <w:rPr>
                <w:rFonts w:ascii="Times New Roman"/>
                <w:b w:val="false"/>
                <w:i w:val="false"/>
                <w:color w:val="000000"/>
                <w:sz w:val="20"/>
              </w:rPr>
              <w:t xml:space="preserve">
дамыту және </w:t>
            </w:r>
            <w:r>
              <w:br/>
            </w:r>
            <w:r>
              <w:rPr>
                <w:rFonts w:ascii="Times New Roman"/>
                <w:b w:val="false"/>
                <w:i w:val="false"/>
                <w:color w:val="000000"/>
                <w:sz w:val="20"/>
              </w:rPr>
              <w:t xml:space="preserve">
қолдаудың өңiр- </w:t>
            </w:r>
            <w:r>
              <w:br/>
            </w:r>
            <w:r>
              <w:rPr>
                <w:rFonts w:ascii="Times New Roman"/>
                <w:b w:val="false"/>
                <w:i w:val="false"/>
                <w:color w:val="000000"/>
                <w:sz w:val="20"/>
              </w:rPr>
              <w:t xml:space="preserve">
лiк бағдарлама- </w:t>
            </w:r>
            <w:r>
              <w:br/>
            </w:r>
            <w:r>
              <w:rPr>
                <w:rFonts w:ascii="Times New Roman"/>
                <w:b w:val="false"/>
                <w:i w:val="false"/>
                <w:color w:val="000000"/>
                <w:sz w:val="20"/>
              </w:rPr>
              <w:t xml:space="preserve">
ларын әзірлеу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ККМ,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Франчайзинг қа- </w:t>
            </w:r>
            <w:r>
              <w:br/>
            </w:r>
            <w:r>
              <w:rPr>
                <w:rFonts w:ascii="Times New Roman"/>
                <w:b w:val="false"/>
                <w:i w:val="false"/>
                <w:color w:val="000000"/>
                <w:sz w:val="20"/>
              </w:rPr>
              <w:t xml:space="preserve">
ғидаттарында </w:t>
            </w:r>
            <w:r>
              <w:br/>
            </w:r>
            <w:r>
              <w:rPr>
                <w:rFonts w:ascii="Times New Roman"/>
                <w:b w:val="false"/>
                <w:i w:val="false"/>
                <w:color w:val="000000"/>
                <w:sz w:val="20"/>
              </w:rPr>
              <w:t xml:space="preserve">
негізделген тетiктер енгiзу; </w:t>
            </w:r>
            <w:r>
              <w:br/>
            </w:r>
            <w:r>
              <w:rPr>
                <w:rFonts w:ascii="Times New Roman"/>
                <w:b w:val="false"/>
                <w:i w:val="false"/>
                <w:color w:val="000000"/>
                <w:sz w:val="20"/>
              </w:rPr>
              <w:t xml:space="preserve">
iрi кәсiпорын- </w:t>
            </w:r>
            <w:r>
              <w:br/>
            </w:r>
            <w:r>
              <w:rPr>
                <w:rFonts w:ascii="Times New Roman"/>
                <w:b w:val="false"/>
                <w:i w:val="false"/>
                <w:color w:val="000000"/>
                <w:sz w:val="20"/>
              </w:rPr>
              <w:t xml:space="preserve">
дардың қосалқы </w:t>
            </w:r>
            <w:r>
              <w:br/>
            </w:r>
            <w:r>
              <w:rPr>
                <w:rFonts w:ascii="Times New Roman"/>
                <w:b w:val="false"/>
                <w:i w:val="false"/>
                <w:color w:val="000000"/>
                <w:sz w:val="20"/>
              </w:rPr>
              <w:t xml:space="preserve">
бұйымдарды </w:t>
            </w:r>
            <w:r>
              <w:br/>
            </w:r>
            <w:r>
              <w:rPr>
                <w:rFonts w:ascii="Times New Roman"/>
                <w:b w:val="false"/>
                <w:i w:val="false"/>
                <w:color w:val="000000"/>
                <w:sz w:val="20"/>
              </w:rPr>
              <w:t xml:space="preserve">
өндiруге және </w:t>
            </w:r>
            <w:r>
              <w:br/>
            </w:r>
            <w:r>
              <w:rPr>
                <w:rFonts w:ascii="Times New Roman"/>
                <w:b w:val="false"/>
                <w:i w:val="false"/>
                <w:color w:val="000000"/>
                <w:sz w:val="20"/>
              </w:rPr>
              <w:t xml:space="preserve">
қызмет көрсетуге </w:t>
            </w:r>
            <w:r>
              <w:br/>
            </w:r>
            <w:r>
              <w:rPr>
                <w:rFonts w:ascii="Times New Roman"/>
                <w:b w:val="false"/>
                <w:i w:val="false"/>
                <w:color w:val="000000"/>
                <w:sz w:val="20"/>
              </w:rPr>
              <w:t xml:space="preserve">
тапсырыстардың </w:t>
            </w:r>
            <w:r>
              <w:br/>
            </w:r>
            <w:r>
              <w:rPr>
                <w:rFonts w:ascii="Times New Roman"/>
                <w:b w:val="false"/>
                <w:i w:val="false"/>
                <w:color w:val="000000"/>
                <w:sz w:val="20"/>
              </w:rPr>
              <w:t xml:space="preserve">
негізгi үлесiн </w:t>
            </w:r>
            <w:r>
              <w:br/>
            </w:r>
            <w:r>
              <w:rPr>
                <w:rFonts w:ascii="Times New Roman"/>
                <w:b w:val="false"/>
                <w:i w:val="false"/>
                <w:color w:val="000000"/>
                <w:sz w:val="20"/>
              </w:rPr>
              <w:t xml:space="preserve">
(70-90% кем </w:t>
            </w:r>
            <w:r>
              <w:br/>
            </w:r>
            <w:r>
              <w:rPr>
                <w:rFonts w:ascii="Times New Roman"/>
                <w:b w:val="false"/>
                <w:i w:val="false"/>
                <w:color w:val="000000"/>
                <w:sz w:val="20"/>
              </w:rPr>
              <w:t xml:space="preserve">
емес) отандық </w:t>
            </w:r>
            <w:r>
              <w:br/>
            </w:r>
            <w:r>
              <w:rPr>
                <w:rFonts w:ascii="Times New Roman"/>
                <w:b w:val="false"/>
                <w:i w:val="false"/>
                <w:color w:val="000000"/>
                <w:sz w:val="20"/>
              </w:rPr>
              <w:t xml:space="preserve">
шағын кәсiпорын- </w:t>
            </w:r>
            <w:r>
              <w:br/>
            </w:r>
            <w:r>
              <w:rPr>
                <w:rFonts w:ascii="Times New Roman"/>
                <w:b w:val="false"/>
                <w:i w:val="false"/>
                <w:color w:val="000000"/>
                <w:sz w:val="20"/>
              </w:rPr>
              <w:t xml:space="preserve">
дар арасында </w:t>
            </w:r>
            <w:r>
              <w:br/>
            </w:r>
            <w:r>
              <w:rPr>
                <w:rFonts w:ascii="Times New Roman"/>
                <w:b w:val="false"/>
                <w:i w:val="false"/>
                <w:color w:val="000000"/>
                <w:sz w:val="20"/>
              </w:rPr>
              <w:t xml:space="preserve">
орналастыру; ғылымды қажетсi- </w:t>
            </w:r>
            <w:r>
              <w:br/>
            </w:r>
            <w:r>
              <w:rPr>
                <w:rFonts w:ascii="Times New Roman"/>
                <w:b w:val="false"/>
                <w:i w:val="false"/>
                <w:color w:val="000000"/>
                <w:sz w:val="20"/>
              </w:rPr>
              <w:t xml:space="preserve">
нетiн (мұнай-газ </w:t>
            </w:r>
            <w:r>
              <w:br/>
            </w:r>
            <w:r>
              <w:rPr>
                <w:rFonts w:ascii="Times New Roman"/>
                <w:b w:val="false"/>
                <w:i w:val="false"/>
                <w:color w:val="000000"/>
                <w:sz w:val="20"/>
              </w:rPr>
              <w:t xml:space="preserve">
кешенi, машина </w:t>
            </w:r>
            <w:r>
              <w:br/>
            </w:r>
            <w:r>
              <w:rPr>
                <w:rFonts w:ascii="Times New Roman"/>
                <w:b w:val="false"/>
                <w:i w:val="false"/>
                <w:color w:val="000000"/>
                <w:sz w:val="20"/>
              </w:rPr>
              <w:t xml:space="preserve">
жасау, радио- </w:t>
            </w:r>
            <w:r>
              <w:br/>
            </w:r>
            <w:r>
              <w:rPr>
                <w:rFonts w:ascii="Times New Roman"/>
                <w:b w:val="false"/>
                <w:i w:val="false"/>
                <w:color w:val="000000"/>
                <w:sz w:val="20"/>
              </w:rPr>
              <w:t xml:space="preserve">
электроника, </w:t>
            </w:r>
            <w:r>
              <w:br/>
            </w:r>
            <w:r>
              <w:rPr>
                <w:rFonts w:ascii="Times New Roman"/>
                <w:b w:val="false"/>
                <w:i w:val="false"/>
                <w:color w:val="000000"/>
                <w:sz w:val="20"/>
              </w:rPr>
              <w:t xml:space="preserve">
құрал жасау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салалардың өндi- </w:t>
            </w:r>
            <w:r>
              <w:br/>
            </w:r>
            <w:r>
              <w:rPr>
                <w:rFonts w:ascii="Times New Roman"/>
                <w:b w:val="false"/>
                <w:i w:val="false"/>
                <w:color w:val="000000"/>
                <w:sz w:val="20"/>
              </w:rPr>
              <w:t xml:space="preserve">
рушi процесте- </w:t>
            </w:r>
            <w:r>
              <w:br/>
            </w:r>
            <w:r>
              <w:rPr>
                <w:rFonts w:ascii="Times New Roman"/>
                <w:b w:val="false"/>
                <w:i w:val="false"/>
                <w:color w:val="000000"/>
                <w:sz w:val="20"/>
              </w:rPr>
              <w:t xml:space="preserve">
рiнде шағын </w:t>
            </w:r>
            <w:r>
              <w:br/>
            </w:r>
            <w:r>
              <w:rPr>
                <w:rFonts w:ascii="Times New Roman"/>
                <w:b w:val="false"/>
                <w:i w:val="false"/>
                <w:color w:val="000000"/>
                <w:sz w:val="20"/>
              </w:rPr>
              <w:t xml:space="preserve">
кәсiпкерлiктiң </w:t>
            </w:r>
            <w:r>
              <w:br/>
            </w:r>
            <w:r>
              <w:rPr>
                <w:rFonts w:ascii="Times New Roman"/>
                <w:b w:val="false"/>
                <w:i w:val="false"/>
                <w:color w:val="000000"/>
                <w:sz w:val="20"/>
              </w:rPr>
              <w:t xml:space="preserve">
қатысуын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шағын кәсiпорын- </w:t>
            </w:r>
            <w:r>
              <w:br/>
            </w:r>
            <w:r>
              <w:rPr>
                <w:rFonts w:ascii="Times New Roman"/>
                <w:b w:val="false"/>
                <w:i w:val="false"/>
                <w:color w:val="000000"/>
                <w:sz w:val="20"/>
              </w:rPr>
              <w:t xml:space="preserve">
дарды iрi </w:t>
            </w:r>
            <w:r>
              <w:br/>
            </w:r>
            <w:r>
              <w:rPr>
                <w:rFonts w:ascii="Times New Roman"/>
                <w:b w:val="false"/>
                <w:i w:val="false"/>
                <w:color w:val="000000"/>
                <w:sz w:val="20"/>
              </w:rPr>
              <w:t xml:space="preserve">
кәсiпорындардың </w:t>
            </w:r>
            <w:r>
              <w:br/>
            </w:r>
            <w:r>
              <w:rPr>
                <w:rFonts w:ascii="Times New Roman"/>
                <w:b w:val="false"/>
                <w:i w:val="false"/>
                <w:color w:val="000000"/>
                <w:sz w:val="20"/>
              </w:rPr>
              <w:t xml:space="preserve">
тиiсті құрылым- </w:t>
            </w:r>
            <w:r>
              <w:br/>
            </w:r>
            <w:r>
              <w:rPr>
                <w:rFonts w:ascii="Times New Roman"/>
                <w:b w:val="false"/>
                <w:i w:val="false"/>
                <w:color w:val="000000"/>
                <w:sz w:val="20"/>
              </w:rPr>
              <w:t xml:space="preserve">
дарының жұмыста- </w:t>
            </w:r>
            <w:r>
              <w:br/>
            </w:r>
            <w:r>
              <w:rPr>
                <w:rFonts w:ascii="Times New Roman"/>
                <w:b w:val="false"/>
                <w:i w:val="false"/>
                <w:color w:val="000000"/>
                <w:sz w:val="20"/>
              </w:rPr>
              <w:t xml:space="preserve">
рының жабдықтап </w:t>
            </w:r>
            <w:r>
              <w:br/>
            </w:r>
            <w:r>
              <w:rPr>
                <w:rFonts w:ascii="Times New Roman"/>
                <w:b w:val="false"/>
                <w:i w:val="false"/>
                <w:color w:val="000000"/>
                <w:sz w:val="20"/>
              </w:rPr>
              <w:t xml:space="preserve">
өндiретiн, </w:t>
            </w:r>
            <w:r>
              <w:br/>
            </w:r>
            <w:r>
              <w:rPr>
                <w:rFonts w:ascii="Times New Roman"/>
                <w:b w:val="false"/>
                <w:i w:val="false"/>
                <w:color w:val="000000"/>
                <w:sz w:val="20"/>
              </w:rPr>
              <w:t xml:space="preserve">
маркетингтiк </w:t>
            </w:r>
            <w:r>
              <w:br/>
            </w:r>
            <w:r>
              <w:rPr>
                <w:rFonts w:ascii="Times New Roman"/>
                <w:b w:val="false"/>
                <w:i w:val="false"/>
                <w:color w:val="000000"/>
                <w:sz w:val="20"/>
              </w:rPr>
              <w:t xml:space="preserve">
кестелерiне </w:t>
            </w:r>
            <w:r>
              <w:br/>
            </w:r>
            <w:r>
              <w:rPr>
                <w:rFonts w:ascii="Times New Roman"/>
                <w:b w:val="false"/>
                <w:i w:val="false"/>
                <w:color w:val="000000"/>
                <w:sz w:val="20"/>
              </w:rPr>
              <w:t xml:space="preserve">
қосу; қосылған </w:t>
            </w:r>
            <w:r>
              <w:br/>
            </w:r>
            <w:r>
              <w:rPr>
                <w:rFonts w:ascii="Times New Roman"/>
                <w:b w:val="false"/>
                <w:i w:val="false"/>
                <w:color w:val="000000"/>
                <w:sz w:val="20"/>
              </w:rPr>
              <w:t xml:space="preserve">
құны жоғары </w:t>
            </w:r>
            <w:r>
              <w:br/>
            </w:r>
            <w:r>
              <w:rPr>
                <w:rFonts w:ascii="Times New Roman"/>
                <w:b w:val="false"/>
                <w:i w:val="false"/>
                <w:color w:val="000000"/>
                <w:sz w:val="20"/>
              </w:rPr>
              <w:t xml:space="preserve">
тауарларды шыға- </w:t>
            </w:r>
            <w:r>
              <w:br/>
            </w:r>
            <w:r>
              <w:rPr>
                <w:rFonts w:ascii="Times New Roman"/>
                <w:b w:val="false"/>
                <w:i w:val="false"/>
                <w:color w:val="000000"/>
                <w:sz w:val="20"/>
              </w:rPr>
              <w:t xml:space="preserve">
руға, тауарларды </w:t>
            </w:r>
            <w:r>
              <w:br/>
            </w:r>
            <w:r>
              <w:rPr>
                <w:rFonts w:ascii="Times New Roman"/>
                <w:b w:val="false"/>
                <w:i w:val="false"/>
                <w:color w:val="000000"/>
                <w:sz w:val="20"/>
              </w:rPr>
              <w:t xml:space="preserve">
жеткiзуге және </w:t>
            </w:r>
            <w:r>
              <w:br/>
            </w:r>
            <w:r>
              <w:rPr>
                <w:rFonts w:ascii="Times New Roman"/>
                <w:b w:val="false"/>
                <w:i w:val="false"/>
                <w:color w:val="000000"/>
                <w:sz w:val="20"/>
              </w:rPr>
              <w:t xml:space="preserve">
жүйеқұраушы </w:t>
            </w:r>
            <w:r>
              <w:br/>
            </w:r>
            <w:r>
              <w:rPr>
                <w:rFonts w:ascii="Times New Roman"/>
                <w:b w:val="false"/>
                <w:i w:val="false"/>
                <w:color w:val="000000"/>
                <w:sz w:val="20"/>
              </w:rPr>
              <w:t xml:space="preserve">
кәсiпорындарға </w:t>
            </w:r>
            <w:r>
              <w:br/>
            </w:r>
            <w:r>
              <w:rPr>
                <w:rFonts w:ascii="Times New Roman"/>
                <w:b w:val="false"/>
                <w:i w:val="false"/>
                <w:color w:val="000000"/>
                <w:sz w:val="20"/>
              </w:rPr>
              <w:t xml:space="preserve">
қызмет көрсетуге </w:t>
            </w:r>
            <w:r>
              <w:br/>
            </w:r>
            <w:r>
              <w:rPr>
                <w:rFonts w:ascii="Times New Roman"/>
                <w:b w:val="false"/>
                <w:i w:val="false"/>
                <w:color w:val="000000"/>
                <w:sz w:val="20"/>
              </w:rPr>
              <w:t xml:space="preserve">
отандық ШОК-дi </w:t>
            </w:r>
            <w:r>
              <w:br/>
            </w:r>
            <w:r>
              <w:rPr>
                <w:rFonts w:ascii="Times New Roman"/>
                <w:b w:val="false"/>
                <w:i w:val="false"/>
                <w:color w:val="000000"/>
                <w:sz w:val="20"/>
              </w:rPr>
              <w:t xml:space="preserve">
тарту арқылы </w:t>
            </w:r>
            <w:r>
              <w:br/>
            </w:r>
            <w:r>
              <w:rPr>
                <w:rFonts w:ascii="Times New Roman"/>
                <w:b w:val="false"/>
                <w:i w:val="false"/>
                <w:color w:val="000000"/>
                <w:sz w:val="20"/>
              </w:rPr>
              <w:t xml:space="preserve">
шағын бизнестің </w:t>
            </w:r>
            <w:r>
              <w:br/>
            </w:r>
            <w:r>
              <w:rPr>
                <w:rFonts w:ascii="Times New Roman"/>
                <w:b w:val="false"/>
                <w:i w:val="false"/>
                <w:color w:val="000000"/>
                <w:sz w:val="20"/>
              </w:rPr>
              <w:t xml:space="preserve">
iрi кәсiпорын- </w:t>
            </w:r>
            <w:r>
              <w:br/>
            </w:r>
            <w:r>
              <w:rPr>
                <w:rFonts w:ascii="Times New Roman"/>
                <w:b w:val="false"/>
                <w:i w:val="false"/>
                <w:color w:val="000000"/>
                <w:sz w:val="20"/>
              </w:rPr>
              <w:t xml:space="preserve">
дармен интегра- </w:t>
            </w:r>
            <w:r>
              <w:br/>
            </w:r>
            <w:r>
              <w:rPr>
                <w:rFonts w:ascii="Times New Roman"/>
                <w:b w:val="false"/>
                <w:i w:val="false"/>
                <w:color w:val="000000"/>
                <w:sz w:val="20"/>
              </w:rPr>
              <w:t xml:space="preserve">
циясы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ККМ, </w:t>
            </w:r>
            <w:r>
              <w:br/>
            </w:r>
            <w:r>
              <w:rPr>
                <w:rFonts w:ascii="Times New Roman"/>
                <w:b w:val="false"/>
                <w:i w:val="false"/>
                <w:color w:val="000000"/>
                <w:sz w:val="20"/>
              </w:rPr>
              <w:t xml:space="preserve">
БҒМ,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ұлттық компа- </w:t>
            </w:r>
            <w:r>
              <w:br/>
            </w:r>
            <w:r>
              <w:rPr>
                <w:rFonts w:ascii="Times New Roman"/>
                <w:b w:val="false"/>
                <w:i w:val="false"/>
                <w:color w:val="000000"/>
                <w:sz w:val="20"/>
              </w:rPr>
              <w:t xml:space="preserve">
ниялар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кәсiпкерлiкке </w:t>
            </w:r>
            <w:r>
              <w:br/>
            </w:r>
            <w:r>
              <w:rPr>
                <w:rFonts w:ascii="Times New Roman"/>
                <w:b w:val="false"/>
                <w:i w:val="false"/>
                <w:color w:val="000000"/>
                <w:sz w:val="20"/>
              </w:rPr>
              <w:t xml:space="preserve">
беру мақсатында </w:t>
            </w:r>
            <w:r>
              <w:br/>
            </w:r>
            <w:r>
              <w:rPr>
                <w:rFonts w:ascii="Times New Roman"/>
                <w:b w:val="false"/>
                <w:i w:val="false"/>
                <w:color w:val="000000"/>
                <w:sz w:val="20"/>
              </w:rPr>
              <w:t xml:space="preserve">
тұрып қалған </w:t>
            </w:r>
            <w:r>
              <w:br/>
            </w:r>
            <w:r>
              <w:rPr>
                <w:rFonts w:ascii="Times New Roman"/>
                <w:b w:val="false"/>
                <w:i w:val="false"/>
                <w:color w:val="000000"/>
                <w:sz w:val="20"/>
              </w:rPr>
              <w:t xml:space="preserve">
кәсiпорындарды </w:t>
            </w:r>
            <w:r>
              <w:br/>
            </w:r>
            <w:r>
              <w:rPr>
                <w:rFonts w:ascii="Times New Roman"/>
                <w:b w:val="false"/>
                <w:i w:val="false"/>
                <w:color w:val="000000"/>
                <w:sz w:val="20"/>
              </w:rPr>
              <w:t xml:space="preserve">
сегменттеу және </w:t>
            </w:r>
            <w:r>
              <w:br/>
            </w:r>
            <w:r>
              <w:rPr>
                <w:rFonts w:ascii="Times New Roman"/>
                <w:b w:val="false"/>
                <w:i w:val="false"/>
                <w:color w:val="000000"/>
                <w:sz w:val="20"/>
              </w:rPr>
              <w:t xml:space="preserve">
қайта құрылымдау </w:t>
            </w:r>
            <w:r>
              <w:br/>
            </w:r>
            <w:r>
              <w:rPr>
                <w:rFonts w:ascii="Times New Roman"/>
                <w:b w:val="false"/>
                <w:i w:val="false"/>
                <w:color w:val="000000"/>
                <w:sz w:val="20"/>
              </w:rPr>
              <w:t xml:space="preserve">
жөнiнде жұмысты </w:t>
            </w:r>
            <w:r>
              <w:br/>
            </w:r>
            <w:r>
              <w:rPr>
                <w:rFonts w:ascii="Times New Roman"/>
                <w:b w:val="false"/>
                <w:i w:val="false"/>
                <w:color w:val="000000"/>
                <w:sz w:val="20"/>
              </w:rPr>
              <w:t xml:space="preserve">
жалғастыру*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мәселелерi </w:t>
            </w:r>
            <w:r>
              <w:br/>
            </w:r>
            <w:r>
              <w:rPr>
                <w:rFonts w:ascii="Times New Roman"/>
                <w:b w:val="false"/>
                <w:i w:val="false"/>
                <w:color w:val="000000"/>
                <w:sz w:val="20"/>
              </w:rPr>
              <w:t xml:space="preserve">
жөнiнде семинар- </w:t>
            </w:r>
            <w:r>
              <w:br/>
            </w:r>
            <w:r>
              <w:rPr>
                <w:rFonts w:ascii="Times New Roman"/>
                <w:b w:val="false"/>
                <w:i w:val="false"/>
                <w:color w:val="000000"/>
                <w:sz w:val="20"/>
              </w:rPr>
              <w:t xml:space="preserve">
лар, конферен- </w:t>
            </w:r>
            <w:r>
              <w:br/>
            </w:r>
            <w:r>
              <w:rPr>
                <w:rFonts w:ascii="Times New Roman"/>
                <w:b w:val="false"/>
                <w:i w:val="false"/>
                <w:color w:val="000000"/>
                <w:sz w:val="20"/>
              </w:rPr>
              <w:t xml:space="preserve">
циялар, көрме- </w:t>
            </w:r>
            <w:r>
              <w:br/>
            </w:r>
            <w:r>
              <w:rPr>
                <w:rFonts w:ascii="Times New Roman"/>
                <w:b w:val="false"/>
                <w:i w:val="false"/>
                <w:color w:val="000000"/>
                <w:sz w:val="20"/>
              </w:rPr>
              <w:t xml:space="preserve">
лер, конкурстар, </w:t>
            </w:r>
            <w:r>
              <w:br/>
            </w:r>
            <w:r>
              <w:rPr>
                <w:rFonts w:ascii="Times New Roman"/>
                <w:b w:val="false"/>
                <w:i w:val="false"/>
                <w:color w:val="000000"/>
                <w:sz w:val="20"/>
              </w:rPr>
              <w:t xml:space="preserve">
"дөңгелек үстел- </w:t>
            </w:r>
            <w:r>
              <w:br/>
            </w:r>
            <w:r>
              <w:rPr>
                <w:rFonts w:ascii="Times New Roman"/>
                <w:b w:val="false"/>
                <w:i w:val="false"/>
                <w:color w:val="000000"/>
                <w:sz w:val="20"/>
              </w:rPr>
              <w:t xml:space="preserve">
дер, оның iшiнде </w:t>
            </w:r>
            <w:r>
              <w:br/>
            </w:r>
            <w:r>
              <w:rPr>
                <w:rFonts w:ascii="Times New Roman"/>
                <w:b w:val="false"/>
                <w:i w:val="false"/>
                <w:color w:val="000000"/>
                <w:sz w:val="20"/>
              </w:rPr>
              <w:t xml:space="preserve">
әйелдер мен </w:t>
            </w:r>
            <w:r>
              <w:br/>
            </w:r>
            <w:r>
              <w:rPr>
                <w:rFonts w:ascii="Times New Roman"/>
                <w:b w:val="false"/>
                <w:i w:val="false"/>
                <w:color w:val="000000"/>
                <w:sz w:val="20"/>
              </w:rPr>
              <w:t xml:space="preserve">
жастар кәсiпкер- </w:t>
            </w:r>
            <w:r>
              <w:br/>
            </w:r>
            <w:r>
              <w:rPr>
                <w:rFonts w:ascii="Times New Roman"/>
                <w:b w:val="false"/>
                <w:i w:val="false"/>
                <w:color w:val="000000"/>
                <w:sz w:val="20"/>
              </w:rPr>
              <w:t xml:space="preserve">
лігін насихаттау </w:t>
            </w:r>
            <w:r>
              <w:br/>
            </w:r>
            <w:r>
              <w:rPr>
                <w:rFonts w:ascii="Times New Roman"/>
                <w:b w:val="false"/>
                <w:i w:val="false"/>
                <w:color w:val="000000"/>
                <w:sz w:val="20"/>
              </w:rPr>
              <w:t xml:space="preserve">
жөнiнде өткiзудi </w:t>
            </w:r>
            <w:r>
              <w:br/>
            </w:r>
            <w:r>
              <w:rPr>
                <w:rFonts w:ascii="Times New Roman"/>
                <w:b w:val="false"/>
                <w:i w:val="false"/>
                <w:color w:val="000000"/>
                <w:sz w:val="20"/>
              </w:rPr>
              <w:t xml:space="preserve">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w:t>
            </w:r>
            <w:r>
              <w:br/>
            </w:r>
            <w:r>
              <w:rPr>
                <w:rFonts w:ascii="Times New Roman"/>
                <w:b w:val="false"/>
                <w:i w:val="false"/>
                <w:color w:val="000000"/>
                <w:sz w:val="20"/>
              </w:rPr>
              <w:t xml:space="preserve">
жыл - </w:t>
            </w:r>
            <w:r>
              <w:br/>
            </w:r>
            <w:r>
              <w:rPr>
                <w:rFonts w:ascii="Times New Roman"/>
                <w:b w:val="false"/>
                <w:i w:val="false"/>
                <w:color w:val="000000"/>
                <w:sz w:val="20"/>
              </w:rPr>
              <w:t xml:space="preserve">
7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7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 </w:t>
            </w:r>
            <w:r>
              <w:br/>
            </w:r>
            <w:r>
              <w:rPr>
                <w:rFonts w:ascii="Times New Roman"/>
                <w:b w:val="false"/>
                <w:i w:val="false"/>
                <w:color w:val="000000"/>
                <w:sz w:val="20"/>
              </w:rPr>
              <w:t xml:space="preserve">
13,4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кәсiпкерлерiнiң форумын ұйымдас- </w:t>
            </w:r>
            <w:r>
              <w:br/>
            </w:r>
            <w:r>
              <w:rPr>
                <w:rFonts w:ascii="Times New Roman"/>
                <w:b w:val="false"/>
                <w:i w:val="false"/>
                <w:color w:val="000000"/>
                <w:sz w:val="20"/>
              </w:rPr>
              <w:t xml:space="preserve">
тырып, өткiзу*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форумын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 </w:t>
            </w:r>
            <w:r>
              <w:br/>
            </w:r>
            <w:r>
              <w:rPr>
                <w:rFonts w:ascii="Times New Roman"/>
                <w:b w:val="false"/>
                <w:i w:val="false"/>
                <w:color w:val="000000"/>
                <w:sz w:val="20"/>
              </w:rPr>
              <w:t xml:space="preserve">
ек-қара- </w:t>
            </w:r>
            <w:r>
              <w:br/>
            </w:r>
            <w:r>
              <w:rPr>
                <w:rFonts w:ascii="Times New Roman"/>
                <w:b w:val="false"/>
                <w:i w:val="false"/>
                <w:color w:val="000000"/>
                <w:sz w:val="20"/>
              </w:rPr>
              <w:t xml:space="preserve">
ша,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2005 </w:t>
            </w:r>
            <w:r>
              <w:br/>
            </w:r>
            <w:r>
              <w:rPr>
                <w:rFonts w:ascii="Times New Roman"/>
                <w:b w:val="false"/>
                <w:i w:val="false"/>
                <w:color w:val="000000"/>
                <w:sz w:val="20"/>
              </w:rPr>
              <w:t xml:space="preserve">
жыл - </w:t>
            </w:r>
            <w:r>
              <w:br/>
            </w:r>
            <w:r>
              <w:rPr>
                <w:rFonts w:ascii="Times New Roman"/>
                <w:b w:val="false"/>
                <w:i w:val="false"/>
                <w:color w:val="000000"/>
                <w:sz w:val="20"/>
              </w:rPr>
              <w:t xml:space="preserve">
8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 </w:t>
            </w:r>
            <w:r>
              <w:br/>
            </w:r>
            <w:r>
              <w:rPr>
                <w:rFonts w:ascii="Times New Roman"/>
                <w:b w:val="false"/>
                <w:i w:val="false"/>
                <w:color w:val="000000"/>
                <w:sz w:val="20"/>
              </w:rPr>
              <w:t xml:space="preserve">
8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кәсiпкерлiктiң қызметі түрлерi бойынша ақпарат алу және т.б. мақсатта кәсiп- </w:t>
            </w:r>
            <w:r>
              <w:br/>
            </w:r>
            <w:r>
              <w:rPr>
                <w:rFonts w:ascii="Times New Roman"/>
                <w:b w:val="false"/>
                <w:i w:val="false"/>
                <w:color w:val="000000"/>
                <w:sz w:val="20"/>
              </w:rPr>
              <w:t xml:space="preserve">
керлiктi қолдау </w:t>
            </w:r>
            <w:r>
              <w:br/>
            </w:r>
            <w:r>
              <w:rPr>
                <w:rFonts w:ascii="Times New Roman"/>
                <w:b w:val="false"/>
                <w:i w:val="false"/>
                <w:color w:val="000000"/>
                <w:sz w:val="20"/>
              </w:rPr>
              <w:t xml:space="preserve">
жөнiндегi орта- </w:t>
            </w:r>
            <w:r>
              <w:br/>
            </w:r>
            <w:r>
              <w:rPr>
                <w:rFonts w:ascii="Times New Roman"/>
                <w:b w:val="false"/>
                <w:i w:val="false"/>
                <w:color w:val="000000"/>
                <w:sz w:val="20"/>
              </w:rPr>
              <w:t xml:space="preserve">
лықтардың </w:t>
            </w:r>
            <w:r>
              <w:br/>
            </w:r>
            <w:r>
              <w:rPr>
                <w:rFonts w:ascii="Times New Roman"/>
                <w:b w:val="false"/>
                <w:i w:val="false"/>
                <w:color w:val="000000"/>
                <w:sz w:val="20"/>
              </w:rPr>
              <w:t xml:space="preserve">
деректер базасын </w:t>
            </w:r>
            <w:r>
              <w:br/>
            </w:r>
            <w:r>
              <w:rPr>
                <w:rFonts w:ascii="Times New Roman"/>
                <w:b w:val="false"/>
                <w:i w:val="false"/>
                <w:color w:val="000000"/>
                <w:sz w:val="20"/>
              </w:rPr>
              <w:t xml:space="preserve">
құруды қамтама- </w:t>
            </w:r>
            <w:r>
              <w:br/>
            </w:r>
            <w:r>
              <w:rPr>
                <w:rFonts w:ascii="Times New Roman"/>
                <w:b w:val="false"/>
                <w:i w:val="false"/>
                <w:color w:val="000000"/>
                <w:sz w:val="20"/>
              </w:rPr>
              <w:t xml:space="preserve">
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25 </w:t>
            </w:r>
            <w:r>
              <w:br/>
            </w:r>
            <w:r>
              <w:rPr>
                <w:rFonts w:ascii="Times New Roman"/>
                <w:b w:val="false"/>
                <w:i w:val="false"/>
                <w:color w:val="000000"/>
                <w:sz w:val="20"/>
              </w:rPr>
              <w:t xml:space="preserve">
шілде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Кәсіпкерліктің инновациялық экономикаға қатысуы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әлеуеті </w:t>
            </w:r>
            <w:r>
              <w:br/>
            </w:r>
            <w:r>
              <w:rPr>
                <w:rFonts w:ascii="Times New Roman"/>
                <w:b w:val="false"/>
                <w:i w:val="false"/>
                <w:color w:val="000000"/>
                <w:sz w:val="20"/>
              </w:rPr>
              <w:t xml:space="preserve">
жоғары жобаларды </w:t>
            </w:r>
            <w:r>
              <w:br/>
            </w:r>
            <w:r>
              <w:rPr>
                <w:rFonts w:ascii="Times New Roman"/>
                <w:b w:val="false"/>
                <w:i w:val="false"/>
                <w:color w:val="000000"/>
                <w:sz w:val="20"/>
              </w:rPr>
              <w:t xml:space="preserve">
iске асыруға </w:t>
            </w:r>
            <w:r>
              <w:br/>
            </w:r>
            <w:r>
              <w:rPr>
                <w:rFonts w:ascii="Times New Roman"/>
                <w:b w:val="false"/>
                <w:i w:val="false"/>
                <w:color w:val="000000"/>
                <w:sz w:val="20"/>
              </w:rPr>
              <w:t xml:space="preserve">
шағын және орта </w:t>
            </w:r>
            <w:r>
              <w:br/>
            </w:r>
            <w:r>
              <w:rPr>
                <w:rFonts w:ascii="Times New Roman"/>
                <w:b w:val="false"/>
                <w:i w:val="false"/>
                <w:color w:val="000000"/>
                <w:sz w:val="20"/>
              </w:rPr>
              <w:t xml:space="preserve">
кәсiпкерлiкті </w:t>
            </w:r>
            <w:r>
              <w:br/>
            </w:r>
            <w:r>
              <w:rPr>
                <w:rFonts w:ascii="Times New Roman"/>
                <w:b w:val="false"/>
                <w:i w:val="false"/>
                <w:color w:val="000000"/>
                <w:sz w:val="20"/>
              </w:rPr>
              <w:t xml:space="preserve">
тарту жөнiндегi </w:t>
            </w:r>
            <w:r>
              <w:br/>
            </w:r>
            <w:r>
              <w:rPr>
                <w:rFonts w:ascii="Times New Roman"/>
                <w:b w:val="false"/>
                <w:i w:val="false"/>
                <w:color w:val="000000"/>
                <w:sz w:val="20"/>
              </w:rPr>
              <w:t xml:space="preserve">
Ұлттық инноваци- </w:t>
            </w:r>
            <w:r>
              <w:br/>
            </w:r>
            <w:r>
              <w:rPr>
                <w:rFonts w:ascii="Times New Roman"/>
                <w:b w:val="false"/>
                <w:i w:val="false"/>
                <w:color w:val="000000"/>
                <w:sz w:val="20"/>
              </w:rPr>
              <w:t xml:space="preserve">
ялық Қордың </w:t>
            </w:r>
            <w:r>
              <w:br/>
            </w:r>
            <w:r>
              <w:rPr>
                <w:rFonts w:ascii="Times New Roman"/>
                <w:b w:val="false"/>
                <w:i w:val="false"/>
                <w:color w:val="000000"/>
                <w:sz w:val="20"/>
              </w:rPr>
              <w:t xml:space="preserve">
рөлiн жандандыру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инно- </w:t>
            </w:r>
            <w:r>
              <w:br/>
            </w:r>
            <w:r>
              <w:rPr>
                <w:rFonts w:ascii="Times New Roman"/>
                <w:b w:val="false"/>
                <w:i w:val="false"/>
                <w:color w:val="000000"/>
                <w:sz w:val="20"/>
              </w:rPr>
              <w:t xml:space="preserve">
вация- </w:t>
            </w:r>
            <w:r>
              <w:br/>
            </w:r>
            <w:r>
              <w:rPr>
                <w:rFonts w:ascii="Times New Roman"/>
                <w:b w:val="false"/>
                <w:i w:val="false"/>
                <w:color w:val="000000"/>
                <w:sz w:val="20"/>
              </w:rPr>
              <w:t xml:space="preserve">
лық Қор (келісім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тиiмдiлік жағы- </w:t>
            </w:r>
            <w:r>
              <w:br/>
            </w:r>
            <w:r>
              <w:rPr>
                <w:rFonts w:ascii="Times New Roman"/>
                <w:b w:val="false"/>
                <w:i w:val="false"/>
                <w:color w:val="000000"/>
                <w:sz w:val="20"/>
              </w:rPr>
              <w:t xml:space="preserve">
нан әлеуетті </w:t>
            </w:r>
            <w:r>
              <w:br/>
            </w:r>
            <w:r>
              <w:rPr>
                <w:rFonts w:ascii="Times New Roman"/>
                <w:b w:val="false"/>
                <w:i w:val="false"/>
                <w:color w:val="000000"/>
                <w:sz w:val="20"/>
              </w:rPr>
              <w:t xml:space="preserve">
перспективалы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xml:space="preserve">
жаңа технология- </w:t>
            </w:r>
            <w:r>
              <w:br/>
            </w:r>
            <w:r>
              <w:rPr>
                <w:rFonts w:ascii="Times New Roman"/>
                <w:b w:val="false"/>
                <w:i w:val="false"/>
                <w:color w:val="000000"/>
                <w:sz w:val="20"/>
              </w:rPr>
              <w:t xml:space="preserve">
ларды, тауарлар- </w:t>
            </w:r>
            <w:r>
              <w:br/>
            </w:r>
            <w:r>
              <w:rPr>
                <w:rFonts w:ascii="Times New Roman"/>
                <w:b w:val="false"/>
                <w:i w:val="false"/>
                <w:color w:val="000000"/>
                <w:sz w:val="20"/>
              </w:rPr>
              <w:t xml:space="preserve">
ды, жұмыстар </w:t>
            </w:r>
            <w:r>
              <w:br/>
            </w:r>
            <w:r>
              <w:rPr>
                <w:rFonts w:ascii="Times New Roman"/>
                <w:b w:val="false"/>
                <w:i w:val="false"/>
                <w:color w:val="000000"/>
                <w:sz w:val="20"/>
              </w:rPr>
              <w:t xml:space="preserve">
мен қызметтердi </w:t>
            </w:r>
            <w:r>
              <w:br/>
            </w:r>
            <w:r>
              <w:rPr>
                <w:rFonts w:ascii="Times New Roman"/>
                <w:b w:val="false"/>
                <w:i w:val="false"/>
                <w:color w:val="000000"/>
                <w:sz w:val="20"/>
              </w:rPr>
              <w:t xml:space="preserve">
құруға бағыттал- </w:t>
            </w:r>
            <w:r>
              <w:br/>
            </w:r>
            <w:r>
              <w:rPr>
                <w:rFonts w:ascii="Times New Roman"/>
                <w:b w:val="false"/>
                <w:i w:val="false"/>
                <w:color w:val="000000"/>
                <w:sz w:val="20"/>
              </w:rPr>
              <w:t xml:space="preserve">
ған қолданбалы </w:t>
            </w:r>
            <w:r>
              <w:br/>
            </w:r>
            <w:r>
              <w:rPr>
                <w:rFonts w:ascii="Times New Roman"/>
                <w:b w:val="false"/>
                <w:i w:val="false"/>
                <w:color w:val="000000"/>
                <w:sz w:val="20"/>
              </w:rPr>
              <w:t xml:space="preserve">
ғылыми зерттеу- </w:t>
            </w:r>
            <w:r>
              <w:br/>
            </w:r>
            <w:r>
              <w:rPr>
                <w:rFonts w:ascii="Times New Roman"/>
                <w:b w:val="false"/>
                <w:i w:val="false"/>
                <w:color w:val="000000"/>
                <w:sz w:val="20"/>
              </w:rPr>
              <w:t xml:space="preserve">
лiк және тәжiри- </w:t>
            </w:r>
            <w:r>
              <w:br/>
            </w:r>
            <w:r>
              <w:rPr>
                <w:rFonts w:ascii="Times New Roman"/>
                <w:b w:val="false"/>
                <w:i w:val="false"/>
                <w:color w:val="000000"/>
                <w:sz w:val="20"/>
              </w:rPr>
              <w:t xml:space="preserve">
белi конструк- </w:t>
            </w:r>
            <w:r>
              <w:br/>
            </w:r>
            <w:r>
              <w:rPr>
                <w:rFonts w:ascii="Times New Roman"/>
                <w:b w:val="false"/>
                <w:i w:val="false"/>
                <w:color w:val="000000"/>
                <w:sz w:val="20"/>
              </w:rPr>
              <w:t xml:space="preserve">
торлық әзiрлеме- </w:t>
            </w:r>
            <w:r>
              <w:br/>
            </w:r>
            <w:r>
              <w:rPr>
                <w:rFonts w:ascii="Times New Roman"/>
                <w:b w:val="false"/>
                <w:i w:val="false"/>
                <w:color w:val="000000"/>
                <w:sz w:val="20"/>
              </w:rPr>
              <w:t xml:space="preserve">
лердiң грантта- </w:t>
            </w:r>
            <w:r>
              <w:br/>
            </w:r>
            <w:r>
              <w:rPr>
                <w:rFonts w:ascii="Times New Roman"/>
                <w:b w:val="false"/>
                <w:i w:val="false"/>
                <w:color w:val="000000"/>
                <w:sz w:val="20"/>
              </w:rPr>
              <w:t xml:space="preserve">
рын беру жүйесiн </w:t>
            </w:r>
            <w:r>
              <w:br/>
            </w:r>
            <w:r>
              <w:rPr>
                <w:rFonts w:ascii="Times New Roman"/>
                <w:b w:val="false"/>
                <w:i w:val="false"/>
                <w:color w:val="000000"/>
                <w:sz w:val="20"/>
              </w:rPr>
              <w:t xml:space="preserve">
қайта қарау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Қор (ке- </w:t>
            </w:r>
            <w:r>
              <w:br/>
            </w:r>
            <w:r>
              <w:rPr>
                <w:rFonts w:ascii="Times New Roman"/>
                <w:b w:val="false"/>
                <w:i w:val="false"/>
                <w:color w:val="000000"/>
                <w:sz w:val="20"/>
              </w:rPr>
              <w:t xml:space="preserve">
лісім </w:t>
            </w:r>
            <w:r>
              <w:br/>
            </w:r>
            <w:r>
              <w:rPr>
                <w:rFonts w:ascii="Times New Roman"/>
                <w:b w:val="false"/>
                <w:i w:val="false"/>
                <w:color w:val="000000"/>
                <w:sz w:val="20"/>
              </w:rPr>
              <w:t xml:space="preserve">
бойынша)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емес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Жиынтығы (МБ </w:t>
            </w:r>
            <w:r>
              <w:br/>
            </w:r>
            <w:r>
              <w:rPr>
                <w:rFonts w:ascii="Times New Roman"/>
                <w:b w:val="false"/>
                <w:i w:val="false"/>
                <w:color w:val="000000"/>
                <w:sz w:val="20"/>
              </w:rPr>
              <w:t>
</w:t>
            </w:r>
            <w:r>
              <w:rPr>
                <w:rFonts w:ascii="Times New Roman"/>
                <w:b/>
                <w:i w:val="false"/>
                <w:color w:val="000000"/>
                <w:sz w:val="20"/>
              </w:rPr>
              <w:t xml:space="preserve">іс-шараларын </w:t>
            </w:r>
            <w:r>
              <w:br/>
            </w:r>
            <w:r>
              <w:rPr>
                <w:rFonts w:ascii="Times New Roman"/>
                <w:b w:val="false"/>
                <w:i w:val="false"/>
                <w:color w:val="000000"/>
                <w:sz w:val="20"/>
              </w:rPr>
              <w:t>
</w:t>
            </w:r>
            <w:r>
              <w:rPr>
                <w:rFonts w:ascii="Times New Roman"/>
                <w:b/>
                <w:i w:val="false"/>
                <w:color w:val="000000"/>
                <w:sz w:val="20"/>
              </w:rPr>
              <w:t xml:space="preserve">ескергенде):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2005 </w:t>
            </w:r>
            <w:r>
              <w:br/>
            </w:r>
            <w:r>
              <w:rPr>
                <w:rFonts w:ascii="Times New Roman"/>
                <w:b w:val="false"/>
                <w:i w:val="false"/>
                <w:color w:val="000000"/>
                <w:sz w:val="20"/>
              </w:rPr>
              <w:t>
</w:t>
            </w:r>
            <w:r>
              <w:rPr>
                <w:rFonts w:ascii="Times New Roman"/>
                <w:b/>
                <w:i w:val="false"/>
                <w:color w:val="000000"/>
                <w:sz w:val="20"/>
              </w:rPr>
              <w:t xml:space="preserve">жыл </w:t>
            </w:r>
            <w:r>
              <w:rPr>
                <w:rFonts w:ascii="Times New Roman"/>
                <w:b w:val="false"/>
                <w:i w:val="false"/>
                <w:color w:val="000000"/>
                <w:sz w:val="20"/>
              </w:rPr>
              <w:t xml:space="preserve"> - </w:t>
            </w:r>
            <w:r>
              <w:br/>
            </w:r>
            <w:r>
              <w:rPr>
                <w:rFonts w:ascii="Times New Roman"/>
                <w:b w:val="false"/>
                <w:i w:val="false"/>
                <w:color w:val="000000"/>
                <w:sz w:val="20"/>
              </w:rPr>
              <w:t xml:space="preserve">
11181,12 млн. </w:t>
            </w:r>
            <w:r>
              <w:br/>
            </w:r>
            <w:r>
              <w:rPr>
                <w:rFonts w:ascii="Times New Roman"/>
                <w:b w:val="false"/>
                <w:i w:val="false"/>
                <w:color w:val="000000"/>
                <w:sz w:val="20"/>
              </w:rPr>
              <w:t xml:space="preserve">
теңге </w:t>
            </w:r>
            <w:r>
              <w:br/>
            </w:r>
            <w:r>
              <w:rPr>
                <w:rFonts w:ascii="Times New Roman"/>
                <w:b w:val="false"/>
                <w:i w:val="false"/>
                <w:color w:val="000000"/>
                <w:sz w:val="20"/>
              </w:rPr>
              <w:t>
</w:t>
            </w:r>
            <w:r>
              <w:rPr>
                <w:rFonts w:ascii="Times New Roman"/>
                <w:b/>
                <w:i w:val="false"/>
                <w:color w:val="000000"/>
                <w:sz w:val="20"/>
              </w:rPr>
              <w:t xml:space="preserve">2006 </w:t>
            </w:r>
            <w:r>
              <w:br/>
            </w:r>
            <w:r>
              <w:rPr>
                <w:rFonts w:ascii="Times New Roman"/>
                <w:b w:val="false"/>
                <w:i w:val="false"/>
                <w:color w:val="000000"/>
                <w:sz w:val="20"/>
              </w:rPr>
              <w:t>
</w:t>
            </w:r>
            <w:r>
              <w:rPr>
                <w:rFonts w:ascii="Times New Roman"/>
                <w:b/>
                <w:i w:val="false"/>
                <w:color w:val="000000"/>
                <w:sz w:val="20"/>
              </w:rPr>
              <w:t xml:space="preserve">жыл </w:t>
            </w:r>
            <w:r>
              <w:rPr>
                <w:rFonts w:ascii="Times New Roman"/>
                <w:b w:val="false"/>
                <w:i w:val="false"/>
                <w:color w:val="000000"/>
                <w:sz w:val="20"/>
              </w:rPr>
              <w:t xml:space="preserve"> - </w:t>
            </w:r>
            <w:r>
              <w:br/>
            </w:r>
            <w:r>
              <w:rPr>
                <w:rFonts w:ascii="Times New Roman"/>
                <w:b w:val="false"/>
                <w:i w:val="false"/>
                <w:color w:val="000000"/>
                <w:sz w:val="20"/>
              </w:rPr>
              <w:t xml:space="preserve">
10215,12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r>
              <w:br/>
            </w:r>
            <w:r>
              <w:rPr>
                <w:rFonts w:ascii="Times New Roman"/>
                <w:b w:val="false"/>
                <w:i w:val="false"/>
                <w:color w:val="000000"/>
                <w:sz w:val="20"/>
              </w:rPr>
              <w:t>
</w:t>
            </w:r>
            <w:r>
              <w:rPr>
                <w:rFonts w:ascii="Times New Roman"/>
                <w:b/>
                <w:i w:val="false"/>
                <w:color w:val="000000"/>
                <w:sz w:val="20"/>
              </w:rPr>
              <w:t xml:space="preserve">2007 </w:t>
            </w:r>
            <w:r>
              <w:br/>
            </w:r>
            <w:r>
              <w:rPr>
                <w:rFonts w:ascii="Times New Roman"/>
                <w:b w:val="false"/>
                <w:i w:val="false"/>
                <w:color w:val="000000"/>
                <w:sz w:val="20"/>
              </w:rPr>
              <w:t>
</w:t>
            </w:r>
            <w:r>
              <w:rPr>
                <w:rFonts w:ascii="Times New Roman"/>
                <w:b/>
                <w:i w:val="false"/>
                <w:color w:val="000000"/>
                <w:sz w:val="20"/>
              </w:rPr>
              <w:t xml:space="preserve">жыл </w:t>
            </w:r>
            <w:r>
              <w:rPr>
                <w:rFonts w:ascii="Times New Roman"/>
                <w:b w:val="false"/>
                <w:i w:val="false"/>
                <w:color w:val="000000"/>
                <w:sz w:val="20"/>
              </w:rPr>
              <w:t xml:space="preserve"> - </w:t>
            </w:r>
            <w:r>
              <w:br/>
            </w:r>
            <w:r>
              <w:rPr>
                <w:rFonts w:ascii="Times New Roman"/>
                <w:b w:val="false"/>
                <w:i w:val="false"/>
                <w:color w:val="000000"/>
                <w:sz w:val="20"/>
              </w:rPr>
              <w:t xml:space="preserve">
9088,3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 - iс-шаралар қолданыстағы Қазақстан Республикасында шағын және орта кәсiпкерлiктi дамытудың және қолдаудың 2004-2006 жылдарға арналған Мемлекеттiк бағдарламасын iске асыру жөнiндегi iс-шаралар жоспарынан; </w:t>
      </w:r>
      <w:r>
        <w:br/>
      </w:r>
      <w:r>
        <w:rPr>
          <w:rFonts w:ascii="Times New Roman"/>
          <w:b w:val="false"/>
          <w:i w:val="false"/>
          <w:color w:val="000000"/>
          <w:sz w:val="28"/>
        </w:rPr>
        <w:t xml:space="preserve">
      ** - тиiсті жылға республикалық бюджеттi қалыптастырған кезде жыл сайын нақтыланатын қаржыландыру мөлшерлерi </w:t>
      </w:r>
    </w:p>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 әрiптi аббревиатуралардың толық жазылуы </w:t>
      </w:r>
    </w:p>
    <w:p>
      <w:pPr>
        <w:spacing w:after="0"/>
        <w:ind w:left="0"/>
        <w:jc w:val="both"/>
      </w:pPr>
      <w:r>
        <w:rPr>
          <w:rFonts w:ascii="Times New Roman"/>
          <w:b w:val="false"/>
          <w:i w:val="false"/>
          <w:color w:val="000000"/>
          <w:sz w:val="28"/>
        </w:rPr>
        <w:t xml:space="preserve">IIМ              - Iшкi iстер министрлігі </w:t>
      </w:r>
      <w:r>
        <w:br/>
      </w:r>
      <w:r>
        <w:rPr>
          <w:rFonts w:ascii="Times New Roman"/>
          <w:b w:val="false"/>
          <w:i w:val="false"/>
          <w:color w:val="000000"/>
          <w:sz w:val="28"/>
        </w:rPr>
        <w:t xml:space="preserve">
ИСМ              - Индустрия және сауда министрлігі </w:t>
      </w:r>
      <w:r>
        <w:br/>
      </w:r>
      <w:r>
        <w:rPr>
          <w:rFonts w:ascii="Times New Roman"/>
          <w:b w:val="false"/>
          <w:i w:val="false"/>
          <w:color w:val="000000"/>
          <w:sz w:val="28"/>
        </w:rPr>
        <w:t xml:space="preserve">
МАСМ             - Мәдениет, ақпарат және спорт министрлігі </w:t>
      </w:r>
      <w:r>
        <w:br/>
      </w:r>
      <w:r>
        <w:rPr>
          <w:rFonts w:ascii="Times New Roman"/>
          <w:b w:val="false"/>
          <w:i w:val="false"/>
          <w:color w:val="000000"/>
          <w:sz w:val="28"/>
        </w:rPr>
        <w:t xml:space="preserve">
БҒМ              - Білім және ғылым министрлiгi </w:t>
      </w:r>
      <w:r>
        <w:br/>
      </w:r>
      <w:r>
        <w:rPr>
          <w:rFonts w:ascii="Times New Roman"/>
          <w:b w:val="false"/>
          <w:i w:val="false"/>
          <w:color w:val="000000"/>
          <w:sz w:val="28"/>
        </w:rPr>
        <w:t xml:space="preserve">
ККM              - Көлiк және коммуникация министрлігі </w:t>
      </w:r>
      <w:r>
        <w:br/>
      </w:r>
      <w:r>
        <w:rPr>
          <w:rFonts w:ascii="Times New Roman"/>
          <w:b w:val="false"/>
          <w:i w:val="false"/>
          <w:color w:val="000000"/>
          <w:sz w:val="28"/>
        </w:rPr>
        <w:t xml:space="preserve">
Еңбекминi        - Еңбек және халықты әлеуметтiк қорғау министрлiгi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Әдiлетминi       - Әдiлет министрлігі </w:t>
      </w:r>
      <w:r>
        <w:br/>
      </w:r>
      <w:r>
        <w:rPr>
          <w:rFonts w:ascii="Times New Roman"/>
          <w:b w:val="false"/>
          <w:i w:val="false"/>
          <w:color w:val="000000"/>
          <w:sz w:val="28"/>
        </w:rPr>
        <w:t xml:space="preserve">
ЭМРМ             - Энергетика және минералдық ресурстар министрлiгi </w:t>
      </w:r>
      <w:r>
        <w:br/>
      </w:r>
      <w:r>
        <w:rPr>
          <w:rFonts w:ascii="Times New Roman"/>
          <w:b w:val="false"/>
          <w:i w:val="false"/>
          <w:color w:val="000000"/>
          <w:sz w:val="28"/>
        </w:rPr>
        <w:t xml:space="preserve">
АБА              - Ақпараттандыру және байланыс агенттігi </w:t>
      </w:r>
      <w:r>
        <w:br/>
      </w:r>
      <w:r>
        <w:rPr>
          <w:rFonts w:ascii="Times New Roman"/>
          <w:b w:val="false"/>
          <w:i w:val="false"/>
          <w:color w:val="000000"/>
          <w:sz w:val="28"/>
        </w:rPr>
        <w:t xml:space="preserve">
ЖРА              - Жер ресурстарын басқару агенттігі </w:t>
      </w:r>
      <w:r>
        <w:br/>
      </w:r>
      <w:r>
        <w:rPr>
          <w:rFonts w:ascii="Times New Roman"/>
          <w:b w:val="false"/>
          <w:i w:val="false"/>
          <w:color w:val="000000"/>
          <w:sz w:val="28"/>
        </w:rPr>
        <w:t xml:space="preserve">
ТМРА             - Табиғи монополияларды реттеу агенттігi </w:t>
      </w:r>
      <w:r>
        <w:br/>
      </w:r>
      <w:r>
        <w:rPr>
          <w:rFonts w:ascii="Times New Roman"/>
          <w:b w:val="false"/>
          <w:i w:val="false"/>
          <w:color w:val="000000"/>
          <w:sz w:val="28"/>
        </w:rPr>
        <w:t xml:space="preserve">
СА               - Статистика агенттігі </w:t>
      </w:r>
      <w:r>
        <w:br/>
      </w:r>
      <w:r>
        <w:rPr>
          <w:rFonts w:ascii="Times New Roman"/>
          <w:b w:val="false"/>
          <w:i w:val="false"/>
          <w:color w:val="000000"/>
          <w:sz w:val="28"/>
        </w:rPr>
        <w:t xml:space="preserve">
ЭҚСЖҚКА          - Экономикалық қылмысқа және сыбайлас жемқорлыққа </w:t>
      </w:r>
      <w:r>
        <w:br/>
      </w:r>
      <w:r>
        <w:rPr>
          <w:rFonts w:ascii="Times New Roman"/>
          <w:b w:val="false"/>
          <w:i w:val="false"/>
          <w:color w:val="000000"/>
          <w:sz w:val="28"/>
        </w:rPr>
        <w:t xml:space="preserve">
                   қарсы күрес агенттігi </w:t>
      </w:r>
      <w:r>
        <w:br/>
      </w:r>
      <w:r>
        <w:rPr>
          <w:rFonts w:ascii="Times New Roman"/>
          <w:b w:val="false"/>
          <w:i w:val="false"/>
          <w:color w:val="000000"/>
          <w:sz w:val="28"/>
        </w:rPr>
        <w:t xml:space="preserve">
ҚНҚҰРҚА          - Қаржы нарығын және қаржы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ҰБ               - Ұлттық Банк </w:t>
      </w:r>
      <w:r>
        <w:br/>
      </w:r>
      <w:r>
        <w:rPr>
          <w:rFonts w:ascii="Times New Roman"/>
          <w:b w:val="false"/>
          <w:i w:val="false"/>
          <w:color w:val="000000"/>
          <w:sz w:val="28"/>
        </w:rPr>
        <w:t xml:space="preserve">
ШКДҚ             - Шағын кәсіпкерлiкті дамыту қоры </w:t>
      </w:r>
      <w:r>
        <w:br/>
      </w:r>
      <w:r>
        <w:rPr>
          <w:rFonts w:ascii="Times New Roman"/>
          <w:b w:val="false"/>
          <w:i w:val="false"/>
          <w:color w:val="000000"/>
          <w:sz w:val="28"/>
        </w:rPr>
        <w:t xml:space="preserve">
АҚШҚҚҚ           - Ауылшаруашылығын қаржылық қолдау қоры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