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ca85" w14:textId="e14c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министрлігінiң Мемлекеттiк мүлiк және жекешелендiру комитетi "Ақпараттық-есептеу орталығы" шаруашылық жүргізу құқығындағы республикалық мемлекеттiк кәсiпорнының кейбiр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19 мамырдағы N 475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министрлiгi Мемлекеттiк мүлiк және жекешелендiру комитетінiң "Ақпараттық-есептеу орталығы" шаруашылық жүргiзу құқығындағы республикалық мемлекеттiк кәсiпорны жарғылық капиталына мемлекет жүз пайыз қатысатын "Ақпараттық-есептеу орталығы" акционерлiк қоғамы (бұдан әрi - Қоғам) болып қайта құрылу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Қоғамның негiзгi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меншiктi есепке алуды ұйымдастыру мен жүргiзу;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бағалы қағаздар рыногында кәсiби қызметтi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жария мүдделі ұйымдар үшін қаржылық есептілік депозитарийін өткізу қызметін жүзеге асыру болып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Қазақстан Республикасы Үкіметінің 2008.12.23 </w:t>
      </w:r>
      <w:r>
        <w:rPr>
          <w:rFonts w:ascii="Times New Roman"/>
          <w:b w:val="false"/>
          <w:i w:val="false"/>
          <w:color w:val="000000"/>
          <w:sz w:val="28"/>
        </w:rPr>
        <w:t xml:space="preserve">N 1228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министрлiгiнiң Мемлекеттiк мүлiк және жекешелендiру комитетi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Қоғамның жарғысын бекiтсiн және оның әдiлет органдарында мемлекеттiк тiркелуiн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Қоғамның жарғылық капиталын қалыптастыруды мыналар: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ұйымдастырылатын Қазақстан Республикасы Қаржы министрлiгiнің Мемлекеттiк мүлiк және жекешелендiру комитетi "Ақпараттық-есептеу орталығы" шаруашылық жүргiзу құқығындағы республикалық мемлекеттiк кәсiпорнының шаруашылық жүргiзу құқығында оған тиесілi мүлкi;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жылға арналған республикалық бюджетте көзделген 33220000 (отыз үш миллион екi жүз жиырма мың) теңге мөлшерiндегi бюджет қаражаты есебiнен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 iске асыру жөнiнде өзге де шаралар қабылдасын.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Қоса берiліп отырған Қазақстан Республикасы Үкiметiнiң кейбiр шешiмдерiне енгiзiлетін өзгерiстер мен толықтырулар бекiтiлсiн.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19 мамырдағы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475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Үкiметiнiң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енгізілетiн өзгерiстер мен толықтырулар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қаласының аумағында орналасқан ұйымдар мен объектiлерге қатысты мемлекеттiк меншiк түрлерi туралы" Қазақстан Республикасы Үкiметiнiң 1998 жылғы 9 қарашадағы N 1141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1998 ж., N 41, 371-құжат):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республикалық меншiкте қалатын ұйымдардың, сондай-ақ тұрғын емес қор объектiлерiнiң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392-жол алынып тасталсын.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мемлекеттiк пакеттерiне мемлекеттiк меншiктiң түрлерi және ұйымдарға қатысудың мемлекеттiк үлестерi туралы" Қазақстан Республикасы Үкiметінің 1999 жылғы 12 сәуiрдегi N 405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бекiтілген Акцияларының мемлекеттiк пакеттерi мен үлестерi республикалық меншiкке жатқызылған акционерлiк қоғамдар мен шаруашылық серiктестiктердің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нөмiрi 21-63-жолмен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"21-63 АЛА-002293 "Ақпараттық-есептеу орталығы" АҚ".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"Жекешелендiруге жатпайтын мемлекеттiк меншiк объектілерiнiң тiзбесi туралы" Қазақстан Республикасы Үкiметінiң 2000 жылғы 24 қазандағы N 1587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2000 ж., N 43, 513-құжат):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жылға дейiн акциялардың мемлекеттiк пакеттерi жекешелендiруге, оның iшiнде жекешелендiрудiң алдын ала сатыларына жатпайтын акционерлiк қоғамдардың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нөмiрi 57-жол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"57. Ақпараттық-есептеу орталығы" АҚ (Астана қаласы) 100%".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Қаржы министрлiгi Мемлекеттiк мүлiк және жекешелендiру комитетiнiң мәселелерi" туралы Қазақстан Республикасы Үкiметiнiң 2004 жылғы 28 қазандағы N 1114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 Мемлекеттiк мүлiк және жекешелендiру комитетiнің қарамағындағы ұйымдардың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"Ақпараттық-есептеу орталығы" акционерлiк қоғамы.".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