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6020" w14:textId="44c6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адамдарды сатуға қарсы iс-қимыл мәселелерi бойынша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 маусымдағы N 554 Қаулысы</w:t>
      </w:r>
    </w:p>
    <w:p>
      <w:pPr>
        <w:spacing w:after="0"/>
        <w:ind w:left="0"/>
        <w:jc w:val="both"/>
      </w:pPr>
      <w:bookmarkStart w:name="z7"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адамдарды сатуға қарсы iс-қимыл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w:t>
      </w:r>
      <w:r>
        <w:br/>
      </w:r>
      <w:r>
        <w:rPr>
          <w:rFonts w:ascii="Times New Roman"/>
          <w:b/>
          <w:i w:val="false"/>
          <w:color w:val="000000"/>
        </w:rPr>
        <w:t xml:space="preserve">
актілерiне адамдарды сатуға қарсы іс-қимыл мәселелерi </w:t>
      </w:r>
      <w:r>
        <w:br/>
      </w:r>
      <w:r>
        <w:rPr>
          <w:rFonts w:ascii="Times New Roman"/>
          <w:b/>
          <w:i w:val="false"/>
          <w:color w:val="000000"/>
        </w:rPr>
        <w:t xml:space="preserve">
бойынша өзгерiстер мен толықтырулар енгiзу туралы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толықтырулар енгізілсiн: </w:t>
      </w:r>
    </w:p>
    <w:bookmarkStart w:name="z3" w:id="2"/>
    <w:p>
      <w:pPr>
        <w:spacing w:after="0"/>
        <w:ind w:left="0"/>
        <w:jc w:val="both"/>
      </w:pPr>
      <w:r>
        <w:rPr>
          <w:rFonts w:ascii="Times New Roman"/>
          <w:b w:val="false"/>
          <w:i w:val="false"/>
          <w:color w:val="000000"/>
          <w:sz w:val="28"/>
        </w:rPr>
        <w:t>
      1. Қазақстан Республикасының 1997 жылғы 16 шілдедегi Қылмыстық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w:t>
      </w:r>
    </w:p>
    <w:bookmarkEnd w:id="2"/>
    <w:p>
      <w:pPr>
        <w:spacing w:after="0"/>
        <w:ind w:left="0"/>
        <w:jc w:val="both"/>
      </w:pPr>
      <w:r>
        <w:rPr>
          <w:rFonts w:ascii="Times New Roman"/>
          <w:b w:val="false"/>
          <w:i w:val="false"/>
          <w:color w:val="000000"/>
          <w:sz w:val="28"/>
        </w:rPr>
        <w:t xml:space="preserve">      1) 113-бап мынадай редакцияда жазылсын: </w:t>
      </w:r>
    </w:p>
    <w:p>
      <w:pPr>
        <w:spacing w:after="0"/>
        <w:ind w:left="0"/>
        <w:jc w:val="both"/>
      </w:pPr>
      <w:r>
        <w:rPr>
          <w:rFonts w:ascii="Times New Roman"/>
          <w:b w:val="false"/>
          <w:i w:val="false"/>
          <w:color w:val="000000"/>
          <w:sz w:val="28"/>
        </w:rPr>
        <w:t xml:space="preserve">      "113-бап. Адамның органдарын және тінін алуға мәжбүр </w:t>
      </w:r>
      <w:r>
        <w:br/>
      </w:r>
      <w:r>
        <w:rPr>
          <w:rFonts w:ascii="Times New Roman"/>
          <w:b w:val="false"/>
          <w:i w:val="false"/>
          <w:color w:val="000000"/>
          <w:sz w:val="28"/>
        </w:rPr>
        <w:t xml:space="preserve">
                ету немесе заңсыз алу </w:t>
      </w:r>
    </w:p>
    <w:p>
      <w:pPr>
        <w:spacing w:after="0"/>
        <w:ind w:left="0"/>
        <w:jc w:val="both"/>
      </w:pPr>
      <w:r>
        <w:rPr>
          <w:rFonts w:ascii="Times New Roman"/>
          <w:b w:val="false"/>
          <w:i w:val="false"/>
          <w:color w:val="000000"/>
          <w:sz w:val="28"/>
        </w:rPr>
        <w:t xml:space="preserve">      1. Ауыстырып салу не өзгедей пайдалану үшiн адамның органдарын немесе тiнiн алуға мәжбүр ету немесе заңсыз алу, сол сияқты адамның органдарына және тiнiне қатысты мәмілелер жасау, - </w:t>
      </w:r>
      <w:r>
        <w:br/>
      </w:r>
      <w:r>
        <w:rPr>
          <w:rFonts w:ascii="Times New Roman"/>
          <w:b w:val="false"/>
          <w:i w:val="false"/>
          <w:color w:val="000000"/>
          <w:sz w:val="28"/>
        </w:rPr>
        <w:t xml:space="preserve">
      үш жылға дейiнгi мерзiмге белгiлi бiр лауазымдарды атқару немесе белгiлі бiр қызметпен айналысу құқығын айырып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кiнәлiге дәрменсiз күйде екендігі көрiнеу адамға қатысты; </w:t>
      </w:r>
      <w:r>
        <w:br/>
      </w:r>
      <w:r>
        <w:rPr>
          <w:rFonts w:ascii="Times New Roman"/>
          <w:b w:val="false"/>
          <w:i w:val="false"/>
          <w:color w:val="000000"/>
          <w:sz w:val="28"/>
        </w:rPr>
        <w:t xml:space="preserve">
      б) кәмелетке толмағанға қатысты; </w:t>
      </w:r>
      <w:r>
        <w:br/>
      </w:r>
      <w:r>
        <w:rPr>
          <w:rFonts w:ascii="Times New Roman"/>
          <w:b w:val="false"/>
          <w:i w:val="false"/>
          <w:color w:val="000000"/>
          <w:sz w:val="28"/>
        </w:rPr>
        <w:t xml:space="preserve">
      в) екi немесе одан да көп адамға қатысты; </w:t>
      </w:r>
      <w:r>
        <w:br/>
      </w:r>
      <w:r>
        <w:rPr>
          <w:rFonts w:ascii="Times New Roman"/>
          <w:b w:val="false"/>
          <w:i w:val="false"/>
          <w:color w:val="000000"/>
          <w:sz w:val="28"/>
        </w:rPr>
        <w:t xml:space="preserve">
      г) адамдар тобының алдын ала сөз байласуы бойынша; </w:t>
      </w:r>
      <w:r>
        <w:br/>
      </w:r>
      <w:r>
        <w:rPr>
          <w:rFonts w:ascii="Times New Roman"/>
          <w:b w:val="false"/>
          <w:i w:val="false"/>
          <w:color w:val="000000"/>
          <w:sz w:val="28"/>
        </w:rPr>
        <w:t xml:space="preserve">
      д) бiрнеше рет; </w:t>
      </w:r>
      <w:r>
        <w:br/>
      </w:r>
      <w:r>
        <w:rPr>
          <w:rFonts w:ascii="Times New Roman"/>
          <w:b w:val="false"/>
          <w:i w:val="false"/>
          <w:color w:val="000000"/>
          <w:sz w:val="28"/>
        </w:rPr>
        <w:t xml:space="preserve">
      e) қару немесе қару ретiнде пайдаланылатын заттарды қолданып; </w:t>
      </w:r>
      <w:r>
        <w:br/>
      </w:r>
      <w:r>
        <w:rPr>
          <w:rFonts w:ascii="Times New Roman"/>
          <w:b w:val="false"/>
          <w:i w:val="false"/>
          <w:color w:val="000000"/>
          <w:sz w:val="28"/>
        </w:rPr>
        <w:t xml:space="preserve">
      ж) айыптыға жүктiлiк жағдайы көрiнеу мәлiм әйелге қатысты; </w:t>
      </w:r>
      <w:r>
        <w:br/>
      </w:r>
      <w:r>
        <w:rPr>
          <w:rFonts w:ascii="Times New Roman"/>
          <w:b w:val="false"/>
          <w:i w:val="false"/>
          <w:color w:val="000000"/>
          <w:sz w:val="28"/>
        </w:rPr>
        <w:t xml:space="preserve">
      з) алдау немесе сенiмге қиянат жасау жолымен; </w:t>
      </w:r>
      <w:r>
        <w:br/>
      </w:r>
      <w:r>
        <w:rPr>
          <w:rFonts w:ascii="Times New Roman"/>
          <w:b w:val="false"/>
          <w:i w:val="false"/>
          <w:color w:val="000000"/>
          <w:sz w:val="28"/>
        </w:rPr>
        <w:t xml:space="preserve">
      и) өзiнiң қызметтiк жағдайын пайдаланып; </w:t>
      </w:r>
      <w:r>
        <w:br/>
      </w:r>
      <w:r>
        <w:rPr>
          <w:rFonts w:ascii="Times New Roman"/>
          <w:b w:val="false"/>
          <w:i w:val="false"/>
          <w:color w:val="000000"/>
          <w:sz w:val="28"/>
        </w:rPr>
        <w:t xml:space="preserve">
      к) жәбiрленушiнiң материалдық немесе өзге тәуелдiлiгiн пайдаланып; </w:t>
      </w:r>
      <w:r>
        <w:br/>
      </w:r>
      <w:r>
        <w:rPr>
          <w:rFonts w:ascii="Times New Roman"/>
          <w:b w:val="false"/>
          <w:i w:val="false"/>
          <w:color w:val="000000"/>
          <w:sz w:val="28"/>
        </w:rPr>
        <w:t xml:space="preserve">
      л) өмiрге немесе денсаулыққа қауiптi емес күш қолданып, немесе оны қолданамын деп қорқыту арқылы жасалғанда,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бес жылдан жетi жылға дейiнгi мерзiмге бас бостандығынан айыруға жазаланады. </w:t>
      </w:r>
      <w:r>
        <w:br/>
      </w:r>
      <w:r>
        <w:rPr>
          <w:rFonts w:ascii="Times New Roman"/>
          <w:b w:val="false"/>
          <w:i w:val="false"/>
          <w:color w:val="000000"/>
          <w:sz w:val="28"/>
        </w:rPr>
        <w:t xml:space="preserve">
      3. Жәбiрленушінің өлiмiне немесе өзге де ауыр зардаптарға әкеп соққан, осы баптың бiрiншi және екiншi бөлiктерiнде көзделген әрекеттер, - </w:t>
      </w:r>
      <w:r>
        <w:br/>
      </w:r>
      <w:r>
        <w:rPr>
          <w:rFonts w:ascii="Times New Roman"/>
          <w:b w:val="false"/>
          <w:i w:val="false"/>
          <w:color w:val="000000"/>
          <w:sz w:val="28"/>
        </w:rPr>
        <w:t xml:space="preserve">
      үш жылға дейiнгі мерзiмге белгiлi бiр лауазымдарды атқару немесе белгiлi бiр қызметпен айналысу құқығын айырып немесе онсыз жетi жылдан он жылға дейiнгi мерзiмге бас бостандығынан айыруға жазаланады."; </w:t>
      </w:r>
    </w:p>
    <w:p>
      <w:pPr>
        <w:spacing w:after="0"/>
        <w:ind w:left="0"/>
        <w:jc w:val="both"/>
      </w:pPr>
      <w:r>
        <w:rPr>
          <w:rFonts w:ascii="Times New Roman"/>
          <w:b w:val="false"/>
          <w:i w:val="false"/>
          <w:color w:val="000000"/>
          <w:sz w:val="28"/>
        </w:rPr>
        <w:t xml:space="preserve">      2) 125-баптың үшiншi бөлiгiнiң б) тармақшасында "нәпсiқұмарлық немесе өзге" деген сөздер алынып тасталсын; </w:t>
      </w:r>
    </w:p>
    <w:p>
      <w:pPr>
        <w:spacing w:after="0"/>
        <w:ind w:left="0"/>
        <w:jc w:val="both"/>
      </w:pPr>
      <w:r>
        <w:rPr>
          <w:rFonts w:ascii="Times New Roman"/>
          <w:b w:val="false"/>
          <w:i w:val="false"/>
          <w:color w:val="000000"/>
          <w:sz w:val="28"/>
        </w:rPr>
        <w:t xml:space="preserve">      3) 126-бапта: </w:t>
      </w:r>
      <w:r>
        <w:br/>
      </w:r>
      <w:r>
        <w:rPr>
          <w:rFonts w:ascii="Times New Roman"/>
          <w:b w:val="false"/>
          <w:i w:val="false"/>
          <w:color w:val="000000"/>
          <w:sz w:val="28"/>
        </w:rPr>
        <w:t xml:space="preserve">
      екiншi бөлiк мынадай мазмұндағы и) тармақшасымен толықтырылсын: </w:t>
      </w:r>
      <w:r>
        <w:br/>
      </w:r>
      <w:r>
        <w:rPr>
          <w:rFonts w:ascii="Times New Roman"/>
          <w:b w:val="false"/>
          <w:i w:val="false"/>
          <w:color w:val="000000"/>
          <w:sz w:val="28"/>
        </w:rPr>
        <w:t xml:space="preserve">
      "и) жәбiрленушiнiң материалдық немесе өзге де тәуелдiлігін пайдаланып,"; </w:t>
      </w:r>
      <w:r>
        <w:br/>
      </w:r>
      <w:r>
        <w:rPr>
          <w:rFonts w:ascii="Times New Roman"/>
          <w:b w:val="false"/>
          <w:i w:val="false"/>
          <w:color w:val="000000"/>
          <w:sz w:val="28"/>
        </w:rPr>
        <w:t xml:space="preserve">
      үшiншi бөлiктiң б) тармақшасында "нәпсiқұмарлық немесе өзгедей" деген сөздер алынып тасталсын; </w:t>
      </w:r>
    </w:p>
    <w:p>
      <w:pPr>
        <w:spacing w:after="0"/>
        <w:ind w:left="0"/>
        <w:jc w:val="both"/>
      </w:pPr>
      <w:r>
        <w:rPr>
          <w:rFonts w:ascii="Times New Roman"/>
          <w:b w:val="false"/>
          <w:i w:val="false"/>
          <w:color w:val="000000"/>
          <w:sz w:val="28"/>
        </w:rPr>
        <w:t xml:space="preserve">      4) 128-бап мынадай редакцияда жазылсын: </w:t>
      </w:r>
    </w:p>
    <w:p>
      <w:pPr>
        <w:spacing w:after="0"/>
        <w:ind w:left="0"/>
        <w:jc w:val="both"/>
      </w:pPr>
      <w:r>
        <w:rPr>
          <w:rFonts w:ascii="Times New Roman"/>
          <w:b w:val="false"/>
          <w:i w:val="false"/>
          <w:color w:val="000000"/>
          <w:sz w:val="28"/>
        </w:rPr>
        <w:t xml:space="preserve">      "128-бап. Адамдарды сату </w:t>
      </w:r>
    </w:p>
    <w:p>
      <w:pPr>
        <w:spacing w:after="0"/>
        <w:ind w:left="0"/>
        <w:jc w:val="both"/>
      </w:pPr>
      <w:r>
        <w:rPr>
          <w:rFonts w:ascii="Times New Roman"/>
          <w:b w:val="false"/>
          <w:i w:val="false"/>
          <w:color w:val="000000"/>
          <w:sz w:val="28"/>
        </w:rPr>
        <w:t xml:space="preserve">      1. Адамға қатысты сатып алу-сату немесе өзге де мәмiлелер жасау, оны пайдалану не пайдалану мақсатында азғырып-көндiру, әкету, бepу, жасыру, сол сияқты пайдалану мақсатында өзге де әрекеттер жасау, - </w:t>
      </w:r>
      <w:r>
        <w:br/>
      </w:r>
      <w:r>
        <w:rPr>
          <w:rFonts w:ascii="Times New Roman"/>
          <w:b w:val="false"/>
          <w:i w:val="false"/>
          <w:color w:val="000000"/>
          <w:sz w:val="28"/>
        </w:rPr>
        <w:t xml:space="preserve">
      мүлкiн тәркiлеп немесе онсыз бес жылға дейiнгі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күш қолданып немесе оны қолданамын деп қорқыту арқылы; </w:t>
      </w:r>
      <w:r>
        <w:br/>
      </w:r>
      <w:r>
        <w:rPr>
          <w:rFonts w:ascii="Times New Roman"/>
          <w:b w:val="false"/>
          <w:i w:val="false"/>
          <w:color w:val="000000"/>
          <w:sz w:val="28"/>
        </w:rPr>
        <w:t xml:space="preserve">
      г) қару немесе қару ретiнде пайдаланылатын заттарды қолданып; </w:t>
      </w:r>
      <w:r>
        <w:br/>
      </w:r>
      <w:r>
        <w:rPr>
          <w:rFonts w:ascii="Times New Roman"/>
          <w:b w:val="false"/>
          <w:i w:val="false"/>
          <w:color w:val="000000"/>
          <w:sz w:val="28"/>
        </w:rPr>
        <w:t xml:space="preserve">
      д) айыптыға жүктiлiк жағдайы көрiнеу мәлiм әйелге қатысты; </w:t>
      </w:r>
      <w:r>
        <w:br/>
      </w:r>
      <w:r>
        <w:rPr>
          <w:rFonts w:ascii="Times New Roman"/>
          <w:b w:val="false"/>
          <w:i w:val="false"/>
          <w:color w:val="000000"/>
          <w:sz w:val="28"/>
        </w:rPr>
        <w:t xml:space="preserve">
      e) екi немесе одан да көп адамға қатысты; </w:t>
      </w:r>
      <w:r>
        <w:br/>
      </w:r>
      <w:r>
        <w:rPr>
          <w:rFonts w:ascii="Times New Roman"/>
          <w:b w:val="false"/>
          <w:i w:val="false"/>
          <w:color w:val="000000"/>
          <w:sz w:val="28"/>
        </w:rPr>
        <w:t xml:space="preserve">
      ж) жәбiрленушiнiң мүшелерiн немесе тiнiн ауыстырып салу немесе өзгедей пайдалану үшiн алу мақсатында; </w:t>
      </w:r>
      <w:r>
        <w:br/>
      </w:r>
      <w:r>
        <w:rPr>
          <w:rFonts w:ascii="Times New Roman"/>
          <w:b w:val="false"/>
          <w:i w:val="false"/>
          <w:color w:val="000000"/>
          <w:sz w:val="28"/>
        </w:rPr>
        <w:t xml:space="preserve">
      з) алдау немесе сенiмге қиянат жасау жолымен; </w:t>
      </w:r>
      <w:r>
        <w:br/>
      </w:r>
      <w:r>
        <w:rPr>
          <w:rFonts w:ascii="Times New Roman"/>
          <w:b w:val="false"/>
          <w:i w:val="false"/>
          <w:color w:val="000000"/>
          <w:sz w:val="28"/>
        </w:rPr>
        <w:t xml:space="preserve">
      и) өзiнiң қызметтік жағдайын пайдаланып; </w:t>
      </w:r>
      <w:r>
        <w:br/>
      </w:r>
      <w:r>
        <w:rPr>
          <w:rFonts w:ascii="Times New Roman"/>
          <w:b w:val="false"/>
          <w:i w:val="false"/>
          <w:color w:val="000000"/>
          <w:sz w:val="28"/>
        </w:rPr>
        <w:t xml:space="preserve">
      к) жәбiрленушiнiң материалдық немесе өзге тәуелдiлігін пайдаланып жасалғанда, - </w:t>
      </w:r>
      <w:r>
        <w:br/>
      </w:r>
      <w:r>
        <w:rPr>
          <w:rFonts w:ascii="Times New Roman"/>
          <w:b w:val="false"/>
          <w:i w:val="false"/>
          <w:color w:val="000000"/>
          <w:sz w:val="28"/>
        </w:rPr>
        <w:t xml:space="preserve">
      мүлкiн тәркiлеп немесе онсыз бес жылдан жетi жылға дейiнгі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Қазақстан Республикасынан тыс жерлерге әкету, Қазақстан Республикасына әкелу немесе адамды бiр шет мемлекеттен екiншiсiне Қазақстан Республикасының аумағы арқылы тасымалдау мақсатында жасалған әрекеттер, сол сияқты Қазақстан Республикасынан тыс жерлерге әкету, Қазақстан Республикасына әкелу немесе адамды бiр шет мемлекеттен екiншiсiне Қазақстан Республикасының аумағы арқылы тасымалдау, - </w:t>
      </w:r>
      <w:r>
        <w:br/>
      </w:r>
      <w:r>
        <w:rPr>
          <w:rFonts w:ascii="Times New Roman"/>
          <w:b w:val="false"/>
          <w:i w:val="false"/>
          <w:color w:val="000000"/>
          <w:sz w:val="28"/>
        </w:rPr>
        <w:t xml:space="preserve">
      мүлкiн тәркiлеп немесе онсыз жетi жылдан он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әрекеттер, егер: </w:t>
      </w:r>
      <w:r>
        <w:br/>
      </w:r>
      <w:r>
        <w:rPr>
          <w:rFonts w:ascii="Times New Roman"/>
          <w:b w:val="false"/>
          <w:i w:val="false"/>
          <w:color w:val="000000"/>
          <w:sz w:val="28"/>
        </w:rPr>
        <w:t xml:space="preserve">
      а) ұйымдасқан топпен жасалса; </w:t>
      </w:r>
      <w:r>
        <w:br/>
      </w:r>
      <w:r>
        <w:rPr>
          <w:rFonts w:ascii="Times New Roman"/>
          <w:b w:val="false"/>
          <w:i w:val="false"/>
          <w:color w:val="000000"/>
          <w:sz w:val="28"/>
        </w:rPr>
        <w:t xml:space="preserve">
      б) абайсыздықпен жәбiрленушінiң өлiмiне немесе өзге ауыр зардаптарға әкеп соқса, - </w:t>
      </w:r>
      <w:r>
        <w:br/>
      </w:r>
      <w:r>
        <w:rPr>
          <w:rFonts w:ascii="Times New Roman"/>
          <w:b w:val="false"/>
          <w:i w:val="false"/>
          <w:color w:val="000000"/>
          <w:sz w:val="28"/>
        </w:rPr>
        <w:t xml:space="preserve">
      мүлкiн тәркiлеп немесе онсыз жетi жылдан он бес жылға дейiнгі мерзiмге бас бостандығынан айыруға жазаланады. </w:t>
      </w:r>
      <w:r>
        <w:br/>
      </w:r>
      <w:r>
        <w:rPr>
          <w:rFonts w:ascii="Times New Roman"/>
          <w:b w:val="false"/>
          <w:i w:val="false"/>
          <w:color w:val="000000"/>
          <w:sz w:val="28"/>
        </w:rPr>
        <w:t xml:space="preserve">
      Ескерту. Осы бапта және Кодекстің 125, 126, 133-баптарында көзделген адамды пайдалану мәжбүрлi еңбектi пайдалануды, басқа адамның жезөкшелiкпен айналысуын немесе кiнәлiнiң алынған табыстарды иеленiп алу мақсатындағы оларға көрсетiлетін өзге де қызметтердi, сол сияқты өзiне байланысты емес себептер бойынша жұмыстарды (қызметтердi) орындаудан бас тарта алмайтын адамға қатысты олардың меншiк иесiнiң өкiлеттілiгiн жүзеге асыруды бiлдiредi."; </w:t>
      </w:r>
    </w:p>
    <w:p>
      <w:pPr>
        <w:spacing w:after="0"/>
        <w:ind w:left="0"/>
        <w:jc w:val="both"/>
      </w:pPr>
      <w:r>
        <w:rPr>
          <w:rFonts w:ascii="Times New Roman"/>
          <w:b w:val="false"/>
          <w:i w:val="false"/>
          <w:color w:val="000000"/>
          <w:sz w:val="28"/>
        </w:rPr>
        <w:t xml:space="preserve">      5) 133-бап мынадай редакцияда жазылсын: </w:t>
      </w:r>
    </w:p>
    <w:p>
      <w:pPr>
        <w:spacing w:after="0"/>
        <w:ind w:left="0"/>
        <w:jc w:val="both"/>
      </w:pPr>
      <w:r>
        <w:rPr>
          <w:rFonts w:ascii="Times New Roman"/>
          <w:b w:val="false"/>
          <w:i w:val="false"/>
          <w:color w:val="000000"/>
          <w:sz w:val="28"/>
        </w:rPr>
        <w:t xml:space="preserve">      "133-бап. Кәмелетке толмағандарды саудаға салу </w:t>
      </w:r>
    </w:p>
    <w:p>
      <w:pPr>
        <w:spacing w:after="0"/>
        <w:ind w:left="0"/>
        <w:jc w:val="both"/>
      </w:pPr>
      <w:r>
        <w:rPr>
          <w:rFonts w:ascii="Times New Roman"/>
          <w:b w:val="false"/>
          <w:i w:val="false"/>
          <w:color w:val="000000"/>
          <w:sz w:val="28"/>
        </w:rPr>
        <w:t xml:space="preserve">      1. Кәмелетке толмаған адамға қатысты сатып алу-сату немесе өзге де мәмiлелер жасау, оны пайдалану не азғырып-көндiру, әкету, бepу, жасыру, сол сияқты пайдалану мақсатында өзге де әрекеттер жасау, - </w:t>
      </w:r>
      <w:r>
        <w:br/>
      </w:r>
      <w:r>
        <w:rPr>
          <w:rFonts w:ascii="Times New Roman"/>
          <w:b w:val="false"/>
          <w:i w:val="false"/>
          <w:color w:val="000000"/>
          <w:sz w:val="28"/>
        </w:rPr>
        <w:t xml:space="preserve">
      мүлкiн тәркiлеп немесе онсыз бес жылдан жеті жылға дейiнгі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алдын ала сөз байласу арқылы адамдар тобы;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күш қолданып немесе оны қолданбақшы болып қорқытып; </w:t>
      </w:r>
      <w:r>
        <w:br/>
      </w:r>
      <w:r>
        <w:rPr>
          <w:rFonts w:ascii="Times New Roman"/>
          <w:b w:val="false"/>
          <w:i w:val="false"/>
          <w:color w:val="000000"/>
          <w:sz w:val="28"/>
        </w:rPr>
        <w:t xml:space="preserve">
      г) қару немесе қару ретiнде пайдаланылатын заттарды қолданып; </w:t>
      </w:r>
      <w:r>
        <w:br/>
      </w:r>
      <w:r>
        <w:rPr>
          <w:rFonts w:ascii="Times New Roman"/>
          <w:b w:val="false"/>
          <w:i w:val="false"/>
          <w:color w:val="000000"/>
          <w:sz w:val="28"/>
        </w:rPr>
        <w:t xml:space="preserve">
      д) екi немесе одан да көп адамға қатысты; </w:t>
      </w:r>
      <w:r>
        <w:br/>
      </w:r>
      <w:r>
        <w:rPr>
          <w:rFonts w:ascii="Times New Roman"/>
          <w:b w:val="false"/>
          <w:i w:val="false"/>
          <w:color w:val="000000"/>
          <w:sz w:val="28"/>
        </w:rPr>
        <w:t xml:space="preserve">
      e) жәбiрленушiнiң мүшелерiн немесе тiнiн ауыстырып салу немесе өзгедей пайдалану үшін алу мақсатында; </w:t>
      </w:r>
      <w:r>
        <w:br/>
      </w:r>
      <w:r>
        <w:rPr>
          <w:rFonts w:ascii="Times New Roman"/>
          <w:b w:val="false"/>
          <w:i w:val="false"/>
          <w:color w:val="000000"/>
          <w:sz w:val="28"/>
        </w:rPr>
        <w:t xml:space="preserve">
      ж) алдау немесе сенiмге қиянат жасау жолымен; </w:t>
      </w:r>
      <w:r>
        <w:br/>
      </w:r>
      <w:r>
        <w:rPr>
          <w:rFonts w:ascii="Times New Roman"/>
          <w:b w:val="false"/>
          <w:i w:val="false"/>
          <w:color w:val="000000"/>
          <w:sz w:val="28"/>
        </w:rPr>
        <w:t xml:space="preserve">
      з) адамның өзiнiң қызметтік жағдайын пайдаланып; </w:t>
      </w:r>
      <w:r>
        <w:br/>
      </w:r>
      <w:r>
        <w:rPr>
          <w:rFonts w:ascii="Times New Roman"/>
          <w:b w:val="false"/>
          <w:i w:val="false"/>
          <w:color w:val="000000"/>
          <w:sz w:val="28"/>
        </w:rPr>
        <w:t xml:space="preserve">
      и) кәмелетке толмаған адамды қылмыс жасауға немесе қоғамға қарсы өзге де iс-әрекеттер жасауға тарту мақсатында; </w:t>
      </w:r>
      <w:r>
        <w:br/>
      </w:r>
      <w:r>
        <w:rPr>
          <w:rFonts w:ascii="Times New Roman"/>
          <w:b w:val="false"/>
          <w:i w:val="false"/>
          <w:color w:val="000000"/>
          <w:sz w:val="28"/>
        </w:rPr>
        <w:t xml:space="preserve">
      к) жәбiрленушiнiң материалдық немесе өзге тәуелдiлігін пайдаланып жасалғанда, - </w:t>
      </w:r>
      <w:r>
        <w:br/>
      </w:r>
      <w:r>
        <w:rPr>
          <w:rFonts w:ascii="Times New Roman"/>
          <w:b w:val="false"/>
          <w:i w:val="false"/>
          <w:color w:val="000000"/>
          <w:sz w:val="28"/>
        </w:rPr>
        <w:t xml:space="preserve">
      мүлкiн тәркілеп немесе онсыз жеті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Қазақстан Республикасынан тыс жерлерге әкету, Қазақстан Республикасына әкелу немесе кәмелетке толмаған адамды бiр шет мемлекеттен екiншiсiне Қазақстан Республикасының аумағы арқылы тасымалдау мақсатында жасалған әрекеттер, сол сияқты осындай әрекеттердi жасау мақсатында Қазақстан Республикасынан тыс жерлерге әкету, Қазақстан Республикасына әкелу немесе кәмелетке толмаған адамды бiр шет мемлекеттен екiншi мемлекетке Қазақстан Республикасының аумағы арқылы тасымалдау, - </w:t>
      </w:r>
      <w:r>
        <w:br/>
      </w:r>
      <w:r>
        <w:rPr>
          <w:rFonts w:ascii="Times New Roman"/>
          <w:b w:val="false"/>
          <w:i w:val="false"/>
          <w:color w:val="000000"/>
          <w:sz w:val="28"/>
        </w:rPr>
        <w:t xml:space="preserve">
      мүлкiн тәркiлеп немесе онсыз жетi жылдан он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әрекеттер, егер: </w:t>
      </w:r>
      <w:r>
        <w:br/>
      </w:r>
      <w:r>
        <w:rPr>
          <w:rFonts w:ascii="Times New Roman"/>
          <w:b w:val="false"/>
          <w:i w:val="false"/>
          <w:color w:val="000000"/>
          <w:sz w:val="28"/>
        </w:rPr>
        <w:t xml:space="preserve">
      а) ұйымдасқан топпен жасалса; </w:t>
      </w:r>
      <w:r>
        <w:br/>
      </w:r>
      <w:r>
        <w:rPr>
          <w:rFonts w:ascii="Times New Roman"/>
          <w:b w:val="false"/>
          <w:i w:val="false"/>
          <w:color w:val="000000"/>
          <w:sz w:val="28"/>
        </w:rPr>
        <w:t xml:space="preserve">
      б) абайсыздықпен жәбiрленушiнiң өлiмiне немесе өзге ауыр зардаптарға әкеп соқса, - </w:t>
      </w:r>
      <w:r>
        <w:br/>
      </w:r>
      <w:r>
        <w:rPr>
          <w:rFonts w:ascii="Times New Roman"/>
          <w:b w:val="false"/>
          <w:i w:val="false"/>
          <w:color w:val="000000"/>
          <w:sz w:val="28"/>
        </w:rPr>
        <w:t xml:space="preserve">
      мүлкiн тәркiлеп он екi жылдан он бес жылға дейiнгі мерзiмге бас бостандығынан айыруға жазаланады."; </w:t>
      </w:r>
    </w:p>
    <w:p>
      <w:pPr>
        <w:spacing w:after="0"/>
        <w:ind w:left="0"/>
        <w:jc w:val="both"/>
      </w:pPr>
      <w:r>
        <w:rPr>
          <w:rFonts w:ascii="Times New Roman"/>
          <w:b w:val="false"/>
          <w:i w:val="false"/>
          <w:color w:val="000000"/>
          <w:sz w:val="28"/>
        </w:rPr>
        <w:t xml:space="preserve">      6) мынадай редакциядағы 275-1-баппен толықтырылсын: </w:t>
      </w:r>
    </w:p>
    <w:p>
      <w:pPr>
        <w:spacing w:after="0"/>
        <w:ind w:left="0"/>
        <w:jc w:val="both"/>
      </w:pPr>
      <w:r>
        <w:rPr>
          <w:rFonts w:ascii="Times New Roman"/>
          <w:b w:val="false"/>
          <w:i w:val="false"/>
          <w:color w:val="000000"/>
          <w:sz w:val="28"/>
        </w:rPr>
        <w:t xml:space="preserve">      "275-1-бап. Адамның органдарын және адамның мәйiтiнiң тiнiн </w:t>
      </w:r>
      <w:r>
        <w:br/>
      </w:r>
      <w:r>
        <w:rPr>
          <w:rFonts w:ascii="Times New Roman"/>
          <w:b w:val="false"/>
          <w:i w:val="false"/>
          <w:color w:val="000000"/>
          <w:sz w:val="28"/>
        </w:rPr>
        <w:t xml:space="preserve">
                  заңсыз aлу </w:t>
      </w:r>
    </w:p>
    <w:p>
      <w:pPr>
        <w:spacing w:after="0"/>
        <w:ind w:left="0"/>
        <w:jc w:val="both"/>
      </w:pPr>
      <w:r>
        <w:rPr>
          <w:rFonts w:ascii="Times New Roman"/>
          <w:b w:val="false"/>
          <w:i w:val="false"/>
          <w:color w:val="000000"/>
          <w:sz w:val="28"/>
        </w:rPr>
        <w:t xml:space="preserve">      1. Ауыстырып салу не өзгедей пайдалану үшiн адамның органдарын немесе адамның мәйiтiнiң тiнiн заңсыз алу, сол сияқты адамның органдарына және тiнiне немесе адамның мәйiтiне қатысты мәмiлелер жасау, - </w:t>
      </w:r>
      <w:r>
        <w:br/>
      </w:r>
      <w:r>
        <w:rPr>
          <w:rFonts w:ascii="Times New Roman"/>
          <w:b w:val="false"/>
          <w:i w:val="false"/>
          <w:color w:val="000000"/>
          <w:sz w:val="28"/>
        </w:rPr>
        <w:t xml:space="preserve">
      үш жылға дейiнгi мерзімге белгiлi бiр лауазымдарды атқару немесе белгiлi бiр қызметпен айналысу құқығын айырып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өзінiң қызметтік жағдайын пайдаланып жасалғанда, - </w:t>
      </w:r>
      <w:r>
        <w:br/>
      </w:r>
      <w:r>
        <w:rPr>
          <w:rFonts w:ascii="Times New Roman"/>
          <w:b w:val="false"/>
          <w:i w:val="false"/>
          <w:color w:val="000000"/>
          <w:sz w:val="28"/>
        </w:rPr>
        <w:t xml:space="preserve">
      үш жылға дейiнгі мерзiмге белгілi бiр лауазымдарды атқару немесе белгiлi бiр қызметпен айналысу құқығынан айыра отырып немесе онсыз бес жылдан жетi жылға дейiнгі мерзiмге бас бостандығынан айыруға жазаланады.". </w:t>
      </w:r>
    </w:p>
    <w:bookmarkStart w:name="z4" w:id="3"/>
    <w:p>
      <w:pPr>
        <w:spacing w:after="0"/>
        <w:ind w:left="0"/>
        <w:jc w:val="both"/>
      </w:pPr>
      <w:r>
        <w:rPr>
          <w:rFonts w:ascii="Times New Roman"/>
          <w:b w:val="false"/>
          <w:i w:val="false"/>
          <w:color w:val="000000"/>
          <w:sz w:val="28"/>
        </w:rPr>
        <w:t>
      2. Қазақстан Республикасының 1997 жылғы 13 желтоқсандағы Қылмыстық iс жүргізу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w:t>
      </w:r>
    </w:p>
    <w:bookmarkEnd w:id="3"/>
    <w:p>
      <w:pPr>
        <w:spacing w:after="0"/>
        <w:ind w:left="0"/>
        <w:jc w:val="both"/>
      </w:pPr>
      <w:r>
        <w:rPr>
          <w:rFonts w:ascii="Times New Roman"/>
          <w:b w:val="false"/>
          <w:i w:val="false"/>
          <w:color w:val="000000"/>
          <w:sz w:val="28"/>
        </w:rPr>
        <w:t xml:space="preserve">      1) 192-баптың екiншi бөлігінде: </w:t>
      </w:r>
      <w:r>
        <w:br/>
      </w:r>
      <w:r>
        <w:rPr>
          <w:rFonts w:ascii="Times New Roman"/>
          <w:b w:val="false"/>
          <w:i w:val="false"/>
          <w:color w:val="000000"/>
          <w:sz w:val="28"/>
        </w:rPr>
        <w:t xml:space="preserve">
      "128-бабында (екiншi және үшiншi бөлiктерiнде)" деген сөздер "128-бабында (екiнші, үшiншi және төртiншi бөліктерiнде)" деген сөздермен ауыстырылсын; </w:t>
      </w:r>
      <w:r>
        <w:br/>
      </w:r>
      <w:r>
        <w:rPr>
          <w:rFonts w:ascii="Times New Roman"/>
          <w:b w:val="false"/>
          <w:i w:val="false"/>
          <w:color w:val="000000"/>
          <w:sz w:val="28"/>
        </w:rPr>
        <w:t xml:space="preserve">
      "275-бабында (екiншi бөлігiнде)," деген сөздерден кейiн "275-1-бабында (екiншi бөлігінде)," деген сөздермен толықтырылсын; </w:t>
      </w:r>
    </w:p>
    <w:p>
      <w:pPr>
        <w:spacing w:after="0"/>
        <w:ind w:left="0"/>
        <w:jc w:val="both"/>
      </w:pPr>
      <w:r>
        <w:rPr>
          <w:rFonts w:ascii="Times New Roman"/>
          <w:b w:val="false"/>
          <w:i w:val="false"/>
          <w:color w:val="000000"/>
          <w:sz w:val="28"/>
        </w:rPr>
        <w:t xml:space="preserve">      2) 285-баптың екiнші бөлiгiн "275-бабында (бiрiншi бөлігінде)," деген сөздерден кейiн "275-1-бабында (бiрiншi бөлiгiнде)," деген сөздермен толықтырылсын; </w:t>
      </w:r>
    </w:p>
    <w:bookmarkStart w:name="z5" w:id="4"/>
    <w:p>
      <w:pPr>
        <w:spacing w:after="0"/>
        <w:ind w:left="0"/>
        <w:jc w:val="both"/>
      </w:pPr>
      <w:r>
        <w:rPr>
          <w:rFonts w:ascii="Times New Roman"/>
          <w:b w:val="false"/>
          <w:i w:val="false"/>
          <w:color w:val="000000"/>
          <w:sz w:val="28"/>
        </w:rPr>
        <w:t>
      3. Қазақстан Республикасының 2001 жылғы 30 қаңтардағы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w:t>
      </w:r>
    </w:p>
    <w:bookmarkEnd w:id="4"/>
    <w:p>
      <w:pPr>
        <w:spacing w:after="0"/>
        <w:ind w:left="0"/>
        <w:jc w:val="both"/>
      </w:pPr>
      <w:r>
        <w:rPr>
          <w:rFonts w:ascii="Times New Roman"/>
          <w:b w:val="false"/>
          <w:i w:val="false"/>
          <w:color w:val="000000"/>
          <w:sz w:val="28"/>
        </w:rPr>
        <w:t xml:space="preserve">      1) 56-бап мынадай мазмұндағы үшiншi бөлiкпен толықтырылсын: </w:t>
      </w:r>
      <w:r>
        <w:br/>
      </w:r>
      <w:r>
        <w:rPr>
          <w:rFonts w:ascii="Times New Roman"/>
          <w:b w:val="false"/>
          <w:i w:val="false"/>
          <w:color w:val="000000"/>
          <w:sz w:val="28"/>
        </w:rPr>
        <w:t xml:space="preserve">
      "3. Егер әкiмшiлiк iс жүргізу барысында Қазақстан Республикасынан тыс жерлерге әкiмшiлiк жолмен кетiру түрiндегi әкiмшілiк жазалау шарасы қолданылуы мүмкiн адам оған қатысты Қазақстан Республикасының Қылмыстық кодексiне сәйкес ауыр немесе аса ауыр қылмыс болып табылатын әрекет жасалғаны туралы хабарласа, онда осы адамға қатысты әкiмшiлiк iс жүргiзу Қазақстан Республикасы Қылмыстық іс жүргізу кодексiнің 185-бабында белгiленген тәртіппен хабарлама бойынша шешiмдi қабылдағанға дейiн тоқтатыла тұрады."; </w:t>
      </w:r>
    </w:p>
    <w:p>
      <w:pPr>
        <w:spacing w:after="0"/>
        <w:ind w:left="0"/>
        <w:jc w:val="both"/>
      </w:pPr>
      <w:r>
        <w:rPr>
          <w:rFonts w:ascii="Times New Roman"/>
          <w:b w:val="false"/>
          <w:i w:val="false"/>
          <w:color w:val="000000"/>
          <w:sz w:val="28"/>
        </w:rPr>
        <w:t xml:space="preserve">      2) 396-баптың бiрiншi бөлігінiң бiрiншi абзацында: </w:t>
      </w:r>
      <w:r>
        <w:br/>
      </w:r>
      <w:r>
        <w:rPr>
          <w:rFonts w:ascii="Times New Roman"/>
          <w:b w:val="false"/>
          <w:i w:val="false"/>
          <w:color w:val="000000"/>
          <w:sz w:val="28"/>
        </w:rPr>
        <w:t xml:space="preserve">
      "(жасырын иммигранттарды)" деген сөздер алынып тасталсын, "қабылдауы," деген сөзден кейiн "заңсыз иммигранттардың еңбектерiн пайдалануы," деген сөздермен толықтырылсын; </w:t>
      </w:r>
      <w:r>
        <w:br/>
      </w:r>
      <w:r>
        <w:rPr>
          <w:rFonts w:ascii="Times New Roman"/>
          <w:b w:val="false"/>
          <w:i w:val="false"/>
          <w:color w:val="000000"/>
          <w:sz w:val="28"/>
        </w:rPr>
        <w:t xml:space="preserve">
      "жасырын" деген сөз "заңсыз" деген сөзбен ауыстырылсын; </w:t>
      </w:r>
    </w:p>
    <w:p>
      <w:pPr>
        <w:spacing w:after="0"/>
        <w:ind w:left="0"/>
        <w:jc w:val="both"/>
      </w:pPr>
      <w:r>
        <w:rPr>
          <w:rFonts w:ascii="Times New Roman"/>
          <w:b w:val="false"/>
          <w:i w:val="false"/>
          <w:color w:val="000000"/>
          <w:sz w:val="28"/>
        </w:rPr>
        <w:t xml:space="preserve">      3) 399-баптың бiрiншi абзацында "лицензиясыз," деген сөзден кейiн "сол сияқты жөнсiз жарнаманы пайдаланып, не толық емес немесе дәйексіз ақпаратты берiп" деген сөздермен толықтырылсын; </w:t>
      </w:r>
    </w:p>
    <w:p>
      <w:pPr>
        <w:spacing w:after="0"/>
        <w:ind w:left="0"/>
        <w:jc w:val="both"/>
      </w:pPr>
      <w:r>
        <w:rPr>
          <w:rFonts w:ascii="Times New Roman"/>
          <w:b w:val="false"/>
          <w:i w:val="false"/>
          <w:color w:val="000000"/>
          <w:sz w:val="28"/>
        </w:rPr>
        <w:t xml:space="preserve">      4) 552-бапта "және демография" деген сөздер алынып тасталсын; </w:t>
      </w:r>
    </w:p>
    <w:p>
      <w:pPr>
        <w:spacing w:after="0"/>
        <w:ind w:left="0"/>
        <w:jc w:val="both"/>
      </w:pPr>
      <w:r>
        <w:rPr>
          <w:rFonts w:ascii="Times New Roman"/>
          <w:b w:val="false"/>
          <w:i w:val="false"/>
          <w:color w:val="000000"/>
          <w:sz w:val="28"/>
        </w:rPr>
        <w:t xml:space="preserve">      5) 575-баптың бiрiншi бөлiгi "392," деген сандардан кейiн "394 (бiрiншi бөлігінде)," деген сөздермен толықтырылсын; </w:t>
      </w:r>
    </w:p>
    <w:p>
      <w:pPr>
        <w:spacing w:after="0"/>
        <w:ind w:left="0"/>
        <w:jc w:val="both"/>
      </w:pPr>
      <w:r>
        <w:rPr>
          <w:rFonts w:ascii="Times New Roman"/>
          <w:b w:val="false"/>
          <w:i w:val="false"/>
          <w:color w:val="000000"/>
          <w:sz w:val="28"/>
        </w:rPr>
        <w:t xml:space="preserve">      6) 636-баптың бiрiншi бөлігінiң 1) тармақшасында: </w:t>
      </w:r>
      <w:r>
        <w:br/>
      </w:r>
      <w:r>
        <w:rPr>
          <w:rFonts w:ascii="Times New Roman"/>
          <w:b w:val="false"/>
          <w:i w:val="false"/>
          <w:color w:val="000000"/>
          <w:sz w:val="28"/>
        </w:rPr>
        <w:t xml:space="preserve">
      он бiрiншi абзацта "және демография" деген сөздер алынып тасталсын; </w:t>
      </w:r>
      <w:r>
        <w:br/>
      </w:r>
      <w:r>
        <w:rPr>
          <w:rFonts w:ascii="Times New Roman"/>
          <w:b w:val="false"/>
          <w:i w:val="false"/>
          <w:color w:val="000000"/>
          <w:sz w:val="28"/>
        </w:rPr>
        <w:t xml:space="preserve">
      отыз жетiншi абзац "393-баптар;" деген сөздер "393, 394-баптар;" деген сөздермен ауыстырылсын. </w:t>
      </w:r>
    </w:p>
    <w:bookmarkStart w:name="z6" w:id="5"/>
    <w:p>
      <w:pPr>
        <w:spacing w:after="0"/>
        <w:ind w:left="0"/>
        <w:jc w:val="both"/>
      </w:pPr>
      <w:r>
        <w:rPr>
          <w:rFonts w:ascii="Times New Roman"/>
          <w:b w:val="false"/>
          <w:i w:val="false"/>
          <w:color w:val="000000"/>
          <w:sz w:val="28"/>
        </w:rPr>
        <w:t>
      4. Қазақстан Республикасы Президентiнің "Қазақстан Республикасындағы шетел азаматтарының құқықтық жағдайы туралы" 1995 жылғы 19 маусымдағы N 2337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Кеңесінің Жаршысы, 1995 ж., N 9-10, 68-құжат; Қазақстан Республикасы Парламентінің Жаршысы, 1997 ж., N 12, 184-құжат; 2001 ж., N 8, 50-құжат): </w:t>
      </w:r>
      <w:r>
        <w:br/>
      </w:r>
      <w:r>
        <w:rPr>
          <w:rFonts w:ascii="Times New Roman"/>
          <w:b w:val="false"/>
          <w:i w:val="false"/>
          <w:color w:val="000000"/>
          <w:sz w:val="28"/>
        </w:rPr>
        <w:t xml:space="preserve">
      4-баптың үшiншi абзацы мынадай редакцияда жазылсын: </w:t>
      </w:r>
      <w:r>
        <w:br/>
      </w:r>
      <w:r>
        <w:rPr>
          <w:rFonts w:ascii="Times New Roman"/>
          <w:b w:val="false"/>
          <w:i w:val="false"/>
          <w:color w:val="000000"/>
          <w:sz w:val="28"/>
        </w:rPr>
        <w:t xml:space="preserve">
      "Қазақстан Республикасында өзге заңды негiзде жүрген шетел азаматтары, сондай-ақ өздерiне қатысты Қазақстан Республикасының Қылмыстық кодексiне сәйкес ауыр немесе аса ауыр қылмыс болып табылатын әрекеттердi жасау салдарынан жәбiрленуші деп танылғандар Қазақстан Республикасында уақытша болушылар деп саналады. Олар белгілi тәртiппен тiркелуге және белгiлi болу мерзiмi өткен соң Қазақстан Республикасынан кетуге мiндетті.".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