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2edf3" w14:textId="3a2ed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2000 жылғы 24 ақпандағы N 288 қаулысына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7 маусымдағы N 568 Қаулысы. Күші жойылды - Қазақстан Республикасы Үкіметінің 2016 жылғы 28 желтоқсандағы № 887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Ескерту. Күші жойылды – ҚР Үкіметінің 28.12.2016 (алғашқы ресми жарияланған күнінен бастап қолданысқа енгізіледі) № 887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Үкіметi </w:t>
      </w:r>
      <w:r>
        <w:rPr>
          <w:rFonts w:ascii="Times New Roman"/>
          <w:b/>
          <w:i w:val="false"/>
          <w:color w:val="000000"/>
          <w:sz w:val="28"/>
        </w:rPr>
        <w:t>ҚАУЛЫ ЕТЕД</w:t>
      </w:r>
      <w:r>
        <w:rPr>
          <w:rFonts w:ascii="Times New Roman"/>
          <w:b/>
          <w:i w:val="false"/>
          <w:color w:val="000000"/>
          <w:sz w:val="28"/>
        </w:rPr>
        <w:t xml:space="preserve">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"Республикалық бюджеттен қаржыландырылатын мемлекеттiк мекемелерге қызмет көрсетуге арналған арнайы көлiк құралдарын пайдалануды реттеу туралы" Қазақстан Республикасы Үкіметiнiң 2000 жылғы 24 ақпандағы N 288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енгiзiлсiн: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қаулымен бекiтілген Қазақстан Республикасы мемлекеттiк органдарына қызмет көрсетуге арналған арнайы көлiк құралдарының тиесілiлiк табелі: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мынадай мазмұндағы бөліммен және жолдармен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 Денсаулық сақтау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Арнайы Санитарлық- Ақмола өңiрлiк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гигиеналық және темiр жол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iндетке қарсы (алдын көлiгiндегi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алу) іс-шаралар санитарлық-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кешенiн жүргiзу үшін эпидемиологиялық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қадағалау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басқармасы,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соның ішiнде: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Ақмола бөлiмшелiк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темiр жол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көлiгiндегi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санитарлық-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эпидемиологиялық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қадағалау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басқармасы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Қостанай бөлiмшелiк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темiр жол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көлiгiндегi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санитарлық-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эпидемиологиялық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қадағалау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басқармасы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Қарағанды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бөлімшелік темір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жол көлiгiндегi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санитарлық-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эпидемиологиялық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қадағалау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басқармасы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Көкшетау бөлiмшелiк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темiр жол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көлiгiндегi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санитарлық-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эпидемиологиялық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қадағалау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басқармасы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Павлодар бөлiмшелiк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темiр жол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көлiгiндегi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санитарлық-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эпидемиологиялық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қадағалау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басқармасы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Атбасар бөлiмшелiк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темiр жол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көлiгiндегi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санитарлық-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эпидемиологиялық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қадағалау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басқармасы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Жаңаарқа бөлiмшелiк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темiр жол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көлiгiндегi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санитарлық-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эпидемиологиялық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қадағалау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басқармасы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Батыс өңiрлiк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темiр жол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көлiгiндегi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санитарлық-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эпидемиологиялық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қадағалау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басқармасы,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соның iшiнде: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Ақтөбе бөлiмшелiк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темiр жол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көлiгiндегi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санитарлық-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эпидемиологиялық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қадағалау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басқармасы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Атырау бөлiмшелiк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темiр жол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көлiгiндегi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санитарлық-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эпидемиологиялық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қадағалау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басқармасы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Қызылорда бөлiмшелiк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темiр жол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көлiгiндегi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санитарлық-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эпидемиологиялық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қадағалау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басқармасы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Орал бөлiмшелiк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темiр жол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көлiгiндегi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санитарлық-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эпидемиологиялық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қадағалау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басқармасы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Маңғыстау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бөлiмшелiк темiр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жол көлiгiндегi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санитарлық-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эпидемиологиялық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қадағалау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басқармасы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Орталық өңiрлiк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темiр жол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көлiгiндегi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санитарлық-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эпидемиологиялық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қадағалау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басқармасы,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соның iшiнде: 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Алматы өңiрлiк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темiр жол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көлiгiндегi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санитарлық-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эпидемиологиялық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қадағалау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басқармасы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Жамбыл бөлiмшелiк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темiр жол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көлiгiндегi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санитарлық-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эпидемиологиялық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қадағалау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басқармасы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Шымкент бөлiмшелiк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темiр жол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көлiгiндегi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санитарлық-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эпидемиологиялық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қадағалау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басқармасы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Защита бөлiмшелiк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темiр жол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көлiгiндегi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санитарлық-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эпидемиологиялық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қадағалау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басқармасы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Семей бөлiмшелiк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темiр жол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көлiгiндегi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санитарлық-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эпидемиологиялық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қадағалау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басқармасы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Солтүстiк-Батыс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өңiрлiк әуе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көлiгiндегi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санитарлық-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эпидемиологиялық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қадағалау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басқармасы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Оңтүстiк-Шығыс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өңiрлiк әуе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көлiгiндегi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санитарлық-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эпидемиологиялық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қадағалау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басқармасы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Жедел Медицина ұйымдары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көрсететiн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медициналық Денсаулық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қызметтердің сапасын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бақылауды жүзеге Медициналық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асыру мақсатында қызметтердiң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бару үшiн сапасын бақылау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комитетiнiң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Ақмола облыстық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басқармасы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Денсаулық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Медициналық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қызметтердiң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сапасын бақылау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комитетiнiң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Ақтөбе облыстық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басқармасы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Денсаулық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Медициналық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қызметтердiң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сапасын бақылау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комитетiнiң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Алматы облыстық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басқармасы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Денсаулық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Медициналық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қызметтердiң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сапасын бақылау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комитетiнiң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Алматы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бойынша басқармасы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Денсаулық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Медициналық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қызметтердiң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сапасын бақылау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комитетiнiң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Астана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бойынша басқармасы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Денсаулық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Медициналық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қызметтердiң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сапасын бақылау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комитетiнiң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Атырау облыстық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басқармасы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Денсаулық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Медициналық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қызметтердiң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сапасын бақылау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комитетiнiң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Шығыс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облыстық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басқармасы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Денсаулық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Медициналық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қызметтердiң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сапасын бақылау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комитетiнiң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Жамбыл облыстық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басқармасы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Денсаулық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Медициналық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қызметтердiң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сапасын бақылау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комитетiнiң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Батыс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облыстық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басқармасы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Денсаулық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Медициналық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қызметтердiң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сапасын бақылау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комитетiнiң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Қарағанды облыстық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басқармасы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Денсаулық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Медициналық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қызметтердiң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сапасын бақылау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комитетiнiң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Қостанай облыстық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басқармасы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Денсаулық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министрлiгі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Медициналық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қызметтердiң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сапасын бақылау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комитетiнiң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Қызылорда облыстық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басқармасы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Денсаулық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Медициналық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қызметтердiң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сапасын бақылау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комитетiнiң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Маңғыстау облыстық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басқармасы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Денсаулық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Медициналық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қызметтердiң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сапасын бақылау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комитетiнiң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Павлодар облыстық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басқармасы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Денсаулық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Медициналық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қызметтердiң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сапасын бақылау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комитетiнiң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Солтүстік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Қазақстан облыстық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басқармасы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Денсаулық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Медициналық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қызметтердiң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сапасын бақылау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комитетiнiң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Оңтүстiк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облыстық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басқармасы 3".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қаулы қол қойылған күнiнен бастап қолданысқа енгiзiледi.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Премьер-Министрі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