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a57d" w14:textId="262a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2 сәуiрдегi N 431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маусымдағы N 616 Қаулысы. Күші жойылды - Қазақстан Республикасы Үкіметінің 2012 жылғы 6 сәуірдегі № 422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2012.04.06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"Мұнайдың төгiлуiне ден қою жөнiндегi ұлттық комиссия туралы" Қазақстан Республикасы Yкiметiнiң 2001 жылғы 2 сәуiрдегi N 431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ПYКЖ-ы, 2001 ж., N 13, 147-құжат)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Мұнайдың төгілуiне ден қою жөнiндегi ұлттық комиссияның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Көпеев 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Мұхамбет Жұманазарұлы        жағдайлар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Сатылғанов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Диханбек Жанқоразұлы         жағдайлар министрлiгi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қорғаныс, әскери бөлiмдер және жедел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ден қою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Абайдiлдин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Талғатбек Жәмшитұлы          Қоршаған ортаны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Рысқалиев                  - Атырау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Бергей Сәулебайұлы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Оңғарбаев                  - Қызылорда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Имамадин Зәкiрұлы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Өмiрзақов                  - Ақтөбе облысы әкiмiнiң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Iзбақ Қуанышұлы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Нұрахмет Құсайынұлы - Қазақстан Республикасы Төтенше жағдайлар жөнiндегi агенттiгiнiң төрағасы, төраға"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"Бижанов Нұрахмет Құсайынұлы - Қазақстан Республикасының Төтенше жағдайлар бiрiншi вице-министрi, төрағаның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Күшенов Ахметжан Рахымбайұлы, Байғожин Марат Имашұлы, Ретаев Серiк Сәлiмұлы, Химчук Олег Геннадьевич, Дүйсекенов Нұрсiләм Рахымұлы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Мұнайдың төгiлуiне ден қою жөнiндегi ұлттық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"Қазақстан Республикасы Төтенше жағдайлар жөнiндегi агенттігi төрағасының" деген сөздер "Қазақстан Республикасы Төтенше жағдайлар министрiнiң"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8-тармақтағы "Қазақстан Республикасы Төтенше жағдайлар жөнiндегi агенттiгiнiң" деген сөздер "Қазақстан Республикасы Төтенше жағдайлар министрлiгiнiң" деген сөздермен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