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6e29" w14:textId="ad56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2005-2007 жылдарға арналған "Жасыл ел"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2005 жылғы 25 маусымдағы N 632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2005-2007 жылдарға арналған "Жасыл ел"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Бағдарламаны iске асыруға жауапты мемлекеттiк органдар мен мүдделi ұйымдар: </w:t>
      </w:r>
      <w:r>
        <w:br/>
      </w:r>
      <w:r>
        <w:rPr>
          <w:rFonts w:ascii="Times New Roman"/>
          <w:b w:val="false"/>
          <w:i w:val="false"/>
          <w:color w:val="000000"/>
          <w:sz w:val="28"/>
        </w:rPr>
        <w:t xml:space="preserve">
      1) Бағдарламаны iске асыру жөнiнде шаралар қабылдасын; </w:t>
      </w:r>
      <w:r>
        <w:br/>
      </w:r>
      <w:r>
        <w:rPr>
          <w:rFonts w:ascii="Times New Roman"/>
          <w:b w:val="false"/>
          <w:i w:val="false"/>
          <w:color w:val="000000"/>
          <w:sz w:val="28"/>
        </w:rPr>
        <w:t xml:space="preserve">
      2) Қазақстан Республикасы Ауыл шаруашылығы министрлiгiне Бағдарламаның iске асырылу барысы туралы жыл сайын 10 қаңтарға және 10 шiлдеге ақпарат берiп отырсын.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Ауыл шаруашылығы министрлiгi Қазақстан Республикасының Yкiметiне Бағдарламаның орындалу барысы туралы жыл сайын 1 ақпанға және 1 тамызға жиынтық ақпарат берiлiп тұруын қамтамасыз етсiн. </w:t>
      </w:r>
    </w:p>
    <w:bookmarkEnd w:id="3"/>
    <w:bookmarkStart w:name="z5" w:id="4"/>
    <w:p>
      <w:pPr>
        <w:spacing w:after="0"/>
        <w:ind w:left="0"/>
        <w:jc w:val="both"/>
      </w:pPr>
      <w:r>
        <w:rPr>
          <w:rFonts w:ascii="Times New Roman"/>
          <w:b w:val="false"/>
          <w:i w:val="false"/>
          <w:color w:val="000000"/>
          <w:sz w:val="28"/>
        </w:rPr>
        <w:t>
      4. "2004-2006 жылдарға арналған "Қазақстан ормандары" бағдарламасын бекiту туралы" Қазақстан Республикасы Yкiметiнiң 2004 жылғы 14 мамырдағы N 542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ПҮКЖ-ы, 2004 ж., N 22, 278-құжат) күшi жойылды деп танылсын. </w:t>
      </w:r>
    </w:p>
    <w:bookmarkEnd w:id="4"/>
    <w:bookmarkStart w:name="z6" w:id="5"/>
    <w:p>
      <w:pPr>
        <w:spacing w:after="0"/>
        <w:ind w:left="0"/>
        <w:jc w:val="both"/>
      </w:pPr>
      <w:r>
        <w:rPr>
          <w:rFonts w:ascii="Times New Roman"/>
          <w:b w:val="false"/>
          <w:i w:val="false"/>
          <w:color w:val="000000"/>
          <w:sz w:val="28"/>
        </w:rPr>
        <w:t xml:space="preserve">
      5. Бағдарламаның орындалуы жөнiндегi бақылау және yйлестiру Қазақстан Республикасының Ауыл шаруашылығы министрi А.С.Есiмовке жүктелсiн.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қолданысқа енгiзiледi.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25 маусымдағы    </w:t>
      </w:r>
      <w:r>
        <w:br/>
      </w:r>
      <w:r>
        <w:rPr>
          <w:rFonts w:ascii="Times New Roman"/>
          <w:b w:val="false"/>
          <w:i w:val="false"/>
          <w:color w:val="000000"/>
          <w:sz w:val="28"/>
        </w:rPr>
        <w:t xml:space="preserve">
N 632 қаулысымен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2005-2007 жылдарға арналған </w:t>
      </w:r>
      <w:r>
        <w:br/>
      </w:r>
      <w:r>
        <w:rPr>
          <w:rFonts w:ascii="Times New Roman"/>
          <w:b/>
          <w:i w:val="false"/>
          <w:color w:val="000000"/>
        </w:rPr>
        <w:t xml:space="preserve">
"Жасыл ел" бағдарламасы </w:t>
      </w:r>
    </w:p>
    <w:bookmarkEnd w:id="7"/>
    <w:bookmarkStart w:name="z9" w:id="8"/>
    <w:p>
      <w:pPr>
        <w:spacing w:after="0"/>
        <w:ind w:left="0"/>
        <w:jc w:val="left"/>
      </w:pPr>
      <w:r>
        <w:rPr>
          <w:rFonts w:ascii="Times New Roman"/>
          <w:b/>
          <w:i w:val="false"/>
          <w:color w:val="000000"/>
        </w:rPr>
        <w:t xml:space="preserve"> 
  Мазмұны </w:t>
      </w:r>
    </w:p>
    <w:bookmarkEnd w:id="8"/>
    <w:p>
      <w:pPr>
        <w:spacing w:after="0"/>
        <w:ind w:left="0"/>
        <w:jc w:val="both"/>
      </w:pPr>
      <w:r>
        <w:rPr>
          <w:rFonts w:ascii="Times New Roman"/>
          <w:b w:val="false"/>
          <w:i w:val="false"/>
          <w:color w:val="000000"/>
          <w:sz w:val="28"/>
        </w:rPr>
        <w:t xml:space="preserve">1.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Кiрiспе </w:t>
      </w:r>
      <w:r>
        <w:br/>
      </w:r>
      <w:r>
        <w:rPr>
          <w:rFonts w:ascii="Times New Roman"/>
          <w:b w:val="false"/>
          <w:i w:val="false"/>
          <w:color w:val="000000"/>
          <w:sz w:val="28"/>
        </w:rPr>
        <w:t>
</w:t>
      </w:r>
      <w:r>
        <w:rPr>
          <w:rFonts w:ascii="Times New Roman"/>
          <w:b w:val="false"/>
          <w:i w:val="false"/>
          <w:color w:val="000000"/>
          <w:sz w:val="28"/>
        </w:rPr>
        <w:t xml:space="preserve">3. Орман шаруашылығының және елдi мекендердi көгалдандырудың қазiргi жай-күйiн және осы бағыттардағы жұмыстарға жастарды тарту мүмкiндiктерiн талдау </w:t>
      </w:r>
      <w:r>
        <w:br/>
      </w:r>
      <w:r>
        <w:rPr>
          <w:rFonts w:ascii="Times New Roman"/>
          <w:b w:val="false"/>
          <w:i w:val="false"/>
          <w:color w:val="000000"/>
          <w:sz w:val="28"/>
        </w:rPr>
        <w:t>
</w:t>
      </w:r>
      <w:r>
        <w:rPr>
          <w:rFonts w:ascii="Times New Roman"/>
          <w:b w:val="false"/>
          <w:i w:val="false"/>
          <w:color w:val="000000"/>
          <w:sz w:val="28"/>
        </w:rPr>
        <w:t xml:space="preserve">3.1. Орман шаруашылығының, елдi мекендердi көгалдандырудың қазiргi жай-күйiн талдау </w:t>
      </w:r>
      <w:r>
        <w:br/>
      </w:r>
      <w:r>
        <w:rPr>
          <w:rFonts w:ascii="Times New Roman"/>
          <w:b w:val="false"/>
          <w:i w:val="false"/>
          <w:color w:val="000000"/>
          <w:sz w:val="28"/>
        </w:rPr>
        <w:t>
</w:t>
      </w:r>
      <w:r>
        <w:rPr>
          <w:rFonts w:ascii="Times New Roman"/>
          <w:b w:val="false"/>
          <w:i w:val="false"/>
          <w:color w:val="000000"/>
          <w:sz w:val="28"/>
        </w:rPr>
        <w:t xml:space="preserve">3.2. Жастар ортасындағы қазiргi ахуалды талдау </w:t>
      </w:r>
      <w:r>
        <w:br/>
      </w:r>
      <w:r>
        <w:rPr>
          <w:rFonts w:ascii="Times New Roman"/>
          <w:b w:val="false"/>
          <w:i w:val="false"/>
          <w:color w:val="000000"/>
          <w:sz w:val="28"/>
        </w:rPr>
        <w:t>
</w:t>
      </w:r>
      <w:r>
        <w:rPr>
          <w:rFonts w:ascii="Times New Roman"/>
          <w:b w:val="false"/>
          <w:i w:val="false"/>
          <w:color w:val="000000"/>
          <w:sz w:val="28"/>
        </w:rPr>
        <w:t xml:space="preserve">4.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5. Бағдарламаны iске асырудың негiзгi бағыттары мен тетiгi </w:t>
      </w:r>
      <w:r>
        <w:br/>
      </w:r>
      <w:r>
        <w:rPr>
          <w:rFonts w:ascii="Times New Roman"/>
          <w:b w:val="false"/>
          <w:i w:val="false"/>
          <w:color w:val="000000"/>
          <w:sz w:val="28"/>
        </w:rPr>
        <w:t>
</w:t>
      </w:r>
      <w:r>
        <w:rPr>
          <w:rFonts w:ascii="Times New Roman"/>
          <w:b w:val="false"/>
          <w:i w:val="false"/>
          <w:color w:val="000000"/>
          <w:sz w:val="28"/>
        </w:rPr>
        <w:t xml:space="preserve">5.1. Орман шаруашылығы мен ерекше қорғалатын табиғи аумақтардың, елдi мекендердi көгалдандырудың нормативтiк құқықтық базасын жетiлдiру </w:t>
      </w:r>
      <w:r>
        <w:br/>
      </w:r>
      <w:r>
        <w:rPr>
          <w:rFonts w:ascii="Times New Roman"/>
          <w:b w:val="false"/>
          <w:i w:val="false"/>
          <w:color w:val="000000"/>
          <w:sz w:val="28"/>
        </w:rPr>
        <w:t>
</w:t>
      </w:r>
      <w:r>
        <w:rPr>
          <w:rFonts w:ascii="Times New Roman"/>
          <w:b w:val="false"/>
          <w:i w:val="false"/>
          <w:color w:val="000000"/>
          <w:sz w:val="28"/>
        </w:rPr>
        <w:t xml:space="preserve">5.2. Қоршаған ортаны қорғау және биологиялық алуан түрлiлiктi сақтау жөнiндегi халықаралық мiндеттемелер </w:t>
      </w:r>
      <w:r>
        <w:br/>
      </w:r>
      <w:r>
        <w:rPr>
          <w:rFonts w:ascii="Times New Roman"/>
          <w:b w:val="false"/>
          <w:i w:val="false"/>
          <w:color w:val="000000"/>
          <w:sz w:val="28"/>
        </w:rPr>
        <w:t>
</w:t>
      </w:r>
      <w:r>
        <w:rPr>
          <w:rFonts w:ascii="Times New Roman"/>
          <w:b w:val="false"/>
          <w:i w:val="false"/>
          <w:color w:val="000000"/>
          <w:sz w:val="28"/>
        </w:rPr>
        <w:t xml:space="preserve">5.3. Ормандарды өрттерден және Қазақстан Республикасының орман заңнамасын бұзушылықтан күзету, оларды зиянкестер мен аурулардан қорғау </w:t>
      </w:r>
      <w:r>
        <w:br/>
      </w:r>
      <w:r>
        <w:rPr>
          <w:rFonts w:ascii="Times New Roman"/>
          <w:b w:val="false"/>
          <w:i w:val="false"/>
          <w:color w:val="000000"/>
          <w:sz w:val="28"/>
        </w:rPr>
        <w:t>
</w:t>
      </w:r>
      <w:r>
        <w:rPr>
          <w:rFonts w:ascii="Times New Roman"/>
          <w:b w:val="false"/>
          <w:i w:val="false"/>
          <w:color w:val="000000"/>
          <w:sz w:val="28"/>
        </w:rPr>
        <w:t xml:space="preserve">5.4. Ормандарды молықтыру және орман өсiру, елдi мекендердi көгалдандыру </w:t>
      </w:r>
      <w:r>
        <w:br/>
      </w:r>
      <w:r>
        <w:rPr>
          <w:rFonts w:ascii="Times New Roman"/>
          <w:b w:val="false"/>
          <w:i w:val="false"/>
          <w:color w:val="000000"/>
          <w:sz w:val="28"/>
        </w:rPr>
        <w:t>
</w:t>
      </w:r>
      <w:r>
        <w:rPr>
          <w:rFonts w:ascii="Times New Roman"/>
          <w:b w:val="false"/>
          <w:i w:val="false"/>
          <w:color w:val="000000"/>
          <w:sz w:val="28"/>
        </w:rPr>
        <w:t xml:space="preserve">5.4.1. Ормандарды молықтыру және орман өсiру </w:t>
      </w:r>
      <w:r>
        <w:br/>
      </w:r>
      <w:r>
        <w:rPr>
          <w:rFonts w:ascii="Times New Roman"/>
          <w:b w:val="false"/>
          <w:i w:val="false"/>
          <w:color w:val="000000"/>
          <w:sz w:val="28"/>
        </w:rPr>
        <w:t>
</w:t>
      </w:r>
      <w:r>
        <w:rPr>
          <w:rFonts w:ascii="Times New Roman"/>
          <w:b w:val="false"/>
          <w:i w:val="false"/>
          <w:color w:val="000000"/>
          <w:sz w:val="28"/>
        </w:rPr>
        <w:t xml:space="preserve">5.4.2. Автомобиль және темiр жолдардың бойында қорғаныштық орман екпелерiн құру </w:t>
      </w:r>
      <w:r>
        <w:br/>
      </w:r>
      <w:r>
        <w:rPr>
          <w:rFonts w:ascii="Times New Roman"/>
          <w:b w:val="false"/>
          <w:i w:val="false"/>
          <w:color w:val="000000"/>
          <w:sz w:val="28"/>
        </w:rPr>
        <w:t>
</w:t>
      </w:r>
      <w:r>
        <w:rPr>
          <w:rFonts w:ascii="Times New Roman"/>
          <w:b w:val="false"/>
          <w:i w:val="false"/>
          <w:color w:val="000000"/>
          <w:sz w:val="28"/>
        </w:rPr>
        <w:t xml:space="preserve">5.4.3. Гидрографиялық желi, арналар мен су қоймалары бойында орман екпелерiн құру </w:t>
      </w:r>
      <w:r>
        <w:br/>
      </w:r>
      <w:r>
        <w:rPr>
          <w:rFonts w:ascii="Times New Roman"/>
          <w:b w:val="false"/>
          <w:i w:val="false"/>
          <w:color w:val="000000"/>
          <w:sz w:val="28"/>
        </w:rPr>
        <w:t>
</w:t>
      </w:r>
      <w:r>
        <w:rPr>
          <w:rFonts w:ascii="Times New Roman"/>
          <w:b w:val="false"/>
          <w:i w:val="false"/>
          <w:color w:val="000000"/>
          <w:sz w:val="28"/>
        </w:rPr>
        <w:t xml:space="preserve">5.4.4. Елдi мекендердiң жасыл аймақтарын құру </w:t>
      </w:r>
      <w:r>
        <w:br/>
      </w:r>
      <w:r>
        <w:rPr>
          <w:rFonts w:ascii="Times New Roman"/>
          <w:b w:val="false"/>
          <w:i w:val="false"/>
          <w:color w:val="000000"/>
          <w:sz w:val="28"/>
        </w:rPr>
        <w:t>
</w:t>
      </w:r>
      <w:r>
        <w:rPr>
          <w:rFonts w:ascii="Times New Roman"/>
          <w:b w:val="false"/>
          <w:i w:val="false"/>
          <w:color w:val="000000"/>
          <w:sz w:val="28"/>
        </w:rPr>
        <w:t xml:space="preserve">5.4.5. Елдi мекендердi көгалдандыру </w:t>
      </w:r>
      <w:r>
        <w:br/>
      </w:r>
      <w:r>
        <w:rPr>
          <w:rFonts w:ascii="Times New Roman"/>
          <w:b w:val="false"/>
          <w:i w:val="false"/>
          <w:color w:val="000000"/>
          <w:sz w:val="28"/>
        </w:rPr>
        <w:t>
</w:t>
      </w:r>
      <w:r>
        <w:rPr>
          <w:rFonts w:ascii="Times New Roman"/>
          <w:b w:val="false"/>
          <w:i w:val="false"/>
          <w:color w:val="000000"/>
          <w:sz w:val="28"/>
        </w:rPr>
        <w:t xml:space="preserve">5.4.6. Астана қаласының санитарлық-қорғаныштық жасыл аймағын құру </w:t>
      </w:r>
      <w:r>
        <w:br/>
      </w:r>
      <w:r>
        <w:rPr>
          <w:rFonts w:ascii="Times New Roman"/>
          <w:b w:val="false"/>
          <w:i w:val="false"/>
          <w:color w:val="000000"/>
          <w:sz w:val="28"/>
        </w:rPr>
        <w:t>
</w:t>
      </w:r>
      <w:r>
        <w:rPr>
          <w:rFonts w:ascii="Times New Roman"/>
          <w:b w:val="false"/>
          <w:i w:val="false"/>
          <w:color w:val="000000"/>
          <w:sz w:val="28"/>
        </w:rPr>
        <w:t xml:space="preserve">5.5. Бағдарламаны iске асыруға жастардың қатысуы </w:t>
      </w:r>
      <w:r>
        <w:br/>
      </w:r>
      <w:r>
        <w:rPr>
          <w:rFonts w:ascii="Times New Roman"/>
          <w:b w:val="false"/>
          <w:i w:val="false"/>
          <w:color w:val="000000"/>
          <w:sz w:val="28"/>
        </w:rPr>
        <w:t>
</w:t>
      </w:r>
      <w:r>
        <w:rPr>
          <w:rFonts w:ascii="Times New Roman"/>
          <w:b w:val="false"/>
          <w:i w:val="false"/>
          <w:color w:val="000000"/>
          <w:sz w:val="28"/>
        </w:rPr>
        <w:t xml:space="preserve">5.6. Жеке орман қорын дамыту </w:t>
      </w:r>
      <w:r>
        <w:br/>
      </w:r>
      <w:r>
        <w:rPr>
          <w:rFonts w:ascii="Times New Roman"/>
          <w:b w:val="false"/>
          <w:i w:val="false"/>
          <w:color w:val="000000"/>
          <w:sz w:val="28"/>
        </w:rPr>
        <w:t>
</w:t>
      </w:r>
      <w:r>
        <w:rPr>
          <w:rFonts w:ascii="Times New Roman"/>
          <w:b w:val="false"/>
          <w:i w:val="false"/>
          <w:color w:val="000000"/>
          <w:sz w:val="28"/>
        </w:rPr>
        <w:t xml:space="preserve">5.7. Орман орналастыру және жобалау-iздестiру жұмыстары </w:t>
      </w:r>
      <w:r>
        <w:br/>
      </w:r>
      <w:r>
        <w:rPr>
          <w:rFonts w:ascii="Times New Roman"/>
          <w:b w:val="false"/>
          <w:i w:val="false"/>
          <w:color w:val="000000"/>
          <w:sz w:val="28"/>
        </w:rPr>
        <w:t>
</w:t>
      </w:r>
      <w:r>
        <w:rPr>
          <w:rFonts w:ascii="Times New Roman"/>
          <w:b w:val="false"/>
          <w:i w:val="false"/>
          <w:color w:val="000000"/>
          <w:sz w:val="28"/>
        </w:rPr>
        <w:t xml:space="preserve">5.8. Ерекше қорғалатын табиғи аумақтар </w:t>
      </w:r>
      <w:r>
        <w:br/>
      </w:r>
      <w:r>
        <w:rPr>
          <w:rFonts w:ascii="Times New Roman"/>
          <w:b w:val="false"/>
          <w:i w:val="false"/>
          <w:color w:val="000000"/>
          <w:sz w:val="28"/>
        </w:rPr>
        <w:t>
</w:t>
      </w:r>
      <w:r>
        <w:rPr>
          <w:rFonts w:ascii="Times New Roman"/>
          <w:b w:val="false"/>
          <w:i w:val="false"/>
          <w:color w:val="000000"/>
          <w:sz w:val="28"/>
        </w:rPr>
        <w:t xml:space="preserve">5.9. Орман және бақ-парк шаруашылығы саласында кадрлар даярлау және олардың бiлiктiлiгiн арттыру </w:t>
      </w:r>
      <w:r>
        <w:br/>
      </w:r>
      <w:r>
        <w:rPr>
          <w:rFonts w:ascii="Times New Roman"/>
          <w:b w:val="false"/>
          <w:i w:val="false"/>
          <w:color w:val="000000"/>
          <w:sz w:val="28"/>
        </w:rPr>
        <w:t>
</w:t>
      </w:r>
      <w:r>
        <w:rPr>
          <w:rFonts w:ascii="Times New Roman"/>
          <w:b w:val="false"/>
          <w:i w:val="false"/>
          <w:color w:val="000000"/>
          <w:sz w:val="28"/>
        </w:rPr>
        <w:t xml:space="preserve">5.10. Бағдарламаны ғылыми және ақпараттық қамтамасыз ету </w:t>
      </w:r>
      <w:r>
        <w:br/>
      </w:r>
      <w:r>
        <w:rPr>
          <w:rFonts w:ascii="Times New Roman"/>
          <w:b w:val="false"/>
          <w:i w:val="false"/>
          <w:color w:val="000000"/>
          <w:sz w:val="28"/>
        </w:rPr>
        <w:t>
</w:t>
      </w:r>
      <w:r>
        <w:rPr>
          <w:rFonts w:ascii="Times New Roman"/>
          <w:b w:val="false"/>
          <w:i w:val="false"/>
          <w:color w:val="000000"/>
          <w:sz w:val="28"/>
        </w:rPr>
        <w:t xml:space="preserve">6. Қажеттi ресурстар және Бағдарламаны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7. Бағдарламаны iске асырудан күтiлетiн нәтижелер </w:t>
      </w:r>
      <w:r>
        <w:br/>
      </w:r>
      <w:r>
        <w:rPr>
          <w:rFonts w:ascii="Times New Roman"/>
          <w:b w:val="false"/>
          <w:i w:val="false"/>
          <w:color w:val="000000"/>
          <w:sz w:val="28"/>
        </w:rPr>
        <w:t>
</w:t>
      </w:r>
      <w:r>
        <w:rPr>
          <w:rFonts w:ascii="Times New Roman"/>
          <w:b w:val="false"/>
          <w:i w:val="false"/>
          <w:color w:val="000000"/>
          <w:sz w:val="28"/>
        </w:rPr>
        <w:t xml:space="preserve">8. Бағдарламаны iске асыру жөнiндегi iс-шаралар жоспары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Бағдарламаның паспорты </w:t>
      </w:r>
    </w:p>
    <w:bookmarkEnd w:id="9"/>
    <w:p>
      <w:pPr>
        <w:spacing w:after="0"/>
        <w:ind w:left="0"/>
        <w:jc w:val="both"/>
      </w:pPr>
      <w:r>
        <w:rPr>
          <w:rFonts w:ascii="Times New Roman"/>
          <w:b w:val="false"/>
          <w:i w:val="false"/>
          <w:color w:val="000000"/>
          <w:sz w:val="28"/>
        </w:rPr>
        <w:t xml:space="preserve">Атауы                2005-2007 жылдарға арналған "Жасыл ел"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Бағдарламаны         Қазақстан Республикасы Yкiметiнiң 2005 жылғы </w:t>
      </w:r>
      <w:r>
        <w:br/>
      </w:r>
      <w:r>
        <w:rPr>
          <w:rFonts w:ascii="Times New Roman"/>
          <w:b w:val="false"/>
          <w:i w:val="false"/>
          <w:color w:val="000000"/>
          <w:sz w:val="28"/>
        </w:rPr>
        <w:t>
әзiрлеу үшiн         5 наурыздағы N 210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w:t>
      </w:r>
      <w:r>
        <w:br/>
      </w:r>
      <w:r>
        <w:rPr>
          <w:rFonts w:ascii="Times New Roman"/>
          <w:b w:val="false"/>
          <w:i w:val="false"/>
          <w:color w:val="000000"/>
          <w:sz w:val="28"/>
        </w:rPr>
        <w:t xml:space="preserve">
негiздеме            Мемлекет басшысының Қазақстан халқына 2005 </w:t>
      </w:r>
      <w:r>
        <w:br/>
      </w:r>
      <w:r>
        <w:rPr>
          <w:rFonts w:ascii="Times New Roman"/>
          <w:b w:val="false"/>
          <w:i w:val="false"/>
          <w:color w:val="000000"/>
          <w:sz w:val="28"/>
        </w:rPr>
        <w:t xml:space="preserve">
                     жылғы 18 ақпандағы Жолдауын iске асыру </w:t>
      </w:r>
      <w:r>
        <w:br/>
      </w:r>
      <w:r>
        <w:rPr>
          <w:rFonts w:ascii="Times New Roman"/>
          <w:b w:val="false"/>
          <w:i w:val="false"/>
          <w:color w:val="000000"/>
          <w:sz w:val="28"/>
        </w:rPr>
        <w:t xml:space="preserve">
                     жөнiндегi жалпыұлттық iс-шаралар жоспарын </w:t>
      </w:r>
      <w:r>
        <w:br/>
      </w:r>
      <w:r>
        <w:rPr>
          <w:rFonts w:ascii="Times New Roman"/>
          <w:b w:val="false"/>
          <w:i w:val="false"/>
          <w:color w:val="000000"/>
          <w:sz w:val="28"/>
        </w:rPr>
        <w:t xml:space="preserve">
                     орындаудың желiлiк кестесiнiң 16.1.2.-тармағы </w:t>
      </w:r>
    </w:p>
    <w:p>
      <w:pPr>
        <w:spacing w:after="0"/>
        <w:ind w:left="0"/>
        <w:jc w:val="both"/>
      </w:pPr>
      <w:r>
        <w:rPr>
          <w:rFonts w:ascii="Times New Roman"/>
          <w:b w:val="false"/>
          <w:i w:val="false"/>
          <w:color w:val="000000"/>
          <w:sz w:val="28"/>
        </w:rPr>
        <w:t xml:space="preserve">Бағдарламаның        Қазақстан Республикасы </w:t>
      </w:r>
      <w:r>
        <w:br/>
      </w:r>
      <w:r>
        <w:rPr>
          <w:rFonts w:ascii="Times New Roman"/>
          <w:b w:val="false"/>
          <w:i w:val="false"/>
          <w:color w:val="000000"/>
          <w:sz w:val="28"/>
        </w:rPr>
        <w:t xml:space="preserve">
негiзгi әзiрлеушiсi  Ауыл шаруашылығы министрлiгi </w:t>
      </w:r>
    </w:p>
    <w:p>
      <w:pPr>
        <w:spacing w:after="0"/>
        <w:ind w:left="0"/>
        <w:jc w:val="both"/>
      </w:pPr>
      <w:r>
        <w:rPr>
          <w:rFonts w:ascii="Times New Roman"/>
          <w:b w:val="false"/>
          <w:i w:val="false"/>
          <w:color w:val="000000"/>
          <w:sz w:val="28"/>
        </w:rPr>
        <w:t xml:space="preserve">Бағдарламаның        Ормандардың ортаны қорғау және ортаны </w:t>
      </w:r>
      <w:r>
        <w:br/>
      </w:r>
      <w:r>
        <w:rPr>
          <w:rFonts w:ascii="Times New Roman"/>
          <w:b w:val="false"/>
          <w:i w:val="false"/>
          <w:color w:val="000000"/>
          <w:sz w:val="28"/>
        </w:rPr>
        <w:t xml:space="preserve">
мақсаты              қалыптастыру рөлiн арттыру мақсатында кейiннен </w:t>
      </w:r>
      <w:r>
        <w:br/>
      </w:r>
      <w:r>
        <w:rPr>
          <w:rFonts w:ascii="Times New Roman"/>
          <w:b w:val="false"/>
          <w:i w:val="false"/>
          <w:color w:val="000000"/>
          <w:sz w:val="28"/>
        </w:rPr>
        <w:t xml:space="preserve">
                     орман шаруашылығын жүргiзу тиiмдiлiгiн арттыру, </w:t>
      </w:r>
      <w:r>
        <w:br/>
      </w:r>
      <w:r>
        <w:rPr>
          <w:rFonts w:ascii="Times New Roman"/>
          <w:b w:val="false"/>
          <w:i w:val="false"/>
          <w:color w:val="000000"/>
          <w:sz w:val="28"/>
        </w:rPr>
        <w:t xml:space="preserve">
                     ағаш отырғызу көлемiн ұлғайту үшiн ормандарды </w:t>
      </w:r>
      <w:r>
        <w:br/>
      </w:r>
      <w:r>
        <w:rPr>
          <w:rFonts w:ascii="Times New Roman"/>
          <w:b w:val="false"/>
          <w:i w:val="false"/>
          <w:color w:val="000000"/>
          <w:sz w:val="28"/>
        </w:rPr>
        <w:t xml:space="preserve">
                     күзету, қорғау және молықтыру, оларды ұтымды </w:t>
      </w:r>
      <w:r>
        <w:br/>
      </w:r>
      <w:r>
        <w:rPr>
          <w:rFonts w:ascii="Times New Roman"/>
          <w:b w:val="false"/>
          <w:i w:val="false"/>
          <w:color w:val="000000"/>
          <w:sz w:val="28"/>
        </w:rPr>
        <w:t xml:space="preserve">
                     пайдалану және әлеуетiн еселей түсу саласындағы </w:t>
      </w:r>
      <w:r>
        <w:br/>
      </w:r>
      <w:r>
        <w:rPr>
          <w:rFonts w:ascii="Times New Roman"/>
          <w:b w:val="false"/>
          <w:i w:val="false"/>
          <w:color w:val="000000"/>
          <w:sz w:val="28"/>
        </w:rPr>
        <w:t xml:space="preserve">
                     ахуалды тұрақтандыру, елдi мекендердi </w:t>
      </w:r>
      <w:r>
        <w:br/>
      </w:r>
      <w:r>
        <w:rPr>
          <w:rFonts w:ascii="Times New Roman"/>
          <w:b w:val="false"/>
          <w:i w:val="false"/>
          <w:color w:val="000000"/>
          <w:sz w:val="28"/>
        </w:rPr>
        <w:t xml:space="preserve">
                     көгалдандыру мен олардың төңiрегiнде жасыл </w:t>
      </w:r>
      <w:r>
        <w:br/>
      </w:r>
      <w:r>
        <w:rPr>
          <w:rFonts w:ascii="Times New Roman"/>
          <w:b w:val="false"/>
          <w:i w:val="false"/>
          <w:color w:val="000000"/>
          <w:sz w:val="28"/>
        </w:rPr>
        <w:t xml:space="preserve">
                     аймақтар құруға жастарды тарту арқылы осы </w:t>
      </w:r>
      <w:r>
        <w:br/>
      </w:r>
      <w:r>
        <w:rPr>
          <w:rFonts w:ascii="Times New Roman"/>
          <w:b w:val="false"/>
          <w:i w:val="false"/>
          <w:color w:val="000000"/>
          <w:sz w:val="28"/>
        </w:rPr>
        <w:t xml:space="preserve">
                     процестердi iске асыру </w:t>
      </w:r>
    </w:p>
    <w:p>
      <w:pPr>
        <w:spacing w:after="0"/>
        <w:ind w:left="0"/>
        <w:jc w:val="both"/>
      </w:pPr>
      <w:r>
        <w:rPr>
          <w:rFonts w:ascii="Times New Roman"/>
          <w:b w:val="false"/>
          <w:i w:val="false"/>
          <w:color w:val="000000"/>
          <w:sz w:val="28"/>
        </w:rPr>
        <w:t xml:space="preserve">Бағдарламаның        Орман шаруашылығы, ерекше қорғалатын табиғи </w:t>
      </w:r>
      <w:r>
        <w:br/>
      </w:r>
      <w:r>
        <w:rPr>
          <w:rFonts w:ascii="Times New Roman"/>
          <w:b w:val="false"/>
          <w:i w:val="false"/>
          <w:color w:val="000000"/>
          <w:sz w:val="28"/>
        </w:rPr>
        <w:t xml:space="preserve">
мiндеттерi           аумақтар және елдi мекендердi көгалдандыру, </w:t>
      </w:r>
      <w:r>
        <w:br/>
      </w:r>
      <w:r>
        <w:rPr>
          <w:rFonts w:ascii="Times New Roman"/>
          <w:b w:val="false"/>
          <w:i w:val="false"/>
          <w:color w:val="000000"/>
          <w:sz w:val="28"/>
        </w:rPr>
        <w:t xml:space="preserve">
                     ормандарды өрттен, заңсыз ағаш кесуден және </w:t>
      </w:r>
      <w:r>
        <w:br/>
      </w:r>
      <w:r>
        <w:rPr>
          <w:rFonts w:ascii="Times New Roman"/>
          <w:b w:val="false"/>
          <w:i w:val="false"/>
          <w:color w:val="000000"/>
          <w:sz w:val="28"/>
        </w:rPr>
        <w:t xml:space="preserve">
                     орман заңнамасын басқа да бұзушылықтан күзету, </w:t>
      </w:r>
      <w:r>
        <w:br/>
      </w:r>
      <w:r>
        <w:rPr>
          <w:rFonts w:ascii="Times New Roman"/>
          <w:b w:val="false"/>
          <w:i w:val="false"/>
          <w:color w:val="000000"/>
          <w:sz w:val="28"/>
        </w:rPr>
        <w:t xml:space="preserve">
                     оларды зиянкестер мен аурулардан қорғау </w:t>
      </w:r>
      <w:r>
        <w:br/>
      </w:r>
      <w:r>
        <w:rPr>
          <w:rFonts w:ascii="Times New Roman"/>
          <w:b w:val="false"/>
          <w:i w:val="false"/>
          <w:color w:val="000000"/>
          <w:sz w:val="28"/>
        </w:rPr>
        <w:t xml:space="preserve">
                     тиiмдiлiгiн арттыру саласындағы нормативтiк </w:t>
      </w:r>
      <w:r>
        <w:br/>
      </w:r>
      <w:r>
        <w:rPr>
          <w:rFonts w:ascii="Times New Roman"/>
          <w:b w:val="false"/>
          <w:i w:val="false"/>
          <w:color w:val="000000"/>
          <w:sz w:val="28"/>
        </w:rPr>
        <w:t xml:space="preserve">
                     құқықтық кесiмдердi әзiрлеу және қабылдау; </w:t>
      </w:r>
      <w:r>
        <w:br/>
      </w:r>
      <w:r>
        <w:rPr>
          <w:rFonts w:ascii="Times New Roman"/>
          <w:b w:val="false"/>
          <w:i w:val="false"/>
          <w:color w:val="000000"/>
          <w:sz w:val="28"/>
        </w:rPr>
        <w:t xml:space="preserve">
                     орман тұқымы және питомник шаруашылығын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ормандарды молықтыру және орман өсiру жөнiнде </w:t>
      </w:r>
      <w:r>
        <w:br/>
      </w:r>
      <w:r>
        <w:rPr>
          <w:rFonts w:ascii="Times New Roman"/>
          <w:b w:val="false"/>
          <w:i w:val="false"/>
          <w:color w:val="000000"/>
          <w:sz w:val="28"/>
        </w:rPr>
        <w:t xml:space="preserve">
                     жаңа технологиялар әзiрлеу және енгiзу; </w:t>
      </w:r>
      <w:r>
        <w:br/>
      </w:r>
      <w:r>
        <w:rPr>
          <w:rFonts w:ascii="Times New Roman"/>
          <w:b w:val="false"/>
          <w:i w:val="false"/>
          <w:color w:val="000000"/>
          <w:sz w:val="28"/>
        </w:rPr>
        <w:t xml:space="preserve">
                     жаңа технологиялар негiзiнде орман орналастыру </w:t>
      </w:r>
      <w:r>
        <w:br/>
      </w:r>
      <w:r>
        <w:rPr>
          <w:rFonts w:ascii="Times New Roman"/>
          <w:b w:val="false"/>
          <w:i w:val="false"/>
          <w:color w:val="000000"/>
          <w:sz w:val="28"/>
        </w:rPr>
        <w:t xml:space="preserve">
                     және жобалау-iздестiру жұмыстарының көлемiн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орман орналастыру жобаларының сапасын арттыру; </w:t>
      </w:r>
      <w:r>
        <w:br/>
      </w:r>
      <w:r>
        <w:rPr>
          <w:rFonts w:ascii="Times New Roman"/>
          <w:b w:val="false"/>
          <w:i w:val="false"/>
          <w:color w:val="000000"/>
          <w:sz w:val="28"/>
        </w:rPr>
        <w:t xml:space="preserve">
                     ерекше қорғалатын табиғи аумақтарды басқару </w:t>
      </w:r>
      <w:r>
        <w:br/>
      </w:r>
      <w:r>
        <w:rPr>
          <w:rFonts w:ascii="Times New Roman"/>
          <w:b w:val="false"/>
          <w:i w:val="false"/>
          <w:color w:val="000000"/>
          <w:sz w:val="28"/>
        </w:rPr>
        <w:t xml:space="preserve">
                     жоспарларын әзiрлеудi қамтамасыз ету; </w:t>
      </w:r>
      <w:r>
        <w:br/>
      </w:r>
      <w:r>
        <w:rPr>
          <w:rFonts w:ascii="Times New Roman"/>
          <w:b w:val="false"/>
          <w:i w:val="false"/>
          <w:color w:val="000000"/>
          <w:sz w:val="28"/>
        </w:rPr>
        <w:t xml:space="preserve">
                     ормандардың ұтымды пайдалануын ұйымдастыру; </w:t>
      </w:r>
      <w:r>
        <w:br/>
      </w:r>
      <w:r>
        <w:rPr>
          <w:rFonts w:ascii="Times New Roman"/>
          <w:b w:val="false"/>
          <w:i w:val="false"/>
          <w:color w:val="000000"/>
          <w:sz w:val="28"/>
        </w:rPr>
        <w:t xml:space="preserve">
                     жеке орман қорын дамыту үшiн жағдайлар жасау; </w:t>
      </w:r>
      <w:r>
        <w:br/>
      </w:r>
      <w:r>
        <w:rPr>
          <w:rFonts w:ascii="Times New Roman"/>
          <w:b w:val="false"/>
          <w:i w:val="false"/>
          <w:color w:val="000000"/>
          <w:sz w:val="28"/>
        </w:rPr>
        <w:t xml:space="preserve">
                     орман және бақ-парк шаруашылығы саласындағы </w:t>
      </w:r>
      <w:r>
        <w:br/>
      </w:r>
      <w:r>
        <w:rPr>
          <w:rFonts w:ascii="Times New Roman"/>
          <w:b w:val="false"/>
          <w:i w:val="false"/>
          <w:color w:val="000000"/>
          <w:sz w:val="28"/>
        </w:rPr>
        <w:t xml:space="preserve">
                     кадрлардың бiлiктiлiгiн арттыру; </w:t>
      </w:r>
      <w:r>
        <w:br/>
      </w:r>
      <w:r>
        <w:rPr>
          <w:rFonts w:ascii="Times New Roman"/>
          <w:b w:val="false"/>
          <w:i w:val="false"/>
          <w:color w:val="000000"/>
          <w:sz w:val="28"/>
        </w:rPr>
        <w:t xml:space="preserve">
                     ормандарды молықтыру және орман өсiру, елдi </w:t>
      </w:r>
      <w:r>
        <w:br/>
      </w:r>
      <w:r>
        <w:rPr>
          <w:rFonts w:ascii="Times New Roman"/>
          <w:b w:val="false"/>
          <w:i w:val="false"/>
          <w:color w:val="000000"/>
          <w:sz w:val="28"/>
        </w:rPr>
        <w:t xml:space="preserve">
                     мекендердi көгалдандыру және көркейту </w:t>
      </w:r>
      <w:r>
        <w:br/>
      </w:r>
      <w:r>
        <w:rPr>
          <w:rFonts w:ascii="Times New Roman"/>
          <w:b w:val="false"/>
          <w:i w:val="false"/>
          <w:color w:val="000000"/>
          <w:sz w:val="28"/>
        </w:rPr>
        <w:t xml:space="preserve">
                     жөнiндегi iс-шараларды жүзеге асыруға </w:t>
      </w:r>
      <w:r>
        <w:br/>
      </w:r>
      <w:r>
        <w:rPr>
          <w:rFonts w:ascii="Times New Roman"/>
          <w:b w:val="false"/>
          <w:i w:val="false"/>
          <w:color w:val="000000"/>
          <w:sz w:val="28"/>
        </w:rPr>
        <w:t xml:space="preserve">
                     жастарды, соның iшiнде мектеп оқушылары мен </w:t>
      </w:r>
      <w:r>
        <w:br/>
      </w:r>
      <w:r>
        <w:rPr>
          <w:rFonts w:ascii="Times New Roman"/>
          <w:b w:val="false"/>
          <w:i w:val="false"/>
          <w:color w:val="000000"/>
          <w:sz w:val="28"/>
        </w:rPr>
        <w:t xml:space="preserve">
                     студенттердi кеңiнен тарту; </w:t>
      </w:r>
      <w:r>
        <w:br/>
      </w:r>
      <w:r>
        <w:rPr>
          <w:rFonts w:ascii="Times New Roman"/>
          <w:b w:val="false"/>
          <w:i w:val="false"/>
          <w:color w:val="000000"/>
          <w:sz w:val="28"/>
        </w:rPr>
        <w:t xml:space="preserve">
                     жастар бастамашылықтарын дамыту. </w:t>
      </w:r>
    </w:p>
    <w:p>
      <w:pPr>
        <w:spacing w:after="0"/>
        <w:ind w:left="0"/>
        <w:jc w:val="both"/>
      </w:pPr>
      <w:r>
        <w:rPr>
          <w:rFonts w:ascii="Times New Roman"/>
          <w:b w:val="false"/>
          <w:i w:val="false"/>
          <w:color w:val="000000"/>
          <w:sz w:val="28"/>
        </w:rPr>
        <w:t xml:space="preserve">Бағдарламаны iске    2005-2007 жылдар </w:t>
      </w:r>
      <w:r>
        <w:br/>
      </w:r>
      <w:r>
        <w:rPr>
          <w:rFonts w:ascii="Times New Roman"/>
          <w:b w:val="false"/>
          <w:i w:val="false"/>
          <w:color w:val="000000"/>
          <w:sz w:val="28"/>
        </w:rPr>
        <w:t xml:space="preserve">
асыру мерзiмi </w:t>
      </w:r>
    </w:p>
    <w:p>
      <w:pPr>
        <w:spacing w:after="0"/>
        <w:ind w:left="0"/>
        <w:jc w:val="both"/>
      </w:pPr>
      <w:r>
        <w:rPr>
          <w:rFonts w:ascii="Times New Roman"/>
          <w:b w:val="false"/>
          <w:i w:val="false"/>
          <w:color w:val="000000"/>
          <w:sz w:val="28"/>
        </w:rPr>
        <w:t xml:space="preserve">Бағдарламаны         Бағдарламаны iске асыруға мынадай қаржы </w:t>
      </w:r>
      <w:r>
        <w:br/>
      </w:r>
      <w:r>
        <w:rPr>
          <w:rFonts w:ascii="Times New Roman"/>
          <w:b w:val="false"/>
          <w:i w:val="false"/>
          <w:color w:val="000000"/>
          <w:sz w:val="28"/>
        </w:rPr>
        <w:t xml:space="preserve">
қаржыландыру         шығындары көзделуде: </w:t>
      </w:r>
      <w:r>
        <w:br/>
      </w:r>
      <w:r>
        <w:rPr>
          <w:rFonts w:ascii="Times New Roman"/>
          <w:b w:val="false"/>
          <w:i w:val="false"/>
          <w:color w:val="000000"/>
          <w:sz w:val="28"/>
        </w:rPr>
        <w:t xml:space="preserve">
көздерi              республикалық бюджеттен: </w:t>
      </w:r>
      <w:r>
        <w:br/>
      </w:r>
      <w:r>
        <w:rPr>
          <w:rFonts w:ascii="Times New Roman"/>
          <w:b w:val="false"/>
          <w:i w:val="false"/>
          <w:color w:val="000000"/>
          <w:sz w:val="28"/>
        </w:rPr>
        <w:t xml:space="preserve">
                     2005 жылы - 4490,49 млн. теңге, 2006 жылы - </w:t>
      </w:r>
      <w:r>
        <w:br/>
      </w:r>
      <w:r>
        <w:rPr>
          <w:rFonts w:ascii="Times New Roman"/>
          <w:b w:val="false"/>
          <w:i w:val="false"/>
          <w:color w:val="000000"/>
          <w:sz w:val="28"/>
        </w:rPr>
        <w:t xml:space="preserve">
                     5157,35 млн. теңге және 2007 жылы - 9202,54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жергiлiктi бюджеттен: </w:t>
      </w:r>
      <w:r>
        <w:br/>
      </w:r>
      <w:r>
        <w:rPr>
          <w:rFonts w:ascii="Times New Roman"/>
          <w:b w:val="false"/>
          <w:i w:val="false"/>
          <w:color w:val="000000"/>
          <w:sz w:val="28"/>
        </w:rPr>
        <w:t xml:space="preserve">
                     2005 жылы - 4193,88 млн. теңге, 2006 жылы - </w:t>
      </w:r>
      <w:r>
        <w:br/>
      </w:r>
      <w:r>
        <w:rPr>
          <w:rFonts w:ascii="Times New Roman"/>
          <w:b w:val="false"/>
          <w:i w:val="false"/>
          <w:color w:val="000000"/>
          <w:sz w:val="28"/>
        </w:rPr>
        <w:t xml:space="preserve">
                     3640,40 млн. теңге және 2007 жылы - 4698,27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кәсiпорындардың жеке қаражаты: </w:t>
      </w:r>
      <w:r>
        <w:br/>
      </w:r>
      <w:r>
        <w:rPr>
          <w:rFonts w:ascii="Times New Roman"/>
          <w:b w:val="false"/>
          <w:i w:val="false"/>
          <w:color w:val="000000"/>
          <w:sz w:val="28"/>
        </w:rPr>
        <w:t xml:space="preserve">
                     2005 жылы - 36,4 млн. теңге, 2006 жылы - 52,10 </w:t>
      </w:r>
      <w:r>
        <w:br/>
      </w:r>
      <w:r>
        <w:rPr>
          <w:rFonts w:ascii="Times New Roman"/>
          <w:b w:val="false"/>
          <w:i w:val="false"/>
          <w:color w:val="000000"/>
          <w:sz w:val="28"/>
        </w:rPr>
        <w:t xml:space="preserve">
                     млн. теңге және 2007 жылы - 56,7 млн, теңге; </w:t>
      </w:r>
      <w:r>
        <w:br/>
      </w:r>
      <w:r>
        <w:rPr>
          <w:rFonts w:ascii="Times New Roman"/>
          <w:b w:val="false"/>
          <w:i w:val="false"/>
          <w:color w:val="000000"/>
          <w:sz w:val="28"/>
        </w:rPr>
        <w:t xml:space="preserve">
                     байланысты гранттар бойынша бөлiнген қаражат: </w:t>
      </w:r>
      <w:r>
        <w:br/>
      </w:r>
      <w:r>
        <w:rPr>
          <w:rFonts w:ascii="Times New Roman"/>
          <w:b w:val="false"/>
          <w:i w:val="false"/>
          <w:color w:val="000000"/>
          <w:sz w:val="28"/>
        </w:rPr>
        <w:t xml:space="preserve">
                     2005 жылы - 70,96 млн. теңге. </w:t>
      </w:r>
      <w:r>
        <w:br/>
      </w:r>
      <w:r>
        <w:rPr>
          <w:rFonts w:ascii="Times New Roman"/>
          <w:b w:val="false"/>
          <w:i w:val="false"/>
          <w:color w:val="000000"/>
          <w:sz w:val="28"/>
        </w:rPr>
        <w:t xml:space="preserve">
                     "Ормандарды сақтау және республика аумағының </w:t>
      </w:r>
      <w:r>
        <w:br/>
      </w:r>
      <w:r>
        <w:rPr>
          <w:rFonts w:ascii="Times New Roman"/>
          <w:b w:val="false"/>
          <w:i w:val="false"/>
          <w:color w:val="000000"/>
          <w:sz w:val="28"/>
        </w:rPr>
        <w:t xml:space="preserve">
                     орманды жерлерiн ұлғайту" жобасы бойынша </w:t>
      </w:r>
      <w:r>
        <w:br/>
      </w:r>
      <w:r>
        <w:rPr>
          <w:rFonts w:ascii="Times New Roman"/>
          <w:b w:val="false"/>
          <w:i w:val="false"/>
          <w:color w:val="000000"/>
          <w:sz w:val="28"/>
        </w:rPr>
        <w:t xml:space="preserve">
                     2006-2007 жылдарға арналған қаражат </w:t>
      </w:r>
      <w:r>
        <w:br/>
      </w:r>
      <w:r>
        <w:rPr>
          <w:rFonts w:ascii="Times New Roman"/>
          <w:b w:val="false"/>
          <w:i w:val="false"/>
          <w:color w:val="000000"/>
          <w:sz w:val="28"/>
        </w:rPr>
        <w:t xml:space="preserve">
                     шығындарының көлемiн жобаның экономикалық </w:t>
      </w:r>
      <w:r>
        <w:br/>
      </w:r>
      <w:r>
        <w:rPr>
          <w:rFonts w:ascii="Times New Roman"/>
          <w:b w:val="false"/>
          <w:i w:val="false"/>
          <w:color w:val="000000"/>
          <w:sz w:val="28"/>
        </w:rPr>
        <w:t xml:space="preserve">
                     сараптамасының оң қорытындысын алғаннан кейiн </w:t>
      </w:r>
      <w:r>
        <w:br/>
      </w:r>
      <w:r>
        <w:rPr>
          <w:rFonts w:ascii="Times New Roman"/>
          <w:b w:val="false"/>
          <w:i w:val="false"/>
          <w:color w:val="000000"/>
          <w:sz w:val="28"/>
        </w:rPr>
        <w:t xml:space="preserve">
                     Республикалық бюджет комиссиясы айқындайтын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Республикалық бюджеттен жоспарланып отырған </w:t>
      </w:r>
      <w:r>
        <w:br/>
      </w:r>
      <w:r>
        <w:rPr>
          <w:rFonts w:ascii="Times New Roman"/>
          <w:b w:val="false"/>
          <w:i w:val="false"/>
          <w:color w:val="000000"/>
          <w:sz w:val="28"/>
        </w:rPr>
        <w:t xml:space="preserve">
                     2005 жылдың қаражаты көлемi нақтылауды ескере </w:t>
      </w:r>
      <w:r>
        <w:br/>
      </w:r>
      <w:r>
        <w:rPr>
          <w:rFonts w:ascii="Times New Roman"/>
          <w:b w:val="false"/>
          <w:i w:val="false"/>
          <w:color w:val="000000"/>
          <w:sz w:val="28"/>
        </w:rPr>
        <w:t xml:space="preserve">
                     отырып, "2005 жылға арналған республикалық </w:t>
      </w:r>
      <w:r>
        <w:br/>
      </w:r>
      <w:r>
        <w:rPr>
          <w:rFonts w:ascii="Times New Roman"/>
          <w:b w:val="false"/>
          <w:i w:val="false"/>
          <w:color w:val="000000"/>
          <w:sz w:val="28"/>
        </w:rPr>
        <w:t xml:space="preserve">
                     бюджет туралы" Қазақстан Республикасының Заңына </w:t>
      </w:r>
      <w:r>
        <w:br/>
      </w:r>
      <w:r>
        <w:rPr>
          <w:rFonts w:ascii="Times New Roman"/>
          <w:b w:val="false"/>
          <w:i w:val="false"/>
          <w:color w:val="000000"/>
          <w:sz w:val="28"/>
        </w:rPr>
        <w:t xml:space="preserve">
                     сәйкес келедi. </w:t>
      </w:r>
      <w:r>
        <w:br/>
      </w:r>
      <w:r>
        <w:rPr>
          <w:rFonts w:ascii="Times New Roman"/>
          <w:b w:val="false"/>
          <w:i w:val="false"/>
          <w:color w:val="000000"/>
          <w:sz w:val="28"/>
        </w:rPr>
        <w:t xml:space="preserve">
                     2006 және 2007 жылдарға арналған шығындар </w:t>
      </w:r>
      <w:r>
        <w:br/>
      </w:r>
      <w:r>
        <w:rPr>
          <w:rFonts w:ascii="Times New Roman"/>
          <w:b w:val="false"/>
          <w:i w:val="false"/>
          <w:color w:val="000000"/>
          <w:sz w:val="28"/>
        </w:rPr>
        <w:t xml:space="preserve">
                     көлемi тиiстi жылға арналған "Республикалық </w:t>
      </w:r>
      <w:r>
        <w:br/>
      </w:r>
      <w:r>
        <w:rPr>
          <w:rFonts w:ascii="Times New Roman"/>
          <w:b w:val="false"/>
          <w:i w:val="false"/>
          <w:color w:val="000000"/>
          <w:sz w:val="28"/>
        </w:rPr>
        <w:t xml:space="preserve">
                     бюджет туралы" Қазақстан Республикасының </w:t>
      </w:r>
      <w:r>
        <w:br/>
      </w:r>
      <w:r>
        <w:rPr>
          <w:rFonts w:ascii="Times New Roman"/>
          <w:b w:val="false"/>
          <w:i w:val="false"/>
          <w:color w:val="000000"/>
          <w:sz w:val="28"/>
        </w:rPr>
        <w:t xml:space="preserve">
                     Заңына сәйкес нақтыланатын болады. </w:t>
      </w:r>
    </w:p>
    <w:p>
      <w:pPr>
        <w:spacing w:after="0"/>
        <w:ind w:left="0"/>
        <w:jc w:val="both"/>
      </w:pPr>
      <w:r>
        <w:rPr>
          <w:rFonts w:ascii="Times New Roman"/>
          <w:b w:val="false"/>
          <w:i w:val="false"/>
          <w:color w:val="000000"/>
          <w:sz w:val="28"/>
        </w:rPr>
        <w:t xml:space="preserve">Бағдарламаны iске    Ормандардың сақталуын қамтамасыз ету, орман </w:t>
      </w:r>
      <w:r>
        <w:br/>
      </w:r>
      <w:r>
        <w:rPr>
          <w:rFonts w:ascii="Times New Roman"/>
          <w:b w:val="false"/>
          <w:i w:val="false"/>
          <w:color w:val="000000"/>
          <w:sz w:val="28"/>
        </w:rPr>
        <w:t xml:space="preserve">
асырудан күтiлетiн   көмкерген жер алқаптарын бiртiндеп ұлғайту, </w:t>
      </w:r>
      <w:r>
        <w:br/>
      </w:r>
      <w:r>
        <w:rPr>
          <w:rFonts w:ascii="Times New Roman"/>
          <w:b w:val="false"/>
          <w:i w:val="false"/>
          <w:color w:val="000000"/>
          <w:sz w:val="28"/>
        </w:rPr>
        <w:t xml:space="preserve">
нәтиже               ормандарды өрттерден күзетудi, зиянкестер мен </w:t>
      </w:r>
      <w:r>
        <w:br/>
      </w:r>
      <w:r>
        <w:rPr>
          <w:rFonts w:ascii="Times New Roman"/>
          <w:b w:val="false"/>
          <w:i w:val="false"/>
          <w:color w:val="000000"/>
          <w:sz w:val="28"/>
        </w:rPr>
        <w:t xml:space="preserve">
                     аурулардан қорғауды жақсарту, ормандардың жас </w:t>
      </w:r>
      <w:r>
        <w:br/>
      </w:r>
      <w:r>
        <w:rPr>
          <w:rFonts w:ascii="Times New Roman"/>
          <w:b w:val="false"/>
          <w:i w:val="false"/>
          <w:color w:val="000000"/>
          <w:sz w:val="28"/>
        </w:rPr>
        <w:t xml:space="preserve">
                     құрылымын, сапалық құрамын және санитарлық жай- </w:t>
      </w:r>
      <w:r>
        <w:br/>
      </w:r>
      <w:r>
        <w:rPr>
          <w:rFonts w:ascii="Times New Roman"/>
          <w:b w:val="false"/>
          <w:i w:val="false"/>
          <w:color w:val="000000"/>
          <w:sz w:val="28"/>
        </w:rPr>
        <w:t xml:space="preserve">
                     күйiн жақсарту, елдi мекендердегi жасыл </w:t>
      </w:r>
      <w:r>
        <w:br/>
      </w:r>
      <w:r>
        <w:rPr>
          <w:rFonts w:ascii="Times New Roman"/>
          <w:b w:val="false"/>
          <w:i w:val="false"/>
          <w:color w:val="000000"/>
          <w:sz w:val="28"/>
        </w:rPr>
        <w:t xml:space="preserve">
                     желектердiң алқаптарын ұлғайту, олардың </w:t>
      </w:r>
      <w:r>
        <w:br/>
      </w:r>
      <w:r>
        <w:rPr>
          <w:rFonts w:ascii="Times New Roman"/>
          <w:b w:val="false"/>
          <w:i w:val="false"/>
          <w:color w:val="000000"/>
          <w:sz w:val="28"/>
        </w:rPr>
        <w:t xml:space="preserve">
                     төңiрегiнде жасыл аймақтар құру және кеңейту, </w:t>
      </w:r>
      <w:r>
        <w:br/>
      </w:r>
      <w:r>
        <w:rPr>
          <w:rFonts w:ascii="Times New Roman"/>
          <w:b w:val="false"/>
          <w:i w:val="false"/>
          <w:color w:val="000000"/>
          <w:sz w:val="28"/>
        </w:rPr>
        <w:t xml:space="preserve">
                     жастар арасындағы жұмыссыздық деңгейiн 2-3%-ға </w:t>
      </w:r>
      <w:r>
        <w:br/>
      </w:r>
      <w:r>
        <w:rPr>
          <w:rFonts w:ascii="Times New Roman"/>
          <w:b w:val="false"/>
          <w:i w:val="false"/>
          <w:color w:val="000000"/>
          <w:sz w:val="28"/>
        </w:rPr>
        <w:t xml:space="preserve">
                     төмендету, Бағдарламаны орындау жөнiндегi </w:t>
      </w:r>
      <w:r>
        <w:br/>
      </w:r>
      <w:r>
        <w:rPr>
          <w:rFonts w:ascii="Times New Roman"/>
          <w:b w:val="false"/>
          <w:i w:val="false"/>
          <w:color w:val="000000"/>
          <w:sz w:val="28"/>
        </w:rPr>
        <w:t xml:space="preserve">
                     iс-шараларға жыл сайын 16-20 мың дейiн адамнан </w:t>
      </w:r>
      <w:r>
        <w:br/>
      </w:r>
      <w:r>
        <w:rPr>
          <w:rFonts w:ascii="Times New Roman"/>
          <w:b w:val="false"/>
          <w:i w:val="false"/>
          <w:color w:val="000000"/>
          <w:sz w:val="28"/>
        </w:rPr>
        <w:t xml:space="preserve">
                     тұратын жастар еңбек отрядтарын тарту. </w:t>
      </w:r>
      <w:r>
        <w:br/>
      </w:r>
      <w:r>
        <w:rPr>
          <w:rFonts w:ascii="Times New Roman"/>
          <w:b w:val="false"/>
          <w:i w:val="false"/>
          <w:color w:val="000000"/>
          <w:sz w:val="28"/>
        </w:rPr>
        <w:t xml:space="preserve">
                     Ормандарды молықтырудың жалпы көлемi 3 жылда </w:t>
      </w:r>
      <w:r>
        <w:br/>
      </w:r>
      <w:r>
        <w:rPr>
          <w:rFonts w:ascii="Times New Roman"/>
          <w:b w:val="false"/>
          <w:i w:val="false"/>
          <w:color w:val="000000"/>
          <w:sz w:val="28"/>
        </w:rPr>
        <w:t xml:space="preserve">
                     85,92 мың га, соның iшiнде 2005 жылы - 24,12 </w:t>
      </w:r>
      <w:r>
        <w:br/>
      </w:r>
      <w:r>
        <w:rPr>
          <w:rFonts w:ascii="Times New Roman"/>
          <w:b w:val="false"/>
          <w:i w:val="false"/>
          <w:color w:val="000000"/>
          <w:sz w:val="28"/>
        </w:rPr>
        <w:t xml:space="preserve">
                     мың га, 2006 жылы - 28,26 мың га және 2007 жылы </w:t>
      </w:r>
      <w:r>
        <w:br/>
      </w:r>
      <w:r>
        <w:rPr>
          <w:rFonts w:ascii="Times New Roman"/>
          <w:b w:val="false"/>
          <w:i w:val="false"/>
          <w:color w:val="000000"/>
          <w:sz w:val="28"/>
        </w:rPr>
        <w:t xml:space="preserve">
                     - 33,53 мың га болады. </w:t>
      </w:r>
      <w:r>
        <w:br/>
      </w:r>
      <w:r>
        <w:rPr>
          <w:rFonts w:ascii="Times New Roman"/>
          <w:b w:val="false"/>
          <w:i w:val="false"/>
          <w:color w:val="000000"/>
          <w:sz w:val="28"/>
        </w:rPr>
        <w:t xml:space="preserve">
                     Астана қаласының санитарлық-жасыл аймағын </w:t>
      </w:r>
      <w:r>
        <w:br/>
      </w:r>
      <w:r>
        <w:rPr>
          <w:rFonts w:ascii="Times New Roman"/>
          <w:b w:val="false"/>
          <w:i w:val="false"/>
          <w:color w:val="000000"/>
          <w:sz w:val="28"/>
        </w:rPr>
        <w:t xml:space="preserve">
                     15,0 мың га, жыл сайын 5 мың га алқапта құру. </w:t>
      </w:r>
      <w:r>
        <w:br/>
      </w:r>
      <w:r>
        <w:rPr>
          <w:rFonts w:ascii="Times New Roman"/>
          <w:b w:val="false"/>
          <w:i w:val="false"/>
          <w:color w:val="000000"/>
          <w:sz w:val="28"/>
        </w:rPr>
        <w:t xml:space="preserve">
                     Қалалар мен елдi мекендерде жасыл екпелер </w:t>
      </w:r>
      <w:r>
        <w:br/>
      </w:r>
      <w:r>
        <w:rPr>
          <w:rFonts w:ascii="Times New Roman"/>
          <w:b w:val="false"/>
          <w:i w:val="false"/>
          <w:color w:val="000000"/>
          <w:sz w:val="28"/>
        </w:rPr>
        <w:t xml:space="preserve">
                     отырғызу 3 жылда - 13,00 млн. дана болады.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p>
    <w:bookmarkStart w:name="z11" w:id="10"/>
    <w:p>
      <w:pPr>
        <w:spacing w:after="0"/>
        <w:ind w:left="0"/>
        <w:jc w:val="left"/>
      </w:pPr>
      <w:r>
        <w:rPr>
          <w:rFonts w:ascii="Times New Roman"/>
          <w:b/>
          <w:i w:val="false"/>
          <w:color w:val="000000"/>
        </w:rPr>
        <w:t xml:space="preserve"> 
  2. Кiрiспе </w:t>
      </w:r>
    </w:p>
    <w:bookmarkEnd w:id="10"/>
    <w:p>
      <w:pPr>
        <w:spacing w:after="0"/>
        <w:ind w:left="0"/>
        <w:jc w:val="both"/>
      </w:pPr>
      <w:r>
        <w:rPr>
          <w:rFonts w:ascii="Times New Roman"/>
          <w:b w:val="false"/>
          <w:i w:val="false"/>
          <w:color w:val="000000"/>
          <w:sz w:val="28"/>
        </w:rPr>
        <w:t xml:space="preserve">      Қазақстан Республикасы Үкiметiнiң 2005 жылғы 5 наурыздағы </w:t>
      </w:r>
      <w:r>
        <w:br/>
      </w:r>
      <w:r>
        <w:rPr>
          <w:rFonts w:ascii="Times New Roman"/>
          <w:b w:val="false"/>
          <w:i w:val="false"/>
          <w:color w:val="000000"/>
          <w:sz w:val="28"/>
        </w:rPr>
        <w:t>
N 210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Мемлекет басшысының Қазақстан халқына 2005 жылғы 18 ақпандағы Жолдауын iске асыру жөнiндегi жалпыұлттық iс-шаралар жоспарын орындаудың желiлiк кестесiнiң 16.1.2.-тармағына сәйкес әзiрлендi. </w:t>
      </w:r>
      <w:r>
        <w:br/>
      </w:r>
      <w:r>
        <w:rPr>
          <w:rFonts w:ascii="Times New Roman"/>
          <w:b w:val="false"/>
          <w:i w:val="false"/>
          <w:color w:val="000000"/>
          <w:sz w:val="28"/>
        </w:rPr>
        <w:t xml:space="preserve">
      Қазақстан Республикасы Үкiметiнiң 2003-2006 жылдарға арналған бағдарламасында белгiленгенiндей, ормандар алқаптарын ұлғайту, өсiмдiктер мен жануарлар дүниесiнiң ресурстарын сақтау және ұтымды пайдалану қоршаған ортаны қорғау және табиғат пайдалану саласындағы негiзгi мiндеттердiң бiрi ретiнде алға қойылып отыр. </w:t>
      </w:r>
      <w:r>
        <w:br/>
      </w:r>
      <w:r>
        <w:rPr>
          <w:rFonts w:ascii="Times New Roman"/>
          <w:b w:val="false"/>
          <w:i w:val="false"/>
          <w:color w:val="000000"/>
          <w:sz w:val="28"/>
        </w:rPr>
        <w:t xml:space="preserve">
      Осыған байланысты елдi көгалдандырудың арнайы бағдарламасы әзiрлендi. Онда ағаш отырғызу жұмыстарын ұлғайту, елдi мекендердi көгалдандыру және түптеп келгенде осы процестерге жастарды тарту арқылы республика аумағының орманды жерлерiн кеңейту жөнiндегi негiзгi мақсаттар мен мiндеттер айқындалған. </w:t>
      </w:r>
      <w:r>
        <w:br/>
      </w:r>
      <w:r>
        <w:rPr>
          <w:rFonts w:ascii="Times New Roman"/>
          <w:b w:val="false"/>
          <w:i w:val="false"/>
          <w:color w:val="000000"/>
          <w:sz w:val="28"/>
        </w:rPr>
        <w:t>
      Бағдарламаны әзiрлеудiң көкейкестiлігіне, сондай-ақ Қазақстан Республикасы Президентiнiң "Қазақстанның 2030 жылға дейiнгi даму стратегиясын одан әрi iске асыру жөнiндегi шаралар туралы" 2001 жылғы 4 желтоқсандағы N 735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2010 жылға дейiнгi стратегиялық даму жоспары айқындаған басым мiндеттердiң алға қойылуы негiз болды, онда қоршаған ортаны қорғау саласында таяудағы он жылға ормандарды сақтауға қатысты мынадай стратегиялық мiндеттер айқындалған: </w:t>
      </w:r>
      <w:r>
        <w:br/>
      </w:r>
      <w:r>
        <w:rPr>
          <w:rFonts w:ascii="Times New Roman"/>
          <w:b w:val="false"/>
          <w:i w:val="false"/>
          <w:color w:val="000000"/>
          <w:sz w:val="28"/>
        </w:rPr>
        <w:t xml:space="preserve">
      қолданыстағы заңнаманы жетiлдiру; </w:t>
      </w:r>
      <w:r>
        <w:br/>
      </w:r>
      <w:r>
        <w:rPr>
          <w:rFonts w:ascii="Times New Roman"/>
          <w:b w:val="false"/>
          <w:i w:val="false"/>
          <w:color w:val="000000"/>
          <w:sz w:val="28"/>
        </w:rPr>
        <w:t xml:space="preserve">
      табиғат пайдалану және қоршаған ортаны қорғау жүйесiн оңтайландыру; </w:t>
      </w:r>
      <w:r>
        <w:br/>
      </w:r>
      <w:r>
        <w:rPr>
          <w:rFonts w:ascii="Times New Roman"/>
          <w:b w:val="false"/>
          <w:i w:val="false"/>
          <w:color w:val="000000"/>
          <w:sz w:val="28"/>
        </w:rPr>
        <w:t xml:space="preserve">
      экологиялық ағартуды қамтамасыз ету; </w:t>
      </w:r>
      <w:r>
        <w:br/>
      </w:r>
      <w:r>
        <w:rPr>
          <w:rFonts w:ascii="Times New Roman"/>
          <w:b w:val="false"/>
          <w:i w:val="false"/>
          <w:color w:val="000000"/>
          <w:sz w:val="28"/>
        </w:rPr>
        <w:t xml:space="preserve">
      сондай-ақ қоғамдық-саяси ахуалды тұрақтандыру саласындағы қазақстан қоғамын топтастыру сияқты мiндеттер айқындалған. </w:t>
      </w:r>
    </w:p>
    <w:bookmarkStart w:name="z12" w:id="11"/>
    <w:p>
      <w:pPr>
        <w:spacing w:after="0"/>
        <w:ind w:left="0"/>
        <w:jc w:val="left"/>
      </w:pPr>
      <w:r>
        <w:rPr>
          <w:rFonts w:ascii="Times New Roman"/>
          <w:b/>
          <w:i w:val="false"/>
          <w:color w:val="000000"/>
        </w:rPr>
        <w:t xml:space="preserve"> 
  3. Орман шаруашылығының, елдi мекендердi көгалдандырудың </w:t>
      </w:r>
      <w:r>
        <w:br/>
      </w:r>
      <w:r>
        <w:rPr>
          <w:rFonts w:ascii="Times New Roman"/>
          <w:b/>
          <w:i w:val="false"/>
          <w:color w:val="000000"/>
        </w:rPr>
        <w:t xml:space="preserve">
қазiргi жай-күйiн және осы бағыттардағы жұмыстарға жастарды тарту мүмкiндiктерiн талдау </w:t>
      </w:r>
    </w:p>
    <w:bookmarkEnd w:id="11"/>
    <w:bookmarkStart w:name="z13" w:id="12"/>
    <w:p>
      <w:pPr>
        <w:spacing w:after="0"/>
        <w:ind w:left="0"/>
        <w:jc w:val="left"/>
      </w:pPr>
      <w:r>
        <w:rPr>
          <w:rFonts w:ascii="Times New Roman"/>
          <w:b/>
          <w:i w:val="false"/>
          <w:color w:val="000000"/>
        </w:rPr>
        <w:t xml:space="preserve"> 
  3.1. Орман шаруашылығының, елдi мекендердi көгалдандырудың </w:t>
      </w:r>
      <w:r>
        <w:br/>
      </w:r>
      <w:r>
        <w:rPr>
          <w:rFonts w:ascii="Times New Roman"/>
          <w:b/>
          <w:i w:val="false"/>
          <w:color w:val="000000"/>
        </w:rPr>
        <w:t xml:space="preserve">
қазiргi жай-күйiн талдау </w:t>
      </w:r>
    </w:p>
    <w:bookmarkEnd w:id="12"/>
    <w:p>
      <w:pPr>
        <w:spacing w:after="0"/>
        <w:ind w:left="0"/>
        <w:jc w:val="both"/>
      </w:pPr>
      <w:r>
        <w:rPr>
          <w:rFonts w:ascii="Times New Roman"/>
          <w:b w:val="false"/>
          <w:i w:val="false"/>
          <w:color w:val="000000"/>
          <w:sz w:val="28"/>
        </w:rPr>
        <w:t xml:space="preserve">      Барлық ормандар климатты реттеу, орта құру, егiстiк пен топырақ қорғау, су қорғау және санитарлық-гигиеналық функцияларды орындайды. </w:t>
      </w:r>
      <w:r>
        <w:br/>
      </w:r>
      <w:r>
        <w:rPr>
          <w:rFonts w:ascii="Times New Roman"/>
          <w:b w:val="false"/>
          <w:i w:val="false"/>
          <w:color w:val="000000"/>
          <w:sz w:val="28"/>
        </w:rPr>
        <w:t xml:space="preserve">
      Мемлекеттiк орман қорының жалпы алқабы 26464,2 мың га. Орман өскен жерлер 12374,1 мың гектарды құрайды, олардың 896,7 мың гектары - жасанды жолмен құрылған орман екпелерi. Қазақстан аумағының орманды жерлерi 4,5% құрайды.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Күштi жақтары </w:t>
      </w:r>
      <w:r>
        <w:br/>
      </w:r>
      <w:r>
        <w:rPr>
          <w:rFonts w:ascii="Times New Roman"/>
          <w:b w:val="false"/>
          <w:i w:val="false"/>
          <w:color w:val="000000"/>
          <w:sz w:val="28"/>
        </w:rPr>
        <w:t xml:space="preserve">
      Орман шаруашылығының негiзгi институттары мен инфрақұрылымы сақталды. </w:t>
      </w:r>
      <w:r>
        <w:br/>
      </w:r>
      <w:r>
        <w:rPr>
          <w:rFonts w:ascii="Times New Roman"/>
          <w:b w:val="false"/>
          <w:i w:val="false"/>
          <w:color w:val="000000"/>
          <w:sz w:val="28"/>
        </w:rPr>
        <w:t>
      Экономиканың орман секторы үшiн негiзгi заңнамалық кесiм - Қазақстан Республикасының  </w:t>
      </w:r>
      <w:r>
        <w:rPr>
          <w:rFonts w:ascii="Times New Roman"/>
          <w:b w:val="false"/>
          <w:i w:val="false"/>
          <w:color w:val="000000"/>
          <w:sz w:val="28"/>
        </w:rPr>
        <w:t xml:space="preserve">Орман кодексi </w:t>
      </w:r>
      <w:r>
        <w:rPr>
          <w:rFonts w:ascii="Times New Roman"/>
          <w:b w:val="false"/>
          <w:i w:val="false"/>
          <w:color w:val="000000"/>
          <w:sz w:val="28"/>
        </w:rPr>
        <w:t> қабылданды. Жаңа  </w:t>
      </w:r>
      <w:r>
        <w:rPr>
          <w:rFonts w:ascii="Times New Roman"/>
          <w:b w:val="false"/>
          <w:i w:val="false"/>
          <w:color w:val="000000"/>
          <w:sz w:val="28"/>
        </w:rPr>
        <w:t xml:space="preserve">Орман кодексiне </w:t>
      </w:r>
      <w:r>
        <w:rPr>
          <w:rFonts w:ascii="Times New Roman"/>
          <w:b w:val="false"/>
          <w:i w:val="false"/>
          <w:color w:val="000000"/>
          <w:sz w:val="28"/>
        </w:rPr>
        <w:t xml:space="preserve"> сәйкес нормативтiк құқықтық база жетiлдiрiлуде. </w:t>
      </w:r>
      <w:r>
        <w:br/>
      </w:r>
      <w:r>
        <w:rPr>
          <w:rFonts w:ascii="Times New Roman"/>
          <w:b w:val="false"/>
          <w:i w:val="false"/>
          <w:color w:val="000000"/>
          <w:sz w:val="28"/>
        </w:rPr>
        <w:t xml:space="preserve">
      Орман экожүйелерiн қоса алғанда, табиғи-қорық қорын сақтау мақсатында ерекше қорғалатын табиғи аумақтардың жүйесi кеңейтiлуде. </w:t>
      </w:r>
      <w:r>
        <w:br/>
      </w:r>
      <w:r>
        <w:rPr>
          <w:rFonts w:ascii="Times New Roman"/>
          <w:b w:val="false"/>
          <w:i w:val="false"/>
          <w:color w:val="000000"/>
          <w:sz w:val="28"/>
        </w:rPr>
        <w:t xml:space="preserve">
      Орман шаруашылығы саласында ғылыми зерттеулер жүргiзiлуде. </w:t>
      </w:r>
      <w:r>
        <w:br/>
      </w:r>
      <w:r>
        <w:rPr>
          <w:rFonts w:ascii="Times New Roman"/>
          <w:b w:val="false"/>
          <w:i w:val="false"/>
          <w:color w:val="000000"/>
          <w:sz w:val="28"/>
        </w:rPr>
        <w:t xml:space="preserve">
      Орман шаруашылығы үшiн жоғары және арнаулы орта бiлiмдi кадрлар даярлау жүзеге асырылуда. </w:t>
      </w:r>
      <w:r>
        <w:br/>
      </w:r>
      <w:r>
        <w:rPr>
          <w:rFonts w:ascii="Times New Roman"/>
          <w:b w:val="false"/>
          <w:i w:val="false"/>
          <w:color w:val="000000"/>
          <w:sz w:val="28"/>
        </w:rPr>
        <w:t xml:space="preserve">
      2004 жылдың iшiнде орман шаруашылығын мемлекеттiк басқару жүйесiн реформалау аяқталды, ол атқарушы билiк деңгейлерi арасында функциялар мен жауапкершiлiктi дәлме-дәл шектеумен, ағаш дайындау және сүрек өңдеу функцияларын бәсекелес ортаға берумен, мiндетi орман шаруашылығы iс-шараларының кешенiн жүзеге асыру және мемлекеттiк орман қоры аумағында орман пайдалануды реттеу болып табылатын орман шаруашылығының мемлекеттiк мекемелерiн құрумен тұжырымдалады. </w:t>
      </w:r>
      <w:r>
        <w:br/>
      </w:r>
      <w:r>
        <w:rPr>
          <w:rFonts w:ascii="Times New Roman"/>
          <w:b w:val="false"/>
          <w:i w:val="false"/>
          <w:color w:val="000000"/>
          <w:sz w:val="28"/>
        </w:rPr>
        <w:t xml:space="preserve">
      Ормандарды өрттерден және Қазақстан Республикасының орман заңнамасын бұзушылықтан күзету, оларды зиянкестер мен аурулардан қорғау, ормандарды молықтыру мен орман өсiру, орман пайдалануды реттеу жөнiндегi шаралардың тиiмдiлiгiн арттыру мақсатында оларды орындау жөнiндегi функциялар облыстық атқарушы органдарға жүктелдi. Аталған шараларды жүзеге асыру үшiн олардың қарауына мүлiк кешендерi ретiнде 124 орман мекемесi берілдi. Облыстық атқарушы органдарда ормандар мен жануарлар дүниесiн қорғау жөнiндегі құрылымдық бөлiмшелер жұмыс iстейдi. </w:t>
      </w:r>
      <w:r>
        <w:br/>
      </w:r>
      <w:r>
        <w:rPr>
          <w:rFonts w:ascii="Times New Roman"/>
          <w:b w:val="false"/>
          <w:i w:val="false"/>
          <w:color w:val="000000"/>
          <w:sz w:val="28"/>
        </w:rPr>
        <w:t xml:space="preserve">
      Республикалық деңгейде Қазақстан Республикасы Ауыл шаруашылығы министрлiгiнiң Орман және аңшылық шаруашылығы комитетi құрылды, ол орман шаруашылығы саласындағы уәкiлеттi орган болып табылады және оның республиканың барлық облыстарында өзiнiң аумақтық органдары бар, сондай-ақ Комитеттiң қарауында республикалық маңызы бар ерекше қорғалатын табиғи аумақтар және орман шаруашылығына қызмет көрсету жөнiндегi бiрқатар ұйымдар бар. </w:t>
      </w:r>
      <w:r>
        <w:br/>
      </w:r>
      <w:r>
        <w:rPr>
          <w:rFonts w:ascii="Times New Roman"/>
          <w:b w:val="false"/>
          <w:i w:val="false"/>
          <w:color w:val="000000"/>
          <w:sz w:val="28"/>
        </w:rPr>
        <w:t xml:space="preserve">
      Орман шаруашылығын басқарудың құрылған жаңа жүйесi орман шаруашылығын жүргiзуге арналған шығындарды қаржыландырудың үш көзiне - республикалық және жергiлiктi бюджеттерге, сондай-ақ заңды тұлға мәртебесi бар орман мекемелерi мен ерекше қорғалатын табиғи аумақтардың ақылы қызметтер көрсетуiнен қалыптасатын солардың қаражатына ие болу мүмкiндiгiн бередi. </w:t>
      </w:r>
      <w:r>
        <w:br/>
      </w:r>
      <w:r>
        <w:rPr>
          <w:rFonts w:ascii="Times New Roman"/>
          <w:b w:val="false"/>
          <w:i w:val="false"/>
          <w:color w:val="000000"/>
          <w:sz w:val="28"/>
        </w:rPr>
        <w:t xml:space="preserve">
      Ормандарды сақтау мен молықтыруға бағытталған шараларды күшейту мақсатында соңғы кезде бiрқатар үкiмет шешiмдерi қабылданды. Мәселен, Ертiс өңiрiнiң жалды ормандарында екi мемлекеттiк орман табиғи резерваты құрылды, яғни бұл ормандарға ерекше қорғалатын табиғи аумақтар мәртебесi берiлдi. </w:t>
      </w:r>
      <w:r>
        <w:br/>
      </w:r>
      <w:r>
        <w:rPr>
          <w:rFonts w:ascii="Times New Roman"/>
          <w:b w:val="false"/>
          <w:i w:val="false"/>
          <w:color w:val="000000"/>
          <w:sz w:val="28"/>
        </w:rPr>
        <w:t xml:space="preserve">
      Қазақстан Республикасы Үкiметiнiң 2004 жылғы 24 сәуiрдегi </w:t>
      </w:r>
      <w:r>
        <w:br/>
      </w:r>
      <w:r>
        <w:rPr>
          <w:rFonts w:ascii="Times New Roman"/>
          <w:b w:val="false"/>
          <w:i w:val="false"/>
          <w:color w:val="000000"/>
          <w:sz w:val="28"/>
        </w:rPr>
        <w:t>
N 460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мемлекеттік орман қоры учаскелерiндегi қылқан жапырақтылар мен сексеуiл екпелерiнде басты мақсатта пайдалану үшiн ағаш кесуге он жылдық мерзiмге тыйым салынды. </w:t>
      </w:r>
      <w:r>
        <w:br/>
      </w:r>
      <w:r>
        <w:rPr>
          <w:rFonts w:ascii="Times New Roman"/>
          <w:b w:val="false"/>
          <w:i w:val="false"/>
          <w:color w:val="000000"/>
          <w:sz w:val="28"/>
        </w:rPr>
        <w:t xml:space="preserve">
      Қазақстан Республикасы Үкiметiнiң 2004 жылғы 19 қаңтардағы </w:t>
      </w:r>
      <w:r>
        <w:br/>
      </w:r>
      <w:r>
        <w:rPr>
          <w:rFonts w:ascii="Times New Roman"/>
          <w:b w:val="false"/>
          <w:i w:val="false"/>
          <w:color w:val="000000"/>
          <w:sz w:val="28"/>
        </w:rPr>
        <w:t>
N 53  </w:t>
      </w:r>
      <w:r>
        <w:rPr>
          <w:rFonts w:ascii="Times New Roman"/>
          <w:b w:val="false"/>
          <w:i w:val="false"/>
          <w:color w:val="000000"/>
          <w:sz w:val="28"/>
        </w:rPr>
        <w:t xml:space="preserve">қаулысымен </w:t>
      </w:r>
      <w:r>
        <w:rPr>
          <w:rFonts w:ascii="Times New Roman"/>
          <w:b w:val="false"/>
          <w:i w:val="false"/>
          <w:color w:val="000000"/>
          <w:sz w:val="28"/>
        </w:rPr>
        <w:t xml:space="preserve"> мемлекеттiк орман қоры учаскелерiнде ормандарды күзету, қорғау, молайту әрi орман өсiру жөнiндегi нормалар мен нормативтер бекiтiлдi. </w:t>
      </w:r>
      <w:r>
        <w:br/>
      </w:r>
      <w:r>
        <w:rPr>
          <w:rFonts w:ascii="Times New Roman"/>
          <w:b w:val="false"/>
          <w:i w:val="false"/>
          <w:color w:val="000000"/>
          <w:sz w:val="28"/>
        </w:rPr>
        <w:t xml:space="preserve">
      Соңғы екi жыл бойы ерекше қорғалатын табиғи аумақтардың және ормандар мен жануарлар дүниесiн қорғау жөнiндегі мемлекеттiк мекемелердiң материалдық-техникалық базасы нығайтылуда, республикалық маңызы бар ерекше қорғалатын табиғи аумақтардың инспекторлар құрамының саны нормативтiк мөлшерге жеткiзiлдi. Ормандарды авиациямен қарауылдау да белгiленген нормативтер шегiнде жүргізiлуде. </w:t>
      </w:r>
      <w:r>
        <w:br/>
      </w:r>
      <w:r>
        <w:rPr>
          <w:rFonts w:ascii="Times New Roman"/>
          <w:b w:val="false"/>
          <w:i w:val="false"/>
          <w:color w:val="000000"/>
          <w:sz w:val="28"/>
        </w:rPr>
        <w:t xml:space="preserve">
      Соңғы жылдары мемлекеттiк орман қоры аумағында ормандарды қалпына келтiру көлемi ұлғая түсуде. Мәселен, 2001 жылмен салыстырғанда ол 2 есе ұлғайып, 2004 жылы 20,7 мың га болды. Арал теңiзiнiң қаңсып қалған табанының табиғи түрде жап-жақсы қалпына келiп жатқаны байқалады. </w:t>
      </w:r>
      <w:r>
        <w:br/>
      </w:r>
      <w:r>
        <w:rPr>
          <w:rFonts w:ascii="Times New Roman"/>
          <w:b w:val="false"/>
          <w:i w:val="false"/>
          <w:color w:val="000000"/>
          <w:sz w:val="28"/>
        </w:rPr>
        <w:t xml:space="preserve">
      Ормандарды қалпына келтiрумен қатар республика бойынша республикадағы 121 питомникте орман тұқымдарын жинау мен көшет материалын өсiру ұлғайып келедi. Осы деректердiң барлығы орманды қалпына келтiрудi одан әрi ұлғайтуды болжауға мүмкiндiк бередi. </w:t>
      </w:r>
      <w:r>
        <w:br/>
      </w:r>
      <w:r>
        <w:rPr>
          <w:rFonts w:ascii="Times New Roman"/>
          <w:b w:val="false"/>
          <w:i w:val="false"/>
          <w:color w:val="000000"/>
          <w:sz w:val="28"/>
        </w:rPr>
        <w:t xml:space="preserve">
      Қазақстан Республикасы Президентiнiң тапсырмасына сәйкес 1996 жылы Астана қаласының жасыл аймағын құру басталған болатын. </w:t>
      </w:r>
      <w:r>
        <w:br/>
      </w:r>
      <w:r>
        <w:rPr>
          <w:rFonts w:ascii="Times New Roman"/>
          <w:b w:val="false"/>
          <w:i w:val="false"/>
          <w:color w:val="000000"/>
          <w:sz w:val="28"/>
        </w:rPr>
        <w:t xml:space="preserve">
      Жалпы алғанда, 1997 жылдан 2004 жылға дейiнгi кезеңде 25 мың гектар алқапқа ағаш отырғызылды, оның 8,6 мың гектары коммуналдық меншiкке берiлдi.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Әлсiз жақтары </w:t>
      </w:r>
      <w:r>
        <w:br/>
      </w:r>
      <w:r>
        <w:rPr>
          <w:rFonts w:ascii="Times New Roman"/>
          <w:b w:val="false"/>
          <w:i w:val="false"/>
          <w:color w:val="000000"/>
          <w:sz w:val="28"/>
        </w:rPr>
        <w:t xml:space="preserve">
      Реформалау мен қайта ұйымдастырудың күрделi кезеңi аралығында республиканың орман шаруашылығында қажеттi орман шаруашылығы шараларын орындаудың жоспарлылығы мен дәйектiлiгi бұзылды, бұл ормандардың жай-күйiнiң нашарлап кетуiне әкеп соқты. </w:t>
      </w:r>
      <w:r>
        <w:br/>
      </w:r>
      <w:r>
        <w:rPr>
          <w:rFonts w:ascii="Times New Roman"/>
          <w:b w:val="false"/>
          <w:i w:val="false"/>
          <w:color w:val="000000"/>
          <w:sz w:val="28"/>
        </w:rPr>
        <w:t xml:space="preserve">
      Орман құрайтын негізгi тұқымдар екпелерiнiң жас топтары бойынша бөлiнуiне жасалған талдау орташа жастағы екпелер - 3029,3 мың га (33%), өсiп-жетiлген және толысып пiскен екпелер - 2886,2 мың га (31%) бәрiнен көп кездесетiнiн көрсеттi. Пiсiп келе жатқан екпелер 2014,1 мың гектарды (22%), ал жас екпелер - 1331,1 мың гектарды (14%) құрайды. Осылай бөлiну тым қатал орман өсiру жағдайлары мен едәуiр мөлшердегi антропогендiк әсер себеп болған ормандардағы табиғи молығу барысының жеткiлiктi дәрежеде ойдағыдай болмай отырғанын, сондай-ақ ағаш отырғызу көлемiнiң жеткілiктi емес екенiн көрсетедi. </w:t>
      </w:r>
      <w:r>
        <w:br/>
      </w:r>
      <w:r>
        <w:rPr>
          <w:rFonts w:ascii="Times New Roman"/>
          <w:b w:val="false"/>
          <w:i w:val="false"/>
          <w:color w:val="000000"/>
          <w:sz w:val="28"/>
        </w:rPr>
        <w:t xml:space="preserve">
      Өткен кезеңде қылқан жапырақты ағаштардың қарқынды пайдаланылуы, сондай-ақ Шығыс Қазақстан, Ақмола, Алматы және Қостанай облыстарында 1996-2002 жылдары болған iрi орман өрттерi сүрек қорларының азайып кетуiне және ормандардың қорғаныштық және су қорғау қасиеттерiнiң едәуiр жоғалуына, олардың санитарлық жай-күйiнiң күрт нашарлап кетуiне әкеп соқты. </w:t>
      </w:r>
      <w:r>
        <w:br/>
      </w:r>
      <w:r>
        <w:rPr>
          <w:rFonts w:ascii="Times New Roman"/>
          <w:b w:val="false"/>
          <w:i w:val="false"/>
          <w:color w:val="000000"/>
          <w:sz w:val="28"/>
        </w:rPr>
        <w:t xml:space="preserve">
      Соңғы он жыл ішінде Шығыс Қазақстан және Павлодар облыстарының Ертiс өңiрiнiң қарағайлы ормандарының орман өскен жерлерi 162,4 мың гектарға қысқарды, сүрек қоры 16,8 млн. текше метрге азайды. </w:t>
      </w:r>
      <w:r>
        <w:br/>
      </w:r>
      <w:r>
        <w:rPr>
          <w:rFonts w:ascii="Times New Roman"/>
          <w:b w:val="false"/>
          <w:i w:val="false"/>
          <w:color w:val="000000"/>
          <w:sz w:val="28"/>
        </w:rPr>
        <w:t xml:space="preserve">
      Республиканың орман өскен жерлерiнiң iс жүзiнде тең жартысын алып жатқан сексеуiл екпелерiн молықтыру жөнiндегі iс-шаралар соңғы он жылда болымсыз көлемде орындалды. </w:t>
      </w:r>
      <w:r>
        <w:br/>
      </w:r>
      <w:r>
        <w:rPr>
          <w:rFonts w:ascii="Times New Roman"/>
          <w:b w:val="false"/>
          <w:i w:val="false"/>
          <w:color w:val="000000"/>
          <w:sz w:val="28"/>
        </w:rPr>
        <w:t xml:space="preserve">
      Сексеуiл ормандары өскен аймақта, радиусы 100 километрге дейiнгi елдi мекендердiң төңiрегiнде пiскен екпелер iс жүзiнде жоқ десе де болады, ал бар жас және орта жастағы екпелер қатты бүлiнген, бұл жергiлiктi халықтың отынға сүректi заңсыз дайындауының салдары болып табылады. </w:t>
      </w:r>
      <w:r>
        <w:br/>
      </w:r>
      <w:r>
        <w:rPr>
          <w:rFonts w:ascii="Times New Roman"/>
          <w:b w:val="false"/>
          <w:i w:val="false"/>
          <w:color w:val="000000"/>
          <w:sz w:val="28"/>
        </w:rPr>
        <w:t xml:space="preserve">
      Өртке қарсы iс-шаралар, соның iшiнде ормандарды күзету жөнiндегi авиациялық жұмыстар көлемiнiң едәуiр азайып кетуi орман өрттерiнен болатын шығындарды сан мәрте көбейтiп жiбердi. </w:t>
      </w:r>
      <w:r>
        <w:br/>
      </w:r>
      <w:r>
        <w:rPr>
          <w:rFonts w:ascii="Times New Roman"/>
          <w:b w:val="false"/>
          <w:i w:val="false"/>
          <w:color w:val="000000"/>
          <w:sz w:val="28"/>
        </w:rPr>
        <w:t xml:space="preserve">
      Астана төңiрегiнде табиғи шоқ ормандардың, сондай-ақ бұдан бұрын жасалған жасанды екпелердiң қатаң орман өсiру жағдайларына байланысты ағаш-бұта тұқымдарының түр-түрi жұтаң, ол қуаңшылыққа шыдамды, тұзға төзiмдi және аязға шыдамды оннан аса қоймайтын түрдi қамтиды. </w:t>
      </w:r>
      <w:r>
        <w:br/>
      </w:r>
      <w:r>
        <w:rPr>
          <w:rFonts w:ascii="Times New Roman"/>
          <w:b w:val="false"/>
          <w:i w:val="false"/>
          <w:color w:val="000000"/>
          <w:sz w:val="28"/>
        </w:rPr>
        <w:t xml:space="preserve">
      Өткен жылдардың жасанды орман екпелерi 896,7 мың гектар алқапқа орналасқан, автомобиль және темiр жолдардың бойындағы қорғаныштық белдеулер 76,1 мың гектарды құрайды. </w:t>
      </w:r>
      <w:r>
        <w:br/>
      </w:r>
      <w:r>
        <w:rPr>
          <w:rFonts w:ascii="Times New Roman"/>
          <w:b w:val="false"/>
          <w:i w:val="false"/>
          <w:color w:val="000000"/>
          <w:sz w:val="28"/>
        </w:rPr>
        <w:t xml:space="preserve">
      Осы орман екпелерiне күтімнiң болмауы (күтiп-баптау мақсатында кесу мен санитарлық кесудiң дер кезiнде жүргізiлмеуi, топыраққа күтiм жасау жұмыстары көлемiнiң қысқаруы) едәуiр алқапта орман дақылдарының құрып кетуiне әкеп соқты, ал сақталып қалғандарының тоз-тозы шыққан. Сол себептi олар халықтың дем алуына онша тартымды емес және өзiнiң рекреациялық мақсатына сәйкес келмейдi. </w:t>
      </w:r>
      <w:r>
        <w:br/>
      </w:r>
      <w:r>
        <w:rPr>
          <w:rFonts w:ascii="Times New Roman"/>
          <w:b w:val="false"/>
          <w:i w:val="false"/>
          <w:color w:val="000000"/>
          <w:sz w:val="28"/>
        </w:rPr>
        <w:t xml:space="preserve">
      Халықтың дем алуына жарамды ең жақын табиғи алқаптар астанадан 100-150 км қашықтықта орналасқан. </w:t>
      </w:r>
      <w:r>
        <w:br/>
      </w:r>
      <w:r>
        <w:rPr>
          <w:rFonts w:ascii="Times New Roman"/>
          <w:b w:val="false"/>
          <w:i w:val="false"/>
          <w:color w:val="000000"/>
          <w:sz w:val="28"/>
        </w:rPr>
        <w:t xml:space="preserve">
      Орман мекемелерiнiң техникалық жарақтануы төмен деңгейде. Қажет 830 трактордың 154-i (18,5%), 285 жүк автомашинасының - 50-i (17,5%), 400 механикаландырылған агрегаттың - 33-i (8,2 %) және екi мыңнан астам тiркеме және аспалы құралдардың небәрi 120-ы (5,5%) ғана бар. </w:t>
      </w:r>
      <w:r>
        <w:br/>
      </w:r>
      <w:r>
        <w:rPr>
          <w:rFonts w:ascii="Times New Roman"/>
          <w:b w:val="false"/>
          <w:i w:val="false"/>
          <w:color w:val="000000"/>
          <w:sz w:val="28"/>
        </w:rPr>
        <w:t xml:space="preserve">
      Саладағы қызметкерлер саны соңғы жылдары күрт қысқарып кеттi, бұл қаржыландырудың азаюымен және жұмыстар көлемiнiң қысқаруымен байланысты болды. Еңбекақы деңгейiнiң төмен болуы кадрлардың көп тұрақтамаушылығын туғызуда. Заңды тұлға мәртебесi бар орман мекемелерiнiң, ерекше қорғалатын табиғи аумақтардың инженер-техник қызметкерлерiнiң 30% жуығының жоғары бiлiмi жоқ. Техникалық орта бiлiмi бар мамандар жетiспейдi. Республикада қорықшы-орманшылар даярлайтын кәсiптiк-техникалық оқу орындары жоқ. </w:t>
      </w:r>
      <w:r>
        <w:br/>
      </w:r>
      <w:r>
        <w:rPr>
          <w:rFonts w:ascii="Times New Roman"/>
          <w:b w:val="false"/>
          <w:i w:val="false"/>
          <w:color w:val="000000"/>
          <w:sz w:val="28"/>
        </w:rPr>
        <w:t xml:space="preserve">
      Орман өсiрудi жоспарлау жұмыстарын жүргiзу кезiнде ықшамдалған технологияларды қолдану олардың сапасына едәуiр әсер еттi. Орман өсiрудi жоспарлаудың жыл сайынғы көлемдерi де төмендеп кеттi, соның салдарынан орман өсiрудi жоспарлау жобаларының қолданылу мерзiмдерi орман мекемелерiнiң iс жүзiнде тең жартысы үшiн аяқталған. </w:t>
      </w:r>
      <w:r>
        <w:br/>
      </w:r>
      <w:r>
        <w:rPr>
          <w:rFonts w:ascii="Times New Roman"/>
          <w:b w:val="false"/>
          <w:i w:val="false"/>
          <w:color w:val="000000"/>
          <w:sz w:val="28"/>
        </w:rPr>
        <w:t xml:space="preserve">
      Орманды аумақтарды өртке қарсы жасақтау, орман питомниктерi мен екпелер құру жөнiндегi жобалау-iздестiру жұмыстары да жеткiлiктi дәрежеде қаржыландырылмауына байланысты толық көлемiнде орындалған жоқ. </w:t>
      </w:r>
      <w:r>
        <w:br/>
      </w:r>
      <w:r>
        <w:rPr>
          <w:rFonts w:ascii="Times New Roman"/>
          <w:b w:val="false"/>
          <w:i w:val="false"/>
          <w:color w:val="000000"/>
          <w:sz w:val="28"/>
        </w:rPr>
        <w:t xml:space="preserve">
      Ағаш отырғызу жұмыстарын ұлғайту үшiн көшет материалын өсiру көлемiн едәуiр көбейтудi қамтамасыз ету мақсатында Қазақстан Республикасы Ауыл шаруашылығы министрлiгi Орман және аңшылық шаруашылығы комитетiнiң мамандары Ресейде, Канадада, Финляндияда, Польшада тамыр жүйесi жабық көшет материалын өсiру тәжiрибесiн зерделедi және оған талдау жасады. Польшаның мемлекеттiк ормандарында жердi микоризациялау саласында неғұрлым мол тәжiрибе жинақталған және елеулi түрде iлгерi басушылық байқалады. Польшада ормандар өсiру жұмысының өрт болып, құлазыған және бүлiнген жерлерде, қалалардың қалпына келтiрiлген жерлерiнде, сондай-ақ орман өспеген ауыл шаруашылығы мақсатындағы жерлерде жүргiзiлуi себептi Қазақстан жағдайларына бұл тәжiрибе жақын. Канада мен Ресейде орман өсiру көпшiлiк жағдайда бұдан бұрын орманнан шығып қалған орманды жерлерде жүзеге асырылады. </w:t>
      </w:r>
      <w:r>
        <w:br/>
      </w:r>
      <w:r>
        <w:rPr>
          <w:rFonts w:ascii="Times New Roman"/>
          <w:b w:val="false"/>
          <w:i w:val="false"/>
          <w:color w:val="000000"/>
          <w:sz w:val="28"/>
        </w:rPr>
        <w:t xml:space="preserve">
      Сондықтан Астана қаласының және жалпы Қазақстанның жасыл аймағының жағдайлары үшiн Польшаның мемлекеттiк ормандарында қолданылатын тамыр жүйесi жабық көшет материалын өсiру технологиясы неғұрлым қолайлы технология болып табылады. Осыған байланысты Қазақстанда жаңа технология қолдану жөнiнде Yкiметке ұсыныс енгiзу көзделiп отыр. </w:t>
      </w:r>
      <w:r>
        <w:br/>
      </w:r>
      <w:r>
        <w:rPr>
          <w:rFonts w:ascii="Times New Roman"/>
          <w:b w:val="false"/>
          <w:i w:val="false"/>
          <w:color w:val="000000"/>
          <w:sz w:val="28"/>
        </w:rPr>
        <w:t xml:space="preserve">
      Орман өрттерiн бастапқы кезеңiнде дер кезiнде байқаудың және сөндiрудiң неғұрлым тиiмдi әдiсi авиациямен күзету болып табылады. Бұл жұмыстарды Қазақ ормандарды авиациялық қорғау және орман шаруашылығына қызмет көрсету базасы (Қазавиаорманқорғау) орындайды. Қазiргi кезде ормандарды авиациямен күзету жалға алынған техникамен жүзеге асырылуда. </w:t>
      </w:r>
      <w:r>
        <w:br/>
      </w:r>
      <w:r>
        <w:rPr>
          <w:rFonts w:ascii="Times New Roman"/>
          <w:b w:val="false"/>
          <w:i w:val="false"/>
          <w:color w:val="000000"/>
          <w:sz w:val="28"/>
        </w:rPr>
        <w:t xml:space="preserve">
      Өткен жылы "Қазавиаорманқорғау" қызметтерi орман өрттерiнiң 413 оқиғасын байқады, бұл қорғалатын аумақты өрттердiң жалпы санының 68% құрайды. </w:t>
      </w:r>
      <w:r>
        <w:br/>
      </w:r>
      <w:r>
        <w:rPr>
          <w:rFonts w:ascii="Times New Roman"/>
          <w:b w:val="false"/>
          <w:i w:val="false"/>
          <w:color w:val="000000"/>
          <w:sz w:val="28"/>
        </w:rPr>
        <w:t xml:space="preserve">
      Ресей, Канада және АҚШ секiлдi мемлекеттердiң тәжiрибесi орман өрттерiн байқауда және жоюда меншiктi авиациялық техниканы пайдалану неғұрлым тиiмдi болып табылатынын көрсетедi. Осыған байланысты Орман және аңшылық шаруашылығы комитетiнiң дербес жеңiл моторлы авиация паркiн құру мәселесiн қарау ұсынылады. </w:t>
      </w:r>
    </w:p>
    <w:bookmarkStart w:name="z14" w:id="13"/>
    <w:p>
      <w:pPr>
        <w:spacing w:after="0"/>
        <w:ind w:left="0"/>
        <w:jc w:val="left"/>
      </w:pPr>
      <w:r>
        <w:rPr>
          <w:rFonts w:ascii="Times New Roman"/>
          <w:b/>
          <w:i w:val="false"/>
          <w:color w:val="000000"/>
        </w:rPr>
        <w:t xml:space="preserve"> 
  3.2. Жастар ортасындағы қазiргi ахуалды талдау </w:t>
      </w:r>
    </w:p>
    <w:bookmarkEnd w:id="13"/>
    <w:p>
      <w:pPr>
        <w:spacing w:after="0"/>
        <w:ind w:left="0"/>
        <w:jc w:val="both"/>
      </w:pPr>
      <w:r>
        <w:rPr>
          <w:rFonts w:ascii="Times New Roman"/>
          <w:b w:val="false"/>
          <w:i w:val="false"/>
          <w:color w:val="000000"/>
          <w:sz w:val="28"/>
        </w:rPr>
        <w:t xml:space="preserve">      Қазақстанның тәуелсiз даму кезеңiнде экономикалық және қоғамдық-саяси даму кезеңiнде түбегейлi өзгерiстер жүзеге асырылып, соның арқасында Қазақстан экономика саласында да, саяси салада да елеулi нәтижелерге қол жеткiздi. Реформалар халықтың iс жүзiнде барлық әлеуметтiк топтарын, соның iшiнде жастарды да қамтыды. </w:t>
      </w:r>
      <w:r>
        <w:br/>
      </w:r>
      <w:r>
        <w:rPr>
          <w:rFonts w:ascii="Times New Roman"/>
          <w:b w:val="false"/>
          <w:i w:val="false"/>
          <w:color w:val="000000"/>
          <w:sz w:val="28"/>
        </w:rPr>
        <w:t xml:space="preserve">
      Бүгiнгi таңда Қазақстан жастары қазақстан қоғамының перспективаларын айқындайтын негiзгi факторлардың бiрi болып табылады. Қазақстан қоғамының тыныс-тiршiлiгiнiң барлық саласының iрi көлемдi реформаларына байланысты орын алып отырған жағдайлар жастардың даму ерекшелiгiн және оның қоғамдық құрылымдағы маңызын айқындап бердi. Өз кезегiнде, осының бәрi жас ұрпақтың сапалық өзге тұрпатының және тұтастай алғанда, жастардың әлеуметтiк келбетiнiң қалыптасуынан көрiнiс табуда. Сонымен бiрге қоғамдық-саяси және экономикалық реформалардың факторлары жастардың қажеттiлiктерiне, мүдделерiне, құндылық бағдарларына және әлеуметтiк мiнез-құлқына тiкелей ықпал етуде. </w:t>
      </w:r>
      <w:r>
        <w:br/>
      </w:r>
      <w:r>
        <w:rPr>
          <w:rFonts w:ascii="Times New Roman"/>
          <w:b w:val="false"/>
          <w:i w:val="false"/>
          <w:color w:val="000000"/>
          <w:sz w:val="28"/>
        </w:rPr>
        <w:t xml:space="preserve">
      Бүгiнде осыдан он бес жыл бұрынғы кеңес жастарын және мемлекеттiң тәуелсiздiгi және демократиялық өзгерiстер жағдайларында қалыптасқан қазiргi жас ұрпақты салыстыруға келмейтiнi айдан анық. Егемен Қазақстанның сапалық жаңа экономикалық және саяси жүйесi жастардың әлеуметтiк-экономикалық жағдайын, дүниетанымын, мәдениетiн, саяси және құндылық бағдарларын түбегейлi түрде өзгерттi. </w:t>
      </w:r>
      <w:r>
        <w:br/>
      </w:r>
      <w:r>
        <w:rPr>
          <w:rFonts w:ascii="Times New Roman"/>
          <w:b w:val="false"/>
          <w:i w:val="false"/>
          <w:color w:val="000000"/>
          <w:sz w:val="28"/>
        </w:rPr>
        <w:t xml:space="preserve">
      Сонымен бiрге сөзсiз жетiстiктермен қатар әлеуметтiк және саяси реформалардың, ең алдымен, қоғамдық құрылыстың және халық өмiрiнiң үйреншiктi қалпының күрт өзгеруiнен туындаған жайсыз әсерi де болды. Осындай жағдайларда мемлекеттiң жастар саясаты саласында, басқа да салалардағы сияқты, бұрын осындай жоғары дәрежедегi көкейкестi сипаты болмаған жаңа проблемалар пайда болды. </w:t>
      </w:r>
      <w:r>
        <w:br/>
      </w:r>
      <w:r>
        <w:rPr>
          <w:rFonts w:ascii="Times New Roman"/>
          <w:b w:val="false"/>
          <w:i w:val="false"/>
          <w:color w:val="000000"/>
          <w:sz w:val="28"/>
        </w:rPr>
        <w:t xml:space="preserve">
      Ең алдымен бұл жастардың жұмыспен қамтылу проблемасы. Мәселен, Қазақстан Республикасы Статистика агенттiгiнiң 2004 жылғы 1 қаңтардағы деректерi бойынша, Қазақстанда жастардың жалпы саны 409310 адамды құрайды. Сөйтiп, қазiргi қазақстан қоғамының құрылымында жас азаматтардың жас санаты 2004 жылы республика халқының 27,3% құрады. Соңғы екi жылда жастардың саны 150 мың адамға дерлiк көбейдi.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i w:val="false"/>
          <w:color w:val="000000"/>
          <w:sz w:val="28"/>
        </w:rPr>
        <w:t xml:space="preserve">      Қазақстан жастары 2004 жылғы 1 қаңтардағы халық </w:t>
      </w:r>
      <w:r>
        <w:br/>
      </w:r>
      <w:r>
        <w:rPr>
          <w:rFonts w:ascii="Times New Roman"/>
          <w:b w:val="false"/>
          <w:i w:val="false"/>
          <w:color w:val="000000"/>
          <w:sz w:val="28"/>
        </w:rPr>
        <w:t>
</w:t>
      </w:r>
      <w:r>
        <w:rPr>
          <w:rFonts w:ascii="Times New Roman"/>
          <w:b/>
          <w:i w:val="false"/>
          <w:color w:val="000000"/>
          <w:sz w:val="28"/>
        </w:rPr>
        <w:t xml:space="preserve">                      құрылымында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253"/>
        <w:gridCol w:w="2273"/>
        <w:gridCol w:w="2313"/>
        <w:gridCol w:w="2593"/>
      </w:tblGrid>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 жас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жас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 жас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1 573 300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1 317 300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1 202 500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4 093 100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санындағы </w:t>
            </w:r>
            <w:r>
              <w:br/>
            </w:r>
            <w:r>
              <w:rPr>
                <w:rFonts w:ascii="Times New Roman"/>
                <w:b w:val="false"/>
                <w:i w:val="false"/>
                <w:color w:val="000000"/>
                <w:sz w:val="20"/>
              </w:rPr>
              <w:t xml:space="preserve">
үлесi %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bl>
    <w:p>
      <w:pPr>
        <w:spacing w:after="0"/>
        <w:ind w:left="0"/>
        <w:jc w:val="both"/>
      </w:pPr>
      <w:r>
        <w:rPr>
          <w:rFonts w:ascii="Times New Roman"/>
          <w:b w:val="false"/>
          <w:i w:val="false"/>
          <w:color w:val="000000"/>
          <w:sz w:val="28"/>
        </w:rPr>
        <w:t xml:space="preserve">      Кестеден көрiнiп тұрғанындай, жас адамдар санының көбею үрдiсi бар. Бұл ретте жастар санының көбеюiне ауыл жастары санының өсуi негiз болып отыр. Егер 2002 жылдың басында республика ауыл тұрғындарының жалпы санында жас адамдар 29,8 %, ал қала тұрғындары санының - 27,9 % құраса, үстiмiздегi жылдың орта тұсында бұл көрсеткiш ауылда - 30,4 %, ал қалада - 28,2 % болды. </w:t>
      </w:r>
      <w:r>
        <w:br/>
      </w:r>
      <w:r>
        <w:rPr>
          <w:rFonts w:ascii="Times New Roman"/>
          <w:b w:val="false"/>
          <w:i w:val="false"/>
          <w:color w:val="000000"/>
          <w:sz w:val="28"/>
        </w:rPr>
        <w:t xml:space="preserve">
      Жалпы алғанда республика бойынша экономикалық жағынан белсендi жастардың саны 2406775 адам, соның iшiнде 15-24 жастағылар - 1292121 адам, 26-29 жастағылар - 1114654 адам. Солай бола тұра, экономикада небәрi 2112458 адам, соның iшiнде 15-24 жастағы - 110301 адам, 25-29 жастағы - 1009157 адам жұмыс iстейдi. </w:t>
      </w:r>
      <w:r>
        <w:br/>
      </w:r>
      <w:r>
        <w:rPr>
          <w:rFonts w:ascii="Times New Roman"/>
          <w:b w:val="false"/>
          <w:i w:val="false"/>
          <w:color w:val="000000"/>
          <w:sz w:val="28"/>
        </w:rPr>
        <w:t xml:space="preserve">
      Жастар негiзiнен экономиканың мынадай салаларында жұмыспен қамтылған: ауыл шаруашылығы, аңшылық және орман шаруашылығы - 887509 адам; сауда, автомобильдер, тұрмыстық бұйымдар мен жеке пайдаланылатын заттар жөндеу - 337295 адам; бiлiм беру - 147560 адам; өнiм өңдеу өнеркәсiбi - 119236 адам; құрылыс - 106102 адам; көлiк және байланыс - 105512 адам; мемлекеттiк басқару - 92759 адам. Қалған салаларда жұмыс iстейтiн жастардың саны 70000 адамға жетпейдi. </w:t>
      </w:r>
      <w:r>
        <w:br/>
      </w:r>
      <w:r>
        <w:rPr>
          <w:rFonts w:ascii="Times New Roman"/>
          <w:b w:val="false"/>
          <w:i w:val="false"/>
          <w:color w:val="000000"/>
          <w:sz w:val="28"/>
        </w:rPr>
        <w:t xml:space="preserve">
      Жұмыссыз жастардың жалпы саны 294317 адамды немесе 12,2 %, соның iшiнде 15-24 жастағы - 188820 адамды немесе 64,2%, 25-29 жастағы - 105497 адамды немесе 35,2% құрайды. </w:t>
      </w:r>
      <w:r>
        <w:br/>
      </w:r>
      <w:r>
        <w:rPr>
          <w:rFonts w:ascii="Times New Roman"/>
          <w:b w:val="false"/>
          <w:i w:val="false"/>
          <w:color w:val="000000"/>
          <w:sz w:val="28"/>
        </w:rPr>
        <w:t xml:space="preserve">
      Сонымен бiрге көкейкестiлiк дәрежесi бойынша социологиялық сұрау салу барысында бүгiн таңда Қазақстан жастарын толғандырып отырған неғұрлым өзектi проблемалар анықталып, оларға талдау жасалды. Олардың iшiнде: жалақының төмен деңгейi, жұмыссыздық қатерi, тұрғын үй проблемасы, тұрғын үй-коммуналдық қызметтердiң жоғары тарифтерi, медициналық қызмет көрсетудiң нашар сапасы, азық-түлiк өнiмдерi мен бiрiншi қажеттегi тауарлар бағасының өсуi бар. </w:t>
      </w:r>
      <w:r>
        <w:br/>
      </w:r>
      <w:r>
        <w:rPr>
          <w:rFonts w:ascii="Times New Roman"/>
          <w:b w:val="false"/>
          <w:i w:val="false"/>
          <w:color w:val="000000"/>
          <w:sz w:val="28"/>
        </w:rPr>
        <w:t xml:space="preserve">
      Мәселен, жастардың 42 % үшiн жеке проблемалардың iшiндегi ең маңыздысы жалақының, жәрдемақының төмен деңгейi болып табылады. Бiрiншi кезекте ол Қостанай (55,7%), Шығыс Қазақстан (46,1%), Маңғыстау (46 %), Жамбыл (45,9%), Алматы (45,7%) және Ақмола (45,5%) облыстарының жас тұрғындарын толғандырады. Статистика агенттiгiнiң деректерi бойынша, орташа айлық жалақының ең төмен деңгейi 2004 жылдың сәуiрiне Алматы және Жамбыл облыстарында байқалды, ол 10000 теңгеден 15000 теңгеге дейiн болды. Солай бола тұрып, Маңғыстау облысында оның деңгейi 30 000 теңге болды, алайда бұл аймақта азық-түлiк өнiмдерi мен бiрiншi қажеттiлiктегi тауарлардың бағасы едәуiр жоғары. </w:t>
      </w:r>
      <w:r>
        <w:br/>
      </w:r>
      <w:r>
        <w:rPr>
          <w:rFonts w:ascii="Times New Roman"/>
          <w:b w:val="false"/>
          <w:i w:val="false"/>
          <w:color w:val="000000"/>
          <w:sz w:val="28"/>
        </w:rPr>
        <w:t xml:space="preserve">
      Жеке сипаттағы екiншi бiр орын алып отырған проблема жұмысқа орналасу және жұмыссыздық қатерi (31,5 %) болып табылады. Бұл көбiнесе Жамбыл (41,4 %), Алматы (41,2 %), Павлодар (40,6 %), Солтүстiк Қазақстан (38,9 %) облыстарының еңбекке қабiлеттi жас азаматтарына тән. Нақ осы аймақтарда соңғы жылы жұмыссыздықтың неғұрлым жоғары деңгейi байқалды. Атап айтқанда, бұл көрсеткiш Алматы облысында - 10,4 % болса, Жамбыл облысында - 14,2 % тең. Осы аймақтар жас тұрғындарының алаңдаушылығы мiне осымен түсiндiрiледi. </w:t>
      </w:r>
      <w:r>
        <w:br/>
      </w:r>
      <w:r>
        <w:rPr>
          <w:rFonts w:ascii="Times New Roman"/>
          <w:b w:val="false"/>
          <w:i w:val="false"/>
          <w:color w:val="000000"/>
          <w:sz w:val="28"/>
        </w:rPr>
        <w:t xml:space="preserve">
      Маңыздылығы жөнiнен үшiнші проблема тұрғын үй проблемасы болып табылады - 30,5%. Бұл проблема ең алдымен мемлекетiмiздiң елордасы - Астана қаласының (77%), Павлодар (44,2 %), Қарағанды (37,1 %) облыстарының жас тұрғындарын алаңдатады, содан кейiн Алматы қаласы тұр (36,1%). Бұдан әрi азаюы бойынша Ақмола (35,2%), Батыс Қазақстан (35,1%), Ақтөбе (28,7%), Атырау (26,6%) облыстары көрсетiлген. Өткен жылмен салыстырғанда тұрғын үй проблемасының өзiнiң көкейкестiлiгi жөнiнен бесiншi орыннан үшiншi орынға көтерiлгенiн атап өту керек. </w:t>
      </w:r>
      <w:r>
        <w:br/>
      </w:r>
      <w:r>
        <w:rPr>
          <w:rFonts w:ascii="Times New Roman"/>
          <w:b w:val="false"/>
          <w:i w:val="false"/>
          <w:color w:val="000000"/>
          <w:sz w:val="28"/>
        </w:rPr>
        <w:t xml:space="preserve">
      Көкейкестiлiгi жөнiнен төртiншi проблема тұрғын үй-коммуналдық қызметтердiң жоғары тарифтерi болып табылады (26,5%). Бұл бәрiнен көп Маңғыстау (54,0 %), Астана қаласы (50,0%), Павлодар (36,5 %), Ақтөбе (33,0%), Қарағанды (31,2%), Батыс Қазақстан (31,1%) облыстарының жас тұрғындарын алаңдатуда. </w:t>
      </w:r>
      <w:r>
        <w:br/>
      </w:r>
      <w:r>
        <w:rPr>
          <w:rFonts w:ascii="Times New Roman"/>
          <w:b w:val="false"/>
          <w:i w:val="false"/>
          <w:color w:val="000000"/>
          <w:sz w:val="28"/>
        </w:rPr>
        <w:t xml:space="preserve">
      Жоғарыда айтылғандардың негiзiнде "Жасыл ел" республикалық штабының жұмыс iстеуi арқылы көгалдандыру және көркейту жөнiндегi жұмыстарға 2005 жылдың өзiнде-ақ жастардың еңбек отрядтарының 16 мың мүшесi тартылады. 2006 жылы - 18 мың, 2007 жылы - 20 мың. Осы еңбек жасақтары қызметiнiң негiзгi мақсаты ағаш отырғызу және екпелердi күтiп-баптау жұмыстарына тарту есебiнен жаз кезiнде мектеп оқушылары мен студенттердi, сондай-ақ жұмыссыз жастарды бүкiл жыл бойы жұмыспен қамтуды қамтамасыз ету болып табылады. </w:t>
      </w:r>
    </w:p>
    <w:bookmarkStart w:name="z15" w:id="14"/>
    <w:p>
      <w:pPr>
        <w:spacing w:after="0"/>
        <w:ind w:left="0"/>
        <w:jc w:val="left"/>
      </w:pPr>
      <w:r>
        <w:rPr>
          <w:rFonts w:ascii="Times New Roman"/>
          <w:b/>
          <w:i w:val="false"/>
          <w:color w:val="000000"/>
        </w:rPr>
        <w:t xml:space="preserve"> 
  4. Бағдарламаның мақсаты мен мiндеттерi </w:t>
      </w:r>
    </w:p>
    <w:bookmarkEnd w:id="14"/>
    <w:p>
      <w:pPr>
        <w:spacing w:after="0"/>
        <w:ind w:left="0"/>
        <w:jc w:val="both"/>
      </w:pPr>
      <w:r>
        <w:rPr>
          <w:rFonts w:ascii="Times New Roman"/>
          <w:b w:val="false"/>
          <w:i w:val="false"/>
          <w:color w:val="000000"/>
          <w:sz w:val="28"/>
        </w:rPr>
        <w:t xml:space="preserve">      Бағдарламаның мақсаты ормандардың ортаны қорғау және ортаны қалыптастыру рөлiн арттыру, ағаш отырғызылған жерлердiң көлемiн ұлғайту, елдi мекендердi көгалдандыру және олардың төңiрегiнде осы процестерге жастарды тарту арқылы жасыл аймақтар құру мақсатында кейiннен орман шаруашылығын жүргiзу тиiмдiлiгiн арттыру, ағаш отырғызылған жерлердiң көлемiн ұлғайту үшiн ормандарды күзету, қорғау, молықтыру және оларды ұтымды пайдалану және әлеуетiн еселей түсу саласындағы ахуалды тұрақтандыру болып табылады. </w:t>
      </w:r>
      <w:r>
        <w:br/>
      </w:r>
      <w:r>
        <w:rPr>
          <w:rFonts w:ascii="Times New Roman"/>
          <w:b w:val="false"/>
          <w:i w:val="false"/>
          <w:color w:val="000000"/>
          <w:sz w:val="28"/>
        </w:rPr>
        <w:t xml:space="preserve">
      Мақсатқа қол жеткiзу үшiн мынадай негiзгi мiндеттердi шешу қажет: </w:t>
      </w:r>
      <w:r>
        <w:br/>
      </w:r>
      <w:r>
        <w:rPr>
          <w:rFonts w:ascii="Times New Roman"/>
          <w:b w:val="false"/>
          <w:i w:val="false"/>
          <w:color w:val="000000"/>
          <w:sz w:val="28"/>
        </w:rPr>
        <w:t xml:space="preserve">
      орман шаруашылығы саласында нормативтiк құқықтық кесiмдер әзiрлеу және қабылдау; </w:t>
      </w:r>
      <w:r>
        <w:br/>
      </w:r>
      <w:r>
        <w:rPr>
          <w:rFonts w:ascii="Times New Roman"/>
          <w:b w:val="false"/>
          <w:i w:val="false"/>
          <w:color w:val="000000"/>
          <w:sz w:val="28"/>
        </w:rPr>
        <w:t xml:space="preserve">
      ормандарды өрттерден және орман тәртiбiн бұзушылықтан күзету тиiмдiлiгiн арттыру, оларды зиянкестер мен аурулардан қорғау; </w:t>
      </w:r>
      <w:r>
        <w:br/>
      </w:r>
      <w:r>
        <w:rPr>
          <w:rFonts w:ascii="Times New Roman"/>
          <w:b w:val="false"/>
          <w:i w:val="false"/>
          <w:color w:val="000000"/>
          <w:sz w:val="28"/>
        </w:rPr>
        <w:t xml:space="preserve">
      орман тұқымы және питомник шаруашылығын қалпына келтiру; </w:t>
      </w:r>
      <w:r>
        <w:br/>
      </w:r>
      <w:r>
        <w:rPr>
          <w:rFonts w:ascii="Times New Roman"/>
          <w:b w:val="false"/>
          <w:i w:val="false"/>
          <w:color w:val="000000"/>
          <w:sz w:val="28"/>
        </w:rPr>
        <w:t xml:space="preserve">
      ормандарды молықтыру және орман өсiру жөнiнде жаңа технологиялар әзiрлеу және енгiзу; </w:t>
      </w:r>
      <w:r>
        <w:br/>
      </w:r>
      <w:r>
        <w:rPr>
          <w:rFonts w:ascii="Times New Roman"/>
          <w:b w:val="false"/>
          <w:i w:val="false"/>
          <w:color w:val="000000"/>
          <w:sz w:val="28"/>
        </w:rPr>
        <w:t xml:space="preserve">
      жаңа технологиялар негiзiнде орман орналастыруды жоспарлау және жобалау-iздестiру жұмыстарының көлемiн ұлғайту; </w:t>
      </w:r>
      <w:r>
        <w:br/>
      </w:r>
      <w:r>
        <w:rPr>
          <w:rFonts w:ascii="Times New Roman"/>
          <w:b w:val="false"/>
          <w:i w:val="false"/>
          <w:color w:val="000000"/>
          <w:sz w:val="28"/>
        </w:rPr>
        <w:t xml:space="preserve">
      орман орналастыру жобаларының сапасын арттыру; </w:t>
      </w:r>
      <w:r>
        <w:br/>
      </w:r>
      <w:r>
        <w:rPr>
          <w:rFonts w:ascii="Times New Roman"/>
          <w:b w:val="false"/>
          <w:i w:val="false"/>
          <w:color w:val="000000"/>
          <w:sz w:val="28"/>
        </w:rPr>
        <w:t xml:space="preserve">
      ерекше қорғалатын табиғи аумақтарды басқару жоспарларын әзiрлеудi қамтамасыз ету; </w:t>
      </w:r>
      <w:r>
        <w:br/>
      </w:r>
      <w:r>
        <w:rPr>
          <w:rFonts w:ascii="Times New Roman"/>
          <w:b w:val="false"/>
          <w:i w:val="false"/>
          <w:color w:val="000000"/>
          <w:sz w:val="28"/>
        </w:rPr>
        <w:t xml:space="preserve">
      ормандардың ұтымды пайдаланылуын ұйымдастыру; </w:t>
      </w:r>
      <w:r>
        <w:br/>
      </w:r>
      <w:r>
        <w:rPr>
          <w:rFonts w:ascii="Times New Roman"/>
          <w:b w:val="false"/>
          <w:i w:val="false"/>
          <w:color w:val="000000"/>
          <w:sz w:val="28"/>
        </w:rPr>
        <w:t xml:space="preserve">
      жеке орман қорын дамыту үшiн жағдай жасау; </w:t>
      </w:r>
      <w:r>
        <w:br/>
      </w:r>
      <w:r>
        <w:rPr>
          <w:rFonts w:ascii="Times New Roman"/>
          <w:b w:val="false"/>
          <w:i w:val="false"/>
          <w:color w:val="000000"/>
          <w:sz w:val="28"/>
        </w:rPr>
        <w:t xml:space="preserve">
      орман және бақ-парк шаруашылығы саласында кадрлардың бiлiктiлiгiн арттыру; </w:t>
      </w:r>
      <w:r>
        <w:br/>
      </w:r>
      <w:r>
        <w:rPr>
          <w:rFonts w:ascii="Times New Roman"/>
          <w:b w:val="false"/>
          <w:i w:val="false"/>
          <w:color w:val="000000"/>
          <w:sz w:val="28"/>
        </w:rPr>
        <w:t xml:space="preserve">
      ормандарды молықтыру және орман өсiру, елдi мекендердi көгалдандыру және көркейту жөнiндегi iс-шараларды жүзеге асыруға жастарды, соның iшiнде мектеп оқушылары мен студенттердi кеңiнен тарту; </w:t>
      </w:r>
      <w:r>
        <w:br/>
      </w:r>
      <w:r>
        <w:rPr>
          <w:rFonts w:ascii="Times New Roman"/>
          <w:b w:val="false"/>
          <w:i w:val="false"/>
          <w:color w:val="000000"/>
          <w:sz w:val="28"/>
        </w:rPr>
        <w:t xml:space="preserve">
      жастар бастамашылығын дамыту. </w:t>
      </w:r>
    </w:p>
    <w:bookmarkStart w:name="z16" w:id="15"/>
    <w:p>
      <w:pPr>
        <w:spacing w:after="0"/>
        <w:ind w:left="0"/>
        <w:jc w:val="left"/>
      </w:pPr>
      <w:r>
        <w:rPr>
          <w:rFonts w:ascii="Times New Roman"/>
          <w:b/>
          <w:i w:val="false"/>
          <w:color w:val="000000"/>
        </w:rPr>
        <w:t xml:space="preserve"> 
  5. Бағдарламаны iске асырудың негiзгi бағыттары мен тетiгi </w:t>
      </w:r>
    </w:p>
    <w:bookmarkEnd w:id="15"/>
    <w:p>
      <w:pPr>
        <w:spacing w:after="0"/>
        <w:ind w:left="0"/>
        <w:jc w:val="both"/>
      </w:pPr>
      <w:r>
        <w:rPr>
          <w:rFonts w:ascii="Times New Roman"/>
          <w:b w:val="false"/>
          <w:i w:val="false"/>
          <w:color w:val="000000"/>
          <w:sz w:val="28"/>
        </w:rPr>
        <w:t xml:space="preserve">      Бағдарламаны iске асыру орман шаруашылығын, ерекше қорғалатын табиғи аумақтарды мемлекеттiк басқаруды және орман шаруашылығы саласындағы нормативтiк құқықтық базаны жетiлдiрудi, ормандарды өрттер мен Қазақстан Республикасының орман заңнамасын бұзушылықтан күзету, оларды зиянкестер мен аурулардан қорғау тиiмдiлiгiн арттыруды, сондай-ақ ормандарды молықтыру мен орман өсiру жүйесi мен әдiстерiн және ормандарды ұтымды пайдалануды ұйымдастыруды жетiлдiрудi көздейдi. Ормандарды молықтыру және орман өсiру орман орналастыру материалдары мен жобалау-сметалық құжаттаманың негiзiнде, орман пайдалану - орман орналастыру материалдарына сәйкес жүзеге асырылатын болады. </w:t>
      </w:r>
      <w:r>
        <w:br/>
      </w:r>
      <w:r>
        <w:rPr>
          <w:rFonts w:ascii="Times New Roman"/>
          <w:b w:val="false"/>
          <w:i w:val="false"/>
          <w:color w:val="000000"/>
          <w:sz w:val="28"/>
        </w:rPr>
        <w:t xml:space="preserve">
      Сондай-ақ Бағдарлама қоршаған ортаны қорғау және биологиялық алуан түрлiлiктi сақтау жөнiндегi халықаралық мiндеттемелердi орындауды көздейдi. </w:t>
      </w:r>
      <w:r>
        <w:br/>
      </w:r>
      <w:r>
        <w:rPr>
          <w:rFonts w:ascii="Times New Roman"/>
          <w:b w:val="false"/>
          <w:i w:val="false"/>
          <w:color w:val="000000"/>
          <w:sz w:val="28"/>
        </w:rPr>
        <w:t xml:space="preserve">
      Ерекше қорғалатын табиғи аумақтар мемлекеттiк табиғи қорық қорын сақтау мен қалпына келтiру үшiн негiзгi база болып табылады және ерекше қорғалатын табиғи аумақтар желiсiн одан әрi дамыту Бағдарламаны iске асырудың негiзгi бағыттарының бiрi болады. </w:t>
      </w:r>
      <w:r>
        <w:br/>
      </w:r>
      <w:r>
        <w:rPr>
          <w:rFonts w:ascii="Times New Roman"/>
          <w:b w:val="false"/>
          <w:i w:val="false"/>
          <w:color w:val="000000"/>
          <w:sz w:val="28"/>
        </w:rPr>
        <w:t xml:space="preserve">
      Астана қаласының санитарлық-қорғаныштық жасыл аймағын құру жайсыз табиғи факторларды жұмсартуға, қала аумағының экологиясын, микроклиматын жақсартуға және халықтың дем алуына кең көлемдi аймақ құруға бағытталған. </w:t>
      </w:r>
      <w:r>
        <w:br/>
      </w:r>
      <w:r>
        <w:rPr>
          <w:rFonts w:ascii="Times New Roman"/>
          <w:b w:val="false"/>
          <w:i w:val="false"/>
          <w:color w:val="000000"/>
          <w:sz w:val="28"/>
        </w:rPr>
        <w:t xml:space="preserve">
      Саланы орман шаруашылығы мамандарымен қажеттi мөлшерде қамтамасыз ету үшiн Бағдарламада орман бақ-парк шаруашылығы кадрларын даярлау және олардың бiлiктiлiгiн арттыру көзделген. </w:t>
      </w:r>
    </w:p>
    <w:bookmarkStart w:name="z17" w:id="16"/>
    <w:p>
      <w:pPr>
        <w:spacing w:after="0"/>
        <w:ind w:left="0"/>
        <w:jc w:val="left"/>
      </w:pPr>
      <w:r>
        <w:rPr>
          <w:rFonts w:ascii="Times New Roman"/>
          <w:b/>
          <w:i w:val="false"/>
          <w:color w:val="000000"/>
        </w:rPr>
        <w:t xml:space="preserve"> 
  5.1. Орман шаруашылығы мен ерекше қорғалатын табиғи </w:t>
      </w:r>
      <w:r>
        <w:br/>
      </w:r>
      <w:r>
        <w:rPr>
          <w:rFonts w:ascii="Times New Roman"/>
          <w:b/>
          <w:i w:val="false"/>
          <w:color w:val="000000"/>
        </w:rPr>
        <w:t xml:space="preserve">
аумақтардың, елдi мекендердi көгалдандырудың нормативтiк </w:t>
      </w:r>
      <w:r>
        <w:br/>
      </w:r>
      <w:r>
        <w:rPr>
          <w:rFonts w:ascii="Times New Roman"/>
          <w:b/>
          <w:i w:val="false"/>
          <w:color w:val="000000"/>
        </w:rPr>
        <w:t xml:space="preserve">
құқықтық базасын жетiлдіру </w:t>
      </w:r>
    </w:p>
    <w:bookmarkEnd w:id="16"/>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Орман кодексiн </w:t>
      </w:r>
      <w:r>
        <w:rPr>
          <w:rFonts w:ascii="Times New Roman"/>
          <w:b w:val="false"/>
          <w:i w:val="false"/>
          <w:color w:val="000000"/>
          <w:sz w:val="28"/>
        </w:rPr>
        <w:t xml:space="preserve"> iске асыру мақсатында мемлекеттiк орман қорын күзету, қорғау, пайдалану, ормандарды молықтыру және орман өсiру жөнiндегi негiзгi талаптарды айқындайтын барлық қажеттi нормативтiк құқықтық кесiмдер бекiтiлдi. </w:t>
      </w:r>
      <w:r>
        <w:br/>
      </w:r>
      <w:r>
        <w:rPr>
          <w:rFonts w:ascii="Times New Roman"/>
          <w:b w:val="false"/>
          <w:i w:val="false"/>
          <w:color w:val="000000"/>
          <w:sz w:val="28"/>
        </w:rPr>
        <w:t xml:space="preserve">
      "Ерекше қорғалатын табиғи аумақтар туралы" Қазақстан Республикасы Заңының жаңа редакциясының жобасы әзiрлендi, ол ерекше қорғалатын табиғи аумақтар құру және басқару, бiрегей және әдеттегi табиғи ландшафтарды, өсiмдiктер мен жануарлар дүниесiнiң объектiлерiн, олардың генетикалық қорын қорғау, осы аумақтарды ғылыми, экологиялық-ағартушылық, рекреациялық, туристiк және әлеуметтiк-экономикалық мақсаттарда пайдалану саласындағы қатынастарды реттейді. Бұл заңды 2005 жылы қабылдау жоспарланып отыр. </w:t>
      </w:r>
      <w:r>
        <w:br/>
      </w:r>
      <w:r>
        <w:rPr>
          <w:rFonts w:ascii="Times New Roman"/>
          <w:b w:val="false"/>
          <w:i w:val="false"/>
          <w:color w:val="000000"/>
          <w:sz w:val="28"/>
        </w:rPr>
        <w:t xml:space="preserve">
      Республика аумағының орманды жерлерiн ұлғайтуды ынталандыру мақсатында жеке орман қорын дамытуға бағытталған нормативтiк құқықтық базаны жетiлдiру жоспарлануда. Атап айтқанда, орман өсiру кезiнде салық жеңiлдiктерi мен преференциялар беру, тегiн көшет материалымен және фермерлердi қажеттi консультациялармен қамтамасыз ету мен т.б. көзделуде. </w:t>
      </w:r>
      <w:r>
        <w:br/>
      </w:r>
      <w:r>
        <w:rPr>
          <w:rFonts w:ascii="Times New Roman"/>
          <w:b w:val="false"/>
          <w:i w:val="false"/>
          <w:color w:val="000000"/>
          <w:sz w:val="28"/>
        </w:rPr>
        <w:t xml:space="preserve">
      Елдi мекендердегi жасыл желектi алқаптарды (скверлер, парктер, жол бойындағы екпелер және басқалар) ұлғайту үшiн оларды құру жөнiндегi техникалық және технологиялық нормалар мен стандарттар қайта қаралатын болады. </w:t>
      </w:r>
    </w:p>
    <w:bookmarkStart w:name="z18" w:id="17"/>
    <w:p>
      <w:pPr>
        <w:spacing w:after="0"/>
        <w:ind w:left="0"/>
        <w:jc w:val="left"/>
      </w:pPr>
      <w:r>
        <w:rPr>
          <w:rFonts w:ascii="Times New Roman"/>
          <w:b/>
          <w:i w:val="false"/>
          <w:color w:val="000000"/>
        </w:rPr>
        <w:t xml:space="preserve"> 
  5.2. Қоршаған ортаны қорғау және биологиялық алуан </w:t>
      </w:r>
      <w:r>
        <w:br/>
      </w:r>
      <w:r>
        <w:rPr>
          <w:rFonts w:ascii="Times New Roman"/>
          <w:b/>
          <w:i w:val="false"/>
          <w:color w:val="000000"/>
        </w:rPr>
        <w:t xml:space="preserve">
түрлiлiктi сақтау жөнiндегi халықаралық мiндеттемелер </w:t>
      </w:r>
    </w:p>
    <w:bookmarkEnd w:id="17"/>
    <w:p>
      <w:pPr>
        <w:spacing w:after="0"/>
        <w:ind w:left="0"/>
        <w:jc w:val="both"/>
      </w:pPr>
      <w:r>
        <w:rPr>
          <w:rFonts w:ascii="Times New Roman"/>
          <w:b w:val="false"/>
          <w:i w:val="false"/>
          <w:color w:val="000000"/>
          <w:sz w:val="28"/>
        </w:rPr>
        <w:t xml:space="preserve">      Ормандарды мен биологиялық алуан түрлiлiктi сақтау мақсатында бiрқатар халықаралық жобалар iске асырылуда. </w:t>
      </w:r>
      <w:r>
        <w:br/>
      </w:r>
      <w:r>
        <w:rPr>
          <w:rFonts w:ascii="Times New Roman"/>
          <w:b w:val="false"/>
          <w:i w:val="false"/>
          <w:color w:val="000000"/>
          <w:sz w:val="28"/>
        </w:rPr>
        <w:t xml:space="preserve">
      "Батыс Тянь-Шаньнiң биологиялық алуан түрлiлiктi сақтау" туралы Жаһандық Экологиялық Қордың жобасы Оңтүстiк Қазақстан облысында бiрегей биологиялық қоғамдастықтарды күзетудi күшейтудi және ерекше қорғалатын табиғи аумақтарды кеңейтудi көздейдi. </w:t>
      </w:r>
      <w:r>
        <w:br/>
      </w:r>
      <w:r>
        <w:rPr>
          <w:rFonts w:ascii="Times New Roman"/>
          <w:b w:val="false"/>
          <w:i w:val="false"/>
          <w:color w:val="000000"/>
          <w:sz w:val="28"/>
        </w:rPr>
        <w:t xml:space="preserve">
      Жоба экологиялық жүйе көзқарасын пайдаланып күзетiлетiн аумақтардың бiрiктiрiлген жүйесiн құру арқылы биологиялық алуан түрлiлiктi сақтау саласындағы проблемаларды шешуге бағытталған. Қазақстан бөлiгiнде жобаның қолданылу аймағы учаскелерiне Ақсу-Жабағылы мемлекеттiк табиғи қорығы және Батыс Тянь-Шаньнiң басқа да күзетiлетiн аумақтары жатады. </w:t>
      </w:r>
      <w:r>
        <w:br/>
      </w:r>
      <w:r>
        <w:rPr>
          <w:rFonts w:ascii="Times New Roman"/>
          <w:b w:val="false"/>
          <w:i w:val="false"/>
          <w:color w:val="000000"/>
          <w:sz w:val="28"/>
        </w:rPr>
        <w:t xml:space="preserve">
      Батыс Тянь-Шаньнiң күзетiлетiн аумақтарының тiкелей шегiндегi және одан тысқары жерлердегi құрып кету қаупi төнген (Қызыл кiтапқа енгiзiлген) маңызды, бірегей түрлердiң, қоғамдастықтардың және экологиялық жүйелердiң жай-күйiнiң нашарлап кету көрсеткiшiн төмендету Қазақстанның ұзақ мерзiмдi экономикалық және әлеуметтiк дамуына осы жобаның қосатын үлесi болып табылады. Жоба 2006 жылғы маусымда аяқталады. </w:t>
      </w:r>
      <w:r>
        <w:br/>
      </w:r>
      <w:r>
        <w:rPr>
          <w:rFonts w:ascii="Times New Roman"/>
          <w:b w:val="false"/>
          <w:i w:val="false"/>
          <w:color w:val="000000"/>
          <w:sz w:val="28"/>
        </w:rPr>
        <w:t xml:space="preserve">
      "Республика ормандарын сақтау және оның аумағының орманды алабын ұлғайту" атты толық көлемдi жобаны әзiрлеу үшiн Халықаралық Қайта Құру және Даму Банкi (ХҚДБ) 410,6 мың АҚШ доллары мөлшерiнде грант бөлдi. 2005 жылы оның сараптамасы және мүдделi мемлекеттiк органдарда келiсу рәсiмi жүргізiледi. </w:t>
      </w:r>
      <w:r>
        <w:br/>
      </w:r>
      <w:r>
        <w:rPr>
          <w:rFonts w:ascii="Times New Roman"/>
          <w:b w:val="false"/>
          <w:i w:val="false"/>
          <w:color w:val="000000"/>
          <w:sz w:val="28"/>
        </w:rPr>
        <w:t xml:space="preserve">
      Толық көлемдi жобаны iске асыру 2006 жылдан бастап 7 жылға есептелген. Жоба дүниежүзiлiк Банктiң Қазақстан үшiн 2004-2006 жылдарға арналған елдiк бағдарламасына енгiзiлген. </w:t>
      </w:r>
      <w:r>
        <w:br/>
      </w:r>
      <w:r>
        <w:rPr>
          <w:rFonts w:ascii="Times New Roman"/>
          <w:b w:val="false"/>
          <w:i w:val="false"/>
          <w:color w:val="000000"/>
          <w:sz w:val="28"/>
        </w:rPr>
        <w:t xml:space="preserve">
      Жобаны ХҚДБ қарызы, ҒЭҚ гранты қаражатының және Қазақстан Республикасы Үкiметiнiң қосымша қаржыландыруының есебiнен қаржыландыру көзделуде. Ұсынылып отырған жобаның мақсаты - орман алқаптарын және iргелес жайылымдық жерлердi қалпына келтiру мен оларды тиiмдi және орнықты басқаруды дамыту. Ертiс өңiрiнiң жалды ормандары, Арал теңiзiнiң қаңсып қалған табаны және Қызылорда облысындағы сексеуiл екпелерi жобалық аумақ болып табылады. </w:t>
      </w:r>
    </w:p>
    <w:bookmarkStart w:name="z19" w:id="18"/>
    <w:p>
      <w:pPr>
        <w:spacing w:after="0"/>
        <w:ind w:left="0"/>
        <w:jc w:val="left"/>
      </w:pPr>
      <w:r>
        <w:rPr>
          <w:rFonts w:ascii="Times New Roman"/>
          <w:b/>
          <w:i w:val="false"/>
          <w:color w:val="000000"/>
        </w:rPr>
        <w:t xml:space="preserve"> 
  5.3. Ормандарды өрттерден және Қазақстан Республикасының </w:t>
      </w:r>
      <w:r>
        <w:br/>
      </w:r>
      <w:r>
        <w:rPr>
          <w:rFonts w:ascii="Times New Roman"/>
          <w:b/>
          <w:i w:val="false"/>
          <w:color w:val="000000"/>
        </w:rPr>
        <w:t xml:space="preserve">
орман заңнамасын бұзушылықтан күзету, оларды зиянкестер </w:t>
      </w:r>
      <w:r>
        <w:br/>
      </w:r>
      <w:r>
        <w:rPr>
          <w:rFonts w:ascii="Times New Roman"/>
          <w:b/>
          <w:i w:val="false"/>
          <w:color w:val="000000"/>
        </w:rPr>
        <w:t xml:space="preserve">
мен аурулардан қорғау </w:t>
      </w:r>
    </w:p>
    <w:bookmarkEnd w:id="18"/>
    <w:p>
      <w:pPr>
        <w:spacing w:after="0"/>
        <w:ind w:left="0"/>
        <w:jc w:val="both"/>
      </w:pPr>
      <w:r>
        <w:rPr>
          <w:rFonts w:ascii="Times New Roman"/>
          <w:b w:val="false"/>
          <w:i w:val="false"/>
          <w:color w:val="000000"/>
          <w:sz w:val="28"/>
        </w:rPr>
        <w:t xml:space="preserve">      Ормандарды өрттерден және орман заңнамасын бұзушылықтан қорғауды мемлекеттiк орман күзетiнiң қызметкерлерi және ерекше қорғалатын табиғи орман аумақтарының мемлекеттiк инспекторлары жүзеге асырады. </w:t>
      </w:r>
      <w:r>
        <w:br/>
      </w:r>
      <w:r>
        <w:rPr>
          <w:rFonts w:ascii="Times New Roman"/>
          <w:b w:val="false"/>
          <w:i w:val="false"/>
          <w:color w:val="000000"/>
          <w:sz w:val="28"/>
        </w:rPr>
        <w:t xml:space="preserve">
      Жаңа ерекше қорғалатын табиғи аумақтарының құрылуын ескере отырып, сондай-ақ ормандарды жерден күзетудi күшейту үшiн мемлекеттiк инспекторларының штаты ұлғайтылды. </w:t>
      </w:r>
      <w:r>
        <w:br/>
      </w:r>
      <w:r>
        <w:rPr>
          <w:rFonts w:ascii="Times New Roman"/>
          <w:b w:val="false"/>
          <w:i w:val="false"/>
          <w:color w:val="000000"/>
          <w:sz w:val="28"/>
        </w:rPr>
        <w:t xml:space="preserve">
      Орман өрттерiн бастапқы кезеңде байқау және оларды дер кезiнде оқшаулау мақсатында ормандарды авиациямен күзету жүзеге асырылуда. </w:t>
      </w:r>
      <w:r>
        <w:br/>
      </w:r>
      <w:r>
        <w:rPr>
          <w:rFonts w:ascii="Times New Roman"/>
          <w:b w:val="false"/>
          <w:i w:val="false"/>
          <w:color w:val="000000"/>
          <w:sz w:val="28"/>
        </w:rPr>
        <w:t xml:space="preserve">
      Ормандарды өрттерден және Қазақстан Республикасының орман заңнамасын бұзушылықтан күзету, оларды зиянкестер мен аурулардан қорға тиiмділігiн арттырудың негiзi осы бағыттардағы iс-шаралар кешенiн жүзеге асыратын жердегi және авиациялық қызметтердiң пәрмендi жүйесiн ұйымдастыру болып табылады. </w:t>
      </w:r>
      <w:r>
        <w:br/>
      </w:r>
      <w:r>
        <w:rPr>
          <w:rFonts w:ascii="Times New Roman"/>
          <w:b w:val="false"/>
          <w:i w:val="false"/>
          <w:color w:val="000000"/>
          <w:sz w:val="28"/>
        </w:rPr>
        <w:t xml:space="preserve">
      Тиiмдiлікті арттыру мыналардың есебiнен қамтамасыз етiлетiн болады: </w:t>
      </w:r>
      <w:r>
        <w:br/>
      </w:r>
      <w:r>
        <w:rPr>
          <w:rFonts w:ascii="Times New Roman"/>
          <w:b w:val="false"/>
          <w:i w:val="false"/>
          <w:color w:val="000000"/>
          <w:sz w:val="28"/>
        </w:rPr>
        <w:t xml:space="preserve">
      ормандарды жерден күзету қызметтерiнiң материалдық-техникалық базасын нормативтерге сәйкес осы заманғы өртке қарсы техникамен және жабдықтармен, күзет машиналарымен, байланыс құралдарымен, қызмет қаруымен және нысандық киiммен кезең-кезеңмен нығайту; </w:t>
      </w:r>
      <w:r>
        <w:br/>
      </w:r>
      <w:r>
        <w:rPr>
          <w:rFonts w:ascii="Times New Roman"/>
          <w:b w:val="false"/>
          <w:i w:val="false"/>
          <w:color w:val="000000"/>
          <w:sz w:val="28"/>
        </w:rPr>
        <w:t xml:space="preserve">
      мемлекеттiк орман қоры аумағындағы жабылып қалған өртке қарсы объектiлердi (бақылау пункттерi, өрт сөндiретiн су бөгендерi) қалпына келтiру; </w:t>
      </w:r>
      <w:r>
        <w:br/>
      </w:r>
      <w:r>
        <w:rPr>
          <w:rFonts w:ascii="Times New Roman"/>
          <w:b w:val="false"/>
          <w:i w:val="false"/>
          <w:color w:val="000000"/>
          <w:sz w:val="28"/>
        </w:rPr>
        <w:t xml:space="preserve">
      ормандарды өртке қарсы жарақтандыру, соның iшiнде өртке қарсы жолақтар, жыртылған жер жиектерiн тарту және оларға күтiм жасау жөнiнде шаралар өткiзу, орман шаруашылығы және өртке қарсы мақсаттағы жолдарды жөндеу, сондай-ақ негiзiнен биологиялық әдiстердi пайдаланып, ормандарды зиянкестер мен аурулардан қорғаудың белсендi тәсiлдерiн қолдану; </w:t>
      </w:r>
      <w:r>
        <w:br/>
      </w:r>
      <w:r>
        <w:rPr>
          <w:rFonts w:ascii="Times New Roman"/>
          <w:b w:val="false"/>
          <w:i w:val="false"/>
          <w:color w:val="000000"/>
          <w:sz w:val="28"/>
        </w:rPr>
        <w:t xml:space="preserve">
      Қазақстан Республикасы Ауыл шаруашылығы министрлiгiнiң Орман және аңшылық шаруашылығы комитетi жүйесiнде жеңiл моторлы авиация паркiн қалыптастыру; </w:t>
      </w:r>
      <w:r>
        <w:br/>
      </w:r>
      <w:r>
        <w:rPr>
          <w:rFonts w:ascii="Times New Roman"/>
          <w:b w:val="false"/>
          <w:i w:val="false"/>
          <w:color w:val="000000"/>
          <w:sz w:val="28"/>
        </w:rPr>
        <w:t xml:space="preserve">
      ормандардағы өрт қауiптiлiгiнiң дәрежесiне байланысты авиациямен қарауылдаудың қажеттi жиiлiгiн қамтамасыз ету, өрт сөндiрушi-десантшылар санын көбейту; </w:t>
      </w:r>
      <w:r>
        <w:br/>
      </w:r>
      <w:r>
        <w:rPr>
          <w:rFonts w:ascii="Times New Roman"/>
          <w:b w:val="false"/>
          <w:i w:val="false"/>
          <w:color w:val="000000"/>
          <w:sz w:val="28"/>
        </w:rPr>
        <w:t xml:space="preserve">
      биотехникалық шаралар жүргiзу. </w:t>
      </w:r>
      <w:r>
        <w:br/>
      </w:r>
      <w:r>
        <w:rPr>
          <w:rFonts w:ascii="Times New Roman"/>
          <w:b w:val="false"/>
          <w:i w:val="false"/>
          <w:color w:val="000000"/>
          <w:sz w:val="28"/>
        </w:rPr>
        <w:t>
      Материалдық-техникалық базаны нығайту Қазақстан Республикасы Yкiметiнiң 2004 жылғы 19 қаңтардағы N 53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нормаларға сәйкес жүзеге асырылатын болады. </w:t>
      </w:r>
      <w:r>
        <w:br/>
      </w:r>
      <w:r>
        <w:rPr>
          <w:rFonts w:ascii="Times New Roman"/>
          <w:b w:val="false"/>
          <w:i w:val="false"/>
          <w:color w:val="000000"/>
          <w:sz w:val="28"/>
        </w:rPr>
        <w:t xml:space="preserve">
      Орман мекемелерi мен ерекше қорғалатын табиғи орманды аумақтардың өртке қарсы жұмыстарды және ормандарды молықтыру мен орман өсiру жөнiндегi iс-шараларды жүргізуi үшiн өрт сөндiру машиналары, күзет машиналары, доңғалақты және шынжыр табанды тракторлар, өртке қарсы техника, тiркеме және аспалы құралдар сатып алынады. </w:t>
      </w:r>
      <w:r>
        <w:br/>
      </w:r>
      <w:r>
        <w:rPr>
          <w:rFonts w:ascii="Times New Roman"/>
          <w:b w:val="false"/>
          <w:i w:val="false"/>
          <w:color w:val="000000"/>
          <w:sz w:val="28"/>
        </w:rPr>
        <w:t xml:space="preserve">
      2005-2007 жылдары кордондарға, өрт сөндiру-химиялық станцияларға және өрт қадағалау мұнараларына жөндеу жұмыстары жүргiзiледi. </w:t>
      </w:r>
      <w:r>
        <w:br/>
      </w:r>
      <w:r>
        <w:rPr>
          <w:rFonts w:ascii="Times New Roman"/>
          <w:b w:val="false"/>
          <w:i w:val="false"/>
          <w:color w:val="000000"/>
          <w:sz w:val="28"/>
        </w:rPr>
        <w:t xml:space="preserve">
      Облыстық атқарушы органдардың қарауындағы мемлекеттiк орман қорының аумағында өртке қарсы жолақтар мен жыртылған жер жиектерi тартылатын болады. </w:t>
      </w:r>
      <w:r>
        <w:br/>
      </w:r>
      <w:r>
        <w:rPr>
          <w:rFonts w:ascii="Times New Roman"/>
          <w:b w:val="false"/>
          <w:i w:val="false"/>
          <w:color w:val="000000"/>
          <w:sz w:val="28"/>
        </w:rPr>
        <w:t xml:space="preserve">
      Темiр, автомобиль жолдары, арналар, магистральды құбыр желiлерi өтетiн және басқа да желiлiк құрылыстар тұрған жерлер жолақтарында орналасқан жалпы көлемi 76,1 мың га қорғаныштық екпелерде өртке қарсы алдын алу iс-шаралары жүзеге асырылатын болады. Жолдар бойындағы минералдандырылған жолақтарға күтiм жасаудың жыл сайынғы көлемi 17,0 мың км болады. </w:t>
      </w:r>
      <w:r>
        <w:br/>
      </w:r>
      <w:r>
        <w:rPr>
          <w:rFonts w:ascii="Times New Roman"/>
          <w:b w:val="false"/>
          <w:i w:val="false"/>
          <w:color w:val="000000"/>
          <w:sz w:val="28"/>
        </w:rPr>
        <w:t xml:space="preserve">
      Қорғаныштық екпелердi күзетудi, қорғауды және пайдалануды олар жерлерiнде орналасқан меншiк иелерi мен жер пайдаланушылар жүзеге асырады. </w:t>
      </w:r>
      <w:r>
        <w:br/>
      </w:r>
      <w:r>
        <w:rPr>
          <w:rFonts w:ascii="Times New Roman"/>
          <w:b w:val="false"/>
          <w:i w:val="false"/>
          <w:color w:val="000000"/>
          <w:sz w:val="28"/>
        </w:rPr>
        <w:t xml:space="preserve">
      Облыстық атқарушы органдардың қарауындағы мемлекеттiк орман қорының аумағында 70 мың га, соның iшiнде 2005 жылы - 23 мың га, 2006 жылы - 21 мың га және 2007 жылы - 26 мың га алқапта, ерекше қорғалатын табиғи аумақтарда 3,54 мың га, жыл сайын 1,18 мың га алқапта зиянкестермен күрестiң жойқын шаралары жүргiзiлетiн болады. </w:t>
      </w:r>
      <w:r>
        <w:br/>
      </w:r>
      <w:r>
        <w:rPr>
          <w:rFonts w:ascii="Times New Roman"/>
          <w:b w:val="false"/>
          <w:i w:val="false"/>
          <w:color w:val="000000"/>
          <w:sz w:val="28"/>
        </w:rPr>
        <w:t xml:space="preserve">
      Ормандарды өрттерден күзету тиiмдiлiгiн арттыру, оларды жедел байқау және сөндiру үшiн авиациялық жұмыстар Ақмола, Алматы, Шығыс Қазақстан, Қостанай, Павлодар облыстарында өрттерге неғұрлым ұрымтал ормандарда - 5639 мың гектарда жүзеге асырылады, бұл ретте авиациямен қарауылдау ұзақтығы өрт қаупi бар маусымда 6803 сағат болады. </w:t>
      </w:r>
      <w:r>
        <w:br/>
      </w:r>
      <w:r>
        <w:rPr>
          <w:rFonts w:ascii="Times New Roman"/>
          <w:b w:val="false"/>
          <w:i w:val="false"/>
          <w:color w:val="000000"/>
          <w:sz w:val="28"/>
        </w:rPr>
        <w:t xml:space="preserve">
      Облыстық атқарушы органдардың қарауындағы орман мекемелерi мен ерекше қорғалатын табиғи аумақтар жыл сайын биотехникалық шаралар жүргiзiп тұратын болады. </w:t>
      </w:r>
    </w:p>
    <w:bookmarkStart w:name="z20" w:id="19"/>
    <w:p>
      <w:pPr>
        <w:spacing w:after="0"/>
        <w:ind w:left="0"/>
        <w:jc w:val="left"/>
      </w:pPr>
      <w:r>
        <w:rPr>
          <w:rFonts w:ascii="Times New Roman"/>
          <w:b/>
          <w:i w:val="false"/>
          <w:color w:val="000000"/>
        </w:rPr>
        <w:t xml:space="preserve"> 
  5.4. Ормандарды молықтыру және орман өсiру, елдi </w:t>
      </w:r>
      <w:r>
        <w:br/>
      </w:r>
      <w:r>
        <w:rPr>
          <w:rFonts w:ascii="Times New Roman"/>
          <w:b/>
          <w:i w:val="false"/>
          <w:color w:val="000000"/>
        </w:rPr>
        <w:t xml:space="preserve">
мекендердi көгалдандыру </w:t>
      </w:r>
    </w:p>
    <w:bookmarkEnd w:id="19"/>
    <w:bookmarkStart w:name="z21" w:id="20"/>
    <w:p>
      <w:pPr>
        <w:spacing w:after="0"/>
        <w:ind w:left="0"/>
        <w:jc w:val="left"/>
      </w:pPr>
      <w:r>
        <w:rPr>
          <w:rFonts w:ascii="Times New Roman"/>
          <w:b/>
          <w:i w:val="false"/>
          <w:color w:val="000000"/>
        </w:rPr>
        <w:t xml:space="preserve"> 
  5.4.1. Ормандарды молықтыру және орман өсiру </w:t>
      </w:r>
    </w:p>
    <w:bookmarkEnd w:id="20"/>
    <w:p>
      <w:pPr>
        <w:spacing w:after="0"/>
        <w:ind w:left="0"/>
        <w:jc w:val="both"/>
      </w:pPr>
      <w:r>
        <w:rPr>
          <w:rFonts w:ascii="Times New Roman"/>
          <w:b w:val="false"/>
          <w:i w:val="false"/>
          <w:color w:val="000000"/>
          <w:sz w:val="28"/>
        </w:rPr>
        <w:t xml:space="preserve">      Қазақстанның кең-байтақ аумағын ескере отырып (272,49 млн. км </w:t>
      </w:r>
      <w:r>
        <w:rPr>
          <w:rFonts w:ascii="Times New Roman"/>
          <w:b w:val="false"/>
          <w:i w:val="false"/>
          <w:color w:val="000000"/>
          <w:vertAlign w:val="superscript"/>
        </w:rPr>
        <w:t xml:space="preserve">2 </w:t>
      </w:r>
      <w:r>
        <w:rPr>
          <w:rFonts w:ascii="Times New Roman"/>
          <w:b w:val="false"/>
          <w:i w:val="false"/>
          <w:color w:val="000000"/>
          <w:sz w:val="28"/>
        </w:rPr>
        <w:t xml:space="preserve">), мемлекеттiң орманды жерлерiн бiр пайызға ғана ұлғайту үшiн 2724,9 мың га алқапқа ағаш отырғызу және екпелер өсiру қажет. Салыстыру үшiн - өткен алпыс жыл iшiнде республика аумағында 1025,9 мың га жасанды екпелер алқабы құрылды. </w:t>
      </w:r>
      <w:r>
        <w:br/>
      </w:r>
      <w:r>
        <w:rPr>
          <w:rFonts w:ascii="Times New Roman"/>
          <w:b w:val="false"/>
          <w:i w:val="false"/>
          <w:color w:val="000000"/>
          <w:sz w:val="28"/>
        </w:rPr>
        <w:t xml:space="preserve">
      Сондықтан ормандарды молықтыру мен орман өсiруге мол шығын жұмсалатынын назарға ала отырып (орташа есеппен 1 га 700 АҚШ долларына жуық), бiрiншi кезекте орман екпелерi мына аумақтарда: </w:t>
      </w:r>
      <w:r>
        <w:br/>
      </w:r>
      <w:r>
        <w:rPr>
          <w:rFonts w:ascii="Times New Roman"/>
          <w:b w:val="false"/>
          <w:i w:val="false"/>
          <w:color w:val="000000"/>
          <w:sz w:val="28"/>
        </w:rPr>
        <w:t xml:space="preserve">
      1) шөлейттену процесiне ұрымтал алқабы басым бұрын орман өскен жерлерде; </w:t>
      </w:r>
      <w:r>
        <w:br/>
      </w:r>
      <w:r>
        <w:rPr>
          <w:rFonts w:ascii="Times New Roman"/>
          <w:b w:val="false"/>
          <w:i w:val="false"/>
          <w:color w:val="000000"/>
          <w:sz w:val="28"/>
        </w:rPr>
        <w:t xml:space="preserve">
      2) ауыл шаруашылығы мақсаттары үшiн қолайсыз жерлердi пайдалана отырып, елдi мекендердiң iшiнде және оларға жақын маңда (жасыл аймақтар, әртүрлi нысаналы мақсаттағы өнеркәсiп плантациялары); </w:t>
      </w:r>
      <w:r>
        <w:br/>
      </w:r>
      <w:r>
        <w:rPr>
          <w:rFonts w:ascii="Times New Roman"/>
          <w:b w:val="false"/>
          <w:i w:val="false"/>
          <w:color w:val="000000"/>
          <w:sz w:val="28"/>
        </w:rPr>
        <w:t xml:space="preserve">
      3) гидрографиялық желi, арналар мен су қоймалары бойында; </w:t>
      </w:r>
      <w:r>
        <w:br/>
      </w:r>
      <w:r>
        <w:rPr>
          <w:rFonts w:ascii="Times New Roman"/>
          <w:b w:val="false"/>
          <w:i w:val="false"/>
          <w:color w:val="000000"/>
          <w:sz w:val="28"/>
        </w:rPr>
        <w:t xml:space="preserve">
      4) автомобиль және темiр жолдар бойында; </w:t>
      </w:r>
      <w:r>
        <w:br/>
      </w:r>
      <w:r>
        <w:rPr>
          <w:rFonts w:ascii="Times New Roman"/>
          <w:b w:val="false"/>
          <w:i w:val="false"/>
          <w:color w:val="000000"/>
          <w:sz w:val="28"/>
        </w:rPr>
        <w:t xml:space="preserve">
      5) жайсыз табиғи факторлардың әсерiн азайту үшiн ауыл шаруашылығы жерлерiнде құрылуға тиiс. </w:t>
      </w:r>
      <w:r>
        <w:br/>
      </w:r>
      <w:r>
        <w:rPr>
          <w:rFonts w:ascii="Times New Roman"/>
          <w:b w:val="false"/>
          <w:i w:val="false"/>
          <w:color w:val="000000"/>
          <w:sz w:val="28"/>
        </w:rPr>
        <w:t xml:space="preserve">
      Ормандарды молықтыру және орман өсiру жөнiндегi iс-шараларды сапасы жақсартылған тұқымның және отырғызу материалының қажетті мөлшерiмен қамтамасыз ету үшiн селекциялық-генетикалық негiзде тұрақты орман дақылдары тұқымы базасын құру, сондай-ақ питомник шаруашылығын дамыту, отырғызу материалын өсiру жөнiндегi озық технологияларды енгізуге кiрiсу қажет. </w:t>
      </w:r>
      <w:r>
        <w:br/>
      </w:r>
      <w:r>
        <w:rPr>
          <w:rFonts w:ascii="Times New Roman"/>
          <w:b w:val="false"/>
          <w:i w:val="false"/>
          <w:color w:val="000000"/>
          <w:sz w:val="28"/>
        </w:rPr>
        <w:t xml:space="preserve">
      Ерекше қорғалатын табиғи аумақтарда облыстық атқарушы органдардың қарауындағы орман мекемелерiнде 65 га алқапта да орман питомниктерiн қалпына келтiрiп, олардың алқабын 2835 га жеткiзу қажет. </w:t>
      </w:r>
      <w:r>
        <w:br/>
      </w:r>
      <w:r>
        <w:rPr>
          <w:rFonts w:ascii="Times New Roman"/>
          <w:b w:val="false"/>
          <w:i w:val="false"/>
          <w:color w:val="000000"/>
          <w:sz w:val="28"/>
        </w:rPr>
        <w:t xml:space="preserve">
      Ормандарды молықтыру орман дақылдарын себу және отырғызу, сондай-ақ ормандарды табиғи жолмен қалпына келтiру үшiн қолайлы жағдайлар жасау арқылы жүзеге асырылатын болады. Ормандарды табиғи жолмен қалпына келтіруге жәрдемдесу тұқымдардың өсiп-өнуiне жағдайлар жасау және ағаш кесiлетiн жерлердi қоршау мақсатында кеспе ағаштарды жоспарлау, жердi өңдеу кезiнде шаруашылық жағынан бағалы тұқымдардың өркендерi мен жас талдарын сақтау арқылы жүргiзiледi. </w:t>
      </w:r>
      <w:r>
        <w:br/>
      </w:r>
      <w:r>
        <w:rPr>
          <w:rFonts w:ascii="Times New Roman"/>
          <w:b w:val="false"/>
          <w:i w:val="false"/>
          <w:color w:val="000000"/>
          <w:sz w:val="28"/>
        </w:rPr>
        <w:t xml:space="preserve">
      Облыстық атқарушы органдардың қарауындағы ормандар мен жануарлар дүниесiн қорғау жөнiндегi мемлекеттiк мекемелердiң аумағында көшет материалын өсiруге арналған питомниктер алқабы 2-кестеде келтiрiлген.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1853"/>
        <w:gridCol w:w="1793"/>
        <w:gridCol w:w="1573"/>
        <w:gridCol w:w="1733"/>
      </w:tblGrid>
      <w:tr>
        <w:trPr>
          <w:trHeight w:val="450" w:hRule="atLeast"/>
        </w:trPr>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питомниктерiнiң </w:t>
            </w:r>
            <w:r>
              <w:br/>
            </w:r>
            <w:r>
              <w:rPr>
                <w:rFonts w:ascii="Times New Roman"/>
                <w:b w:val="false"/>
                <w:i w:val="false"/>
                <w:color w:val="000000"/>
                <w:sz w:val="20"/>
              </w:rPr>
              <w:t xml:space="preserve">
алқабы,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iстейтiнi </w:t>
            </w:r>
          </w:p>
        </w:tc>
      </w:tr>
      <w:tr>
        <w:trPr>
          <w:trHeight w:val="45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Алқабы, га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Алқабы, га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Қазақстан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r>
      <w:tr>
        <w:trPr>
          <w:trHeight w:val="45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2623,5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1362,4 </w:t>
            </w:r>
          </w:p>
        </w:tc>
      </w:tr>
    </w:tbl>
    <w:p>
      <w:pPr>
        <w:spacing w:after="0"/>
        <w:ind w:left="0"/>
        <w:jc w:val="both"/>
      </w:pPr>
      <w:r>
        <w:rPr>
          <w:rFonts w:ascii="Times New Roman"/>
          <w:b w:val="false"/>
          <w:i w:val="false"/>
          <w:color w:val="000000"/>
          <w:sz w:val="28"/>
        </w:rPr>
        <w:t xml:space="preserve">      Қазақстан Республикасы Ауыл шаруашылығы министрлігі Орман және аңшылық шаруашылығы комитетiнiң қарауындағы ерекше қорғалатын табиғи аумақтардағы, мекемелер мен ұйымдардағы питомниктердiң алқабы 3-кестеде келтiрiлген. </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1813"/>
        <w:gridCol w:w="1813"/>
        <w:gridCol w:w="1993"/>
      </w:tblGrid>
      <w:tr>
        <w:trPr>
          <w:trHeight w:val="465" w:hRule="atLeast"/>
        </w:trPr>
        <w:tc>
          <w:tcPr>
            <w:tcW w:w="6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питомниктерiнiң алқабы, га </w:t>
            </w:r>
            <w:r>
              <w:br/>
            </w:r>
            <w:r>
              <w:rPr>
                <w:rFonts w:ascii="Times New Roman"/>
                <w:b w:val="false"/>
                <w:i w:val="false"/>
                <w:color w:val="000000"/>
                <w:sz w:val="20"/>
              </w:rPr>
              <w:t xml:space="preserve">
жылдар бойынша барлығы </w:t>
            </w:r>
          </w:p>
        </w:tc>
      </w:tr>
      <w:tr>
        <w:trPr>
          <w:trHeight w:val="465"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"Eртiс орманы" MOTP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орманы" MOTP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МҰТП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Шарын МҰТП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Алатауы МҰТП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МҰТП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МҰТП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МҰТП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ОӨОШ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аймақ" PMK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104,83 </w:t>
            </w:r>
          </w:p>
        </w:tc>
      </w:tr>
    </w:tbl>
    <w:p>
      <w:pPr>
        <w:spacing w:after="0"/>
        <w:ind w:left="0"/>
        <w:jc w:val="both"/>
      </w:pPr>
      <w:r>
        <w:rPr>
          <w:rFonts w:ascii="Times New Roman"/>
          <w:b w:val="false"/>
          <w:i w:val="false"/>
          <w:color w:val="000000"/>
          <w:sz w:val="28"/>
        </w:rPr>
        <w:t xml:space="preserve">      Көшет материалының қажеттi мөлшерiн өсiру үшiн орман тұқымдарын жинауды ұлғайту қажет болады. </w:t>
      </w:r>
      <w:r>
        <w:br/>
      </w:r>
      <w:r>
        <w:rPr>
          <w:rFonts w:ascii="Times New Roman"/>
          <w:b w:val="false"/>
          <w:i w:val="false"/>
          <w:color w:val="000000"/>
          <w:sz w:val="28"/>
        </w:rPr>
        <w:t xml:space="preserve">
      Мемлекеттiк орман шаруашылығы мекемелерiнде 2004 жылы 53410,6 кг орман тұқымдары, соның iшiнде 2830 кг қылқан жапырақты ағаштардың және 50580,6 кг жапырақты ағаштардың тұқымы дайындалды. 2005 жылы орман тұқымдарын жинауды 60 мың кг, 2006 жылы - 70,0 мың кг, 2007 жылы - 75,0 мың кг жеткiзу қажет. </w:t>
      </w:r>
      <w:r>
        <w:br/>
      </w:r>
      <w:r>
        <w:rPr>
          <w:rFonts w:ascii="Times New Roman"/>
          <w:b w:val="false"/>
          <w:i w:val="false"/>
          <w:color w:val="000000"/>
          <w:sz w:val="28"/>
        </w:rPr>
        <w:t xml:space="preserve">
      Ерекше қорғалатын табиғи аумақтарда орман дақылдарын құру үшiн 2004 жылы 7582,4 кг орман тұқымдары, соның iшiнде 5545,2 кг қылқан жапырақты ағаштардың және 2037,2 кг жапырақты ағаштардың тұқымы дайындалды. Жыл сайын осыншама дайындалатын болады. </w:t>
      </w:r>
      <w:r>
        <w:br/>
      </w:r>
      <w:r>
        <w:rPr>
          <w:rFonts w:ascii="Times New Roman"/>
          <w:b w:val="false"/>
          <w:i w:val="false"/>
          <w:color w:val="000000"/>
          <w:sz w:val="28"/>
        </w:rPr>
        <w:t xml:space="preserve">
      Орман дақылдарын отырғызу ең алдымен өртеңдер мен ағашы кесiлген жерлерде жүзеге асырылатын болады. Осындай алаптардың басым бөлiгi Ертiс өңiрiнiң жалды ормандарында, Қазақтың шағын адырлы қарағайлы ормандарында, сексеуiл ормандары өскен аймақта орналасқан. </w:t>
      </w:r>
      <w:r>
        <w:br/>
      </w:r>
      <w:r>
        <w:rPr>
          <w:rFonts w:ascii="Times New Roman"/>
          <w:b w:val="false"/>
          <w:i w:val="false"/>
          <w:color w:val="000000"/>
          <w:sz w:val="28"/>
        </w:rPr>
        <w:t xml:space="preserve">
      Облыстық атқарушы органдардың қарауындағы мемлекеттiк орман қоры аумағында Бағдарламамен 76,44 мың га алқапта ормандарды молықтыру, соның iшiнде 55,85 мың га алқапта орман дақылдарын отырғызу жұмыстарын жүргiзу көзделген. Облыстық атқарушы органдардың қарауындағы мемлекеттiк орман қоры аумағында ормандарды молықтыру көлемi облыстар бойынша 4-кестеде келтiрiлген. </w:t>
      </w:r>
    </w:p>
    <w:p>
      <w:pPr>
        <w:spacing w:after="0"/>
        <w:ind w:left="0"/>
        <w:jc w:val="both"/>
      </w:pPr>
      <w:r>
        <w:rPr>
          <w:rFonts w:ascii="Times New Roman"/>
          <w:b w:val="false"/>
          <w:i w:val="false"/>
          <w:color w:val="ff0000"/>
          <w:sz w:val="28"/>
        </w:rPr>
        <w:t xml:space="preserve">       Ескерту. 4-кесте жаңа редакцияда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4-кесте </w:t>
      </w:r>
      <w:r>
        <w:br/>
      </w:r>
      <w:r>
        <w:rPr>
          <w:rFonts w:ascii="Times New Roman"/>
          <w:b w:val="false"/>
          <w:i w:val="false"/>
          <w:color w:val="000000"/>
          <w:sz w:val="28"/>
        </w:rPr>
        <w:t xml:space="preserve">
                                                       мың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513"/>
        <w:gridCol w:w="1493"/>
        <w:gridCol w:w="1553"/>
        <w:gridCol w:w="1593"/>
        <w:gridCol w:w="1493"/>
        <w:gridCol w:w="1453"/>
      </w:tblGrid>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молықтыру,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сеуіп және отырғызып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0,057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25,352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16,293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20,547 </w:t>
            </w:r>
          </w:p>
        </w:tc>
      </w:tr>
    </w:tbl>
    <w:p>
      <w:pPr>
        <w:spacing w:after="0"/>
        <w:ind w:left="0"/>
        <w:jc w:val="both"/>
      </w:pPr>
      <w:r>
        <w:rPr>
          <w:rFonts w:ascii="Times New Roman"/>
          <w:b w:val="false"/>
          <w:i w:val="false"/>
          <w:color w:val="000000"/>
          <w:sz w:val="28"/>
        </w:rPr>
        <w:t xml:space="preserve">      Ертiс өңiрiнiң жалды ормандарындағы өртеңдер мен ағашы кесiлген жерлерде ормандарды қалпына келтiру жөнiндегi жұмыстарды "Семей орманы" және "Ертiс орманы" мемлекеттiк табиғи орман резерваттары жүргiзетiн болады. </w:t>
      </w:r>
      <w:r>
        <w:br/>
      </w:r>
      <w:r>
        <w:rPr>
          <w:rFonts w:ascii="Times New Roman"/>
          <w:b w:val="false"/>
          <w:i w:val="false"/>
          <w:color w:val="000000"/>
          <w:sz w:val="28"/>
        </w:rPr>
        <w:t xml:space="preserve">
      Мемлекеттiк ұлттық табиғи парктер мен мемлекеттiк орман табиғи резерваттарының аумағында ормандарды молықтыру көлемi 5-кестеде келтiрiлген. </w:t>
      </w:r>
    </w:p>
    <w:p>
      <w:pPr>
        <w:spacing w:after="0"/>
        <w:ind w:left="0"/>
        <w:jc w:val="both"/>
      </w:pPr>
      <w:r>
        <w:rPr>
          <w:rFonts w:ascii="Times New Roman"/>
          <w:b w:val="false"/>
          <w:i w:val="false"/>
          <w:color w:val="000000"/>
          <w:sz w:val="28"/>
        </w:rPr>
        <w:t xml:space="preserve">                                                       5-кесте </w:t>
      </w:r>
      <w:r>
        <w:br/>
      </w:r>
      <w:r>
        <w:rPr>
          <w:rFonts w:ascii="Times New Roman"/>
          <w:b w:val="false"/>
          <w:i w:val="false"/>
          <w:color w:val="000000"/>
          <w:sz w:val="28"/>
        </w:rPr>
        <w:t>
</w:t>
      </w:r>
      <w:r>
        <w:rPr>
          <w:rFonts w:ascii="Times New Roman"/>
          <w:b w:val="false"/>
          <w:i w:val="false"/>
          <w:color w:val="ff0000"/>
          <w:sz w:val="28"/>
        </w:rPr>
        <w:t xml:space="preserve">       Ескерту. 5-кестеге өзгерту енгізілді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713"/>
        <w:gridCol w:w="1673"/>
        <w:gridCol w:w="1753"/>
        <w:gridCol w:w="1573"/>
        <w:gridCol w:w="1593"/>
        <w:gridCol w:w="1653"/>
      </w:tblGrid>
      <w:tr>
        <w:trPr>
          <w:trHeight w:val="45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молықтыру, </w:t>
            </w:r>
            <w:r>
              <w:br/>
            </w:r>
            <w:r>
              <w:rPr>
                <w:rFonts w:ascii="Times New Roman"/>
                <w:b w:val="false"/>
                <w:i w:val="false"/>
                <w:color w:val="000000"/>
                <w:sz w:val="20"/>
              </w:rPr>
              <w:t xml:space="preserve">
барлығы,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сеуiп </w:t>
            </w:r>
            <w:r>
              <w:br/>
            </w:r>
            <w:r>
              <w:rPr>
                <w:rFonts w:ascii="Times New Roman"/>
                <w:b w:val="false"/>
                <w:i w:val="false"/>
                <w:color w:val="000000"/>
                <w:sz w:val="20"/>
              </w:rPr>
              <w:t xml:space="preserve">
және отырғызып, 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МҰТП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3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Iле Алатауы МҰТП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43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МҰТП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3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w:t>
            </w:r>
            <w:r>
              <w:br/>
            </w:r>
            <w:r>
              <w:rPr>
                <w:rFonts w:ascii="Times New Roman"/>
                <w:b w:val="false"/>
                <w:i w:val="false"/>
                <w:color w:val="000000"/>
                <w:sz w:val="20"/>
              </w:rPr>
              <w:t xml:space="preserve">
МҰТП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3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МҰТП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43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орманы" МОТР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3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"Ертiс </w:t>
            </w:r>
            <w:r>
              <w:br/>
            </w:r>
            <w:r>
              <w:rPr>
                <w:rFonts w:ascii="Times New Roman"/>
                <w:b w:val="false"/>
                <w:i w:val="false"/>
                <w:color w:val="000000"/>
                <w:sz w:val="20"/>
              </w:rPr>
              <w:t xml:space="preserve">
орманы" МОТР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2228,0 </w:t>
            </w:r>
          </w:p>
        </w:tc>
      </w:tr>
      <w:tr>
        <w:trPr>
          <w:trHeight w:val="43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OӨОШ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3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4083,0 </w:t>
            </w:r>
          </w:p>
        </w:tc>
      </w:tr>
    </w:tbl>
    <w:p>
      <w:pPr>
        <w:spacing w:after="0"/>
        <w:ind w:left="0"/>
        <w:jc w:val="both"/>
      </w:pPr>
      <w:r>
        <w:rPr>
          <w:rFonts w:ascii="Times New Roman"/>
          <w:b w:val="false"/>
          <w:i w:val="false"/>
          <w:color w:val="000000"/>
          <w:sz w:val="28"/>
        </w:rPr>
        <w:t xml:space="preserve">      Ормандарды молықтыру проблемасын шешу ормандарды молықтырудың табиғи және жасанды тәсiлдерiнiң ғылыми тұрғыда негiзделген ара-қатынасын белгiлеуден туындауға тиiс. Осы мақсаттарда 2005 жылы басты мақсатта пайдалану үшiн ағаш кесудi өткiзу кезiнде неғұрлым қатаң орман өсiру талаптарын белгiлеу бөлiгiнде оның жаңа ережесi бекiтiлдi. </w:t>
      </w:r>
      <w:r>
        <w:br/>
      </w:r>
      <w:r>
        <w:rPr>
          <w:rFonts w:ascii="Times New Roman"/>
          <w:b w:val="false"/>
          <w:i w:val="false"/>
          <w:color w:val="000000"/>
          <w:sz w:val="28"/>
        </w:rPr>
        <w:t xml:space="preserve">
      Ағаш отырғызу жұмыстарын қажеттi көшет материалымен қамтамасыз ету үшін: </w:t>
      </w:r>
      <w:r>
        <w:br/>
      </w:r>
      <w:r>
        <w:rPr>
          <w:rFonts w:ascii="Times New Roman"/>
          <w:b w:val="false"/>
          <w:i w:val="false"/>
          <w:color w:val="000000"/>
          <w:sz w:val="28"/>
        </w:rPr>
        <w:t xml:space="preserve">
      селекциялық-генетикалық негізде орман тұқым шаруашылығы мен питомник шаруашылығын дамыту; </w:t>
      </w:r>
      <w:r>
        <w:br/>
      </w:r>
      <w:r>
        <w:rPr>
          <w:rFonts w:ascii="Times New Roman"/>
          <w:b w:val="false"/>
          <w:i w:val="false"/>
          <w:color w:val="000000"/>
          <w:sz w:val="28"/>
        </w:rPr>
        <w:t xml:space="preserve">
      тұқым жинау, өңдеу, сақтау, сертификаттау және филиалдарын негiзгi орман өсетiн аудандарда орналастырып, сапасы жақсартылған көшет материалын өсiру жөнiнде республикалық мамандандырылған орман тұқымы кешенiн құру; </w:t>
      </w:r>
      <w:r>
        <w:br/>
      </w:r>
      <w:r>
        <w:rPr>
          <w:rFonts w:ascii="Times New Roman"/>
          <w:b w:val="false"/>
          <w:i w:val="false"/>
          <w:color w:val="000000"/>
          <w:sz w:val="28"/>
        </w:rPr>
        <w:t xml:space="preserve">
      жергілікті орман питомниктерінің желiсiн дамыту; </w:t>
      </w:r>
      <w:r>
        <w:br/>
      </w:r>
      <w:r>
        <w:rPr>
          <w:rFonts w:ascii="Times New Roman"/>
          <w:b w:val="false"/>
          <w:i w:val="false"/>
          <w:color w:val="000000"/>
          <w:sz w:val="28"/>
        </w:rPr>
        <w:t xml:space="preserve">
      көшет материалын, соның iшiнде тамыр жүйесi жабық көшет материалын өсiрудiң жаңа интенсивтi технологияларын енгiзу қажет. </w:t>
      </w:r>
      <w:r>
        <w:br/>
      </w:r>
      <w:r>
        <w:rPr>
          <w:rFonts w:ascii="Times New Roman"/>
          <w:b w:val="false"/>
          <w:i w:val="false"/>
          <w:color w:val="000000"/>
          <w:sz w:val="28"/>
        </w:rPr>
        <w:t xml:space="preserve">
      Көгалдандыру жұмыстарын көшет материалымен қамтамасыз ету бағыттарының бiрi жеке орман питомниктерiн құру болып табылады. </w:t>
      </w:r>
      <w:r>
        <w:br/>
      </w:r>
      <w:r>
        <w:rPr>
          <w:rFonts w:ascii="Times New Roman"/>
          <w:b w:val="false"/>
          <w:i w:val="false"/>
          <w:color w:val="000000"/>
          <w:sz w:val="28"/>
        </w:rPr>
        <w:t xml:space="preserve">
      Селекциялық орман орталықтары орман дақылы өндірісін селекциялық негiзге көшiру және негiзгi орман құрайтын және интродукцияланған тұқымдардың тұрақты орман тұқымы базасын құру жөнiндегi жұмыстар жалғастырылатын болады. </w:t>
      </w:r>
      <w:r>
        <w:br/>
      </w:r>
      <w:r>
        <w:rPr>
          <w:rFonts w:ascii="Times New Roman"/>
          <w:b w:val="false"/>
          <w:i w:val="false"/>
          <w:color w:val="000000"/>
          <w:sz w:val="28"/>
        </w:rPr>
        <w:t xml:space="preserve">
      Орталықтардың ең жақын пеpспективаға негiзгi мiндеттерi: </w:t>
      </w:r>
      <w:r>
        <w:br/>
      </w:r>
      <w:r>
        <w:rPr>
          <w:rFonts w:ascii="Times New Roman"/>
          <w:b w:val="false"/>
          <w:i w:val="false"/>
          <w:color w:val="000000"/>
          <w:sz w:val="28"/>
        </w:rPr>
        <w:t xml:space="preserve">
      олардың аумақтарындағы селекциялық-тұқым шаруашылығы объектiлерiн күзету және күтiп ұстау; </w:t>
      </w:r>
      <w:r>
        <w:br/>
      </w:r>
      <w:r>
        <w:rPr>
          <w:rFonts w:ascii="Times New Roman"/>
          <w:b w:val="false"/>
          <w:i w:val="false"/>
          <w:color w:val="000000"/>
          <w:sz w:val="28"/>
        </w:rPr>
        <w:t xml:space="preserve">
      мұрагерлiк қасиеттерi жақсартылған орман дақылдарын алу үшiн селекциялық-бағалы көшет материалын өcipу; </w:t>
      </w:r>
      <w:r>
        <w:br/>
      </w:r>
      <w:r>
        <w:rPr>
          <w:rFonts w:ascii="Times New Roman"/>
          <w:b w:val="false"/>
          <w:i w:val="false"/>
          <w:color w:val="000000"/>
          <w:sz w:val="28"/>
        </w:rPr>
        <w:t xml:space="preserve">
      жаңа селекциялық-тұқым шаруашылығы объектiлерiн құру болып табылады. </w:t>
      </w:r>
      <w:r>
        <w:br/>
      </w:r>
      <w:r>
        <w:rPr>
          <w:rFonts w:ascii="Times New Roman"/>
          <w:b w:val="false"/>
          <w:i w:val="false"/>
          <w:color w:val="000000"/>
          <w:sz w:val="28"/>
        </w:rPr>
        <w:t xml:space="preserve">
      Алға қойылған мiндеттердi орындау үшiн селекциялық-тұқым және селекциялық-генетикалық мақсаттағы объектiлер құру, сондай-ақ Шренк шыршасының, қарағайдың, қайыңның, сексеуiлдiң, алма ағашының, балқарағайдың, майқарағайдың және басқа тұқымдардың уақытша орман тұқымы учаскелерiнiң негiзiн қалау мен олардың генетикалық pезеpваттарын бөлу жоспарлануда, олардың көлемі 6-кестеде келтірілген. </w:t>
      </w:r>
    </w:p>
    <w:p>
      <w:pPr>
        <w:spacing w:after="0"/>
        <w:ind w:left="0"/>
        <w:jc w:val="both"/>
      </w:pPr>
      <w:r>
        <w:rPr>
          <w:rFonts w:ascii="Times New Roman"/>
          <w:b w:val="false"/>
          <w:i w:val="false"/>
          <w:color w:val="000000"/>
          <w:sz w:val="28"/>
        </w:rPr>
        <w:t xml:space="preserve">                                                    6-кесте </w:t>
      </w:r>
      <w:r>
        <w:br/>
      </w:r>
      <w:r>
        <w:rPr>
          <w:rFonts w:ascii="Times New Roman"/>
          <w:b w:val="false"/>
          <w:i w:val="false"/>
          <w:color w:val="000000"/>
          <w:sz w:val="28"/>
        </w:rPr>
        <w:t>
</w:t>
      </w:r>
      <w:r>
        <w:rPr>
          <w:rFonts w:ascii="Times New Roman"/>
          <w:b w:val="false"/>
          <w:i w:val="false"/>
          <w:color w:val="ff0000"/>
          <w:sz w:val="28"/>
        </w:rPr>
        <w:t xml:space="preserve">       Ескерту. 6-кестеге өзгерту енгізілді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233"/>
        <w:gridCol w:w="1653"/>
        <w:gridCol w:w="1673"/>
        <w:gridCol w:w="1673"/>
        <w:gridCol w:w="1713"/>
      </w:tblGrid>
      <w:tr>
        <w:trPr>
          <w:trHeight w:val="45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Объектiлердiң атауы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көлем- </w:t>
            </w:r>
            <w:r>
              <w:br/>
            </w:r>
            <w:r>
              <w:rPr>
                <w:rFonts w:ascii="Times New Roman"/>
                <w:b w:val="false"/>
                <w:i w:val="false"/>
                <w:color w:val="000000"/>
                <w:sz w:val="20"/>
              </w:rPr>
              <w:t xml:space="preserve">
дер,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жылдар </w:t>
            </w:r>
            <w:r>
              <w:br/>
            </w:r>
            <w:r>
              <w:rPr>
                <w:rFonts w:ascii="Times New Roman"/>
                <w:b w:val="false"/>
                <w:i w:val="false"/>
                <w:color w:val="000000"/>
                <w:sz w:val="20"/>
              </w:rPr>
              <w:t xml:space="preserve">
бойынша, 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орман тұқымы </w:t>
            </w:r>
            <w:r>
              <w:br/>
            </w:r>
            <w:r>
              <w:rPr>
                <w:rFonts w:ascii="Times New Roman"/>
                <w:b w:val="false"/>
                <w:i w:val="false"/>
                <w:color w:val="000000"/>
                <w:sz w:val="20"/>
              </w:rPr>
              <w:t xml:space="preserve">
учаскелерiнiң негiзiн қалау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орман тұқымы </w:t>
            </w:r>
            <w:r>
              <w:br/>
            </w:r>
            <w:r>
              <w:rPr>
                <w:rFonts w:ascii="Times New Roman"/>
                <w:b w:val="false"/>
                <w:i w:val="false"/>
                <w:color w:val="000000"/>
                <w:sz w:val="20"/>
              </w:rPr>
              <w:t xml:space="preserve">
учаскелерiнiң негiзiн қалау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орман тұқымы </w:t>
            </w:r>
            <w:r>
              <w:br/>
            </w:r>
            <w:r>
              <w:rPr>
                <w:rFonts w:ascii="Times New Roman"/>
                <w:b w:val="false"/>
                <w:i w:val="false"/>
                <w:color w:val="000000"/>
                <w:sz w:val="20"/>
              </w:rPr>
              <w:t xml:space="preserve">
плантацияларының негiзiн қалау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Артықшылығы бар екпелер іріктеу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Артықшылығы бар ағаштар iрiктеу, дана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Генетикалық резерваттар бөлу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Аналық плантациялар құру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бөлiнген учаскелерде ТОТУ қалыптастыру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Питомниктер отырғызу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Сапасы жақсартылған көшет материалын өсiру, мың дана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Қазiргi ТОТБ күзету </w:t>
            </w:r>
            <w:r>
              <w:br/>
            </w:r>
            <w:r>
              <w:rPr>
                <w:rFonts w:ascii="Times New Roman"/>
                <w:b w:val="false"/>
                <w:i w:val="false"/>
                <w:color w:val="000000"/>
                <w:sz w:val="20"/>
              </w:rPr>
              <w:t xml:space="preserve">
және күтiп ұстау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22" w:id="21"/>
    <w:p>
      <w:pPr>
        <w:spacing w:after="0"/>
        <w:ind w:left="0"/>
        <w:jc w:val="left"/>
      </w:pPr>
      <w:r>
        <w:rPr>
          <w:rFonts w:ascii="Times New Roman"/>
          <w:b/>
          <w:i w:val="false"/>
          <w:color w:val="000000"/>
        </w:rPr>
        <w:t xml:space="preserve"> 
  5.4.2. Автомобиль және темiр жолдардың бойында </w:t>
      </w:r>
      <w:r>
        <w:br/>
      </w:r>
      <w:r>
        <w:rPr>
          <w:rFonts w:ascii="Times New Roman"/>
          <w:b/>
          <w:i w:val="false"/>
          <w:color w:val="000000"/>
        </w:rPr>
        <w:t xml:space="preserve">
қорғаныштық орман екпелерiн құру </w:t>
      </w:r>
    </w:p>
    <w:bookmarkEnd w:id="21"/>
    <w:p>
      <w:pPr>
        <w:spacing w:after="0"/>
        <w:ind w:left="0"/>
        <w:jc w:val="both"/>
      </w:pPr>
      <w:r>
        <w:rPr>
          <w:rFonts w:ascii="Times New Roman"/>
          <w:b w:val="false"/>
          <w:i w:val="false"/>
          <w:color w:val="000000"/>
          <w:sz w:val="28"/>
        </w:rPr>
        <w:t xml:space="preserve">      Автомобиль және темiр жолдар, арналар, магистральды құбыр желiлерi, басқа да желiлiк құрылыстар бойында қорғаныштық екпелер құру: </w:t>
      </w:r>
      <w:r>
        <w:br/>
      </w:r>
      <w:r>
        <w:rPr>
          <w:rFonts w:ascii="Times New Roman"/>
          <w:b w:val="false"/>
          <w:i w:val="false"/>
          <w:color w:val="000000"/>
          <w:sz w:val="28"/>
        </w:rPr>
        <w:t xml:space="preserve">
      көлiк магистральдарын қар көшкiндерiнен, шаң-тозаңнан, құмнан қорғауға, оларды әдемiлеп безендiруге, сондай-ақ автокөлiктен шығатын газдың таралуына тосқауыл болатын және оны жұтатын жасыл желектi қорған ретiнде пайдалануға; </w:t>
      </w:r>
      <w:r>
        <w:br/>
      </w:r>
      <w:r>
        <w:rPr>
          <w:rFonts w:ascii="Times New Roman"/>
          <w:b w:val="false"/>
          <w:i w:val="false"/>
          <w:color w:val="000000"/>
          <w:sz w:val="28"/>
        </w:rPr>
        <w:t xml:space="preserve">
      жүргiзушiлер мен жолаушылардың қысқа мерзiмдi демалуына жағдайлар (орындар) жасауға бағытталған. </w:t>
      </w:r>
      <w:r>
        <w:br/>
      </w:r>
      <w:r>
        <w:rPr>
          <w:rFonts w:ascii="Times New Roman"/>
          <w:b w:val="false"/>
          <w:i w:val="false"/>
          <w:color w:val="000000"/>
          <w:sz w:val="28"/>
        </w:rPr>
        <w:t xml:space="preserve">
      Көлiк және басқа да желiлiк құрылыстар бойында қорғаныштық екпелер құру және оларға күтiм жасау қарауында немесе басқаруында темiр жолдар, автомобиль жолдары және басқа да желiлiк айрылыстар бар ұйымдардың қаражаты есебiнен олардың мамандандырылған бөлiмшелерi жүзеге асырады. </w:t>
      </w:r>
      <w:r>
        <w:br/>
      </w:r>
      <w:r>
        <w:rPr>
          <w:rFonts w:ascii="Times New Roman"/>
          <w:b w:val="false"/>
          <w:i w:val="false"/>
          <w:color w:val="000000"/>
          <w:sz w:val="28"/>
        </w:rPr>
        <w:t xml:space="preserve">
      Орман екпелерiне күтiм жасауды, оларды құруды және қалпына келтiрудi қамтитын автомобиль жолдарын көгалдандыру жұмыстарын қаржыландыруды автомобиль жолы саласына бөлiнетiн қаражат шегiнде республикалық бюджет қаражатының есебiнен Қазақстан Республикасы Көлiк және коммуникация министрлігінiң Көлiк инфрақұрылымын дамыту комитетi жүргiзедi. </w:t>
      </w:r>
      <w:r>
        <w:br/>
      </w:r>
      <w:r>
        <w:rPr>
          <w:rFonts w:ascii="Times New Roman"/>
          <w:b w:val="false"/>
          <w:i w:val="false"/>
          <w:color w:val="000000"/>
          <w:sz w:val="28"/>
        </w:rPr>
        <w:t xml:space="preserve">
      Көлiк инфрақұрылымын дамыту комитетiнiң және "Қазақстан темiр жолы" ҰК" АҚ ведомстволық бағынысындағы ұйымдарда бар питомниктер алқабы 7-кестеде көрсетiлген. </w:t>
      </w:r>
    </w:p>
    <w:p>
      <w:pPr>
        <w:spacing w:after="0"/>
        <w:ind w:left="0"/>
        <w:jc w:val="both"/>
      </w:pPr>
      <w:r>
        <w:rPr>
          <w:rFonts w:ascii="Times New Roman"/>
          <w:b w:val="false"/>
          <w:i w:val="false"/>
          <w:color w:val="000000"/>
          <w:sz w:val="28"/>
        </w:rPr>
        <w:t xml:space="preserve">                                                       7-кесте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1813"/>
        <w:gridCol w:w="1813"/>
        <w:gridCol w:w="1993"/>
      </w:tblGrid>
      <w:tr>
        <w:trPr>
          <w:trHeight w:val="465" w:hRule="atLeast"/>
        </w:trPr>
        <w:tc>
          <w:tcPr>
            <w:tcW w:w="6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питомниктерiнiң алқабы, барлығы, га </w:t>
            </w:r>
          </w:p>
        </w:tc>
      </w:tr>
      <w:tr>
        <w:trPr>
          <w:trHeight w:val="465"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Көктал кентiнiң питомнигi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ст. Астана ЖПК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ст. Қарағанды ЖПК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К-Бурабай ст. К-Бурабай ЖПК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40,79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Yштөбе ст. Алматы ЖПК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ст. Алматы ЖПК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Черноводск ст. Жамбыл ЖПК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ст. Ақтөбе ЖПК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ст. Ақтөбе ЖПК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рзд-3 ст. Атырау ЖПК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r>
      <w:tr>
        <w:trPr>
          <w:trHeight w:val="45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376,79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376,79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376,79 </w:t>
            </w:r>
          </w:p>
        </w:tc>
      </w:tr>
    </w:tbl>
    <w:p>
      <w:pPr>
        <w:spacing w:after="0"/>
        <w:ind w:left="0"/>
        <w:jc w:val="both"/>
      </w:pPr>
      <w:r>
        <w:rPr>
          <w:rFonts w:ascii="Times New Roman"/>
          <w:b w:val="false"/>
          <w:i w:val="false"/>
          <w:color w:val="000000"/>
          <w:sz w:val="28"/>
        </w:rPr>
        <w:t xml:space="preserve">      Ескерту: Көктал кентiнiң питомнигi Қазақстан Республикасы Көлiк және коммуникация министрлiгi Көлiк инфрақұрылымын дамыту комитетiнiң "Қазавтожол" PMК-сына қарайды, қалған питомниктер "Қазақстан темiр жолы" жүйесiне енедi. </w:t>
      </w:r>
      <w:r>
        <w:br/>
      </w:r>
      <w:r>
        <w:rPr>
          <w:rFonts w:ascii="Times New Roman"/>
          <w:b w:val="false"/>
          <w:i w:val="false"/>
          <w:color w:val="000000"/>
          <w:sz w:val="28"/>
        </w:rPr>
        <w:t xml:space="preserve">
      Екпелер құру және оларға күтiм жасау жөнiндегi жыл сайынғы жұмыстардың көлемi көлiк және басқа да желiлiк құрылыстар салу мен пайдаланудың жобаларында және жоспарларында көзделедi. </w:t>
      </w:r>
      <w:r>
        <w:br/>
      </w:r>
      <w:r>
        <w:rPr>
          <w:rFonts w:ascii="Times New Roman"/>
          <w:b w:val="false"/>
          <w:i w:val="false"/>
          <w:color w:val="000000"/>
          <w:sz w:val="28"/>
        </w:rPr>
        <w:t xml:space="preserve">
      Автомобиль жолдарының бойындағы қорғаныштық орман екпелерi көлiк магистральдарын қар мен құм көшкiндерiнен, топырақ эрозиясынан қорғауға, оларды әдемілеп безендіруге, сондай-ақ автокөліктен шығатын газды жұтатын жасыл желектi тосқауыл ретiнде пайдалануға арналған. </w:t>
      </w:r>
      <w:r>
        <w:br/>
      </w:r>
      <w:r>
        <w:rPr>
          <w:rFonts w:ascii="Times New Roman"/>
          <w:b w:val="false"/>
          <w:i w:val="false"/>
          <w:color w:val="000000"/>
          <w:sz w:val="28"/>
        </w:rPr>
        <w:t xml:space="preserve">
      Қазіргі сәтте үш облыста "Алматы-Астана" автомобиль жолының бойында қорғаныштық белдеулер құруға жобалау-сметалық құжаттама бар: </w:t>
      </w:r>
      <w:r>
        <w:br/>
      </w:r>
      <w:r>
        <w:rPr>
          <w:rFonts w:ascii="Times New Roman"/>
          <w:b w:val="false"/>
          <w:i w:val="false"/>
          <w:color w:val="000000"/>
          <w:sz w:val="28"/>
        </w:rPr>
        <w:t xml:space="preserve">
      - Алматы облысы бойынша жалпы ұзындығы 189 км 98-120, 120-287 км учаскелері; </w:t>
      </w:r>
      <w:r>
        <w:br/>
      </w:r>
      <w:r>
        <w:rPr>
          <w:rFonts w:ascii="Times New Roman"/>
          <w:b w:val="false"/>
          <w:i w:val="false"/>
          <w:color w:val="000000"/>
          <w:sz w:val="28"/>
        </w:rPr>
        <w:t xml:space="preserve">
      - Қарағанды облысы бойынша жалпы ұзындығы 116 км 1002-993, 1027+500-1141, 1023-1026 км учаскелері; </w:t>
      </w:r>
      <w:r>
        <w:br/>
      </w:r>
      <w:r>
        <w:rPr>
          <w:rFonts w:ascii="Times New Roman"/>
          <w:b w:val="false"/>
          <w:i w:val="false"/>
          <w:color w:val="000000"/>
          <w:sz w:val="28"/>
        </w:rPr>
        <w:t xml:space="preserve">
      - Ақмола облысы бойынша жалпы ұзындығы 96,5 км 1278-1353 учаскесі, сондай-ақ 0-21,5 "Астана қаласын айналып өту" учаскесi. </w:t>
      </w:r>
      <w:r>
        <w:br/>
      </w:r>
      <w:r>
        <w:rPr>
          <w:rFonts w:ascii="Times New Roman"/>
          <w:b w:val="false"/>
          <w:i w:val="false"/>
          <w:color w:val="000000"/>
          <w:sz w:val="28"/>
        </w:rPr>
        <w:t xml:space="preserve">
      "Қазавтожол" PMК құрылымында Ақмола, Шығыс Қазақстан, Қарағанды және Павлодар облыстарында 4 орман отырғызу учаскесi (ООУ) бар. Әрбiр ООУ-да 3-тен "Беларусь" тракторы, жер жыртатын соқалар мен бензин аралар бар. </w:t>
      </w:r>
      <w:r>
        <w:br/>
      </w:r>
      <w:r>
        <w:rPr>
          <w:rFonts w:ascii="Times New Roman"/>
          <w:b w:val="false"/>
          <w:i w:val="false"/>
          <w:color w:val="000000"/>
          <w:sz w:val="28"/>
        </w:rPr>
        <w:t xml:space="preserve">
      Көктал кентiнiң орман питомнигiнде көшет материалынан 9 мың қалемше, соның iшiнде 5 мың - қайың, 1,6 мың шетен және 2,4 мың жабайы алма бар. Сонымен бiрге "Қазавтожол" PМК қажет болуына қарай көшет материалын конкурстық негiзде сатып алады. </w:t>
      </w:r>
      <w:r>
        <w:br/>
      </w:r>
      <w:r>
        <w:rPr>
          <w:rFonts w:ascii="Times New Roman"/>
          <w:b w:val="false"/>
          <w:i w:val="false"/>
          <w:color w:val="000000"/>
          <w:sz w:val="28"/>
        </w:rPr>
        <w:t xml:space="preserve">
      9 орман питомнигiнде темiр жол саласының мұқтажы үшiн жыл сайын көшет материалының шығымы ағаштар мен бұталардың 1137,1 мың данасын құрайды. </w:t>
      </w:r>
      <w:r>
        <w:br/>
      </w:r>
      <w:r>
        <w:rPr>
          <w:rFonts w:ascii="Times New Roman"/>
          <w:b w:val="false"/>
          <w:i w:val="false"/>
          <w:color w:val="000000"/>
          <w:sz w:val="28"/>
        </w:rPr>
        <w:t xml:space="preserve">
      Автомобиль жолдарының бойындағы қорғаныштық орман екпелерiнiң алқабы 9331 га-ны құрайды. </w:t>
      </w:r>
      <w:r>
        <w:br/>
      </w:r>
      <w:r>
        <w:rPr>
          <w:rFonts w:ascii="Times New Roman"/>
          <w:b w:val="false"/>
          <w:i w:val="false"/>
          <w:color w:val="000000"/>
          <w:sz w:val="28"/>
        </w:rPr>
        <w:t xml:space="preserve">
      Темiр жолдар бойындағы қорғаныштық орман екпелерiнiң алқабы 62265 га-ны құрайды. </w:t>
      </w:r>
      <w:r>
        <w:br/>
      </w:r>
      <w:r>
        <w:rPr>
          <w:rFonts w:ascii="Times New Roman"/>
          <w:b w:val="false"/>
          <w:i w:val="false"/>
          <w:color w:val="000000"/>
          <w:sz w:val="28"/>
        </w:rPr>
        <w:t xml:space="preserve">
      Таяудағы үш жылда темiр жолдардың бойында мынадай көлемде қорғаныштық орман екпелерiн отырғызу жоспарланған: </w:t>
      </w:r>
      <w:r>
        <w:br/>
      </w:r>
      <w:r>
        <w:rPr>
          <w:rFonts w:ascii="Times New Roman"/>
          <w:b w:val="false"/>
          <w:i w:val="false"/>
          <w:color w:val="000000"/>
          <w:sz w:val="28"/>
        </w:rPr>
        <w:t xml:space="preserve">
      2005 жылы - 153,6 га; </w:t>
      </w:r>
      <w:r>
        <w:br/>
      </w:r>
      <w:r>
        <w:rPr>
          <w:rFonts w:ascii="Times New Roman"/>
          <w:b w:val="false"/>
          <w:i w:val="false"/>
          <w:color w:val="000000"/>
          <w:sz w:val="28"/>
        </w:rPr>
        <w:t xml:space="preserve">
      2006 жылы - 220,05 га; </w:t>
      </w:r>
      <w:r>
        <w:br/>
      </w:r>
      <w:r>
        <w:rPr>
          <w:rFonts w:ascii="Times New Roman"/>
          <w:b w:val="false"/>
          <w:i w:val="false"/>
          <w:color w:val="000000"/>
          <w:sz w:val="28"/>
        </w:rPr>
        <w:t xml:space="preserve">
      2007 жылы - 239,3 га. </w:t>
      </w:r>
    </w:p>
    <w:bookmarkStart w:name="z23" w:id="22"/>
    <w:p>
      <w:pPr>
        <w:spacing w:after="0"/>
        <w:ind w:left="0"/>
        <w:jc w:val="left"/>
      </w:pPr>
      <w:r>
        <w:rPr>
          <w:rFonts w:ascii="Times New Roman"/>
          <w:b/>
          <w:i w:val="false"/>
          <w:color w:val="000000"/>
        </w:rPr>
        <w:t xml:space="preserve"> 
  5.4.3. Гидрографиялық желi, арналар мен су қоймалары </w:t>
      </w:r>
      <w:r>
        <w:br/>
      </w:r>
      <w:r>
        <w:rPr>
          <w:rFonts w:ascii="Times New Roman"/>
          <w:b/>
          <w:i w:val="false"/>
          <w:color w:val="000000"/>
        </w:rPr>
        <w:t xml:space="preserve">
бойында орман екпелерiн құру </w:t>
      </w:r>
    </w:p>
    <w:bookmarkEnd w:id="22"/>
    <w:p>
      <w:pPr>
        <w:spacing w:after="0"/>
        <w:ind w:left="0"/>
        <w:jc w:val="both"/>
      </w:pPr>
      <w:r>
        <w:rPr>
          <w:rFonts w:ascii="Times New Roman"/>
          <w:b w:val="false"/>
          <w:i w:val="false"/>
          <w:color w:val="000000"/>
          <w:sz w:val="28"/>
        </w:rPr>
        <w:t xml:space="preserve">      Су шаруашылығы объектiлерiн пайдаланудың толып жатқан мысалдары олардың аймақтарында бiрқатар жайсыз құбылыстардың орын алатынына айғақ болады. Су жиналатын алқаптағы эрозиялық процестердiң салдарынан су қоймаларына, арналарға және өзендерге қатты заттардың көп мөлшерi келiп құйылады, шаңды дауылдар пиротехникалық құрылыстарды бүлдiредi және оларға ұсақ топырақ пен шөп-шалаң әкеледi. Ашық су көздерiнде судың көп мөлшерi буланып кетедi, солай бола тұра арналар бойында, су қоймаларына төңiрегiнде сүзгiден өту есебiнен жер асты суының көтерiлуi байқалады, ал ол iргелес жердiң батпақтанып, екiншi қайтара сортаңдануын туғызады. Қазiргi кезде Қазақстан су қоймаларының, арналары мен шағын өзендерiнiң үлкен бөлiгiнiң қорғаныштық екпелерi жоқ десе де болады. Қорғаныштық екпелер мен табиғи ағаш-бұта өсiмдiктерi су қорғау мақсатындағы жерлер алқабының небәрi 0,46 % құрайды. </w:t>
      </w:r>
      <w:r>
        <w:br/>
      </w:r>
      <w:r>
        <w:rPr>
          <w:rFonts w:ascii="Times New Roman"/>
          <w:b w:val="false"/>
          <w:i w:val="false"/>
          <w:color w:val="000000"/>
          <w:sz w:val="28"/>
        </w:rPr>
        <w:t xml:space="preserve">
      Өзендер, жылғалар, көлдер, арналар, коллекторлар, су қоймалары және басқа да су айдындары Қазақстан аумағында 614,3 мың га жердi алып жатыр, олардың төңiрегiнде бөлiнген су қорғау аймағы 195,1 мың га жердi құрайды. Ғылыми ұсыныстарға сәйкес гидрографиялық қор жерiнiң 8,5% орманды болған жағдайда су көздерiн жеткiлiктi дәрежеде қорғау қамтамасыз етiледі. Демек, Қазақстан Республикасы өзендерiнiң, арналары мен су қоймаларының су қорғау аумақтарында қорғаныштық екпелер құру көлемi шамамен 16,5 мың га болуға тиiс. 2005-2007 жылдары гидрографиялық желi бойында 2,87 мың га қорғаныштық екпелер отырғызылатын болады (8-кесте). </w:t>
      </w:r>
      <w:r>
        <w:br/>
      </w:r>
      <w:r>
        <w:rPr>
          <w:rFonts w:ascii="Times New Roman"/>
          <w:b w:val="false"/>
          <w:i w:val="false"/>
          <w:color w:val="000000"/>
          <w:sz w:val="28"/>
        </w:rPr>
        <w:t xml:space="preserve">
      Iрi су қоймалары және олармен байланысты каналдар төңiрегiнде қорғаныштық екпелер құру мен, күтіп ұстауды су шаруашылығы объектiлерiн пайдалануға берiлетiн мемлекеттiк тапсырыс шеңберiнде жүзеге асырған жөн. Ауыл шаруашылығы мақсатында пайдаланылатын жерлер арқылы өтетiн суару құқығы тиесiлi меншiк иелерi немесе жер пайдаланушылар, ал шағын өзендер бойында - орман дақылдарын  отырғызумен бiр мезгiлде орман шаруашылығының мемлекеттiк мекемелерi жүргiзуге тиiс. </w:t>
      </w:r>
      <w:r>
        <w:br/>
      </w:r>
      <w:r>
        <w:rPr>
          <w:rFonts w:ascii="Times New Roman"/>
          <w:b w:val="false"/>
          <w:i w:val="false"/>
          <w:color w:val="000000"/>
          <w:sz w:val="28"/>
        </w:rPr>
        <w:t xml:space="preserve">
      Гидрографиялық желi, каналдар мен су қоймалары төңiрегiндегi қорғаныштық екпелер көлемiнiң құны жергiлiктi бюджеттер қаражатынан 2005 жылы 3,3 млн. теңгенi, 2006 жылы - 16,30 млн. теңгенi және 2007 жылы - 6,62 млн. теңгенi құрайды.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8-кесте жаңа редакцияда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8-кесте </w:t>
      </w:r>
      <w:r>
        <w:br/>
      </w:r>
      <w:r>
        <w:rPr>
          <w:rFonts w:ascii="Times New Roman"/>
          <w:b w:val="false"/>
          <w:i w:val="false"/>
          <w:color w:val="000000"/>
          <w:sz w:val="28"/>
        </w:rPr>
        <w:t xml:space="preserve">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945"/>
        <w:gridCol w:w="1938"/>
        <w:gridCol w:w="1718"/>
        <w:gridCol w:w="1519"/>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r>
              <w:br/>
            </w:r>
            <w:r>
              <w:rPr>
                <w:rFonts w:ascii="Times New Roman"/>
                <w:b w:val="false"/>
                <w:i w:val="false"/>
                <w:color w:val="000000"/>
                <w:sz w:val="20"/>
              </w:rPr>
              <w:t xml:space="preserve">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атауы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1213,0 </w:t>
            </w:r>
          </w:p>
        </w:tc>
      </w:tr>
    </w:tbl>
    <w:bookmarkStart w:name="z24" w:id="23"/>
    <w:p>
      <w:pPr>
        <w:spacing w:after="0"/>
        <w:ind w:left="0"/>
        <w:jc w:val="left"/>
      </w:pPr>
      <w:r>
        <w:rPr>
          <w:rFonts w:ascii="Times New Roman"/>
          <w:b/>
          <w:i w:val="false"/>
          <w:color w:val="000000"/>
        </w:rPr>
        <w:t xml:space="preserve"> 
  5.4.4. Елдi мекендердiң жасыл аймақтарын құру </w:t>
      </w:r>
    </w:p>
    <w:bookmarkEnd w:id="23"/>
    <w:p>
      <w:pPr>
        <w:spacing w:after="0"/>
        <w:ind w:left="0"/>
        <w:jc w:val="both"/>
      </w:pPr>
      <w:r>
        <w:rPr>
          <w:rFonts w:ascii="Times New Roman"/>
          <w:b w:val="false"/>
          <w:i w:val="false"/>
          <w:color w:val="000000"/>
          <w:sz w:val="28"/>
        </w:rPr>
        <w:t xml:space="preserve">      Жасыл аймақтар - қорғаныштық және санитарлық-гигиеналық функциялар орындайтын және халықтың демалыс орны болып табылатын ормандар мен орман саябақтары орналасқан қала шегiнен тыс аумақ. </w:t>
      </w:r>
      <w:r>
        <w:br/>
      </w:r>
      <w:r>
        <w:rPr>
          <w:rFonts w:ascii="Times New Roman"/>
          <w:b w:val="false"/>
          <w:i w:val="false"/>
          <w:color w:val="000000"/>
          <w:sz w:val="28"/>
        </w:rPr>
        <w:t xml:space="preserve">
      Ауаны оттегімен байытумен, табиғат келбетін әдемілеп безендірумен қатар дұрыс өсiрiлген екпелер аумақтардың желдетiлуiне, тұрғын үйлер мен өндiрiстiк аймақтардан лас ауаны алып кетуге көмектеседi, тiк ауа қабаттарының пайда болуына және ластанған ауаның атмосфераның неғұрлым жоғары қабаттарында сейiлiп кетуiне жәрдемдеседi, сондай-ақ ауаны әртүрлi аэрозольдардан, шаң-тозаңнан, күйеден, майда күлден оларды жұтып қою арқылы тазартады. </w:t>
      </w:r>
      <w:r>
        <w:br/>
      </w:r>
      <w:r>
        <w:rPr>
          <w:rFonts w:ascii="Times New Roman"/>
          <w:b w:val="false"/>
          <w:i w:val="false"/>
          <w:color w:val="000000"/>
          <w:sz w:val="28"/>
        </w:rPr>
        <w:t xml:space="preserve">
      Қазiргi Қазақстанның халық қоныстанған жерлерiнiң жүйесi 86 қаланы, 181 кент пен 7681 ауылды (селоны) қамтиды. Қазақстанда қала халқының саны 8,48 млн. адам. </w:t>
      </w:r>
      <w:r>
        <w:br/>
      </w:r>
      <w:r>
        <w:rPr>
          <w:rFonts w:ascii="Times New Roman"/>
          <w:b w:val="false"/>
          <w:i w:val="false"/>
          <w:color w:val="000000"/>
          <w:sz w:val="28"/>
        </w:rPr>
        <w:t xml:space="preserve">
      17.5.3.01-78 "Қалалардың жасыл аймақтарының құрамы және мөлшерi" мемлекеттiк стандартының нормаларына сәйкес халықтың санын және аумақтың ормандылығын ескере отырып, жасыл аймақтардың жалпы көлемi 248,6 мың гектарды құрауға тиiс. </w:t>
      </w:r>
      <w:r>
        <w:br/>
      </w:r>
      <w:r>
        <w:rPr>
          <w:rFonts w:ascii="Times New Roman"/>
          <w:b w:val="false"/>
          <w:i w:val="false"/>
          <w:color w:val="000000"/>
          <w:sz w:val="28"/>
        </w:rPr>
        <w:t xml:space="preserve">
      Қазiргi кезде мемлекеттiк орман қоры аумағында 155,7 мың га жасыл аймақтар және 45,3 мың га қала ормандары мен орман саябақтары бөлiнген. </w:t>
      </w:r>
      <w:r>
        <w:br/>
      </w:r>
      <w:r>
        <w:rPr>
          <w:rFonts w:ascii="Times New Roman"/>
          <w:b w:val="false"/>
          <w:i w:val="false"/>
          <w:color w:val="000000"/>
          <w:sz w:val="28"/>
        </w:rPr>
        <w:t xml:space="preserve">
      Қазiргi және облыстар, қалалар бойынша құру ұсынылатын жасыл аймақтар 9-кестеде көрсетiлген. </w:t>
      </w:r>
    </w:p>
    <w:p>
      <w:pPr>
        <w:spacing w:after="0"/>
        <w:ind w:left="0"/>
        <w:jc w:val="both"/>
      </w:pPr>
      <w:r>
        <w:rPr>
          <w:rFonts w:ascii="Times New Roman"/>
          <w:b w:val="false"/>
          <w:i w:val="false"/>
          <w:color w:val="ff0000"/>
          <w:sz w:val="28"/>
        </w:rPr>
        <w:t xml:space="preserve">       Ескерту. 9-кесте жаңа редакцияда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9-кесте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293"/>
        <w:gridCol w:w="2513"/>
        <w:gridCol w:w="1453"/>
        <w:gridCol w:w="1353"/>
        <w:gridCol w:w="135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r>
              <w:br/>
            </w:r>
            <w:r>
              <w:rPr>
                <w:rFonts w:ascii="Times New Roman"/>
                <w:b w:val="false"/>
                <w:i w:val="false"/>
                <w:color w:val="000000"/>
                <w:sz w:val="20"/>
              </w:rPr>
              <w:t xml:space="preserve">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қалалардың атауы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жасыл аймақтар,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Құру ұсынылатын жасыл аймақтар,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6338,4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6135,4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7681,3 </w:t>
            </w:r>
          </w:p>
        </w:tc>
      </w:tr>
    </w:tbl>
    <w:bookmarkStart w:name="z25" w:id="24"/>
    <w:p>
      <w:pPr>
        <w:spacing w:after="0"/>
        <w:ind w:left="0"/>
        <w:jc w:val="left"/>
      </w:pPr>
      <w:r>
        <w:rPr>
          <w:rFonts w:ascii="Times New Roman"/>
          <w:b/>
          <w:i w:val="false"/>
          <w:color w:val="000000"/>
        </w:rPr>
        <w:t xml:space="preserve"> 
  5.4.5. Елдi мекендерді көгалдандыру </w:t>
      </w:r>
    </w:p>
    <w:bookmarkEnd w:id="24"/>
    <w:p>
      <w:pPr>
        <w:spacing w:after="0"/>
        <w:ind w:left="0"/>
        <w:jc w:val="both"/>
      </w:pPr>
      <w:r>
        <w:rPr>
          <w:rFonts w:ascii="Times New Roman"/>
          <w:b w:val="false"/>
          <w:i w:val="false"/>
          <w:color w:val="000000"/>
          <w:sz w:val="28"/>
        </w:rPr>
        <w:t xml:space="preserve">      Жасыл желек құрылысы жөнiндегi жұмыстарды дамыту: </w:t>
      </w:r>
      <w:r>
        <w:br/>
      </w:r>
      <w:r>
        <w:rPr>
          <w:rFonts w:ascii="Times New Roman"/>
          <w:b w:val="false"/>
          <w:i w:val="false"/>
          <w:color w:val="000000"/>
          <w:sz w:val="28"/>
        </w:rPr>
        <w:t xml:space="preserve">
      қалаларды және басқа да елді мекендерде жасыл аймақтардың белгiленген нормаларына сәйкес оларды құру және қайта жаңарту жобаларының негiзiнде жалпы жұрт пайдаланатын екпелер құруды; </w:t>
      </w:r>
      <w:r>
        <w:br/>
      </w:r>
      <w:r>
        <w:rPr>
          <w:rFonts w:ascii="Times New Roman"/>
          <w:b w:val="false"/>
          <w:i w:val="false"/>
          <w:color w:val="000000"/>
          <w:sz w:val="28"/>
        </w:rPr>
        <w:t xml:space="preserve">
      өте әдемi және орнықты ағаш тұқымдары мен бұталар қалемшелерiнiң қажеттi мөлшерiн өсiру үшiн мемлекеттiк және жеке орман питомниктерiнiң желiсiн дамытуды; </w:t>
      </w:r>
      <w:r>
        <w:br/>
      </w:r>
      <w:r>
        <w:rPr>
          <w:rFonts w:ascii="Times New Roman"/>
          <w:b w:val="false"/>
          <w:i w:val="false"/>
          <w:color w:val="000000"/>
          <w:sz w:val="28"/>
        </w:rPr>
        <w:t xml:space="preserve">
      олардың аса шығымдылығын, өсiп-өнуi мен дамуын қамтамасыз ететiн тамыр жүйесi жабық қалемшелердi жыл бойы отырғызу технологияларын қолдануды көздейдi. </w:t>
      </w:r>
      <w:r>
        <w:br/>
      </w:r>
      <w:r>
        <w:rPr>
          <w:rFonts w:ascii="Times New Roman"/>
          <w:b w:val="false"/>
          <w:i w:val="false"/>
          <w:color w:val="000000"/>
          <w:sz w:val="28"/>
        </w:rPr>
        <w:t xml:space="preserve">
      Жасыл желек құрылысы жоспарларын iске асыру облыстық, қалалық және аудандық атқарушы органдардың басқаруымен "Жасыл eл" республикалық штабымен бірлесіп жүзеге асырылатын болады. </w:t>
      </w:r>
      <w:r>
        <w:br/>
      </w:r>
      <w:r>
        <w:rPr>
          <w:rFonts w:ascii="Times New Roman"/>
          <w:b w:val="false"/>
          <w:i w:val="false"/>
          <w:color w:val="000000"/>
          <w:sz w:val="28"/>
        </w:rPr>
        <w:t xml:space="preserve">
      Қалалар мен елдi мекендердiң аумағында көгалдандыру жұмыстарын қалемшелер және тамырланған шыбықтар, сондай-ақ iрi көлемдi көшет материалын отырғызу тәсілімен жастар күшімен жүргізіледі, оларды питомниктерi бар орман қорғау мекемелерi, ерекше қорғалатын табиғи аумақтар, сондай-ақ облыс орталықтарында, Астана және Алматы қалаларында бар "Зеленстрой" КМК берiп тұратын болады. </w:t>
      </w:r>
      <w:r>
        <w:br/>
      </w:r>
      <w:r>
        <w:rPr>
          <w:rFonts w:ascii="Times New Roman"/>
          <w:b w:val="false"/>
          <w:i w:val="false"/>
          <w:color w:val="000000"/>
          <w:sz w:val="28"/>
        </w:rPr>
        <w:t xml:space="preserve">
      Барлық облыс орталықтары мен Алматы қаласында "Қазақстан Республикасы Бiрiншi Президентiнiң саябақтары" құрылады. </w:t>
      </w:r>
      <w:r>
        <w:br/>
      </w:r>
      <w:r>
        <w:rPr>
          <w:rFonts w:ascii="Times New Roman"/>
          <w:b w:val="false"/>
          <w:i w:val="false"/>
          <w:color w:val="000000"/>
          <w:sz w:val="28"/>
        </w:rPr>
        <w:t xml:space="preserve">
      Сондай-ақ Астана қаласында ботаникалық бақ отырғызылады. </w:t>
      </w:r>
      <w:r>
        <w:br/>
      </w:r>
      <w:r>
        <w:rPr>
          <w:rFonts w:ascii="Times New Roman"/>
          <w:b w:val="false"/>
          <w:i w:val="false"/>
          <w:color w:val="000000"/>
          <w:sz w:val="28"/>
        </w:rPr>
        <w:t xml:space="preserve">
      Астана және Алматы қалаларын көгалдандыруға жастардың қатысуымен "Зеленстрой" КMК және басқа да кәсiпорындар тартылатын болады. </w:t>
      </w:r>
      <w:r>
        <w:br/>
      </w:r>
      <w:r>
        <w:rPr>
          <w:rFonts w:ascii="Times New Roman"/>
          <w:b w:val="false"/>
          <w:i w:val="false"/>
          <w:color w:val="000000"/>
          <w:sz w:val="28"/>
        </w:rPr>
        <w:t xml:space="preserve">
      "Зеленстрой" КMК питомниктерiнiң алқабы 10-кестеде көрсетiлген. </w:t>
      </w:r>
    </w:p>
    <w:p>
      <w:pPr>
        <w:spacing w:after="0"/>
        <w:ind w:left="0"/>
        <w:jc w:val="both"/>
      </w:pPr>
      <w:r>
        <w:rPr>
          <w:rFonts w:ascii="Times New Roman"/>
          <w:b w:val="false"/>
          <w:i w:val="false"/>
          <w:color w:val="000000"/>
          <w:sz w:val="28"/>
        </w:rPr>
        <w:t xml:space="preserve">                                                   10-кесте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1953"/>
        <w:gridCol w:w="1973"/>
        <w:gridCol w:w="1833"/>
      </w:tblGrid>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Қалалардың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91,30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440,80 </w:t>
            </w:r>
          </w:p>
        </w:tc>
      </w:tr>
    </w:tbl>
    <w:p>
      <w:pPr>
        <w:spacing w:after="0"/>
        <w:ind w:left="0"/>
        <w:jc w:val="both"/>
      </w:pPr>
      <w:r>
        <w:rPr>
          <w:rFonts w:ascii="Times New Roman"/>
          <w:b w:val="false"/>
          <w:i w:val="false"/>
          <w:color w:val="000000"/>
          <w:sz w:val="28"/>
        </w:rPr>
        <w:t xml:space="preserve">      Қолда бар көшет материалына сәйкес елдi мекендерде үш жыл iшiнде 13,00 млн. дана мөлшерде жасыл екпелер отырғызылатын болады. </w:t>
      </w:r>
    </w:p>
    <w:p>
      <w:pPr>
        <w:spacing w:after="0"/>
        <w:ind w:left="0"/>
        <w:jc w:val="both"/>
      </w:pPr>
      <w:r>
        <w:rPr>
          <w:rFonts w:ascii="Times New Roman"/>
          <w:b w:val="false"/>
          <w:i w:val="false"/>
          <w:color w:val="000000"/>
          <w:sz w:val="28"/>
        </w:rPr>
        <w:t xml:space="preserve">                                                 11-кесте </w:t>
      </w:r>
      <w:r>
        <w:br/>
      </w:r>
      <w:r>
        <w:rPr>
          <w:rFonts w:ascii="Times New Roman"/>
          <w:b w:val="false"/>
          <w:i w:val="false"/>
          <w:color w:val="000000"/>
          <w:sz w:val="28"/>
        </w:rPr>
        <w:t xml:space="preserve">
                                                  мың дана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633"/>
        <w:gridCol w:w="1953"/>
        <w:gridCol w:w="1973"/>
        <w:gridCol w:w="1833"/>
      </w:tblGrid>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w:t>
            </w:r>
            <w:r>
              <w:br/>
            </w:r>
            <w:r>
              <w:rPr>
                <w:rFonts w:ascii="Times New Roman"/>
                <w:b w:val="false"/>
                <w:i w:val="false"/>
                <w:color w:val="000000"/>
                <w:sz w:val="20"/>
              </w:rPr>
              <w:t xml:space="preserve">
қалалардың </w:t>
            </w:r>
            <w:r>
              <w:br/>
            </w:r>
            <w:r>
              <w:rPr>
                <w:rFonts w:ascii="Times New Roman"/>
                <w:b w:val="false"/>
                <w:i w:val="false"/>
                <w:color w:val="000000"/>
                <w:sz w:val="20"/>
              </w:rPr>
              <w:t xml:space="preserve">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463,87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 </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Қазақстан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187,83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188,34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Қазақстан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3881,93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4352,89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4770,91 </w:t>
            </w:r>
          </w:p>
        </w:tc>
      </w:tr>
    </w:tbl>
    <w:bookmarkStart w:name="z26" w:id="25"/>
    <w:p>
      <w:pPr>
        <w:spacing w:after="0"/>
        <w:ind w:left="0"/>
        <w:jc w:val="left"/>
      </w:pPr>
      <w:r>
        <w:rPr>
          <w:rFonts w:ascii="Times New Roman"/>
          <w:b/>
          <w:i w:val="false"/>
          <w:color w:val="000000"/>
        </w:rPr>
        <w:t xml:space="preserve"> 
  5.4.6. Астана қаласының санитарлық-қорғаныштық жасыл </w:t>
      </w:r>
      <w:r>
        <w:br/>
      </w:r>
      <w:r>
        <w:rPr>
          <w:rFonts w:ascii="Times New Roman"/>
          <w:b/>
          <w:i w:val="false"/>
          <w:color w:val="000000"/>
        </w:rPr>
        <w:t xml:space="preserve">
аймағын құру </w:t>
      </w:r>
    </w:p>
    <w:bookmarkEnd w:id="25"/>
    <w:p>
      <w:pPr>
        <w:spacing w:after="0"/>
        <w:ind w:left="0"/>
        <w:jc w:val="both"/>
      </w:pPr>
      <w:r>
        <w:rPr>
          <w:rFonts w:ascii="Times New Roman"/>
          <w:b w:val="false"/>
          <w:i w:val="false"/>
          <w:color w:val="000000"/>
          <w:sz w:val="28"/>
        </w:rPr>
        <w:t xml:space="preserve">      Астана қаласының төңiрегiнде санитарлық-қорғаныштық аймақ құру жөнiндегi жұмыстар одан әрi өрiстей түседi. </w:t>
      </w:r>
      <w:r>
        <w:br/>
      </w:r>
      <w:r>
        <w:rPr>
          <w:rFonts w:ascii="Times New Roman"/>
          <w:b w:val="false"/>
          <w:i w:val="false"/>
          <w:color w:val="000000"/>
          <w:sz w:val="28"/>
        </w:rPr>
        <w:t xml:space="preserve">
      Мынадай iс-шаралар: </w:t>
      </w:r>
      <w:r>
        <w:br/>
      </w:r>
      <w:r>
        <w:rPr>
          <w:rFonts w:ascii="Times New Roman"/>
          <w:b w:val="false"/>
          <w:i w:val="false"/>
          <w:color w:val="000000"/>
          <w:sz w:val="28"/>
        </w:rPr>
        <w:t xml:space="preserve">
      2005 жылдың соңына дейiн қала шекарасында 14,1 мың га алқапта және қала шетiндегi аймақта 10,9 мың га алқапта орманға жарамды учаскелерде екпелер, соның iшiнде 21,2 мың га алқапта жаңа орман отырғызу және 3,8 мың га алқапта өткен жылдардың ормандарын қайта жаңарту; </w:t>
      </w:r>
      <w:r>
        <w:br/>
      </w:r>
      <w:r>
        <w:rPr>
          <w:rFonts w:ascii="Times New Roman"/>
          <w:b w:val="false"/>
          <w:i w:val="false"/>
          <w:color w:val="000000"/>
          <w:sz w:val="28"/>
        </w:rPr>
        <w:t xml:space="preserve">
      2006 жылы 25 мың га алқаптағы, соның iшiнде қала шегiндегi 14,1 мың га және Астана қаласының қала шетiндегi аймағында 10,9 мың алқаптағы екпелерге агротехникалық күтiм жасау; </w:t>
      </w:r>
      <w:r>
        <w:br/>
      </w:r>
      <w:r>
        <w:rPr>
          <w:rFonts w:ascii="Times New Roman"/>
          <w:b w:val="false"/>
          <w:i w:val="false"/>
          <w:color w:val="000000"/>
          <w:sz w:val="28"/>
        </w:rPr>
        <w:t xml:space="preserve">
      ағаш және бұта тұқымдарының аязға шыдамды, тұзға төзiмдi және жылдам өсетiн түрлерi болатын отырғызу материалының түр-түрiн өсiру;  </w:t>
      </w:r>
      <w:r>
        <w:br/>
      </w:r>
      <w:r>
        <w:rPr>
          <w:rFonts w:ascii="Times New Roman"/>
          <w:b w:val="false"/>
          <w:i w:val="false"/>
          <w:color w:val="000000"/>
          <w:sz w:val="28"/>
        </w:rPr>
        <w:t xml:space="preserve">
      жылдам өсетiн ағаш тұқымдарын аудандастыру; </w:t>
      </w:r>
      <w:r>
        <w:br/>
      </w:r>
      <w:r>
        <w:rPr>
          <w:rFonts w:ascii="Times New Roman"/>
          <w:b w:val="false"/>
          <w:i w:val="false"/>
          <w:color w:val="000000"/>
          <w:sz w:val="28"/>
        </w:rPr>
        <w:t xml:space="preserve">
      Астана қаласы шекарасында отырғызылған ағаштарды коммуналдық меншiкке беру көзделуде, ол: </w:t>
      </w:r>
      <w:r>
        <w:br/>
      </w:r>
      <w:r>
        <w:rPr>
          <w:rFonts w:ascii="Times New Roman"/>
          <w:b w:val="false"/>
          <w:i w:val="false"/>
          <w:color w:val="000000"/>
          <w:sz w:val="28"/>
        </w:rPr>
        <w:t xml:space="preserve">
      бiрiншi жолғы әдiспен орман дақылдарын отырғызған кезде - отырғызғаннан кейiнгi үшiншi жылы; </w:t>
      </w:r>
      <w:r>
        <w:br/>
      </w:r>
      <w:r>
        <w:rPr>
          <w:rFonts w:ascii="Times New Roman"/>
          <w:b w:val="false"/>
          <w:i w:val="false"/>
          <w:color w:val="000000"/>
          <w:sz w:val="28"/>
        </w:rPr>
        <w:t xml:space="preserve">
      екiншi жолғы әдiспен отырғызғаннан кейiн үшiншi жылы қылқан жапырақты ағаш тұқымдарын қосып екiншi жолғы әдiспен орман дақылдарын отырғызған кезде жүзеге асырылады; </w:t>
      </w:r>
      <w:r>
        <w:br/>
      </w:r>
      <w:r>
        <w:rPr>
          <w:rFonts w:ascii="Times New Roman"/>
          <w:b w:val="false"/>
          <w:i w:val="false"/>
          <w:color w:val="000000"/>
          <w:sz w:val="28"/>
        </w:rPr>
        <w:t xml:space="preserve">
      "Жасыл аймақ" РМК-ның материалдық-техникалық базасын арнайы орман шаруашылығы техникасымен және жабдықтарымен нығайту көзделуде. </w:t>
      </w:r>
      <w:r>
        <w:br/>
      </w:r>
      <w:r>
        <w:rPr>
          <w:rFonts w:ascii="Times New Roman"/>
          <w:b w:val="false"/>
          <w:i w:val="false"/>
          <w:color w:val="000000"/>
          <w:sz w:val="28"/>
        </w:rPr>
        <w:t xml:space="preserve">
      2005-2007 жылдарға арналған жұмыстар көлемi, сондай-ақ жұмысшы кадрлары мен техникаға қажеттілік 12 және 13-кестелерде келтірілген. </w:t>
      </w:r>
    </w:p>
    <w:p>
      <w:pPr>
        <w:spacing w:after="0"/>
        <w:ind w:left="0"/>
        <w:jc w:val="both"/>
      </w:pPr>
      <w:r>
        <w:rPr>
          <w:rFonts w:ascii="Times New Roman"/>
          <w:b w:val="false"/>
          <w:i w:val="false"/>
          <w:color w:val="ff0000"/>
          <w:sz w:val="28"/>
        </w:rPr>
        <w:t xml:space="preserve">       Ескерту. 12-кестеге өзгерту енгізілді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r>
        <w:rPr>
          <w:rFonts w:ascii="Times New Roman"/>
          <w:b w:val="false"/>
          <w:i w:val="false"/>
          <w:color w:val="000000"/>
          <w:sz w:val="28"/>
        </w:rPr>
        <w:t xml:space="preserve">                                                  12-кесте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053"/>
        <w:gridCol w:w="1413"/>
        <w:gridCol w:w="1473"/>
        <w:gridCol w:w="1453"/>
        <w:gridCol w:w="1453"/>
        <w:gridCol w:w="1453"/>
      </w:tblGrid>
      <w:tr>
        <w:trPr>
          <w:trHeight w:val="45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Iс-шаралардың </w:t>
            </w:r>
            <w:r>
              <w:br/>
            </w:r>
            <w:r>
              <w:rPr>
                <w:rFonts w:ascii="Times New Roman"/>
                <w:b w:val="false"/>
                <w:i w:val="false"/>
                <w:color w:val="000000"/>
                <w:sz w:val="20"/>
              </w:rPr>
              <w:t xml:space="preserve">
атауы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0" w:type="auto"/>
            <w:vMerge/>
            <w:tcBorders>
              <w:top w:val="nil"/>
              <w:left w:val="single" w:color="cfcfcf" w:sz="5"/>
              <w:bottom w:val="single" w:color="cfcfcf" w:sz="5"/>
              <w:right w:val="single" w:color="cfcfcf" w:sz="5"/>
            </w:tcBorders>
          </w:tcP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 </w:t>
            </w:r>
            <w:r>
              <w:br/>
            </w:r>
            <w:r>
              <w:rPr>
                <w:rFonts w:ascii="Times New Roman"/>
                <w:b w:val="false"/>
                <w:i w:val="false"/>
                <w:color w:val="000000"/>
                <w:sz w:val="20"/>
              </w:rPr>
              <w:t xml:space="preserve">
iздестіру </w:t>
            </w:r>
            <w:r>
              <w:br/>
            </w:r>
            <w:r>
              <w:rPr>
                <w:rFonts w:ascii="Times New Roman"/>
                <w:b w:val="false"/>
                <w:i w:val="false"/>
                <w:color w:val="000000"/>
                <w:sz w:val="20"/>
              </w:rPr>
              <w:t xml:space="preserve">
жұмыстары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пайда- </w:t>
            </w:r>
            <w:r>
              <w:br/>
            </w:r>
            <w:r>
              <w:rPr>
                <w:rFonts w:ascii="Times New Roman"/>
                <w:b w:val="false"/>
                <w:i w:val="false"/>
                <w:color w:val="000000"/>
                <w:sz w:val="20"/>
              </w:rPr>
              <w:t xml:space="preserve">
ланушылардың </w:t>
            </w:r>
            <w:r>
              <w:br/>
            </w:r>
            <w:r>
              <w:rPr>
                <w:rFonts w:ascii="Times New Roman"/>
                <w:b w:val="false"/>
                <w:i w:val="false"/>
                <w:color w:val="000000"/>
                <w:sz w:val="20"/>
              </w:rPr>
              <w:t xml:space="preserve">
залалдарын </w:t>
            </w:r>
            <w:r>
              <w:br/>
            </w:r>
            <w:r>
              <w:rPr>
                <w:rFonts w:ascii="Times New Roman"/>
                <w:b w:val="false"/>
                <w:i w:val="false"/>
                <w:color w:val="000000"/>
                <w:sz w:val="20"/>
              </w:rPr>
              <w:t xml:space="preserve">
өтеу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235,9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бөлу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Көшет мате- </w:t>
            </w:r>
            <w:r>
              <w:br/>
            </w:r>
            <w:r>
              <w:rPr>
                <w:rFonts w:ascii="Times New Roman"/>
                <w:b w:val="false"/>
                <w:i w:val="false"/>
                <w:color w:val="000000"/>
                <w:sz w:val="20"/>
              </w:rPr>
              <w:t xml:space="preserve">
риалын өсіру </w:t>
            </w:r>
            <w:r>
              <w:br/>
            </w:r>
            <w:r>
              <w:rPr>
                <w:rFonts w:ascii="Times New Roman"/>
                <w:b w:val="false"/>
                <w:i w:val="false"/>
                <w:color w:val="000000"/>
                <w:sz w:val="20"/>
              </w:rPr>
              <w:t xml:space="preserve">
және сатып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Жылдам өсетiн ағаш тұқымда- </w:t>
            </w:r>
            <w:r>
              <w:br/>
            </w:r>
            <w:r>
              <w:rPr>
                <w:rFonts w:ascii="Times New Roman"/>
                <w:b w:val="false"/>
                <w:i w:val="false"/>
                <w:color w:val="000000"/>
                <w:sz w:val="20"/>
              </w:rPr>
              <w:t xml:space="preserve">
рын аудандас- </w:t>
            </w:r>
            <w:r>
              <w:br/>
            </w:r>
            <w:r>
              <w:rPr>
                <w:rFonts w:ascii="Times New Roman"/>
                <w:b w:val="false"/>
                <w:i w:val="false"/>
                <w:color w:val="000000"/>
                <w:sz w:val="20"/>
              </w:rPr>
              <w:t xml:space="preserve">
тыру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дайындау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25"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екпелерiн </w:t>
            </w:r>
            <w:r>
              <w:br/>
            </w:r>
            <w:r>
              <w:rPr>
                <w:rFonts w:ascii="Times New Roman"/>
                <w:b w:val="false"/>
                <w:i w:val="false"/>
                <w:color w:val="000000"/>
                <w:sz w:val="20"/>
              </w:rPr>
              <w:t xml:space="preserve">
отырғызу,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225"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қайта жаңарту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225"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Агротехникалық күтiм,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күтiп-баптау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екпе- </w:t>
            </w:r>
            <w:r>
              <w:br/>
            </w:r>
            <w:r>
              <w:rPr>
                <w:rFonts w:ascii="Times New Roman"/>
                <w:b w:val="false"/>
                <w:i w:val="false"/>
                <w:color w:val="000000"/>
                <w:sz w:val="20"/>
              </w:rPr>
              <w:t xml:space="preserve">
лерiн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теңгерiмiне </w:t>
            </w:r>
            <w:r>
              <w:br/>
            </w:r>
            <w:r>
              <w:rPr>
                <w:rFonts w:ascii="Times New Roman"/>
                <w:b w:val="false"/>
                <w:i w:val="false"/>
                <w:color w:val="000000"/>
                <w:sz w:val="20"/>
              </w:rPr>
              <w:t xml:space="preserve">
беру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13-кесте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413"/>
        <w:gridCol w:w="1473"/>
        <w:gridCol w:w="1453"/>
        <w:gridCol w:w="1453"/>
        <w:gridCol w:w="1453"/>
      </w:tblGrid>
      <w:tr>
        <w:trPr>
          <w:trHeight w:val="45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мен </w:t>
            </w:r>
            <w:r>
              <w:br/>
            </w:r>
            <w:r>
              <w:rPr>
                <w:rFonts w:ascii="Times New Roman"/>
                <w:b w:val="false"/>
                <w:i w:val="false"/>
                <w:color w:val="000000"/>
                <w:sz w:val="20"/>
              </w:rPr>
              <w:t xml:space="preserve">
жабдықтардың атауы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0" w:type="auto"/>
            <w:vMerge/>
            <w:tcBorders>
              <w:top w:val="nil"/>
              <w:left w:val="single" w:color="cfcfcf" w:sz="5"/>
              <w:bottom w:val="single" w:color="cfcfcf" w:sz="5"/>
              <w:right w:val="single" w:color="cfcfcf" w:sz="5"/>
            </w:tcBorders>
          </w:tcP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Тракторлар мен аспалы </w:t>
            </w:r>
            <w:r>
              <w:br/>
            </w:r>
            <w:r>
              <w:rPr>
                <w:rFonts w:ascii="Times New Roman"/>
                <w:b w:val="false"/>
                <w:i w:val="false"/>
                <w:color w:val="000000"/>
                <w:sz w:val="20"/>
              </w:rPr>
              <w:t xml:space="preserve">
құралдарға қажеттiлiк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o.i. күш сыныптары </w:t>
            </w:r>
            <w:r>
              <w:br/>
            </w:r>
            <w:r>
              <w:rPr>
                <w:rFonts w:ascii="Times New Roman"/>
                <w:b w:val="false"/>
                <w:i w:val="false"/>
                <w:color w:val="000000"/>
                <w:sz w:val="20"/>
              </w:rPr>
              <w:t xml:space="preserve">
бойынша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bl>
    <w:bookmarkStart w:name="z27" w:id="26"/>
    <w:p>
      <w:pPr>
        <w:spacing w:after="0"/>
        <w:ind w:left="0"/>
        <w:jc w:val="left"/>
      </w:pPr>
      <w:r>
        <w:rPr>
          <w:rFonts w:ascii="Times New Roman"/>
          <w:b/>
          <w:i w:val="false"/>
          <w:color w:val="000000"/>
        </w:rPr>
        <w:t xml:space="preserve"> 
  5.5. Бағдарламаны iске асыруға жастардың қатысуы </w:t>
      </w:r>
    </w:p>
    <w:bookmarkEnd w:id="26"/>
    <w:p>
      <w:pPr>
        <w:spacing w:after="0"/>
        <w:ind w:left="0"/>
        <w:jc w:val="both"/>
      </w:pPr>
      <w:r>
        <w:rPr>
          <w:rFonts w:ascii="Times New Roman"/>
          <w:b w:val="false"/>
          <w:i w:val="false"/>
          <w:color w:val="000000"/>
          <w:sz w:val="28"/>
        </w:rPr>
        <w:t xml:space="preserve">      Республика аумағының орманды жерлерiн және көгалдандыру жұмыстарын ұлғайту жөнiндегi мiндеттердi шешу ормандарды молықтыру, орман өсiру және көгалдандыру процесiне жаңа жұмыс орындарын беру, мектеп орманшылықтарын, мектептердiң усадьба жанындағы учаскелерiн құру, орман мен бақ айлықтарын ұйымдастыру, Парктер шерулерiн және басқа да қоғамдық экологиялық акциялар өткізу жолымен елiмiздiң жастарын, қоғамдық ұйымдарын, орта мектептерiнiң оқушыларын, жоғары және орта оқу орындарының студенттерiн тартуды көздейдi. </w:t>
      </w:r>
      <w:r>
        <w:br/>
      </w:r>
      <w:r>
        <w:rPr>
          <w:rFonts w:ascii="Times New Roman"/>
          <w:b w:val="false"/>
          <w:i w:val="false"/>
          <w:color w:val="000000"/>
          <w:sz w:val="28"/>
        </w:rPr>
        <w:t xml:space="preserve">
      Сонымен бiрге: </w:t>
      </w:r>
      <w:r>
        <w:br/>
      </w:r>
      <w:r>
        <w:rPr>
          <w:rFonts w:ascii="Times New Roman"/>
          <w:b w:val="false"/>
          <w:i w:val="false"/>
          <w:color w:val="000000"/>
          <w:sz w:val="28"/>
        </w:rPr>
        <w:t xml:space="preserve">
      әрбiр оқушы жеке ағашын отырғызып, мектептi бiтiргенге дейiн оған күтiм жасап, кейiннен ағашты қорғауға жаңа бiрiншi сынып оқушысына тапсырып кететiн "Менiң атаулы ағашым"; </w:t>
      </w:r>
      <w:r>
        <w:br/>
      </w:r>
      <w:r>
        <w:rPr>
          <w:rFonts w:ascii="Times New Roman"/>
          <w:b w:val="false"/>
          <w:i w:val="false"/>
          <w:color w:val="000000"/>
          <w:sz w:val="28"/>
        </w:rPr>
        <w:t xml:space="preserve">
      "Парктер шеруi"; </w:t>
      </w:r>
      <w:r>
        <w:br/>
      </w:r>
      <w:r>
        <w:rPr>
          <w:rFonts w:ascii="Times New Roman"/>
          <w:b w:val="false"/>
          <w:i w:val="false"/>
          <w:color w:val="000000"/>
          <w:sz w:val="28"/>
        </w:rPr>
        <w:t xml:space="preserve">
      "Жасыл бақ - таза қала"; </w:t>
      </w:r>
      <w:r>
        <w:br/>
      </w:r>
      <w:r>
        <w:rPr>
          <w:rFonts w:ascii="Times New Roman"/>
          <w:b w:val="false"/>
          <w:i w:val="false"/>
          <w:color w:val="000000"/>
          <w:sz w:val="28"/>
        </w:rPr>
        <w:t xml:space="preserve">
      Астана қаласында "Жас Астана" саябағы мен ғашықтар саябағын; </w:t>
      </w:r>
      <w:r>
        <w:br/>
      </w:r>
      <w:r>
        <w:rPr>
          <w:rFonts w:ascii="Times New Roman"/>
          <w:b w:val="false"/>
          <w:i w:val="false"/>
          <w:color w:val="000000"/>
          <w:sz w:val="28"/>
        </w:rPr>
        <w:t xml:space="preserve">
      сондай-ақ орман мен бақ айлықтарын отырғызу сияқты табиғат қорғау акциялары таралуға тиiс. </w:t>
      </w:r>
      <w:r>
        <w:br/>
      </w:r>
      <w:r>
        <w:rPr>
          <w:rFonts w:ascii="Times New Roman"/>
          <w:b w:val="false"/>
          <w:i w:val="false"/>
          <w:color w:val="000000"/>
          <w:sz w:val="28"/>
        </w:rPr>
        <w:t xml:space="preserve">
      Мектеп орманшылықтарын қалпына келтiру жөнiнде шаралар қолданылады және олардың қызметiн ынталандыру мақсатында жыл сайын мектеп орманшылықтары арасында ұлттық конкурстар өткiзiлiп тұрады. </w:t>
      </w:r>
      <w:r>
        <w:br/>
      </w:r>
      <w:r>
        <w:rPr>
          <w:rFonts w:ascii="Times New Roman"/>
          <w:b w:val="false"/>
          <w:i w:val="false"/>
          <w:color w:val="000000"/>
          <w:sz w:val="28"/>
        </w:rPr>
        <w:t xml:space="preserve">
      Шығыс Қазақстан және Павлодар облыстарында өрттерден зардап шеккен жалды ормандарды қалпына келтiруге жастардың белсене қатысатынын атап өту қажет. </w:t>
      </w:r>
      <w:r>
        <w:br/>
      </w:r>
      <w:r>
        <w:rPr>
          <w:rFonts w:ascii="Times New Roman"/>
          <w:b w:val="false"/>
          <w:i w:val="false"/>
          <w:color w:val="000000"/>
          <w:sz w:val="28"/>
        </w:rPr>
        <w:t xml:space="preserve">
      Көгалдандыру және көрiктендiру жұмыстарын қамтамасыз ету үшiн жаз кезiнде арнайы көгалдандыру жасақтары (құрылыс жасақтары) тартылатын болады, соның iшiнде 2005 жылы - 16 мың адам, 2006 жылы - 18 мың адам, 2007 жылы - 20 мың адам тартылады. </w:t>
      </w:r>
    </w:p>
    <w:bookmarkStart w:name="z28" w:id="27"/>
    <w:p>
      <w:pPr>
        <w:spacing w:after="0"/>
        <w:ind w:left="0"/>
        <w:jc w:val="left"/>
      </w:pPr>
      <w:r>
        <w:rPr>
          <w:rFonts w:ascii="Times New Roman"/>
          <w:b/>
          <w:i w:val="false"/>
          <w:color w:val="000000"/>
        </w:rPr>
        <w:t xml:space="preserve"> 
  5.6. Жеке орман қорын дамыту </w:t>
      </w:r>
    </w:p>
    <w:bookmarkEnd w:id="27"/>
    <w:p>
      <w:pPr>
        <w:spacing w:after="0"/>
        <w:ind w:left="0"/>
        <w:jc w:val="both"/>
      </w:pPr>
      <w:r>
        <w:rPr>
          <w:rFonts w:ascii="Times New Roman"/>
          <w:b w:val="false"/>
          <w:i w:val="false"/>
          <w:color w:val="000000"/>
          <w:sz w:val="28"/>
        </w:rPr>
        <w:t xml:space="preserve">      Жеке орман қорын дамыту республикада орманды жерлердi ұлғайту жолдарының бiрi болып табылады. Жеке орман қорын құру көлемiн айқындау мақсатында орман өсiру үшiн жеке меншiкке немесе ұзақ мерзiмдi жер пайдалануға берiлген жерлерде жеке және мемлекеттiк емес заңды тұлғалардың қаражаты есебiнен құрылған жасанды ормандар, aгpo-орман мелиоративтiк екпелерi, арнайы мақсаттағы плантациялық екпелер көмкерген жерлердi есепке алу жоспарлануда. </w:t>
      </w:r>
      <w:r>
        <w:br/>
      </w:r>
      <w:r>
        <w:rPr>
          <w:rFonts w:ascii="Times New Roman"/>
          <w:b w:val="false"/>
          <w:i w:val="false"/>
          <w:color w:val="000000"/>
          <w:sz w:val="28"/>
        </w:rPr>
        <w:t xml:space="preserve">
      Аудандар мен облыстарда жеке орман қорын құру үшiн жер қоры жерлерiнен немесе мемлекет меншiгiндегi өзге санаттағы жерлерден жер учаскелерiн бөлу мүмкiндiктерi айқындалатын болады. </w:t>
      </w:r>
      <w:r>
        <w:br/>
      </w:r>
      <w:r>
        <w:rPr>
          <w:rFonts w:ascii="Times New Roman"/>
          <w:b w:val="false"/>
          <w:i w:val="false"/>
          <w:color w:val="000000"/>
          <w:sz w:val="28"/>
        </w:rPr>
        <w:t xml:space="preserve">
      Сонымен бiрге жеке орман қорын дамытуды ынталандыру мақсатында жеке және мемлекеттiк емес заңды тұлғаларға жеке орман екпелерiн құру үшiн кредиттiк және өзге де жеңiлдiктер беру мәселелерi бойынша кейбiр заңнамалық актiлерге өзгерiстер мен толықтырулар енгiзу жөнiнде ұсыныстар әзiрленетiн болады. </w:t>
      </w:r>
    </w:p>
    <w:bookmarkStart w:name="z29" w:id="28"/>
    <w:p>
      <w:pPr>
        <w:spacing w:after="0"/>
        <w:ind w:left="0"/>
        <w:jc w:val="left"/>
      </w:pPr>
      <w:r>
        <w:rPr>
          <w:rFonts w:ascii="Times New Roman"/>
          <w:b/>
          <w:i w:val="false"/>
          <w:color w:val="000000"/>
        </w:rPr>
        <w:t xml:space="preserve"> 
  5.7. Орман орналастыру және жобалау-iздестiру жұмыстары </w:t>
      </w:r>
    </w:p>
    <w:bookmarkEnd w:id="28"/>
    <w:p>
      <w:pPr>
        <w:spacing w:after="0"/>
        <w:ind w:left="0"/>
        <w:jc w:val="both"/>
      </w:pPr>
      <w:r>
        <w:rPr>
          <w:rFonts w:ascii="Times New Roman"/>
          <w:b w:val="false"/>
          <w:i w:val="false"/>
          <w:color w:val="000000"/>
          <w:sz w:val="28"/>
        </w:rPr>
        <w:t xml:space="preserve">      Орман қорының жай-күйi туралы ақпарат алу 10 жылдық тексеру кезеңiмен орман орналастыру жұмыстарын жүргiзу арқылы жүзеге асырылады. Аталған кезең орман шаруашылығын жоспарлау үшiн оңтайлы кезең болып табылады. </w:t>
      </w:r>
      <w:r>
        <w:br/>
      </w:r>
      <w:r>
        <w:rPr>
          <w:rFonts w:ascii="Times New Roman"/>
          <w:b w:val="false"/>
          <w:i w:val="false"/>
          <w:color w:val="000000"/>
          <w:sz w:val="28"/>
        </w:rPr>
        <w:t xml:space="preserve">
      Орман орналастыру жұмыстарын жүзеге асыру кезiнде ормандарды түгендеудiң қашықтық әдiстерi мен компьютерлiк технологияларды қолдану бөлiгiнде оларды жүргiзу технологиялары жетiлдiрiлетiн болады. Кезең-кезеңмен жүзеге асырылатын ГИС-технологияларды енгiзу үшiн бағдарламалық қамтамасыз етудi сатып алу аса дәлме-дәл және дала жағдайында жұмыс iстеуге ыңғайлы жоспарлау-картографиялық материалын алуға мүмкiндiк бередi. </w:t>
      </w:r>
      <w:r>
        <w:br/>
      </w:r>
      <w:r>
        <w:rPr>
          <w:rFonts w:ascii="Times New Roman"/>
          <w:b w:val="false"/>
          <w:i w:val="false"/>
          <w:color w:val="000000"/>
          <w:sz w:val="28"/>
        </w:rPr>
        <w:t xml:space="preserve">
      Орман өсiруге жарамды алаптарды және сүрек пен бұта тұқымдарының түр-түрiн iрiктеп алу, ормандарды қалпына келтiру және орман өсiру кезiнде орман дақылдарының шығымдылығын арттыру және отқа төзiмдi орман екпелерiн алу мәселелерi, сондай-ақ мемлекеттiк орман қорын өртке қарсы жарақтандыру жобалау-сметалық құжаттаманың негiзiнде жүзеге асырылатын болады. </w:t>
      </w:r>
      <w:r>
        <w:br/>
      </w:r>
      <w:r>
        <w:rPr>
          <w:rFonts w:ascii="Times New Roman"/>
          <w:b w:val="false"/>
          <w:i w:val="false"/>
          <w:color w:val="000000"/>
          <w:sz w:val="28"/>
        </w:rPr>
        <w:t xml:space="preserve">
      Ерекше қорғалатын табиғи аумақтардың ормандарын өртке қарсы жабдықтаудың жұмыс жобаларын, Алматы ОТО аймақтық селекциялық-тұқым шаруашылығы кешенiн ұйымдастыру, Қызылорда облысында көрсетiлген кешеннiң орман питомнигiнiң ұйымдық-шаруашылық жоспары мен оны суландырудың жұмыс жобаларын жасау жөнiндегi жобалау-iздестiру жұмыстарын жүргiзу, ормансыз жерлерге ағаш отырғызудың жұмыс жобасын әзiрлеу және Iле Алатауы МҰТП жабайы жемiс екпелерiн қалпына келтiру көзделуде, сондай-ақ 2006-2007 жылдары Ақмола, Алматы, Жамбыл, Қостанай, Қарағанды, Солтүстік Қазақстан және Оңтүстiк Қазақстан облыстарында жалпы көлемi 371 га орман питомниктерiнiң ұйымдық шаруашылық жоспарлары мен оларды суландырудың жұмыс жобаларын әзiрлеу жұмыстарын жүргізу көзделiп отыр. </w:t>
      </w:r>
    </w:p>
    <w:bookmarkStart w:name="z30" w:id="29"/>
    <w:p>
      <w:pPr>
        <w:spacing w:after="0"/>
        <w:ind w:left="0"/>
        <w:jc w:val="left"/>
      </w:pPr>
      <w:r>
        <w:rPr>
          <w:rFonts w:ascii="Times New Roman"/>
          <w:b/>
          <w:i w:val="false"/>
          <w:color w:val="000000"/>
        </w:rPr>
        <w:t xml:space="preserve"> 
  5.8. Ерекше қорғалатын табиғи аумақтар </w:t>
      </w:r>
    </w:p>
    <w:bookmarkEnd w:id="29"/>
    <w:p>
      <w:pPr>
        <w:spacing w:after="0"/>
        <w:ind w:left="0"/>
        <w:jc w:val="both"/>
      </w:pPr>
      <w:r>
        <w:rPr>
          <w:rFonts w:ascii="Times New Roman"/>
          <w:b w:val="false"/>
          <w:i w:val="false"/>
          <w:color w:val="000000"/>
          <w:sz w:val="28"/>
        </w:rPr>
        <w:t xml:space="preserve">      Ерекше қорғалатын табиғи аумақтар мемлекеттiк табиғи-қорық қорын сақтау мен қалпына келтiру және оны ғылыми, экологиялық-ағарту, мәдени ағарту, оқу және өзге де мақсаттарда пайдалану үшiн негiзгі база болып табылады. </w:t>
      </w:r>
      <w:r>
        <w:br/>
      </w:r>
      <w:r>
        <w:rPr>
          <w:rFonts w:ascii="Times New Roman"/>
          <w:b w:val="false"/>
          <w:i w:val="false"/>
          <w:color w:val="000000"/>
          <w:sz w:val="28"/>
        </w:rPr>
        <w:t xml:space="preserve">
      Қазақстан Республикасы Үкiметiнiң 2000 жылғы 10 қарашадағы </w:t>
      </w:r>
      <w:r>
        <w:br/>
      </w:r>
      <w:r>
        <w:rPr>
          <w:rFonts w:ascii="Times New Roman"/>
          <w:b w:val="false"/>
          <w:i w:val="false"/>
          <w:color w:val="000000"/>
          <w:sz w:val="28"/>
        </w:rPr>
        <w:t>
N 1692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Республикасының ерекше қорғалатын табиғи аумақтарын дамыту мен орналастырудың 2030 жылға дейiнгi тұжырымдамасына сәйкес ерекше қорғалатын табиғи аумақтардың желiсiн одан әрi дамыту көзделуде. </w:t>
      </w:r>
      <w:r>
        <w:br/>
      </w:r>
      <w:r>
        <w:rPr>
          <w:rFonts w:ascii="Times New Roman"/>
          <w:b w:val="false"/>
          <w:i w:val="false"/>
          <w:color w:val="000000"/>
          <w:sz w:val="28"/>
        </w:rPr>
        <w:t xml:space="preserve">
      Осы мақсаттарда 2005-2007 жылдары республикалық маңызы бар ерекше қорғалатын табиғи аумақтарды - Баянауыл және Қарқаралы мемлекеттiк ұлттық табиғи парктерiн, Ақсу-Жабағылы және Батыс Алтай мемлекеттiк табиғи қорықтарын кеңейту жұмыстары жүргiзiлетiн болады. Алматы облысында Жоңғар Алатауы және "Көлсай көлдерi", Оңтүстiк Қазақстан облысында Сайрам-Ұғам, Қарағанды облысында "Бұйратау" мемлекеттiк ұлттық табиғи парктерi құрылатын болады. </w:t>
      </w:r>
    </w:p>
    <w:bookmarkStart w:name="z31" w:id="30"/>
    <w:p>
      <w:pPr>
        <w:spacing w:after="0"/>
        <w:ind w:left="0"/>
        <w:jc w:val="left"/>
      </w:pPr>
      <w:r>
        <w:rPr>
          <w:rFonts w:ascii="Times New Roman"/>
          <w:b/>
          <w:i w:val="false"/>
          <w:color w:val="000000"/>
        </w:rPr>
        <w:t xml:space="preserve"> 
  5.9. Орман және бақ-парк шаруашылығы саласында кадрлар </w:t>
      </w:r>
      <w:r>
        <w:br/>
      </w:r>
      <w:r>
        <w:rPr>
          <w:rFonts w:ascii="Times New Roman"/>
          <w:b/>
          <w:i w:val="false"/>
          <w:color w:val="000000"/>
        </w:rPr>
        <w:t xml:space="preserve">
даярлау және олардың бiлiктiлiгiн арттыру </w:t>
      </w:r>
    </w:p>
    <w:bookmarkEnd w:id="30"/>
    <w:p>
      <w:pPr>
        <w:spacing w:after="0"/>
        <w:ind w:left="0"/>
        <w:jc w:val="both"/>
      </w:pPr>
      <w:r>
        <w:rPr>
          <w:rFonts w:ascii="Times New Roman"/>
          <w:b w:val="false"/>
          <w:i w:val="false"/>
          <w:color w:val="000000"/>
          <w:sz w:val="28"/>
        </w:rPr>
        <w:t xml:space="preserve">      Саланы орман және бақ-парк шаруашылығының жас мамандарымен қамтамасыз ету мақсатында оларды мамандықтар бойынша Қазақ мемлекеттiк ұлттық аграрлық университетi, Ш.Уәлиханов атындағы Көкшетау университетi, Бурабай экология және орман шаруашылығы колледжi, Риддер аграрлық-техникалық колледжi, Есiл ауылшаруашылық колледжi оқытады. </w:t>
      </w:r>
      <w:r>
        <w:br/>
      </w:r>
      <w:r>
        <w:rPr>
          <w:rFonts w:ascii="Times New Roman"/>
          <w:b w:val="false"/>
          <w:i w:val="false"/>
          <w:color w:val="000000"/>
          <w:sz w:val="28"/>
        </w:rPr>
        <w:t xml:space="preserve">
      Студенттердiң оқу-өндiрiстiк практикадан өтуiн "Сандықтау оқу-өндiрiстiк орман шаруашылығы" мемлекеттiк мекемесi қамтамасыз етедi. </w:t>
      </w:r>
      <w:r>
        <w:br/>
      </w:r>
      <w:r>
        <w:rPr>
          <w:rFonts w:ascii="Times New Roman"/>
          <w:b w:val="false"/>
          <w:i w:val="false"/>
          <w:color w:val="000000"/>
          <w:sz w:val="28"/>
        </w:rPr>
        <w:t xml:space="preserve">
      Орман шаруашылығының басшы қызметкерлерi мен мамандарының бiлiктiлiгiн арттыру үшiн жыл сайын оларды қайта даярлау қазiргi осы бағыттағы ғылыми және оқу орындарында мемлекеттiк тапсырыстың негiзiнде жүзеге асырылады. </w:t>
      </w:r>
      <w:r>
        <w:br/>
      </w:r>
      <w:r>
        <w:rPr>
          <w:rFonts w:ascii="Times New Roman"/>
          <w:b w:val="false"/>
          <w:i w:val="false"/>
          <w:color w:val="000000"/>
          <w:sz w:val="28"/>
        </w:rPr>
        <w:t xml:space="preserve">
      Жастарды орман саласына тарту мақсатында орман және бақ-парк шаруашылығы мамандықтарына мемлекеттiк тапсырыс шеңберiнде оқыту, сондай-ақ "Болашақ" бағдарламасы бойынша болашақ орманшыларды Ресей Федерациясының, Беларусь Республикасының және Түркияның оқу орындарында жыл сайын 6 адамнан оқыту қажет. </w:t>
      </w:r>
    </w:p>
    <w:bookmarkStart w:name="z32" w:id="31"/>
    <w:p>
      <w:pPr>
        <w:spacing w:after="0"/>
        <w:ind w:left="0"/>
        <w:jc w:val="left"/>
      </w:pPr>
      <w:r>
        <w:rPr>
          <w:rFonts w:ascii="Times New Roman"/>
          <w:b/>
          <w:i w:val="false"/>
          <w:color w:val="000000"/>
        </w:rPr>
        <w:t xml:space="preserve"> 
  5.10. Бағдарламаны ғылыми және ақпараттық қамтамасыз ету </w:t>
      </w:r>
    </w:p>
    <w:bookmarkEnd w:id="31"/>
    <w:p>
      <w:pPr>
        <w:spacing w:after="0"/>
        <w:ind w:left="0"/>
        <w:jc w:val="both"/>
      </w:pPr>
      <w:r>
        <w:rPr>
          <w:rFonts w:ascii="Times New Roman"/>
          <w:b w:val="false"/>
          <w:i w:val="false"/>
          <w:color w:val="000000"/>
          <w:sz w:val="28"/>
        </w:rPr>
        <w:t xml:space="preserve">      Белгiленген шараларды ойдағыдай iске асыру мынадай ғылыми-техникалық мiндеттердi шешудi қамтиды: </w:t>
      </w:r>
      <w:r>
        <w:br/>
      </w:r>
      <w:r>
        <w:rPr>
          <w:rFonts w:ascii="Times New Roman"/>
          <w:b w:val="false"/>
          <w:i w:val="false"/>
          <w:color w:val="000000"/>
          <w:sz w:val="28"/>
        </w:rPr>
        <w:t xml:space="preserve">
      Қазақстанның табиғи аймақтары бойынша ағаш және бұта тұқымдарының селекциясы мен интродукциясын дамыту; </w:t>
      </w:r>
      <w:r>
        <w:br/>
      </w:r>
      <w:r>
        <w:rPr>
          <w:rFonts w:ascii="Times New Roman"/>
          <w:b w:val="false"/>
          <w:i w:val="false"/>
          <w:color w:val="000000"/>
          <w:sz w:val="28"/>
        </w:rPr>
        <w:t xml:space="preserve">
      түрлi топырақ үлгiлерiнде ормандарды молықтыру мен орман өсiрудiң тәсiлдерiн, әдiстерiн және технологияларын жетiлдiру; </w:t>
      </w:r>
      <w:r>
        <w:br/>
      </w:r>
      <w:r>
        <w:rPr>
          <w:rFonts w:ascii="Times New Roman"/>
          <w:b w:val="false"/>
          <w:i w:val="false"/>
          <w:color w:val="000000"/>
          <w:sz w:val="28"/>
        </w:rPr>
        <w:t xml:space="preserve">
      суармалы жерлерде немесе ағын суларды сүзу танаптарына және олар жиналатын жерлерге жақын маңда плантациялар ағын сулармен суарылатын плантацияларда орман өсiрудiң ғылыми-техникалық негiздерiн әзiрлеу; </w:t>
      </w:r>
      <w:r>
        <w:br/>
      </w:r>
      <w:r>
        <w:rPr>
          <w:rFonts w:ascii="Times New Roman"/>
          <w:b w:val="false"/>
          <w:i w:val="false"/>
          <w:color w:val="000000"/>
          <w:sz w:val="28"/>
        </w:rPr>
        <w:t xml:space="preserve">
      топырақтың құнарсыздануымен күрес және орман-аграрлық ландшафтар құру жөнiндегi iс-шараларды жүргiзу; </w:t>
      </w:r>
      <w:r>
        <w:br/>
      </w:r>
      <w:r>
        <w:rPr>
          <w:rFonts w:ascii="Times New Roman"/>
          <w:b w:val="false"/>
          <w:i w:val="false"/>
          <w:color w:val="000000"/>
          <w:sz w:val="28"/>
        </w:rPr>
        <w:t xml:space="preserve">
      орман ресурстарын ұтымды және тауыспай пайдалану нормаларын жасау; </w:t>
      </w:r>
      <w:r>
        <w:br/>
      </w:r>
      <w:r>
        <w:rPr>
          <w:rFonts w:ascii="Times New Roman"/>
          <w:b w:val="false"/>
          <w:i w:val="false"/>
          <w:color w:val="000000"/>
          <w:sz w:val="28"/>
        </w:rPr>
        <w:t xml:space="preserve">
      табиғи және антропогендiк факторлардың әсерiнен орман экожүйелерiнiң өзгеруiне болжам жасау; </w:t>
      </w:r>
      <w:r>
        <w:br/>
      </w:r>
      <w:r>
        <w:rPr>
          <w:rFonts w:ascii="Times New Roman"/>
          <w:b w:val="false"/>
          <w:i w:val="false"/>
          <w:color w:val="000000"/>
          <w:sz w:val="28"/>
        </w:rPr>
        <w:t xml:space="preserve">
      орман қоры туралы статистикалық және картографиялық деректердiң банкiн құру; </w:t>
      </w:r>
      <w:r>
        <w:br/>
      </w:r>
      <w:r>
        <w:rPr>
          <w:rFonts w:ascii="Times New Roman"/>
          <w:b w:val="false"/>
          <w:i w:val="false"/>
          <w:color w:val="000000"/>
          <w:sz w:val="28"/>
        </w:rPr>
        <w:t xml:space="preserve">
      көшет материалын өсiру және Қазақстанның табиғи жағдайларына жарамды әртүрлi нысаналы мақсаттағы орман екпелерiн құру жөнiнде дүниежүзiлiк практикада бар озық технологияларды бейiмдеу. </w:t>
      </w:r>
      <w:r>
        <w:br/>
      </w:r>
      <w:r>
        <w:rPr>
          <w:rFonts w:ascii="Times New Roman"/>
          <w:b w:val="false"/>
          <w:i w:val="false"/>
          <w:color w:val="000000"/>
          <w:sz w:val="28"/>
        </w:rPr>
        <w:t xml:space="preserve">
      Ғылыми әзiрлемелердi Қазақстан Республикасы Ауыл шаруашылығы министрлiгiнiң Ғылыми-өндiрiстiк орман шаруашылығы орталығы, сондай-ақ Қазақстан Республикасы Бiлiм және ғылым министрлiгiнiң Ботаника институты мен ботаника бақтары жүзеге асыратын болады. </w:t>
      </w:r>
      <w:r>
        <w:br/>
      </w:r>
      <w:r>
        <w:rPr>
          <w:rFonts w:ascii="Times New Roman"/>
          <w:b w:val="false"/>
          <w:i w:val="false"/>
          <w:color w:val="000000"/>
          <w:sz w:val="28"/>
        </w:rPr>
        <w:t xml:space="preserve">
      Мемлекеттiк органдарды, үкiметтiк емес ұйымдарды және халықты орман өсiру және көгалдандыру жөнiндегi ақпараттық қамтамасыз ету: </w:t>
      </w:r>
      <w:r>
        <w:br/>
      </w:r>
      <w:r>
        <w:rPr>
          <w:rFonts w:ascii="Times New Roman"/>
          <w:b w:val="false"/>
          <w:i w:val="false"/>
          <w:color w:val="000000"/>
          <w:sz w:val="28"/>
        </w:rPr>
        <w:t xml:space="preserve">
      сайттар ашу, арнайы газеттер мен журналдар, орман шаруашылығы бағытындағы басқа да баспа басылымдарын шығару; </w:t>
      </w:r>
      <w:r>
        <w:br/>
      </w:r>
      <w:r>
        <w:rPr>
          <w:rFonts w:ascii="Times New Roman"/>
          <w:b w:val="false"/>
          <w:i w:val="false"/>
          <w:color w:val="000000"/>
          <w:sz w:val="28"/>
        </w:rPr>
        <w:t xml:space="preserve">
      дөңгелек үстелдер, тақырыптық бұқаралық iс-шаралар (жастар акциялары мен концерттер) өткiзу, жазғы каникулдар кезiне студенттiк құрылыс жасақтары үшiн жұмыс жөнiндегі қажеттiлiк пен оның көлемiнiң мониторингiн тұрақты негізде жүргiзу; </w:t>
      </w:r>
      <w:r>
        <w:br/>
      </w:r>
      <w:r>
        <w:rPr>
          <w:rFonts w:ascii="Times New Roman"/>
          <w:b w:val="false"/>
          <w:i w:val="false"/>
          <w:color w:val="000000"/>
          <w:sz w:val="28"/>
        </w:rPr>
        <w:t xml:space="preserve">
      көрмелер мен жәрмеңкелер, қоғамдық тыңдаулар өткiзу, мемлекеттiң орманды жерлерiн ұлғайту және елдi мекендердi көгалдандыру проблемаларын бұқаралық ақпарат құралдарында кеңiнен жария ету арқылы жүзеге асырылуға тиiс. </w:t>
      </w:r>
    </w:p>
    <w:bookmarkStart w:name="z33" w:id="32"/>
    <w:p>
      <w:pPr>
        <w:spacing w:after="0"/>
        <w:ind w:left="0"/>
        <w:jc w:val="left"/>
      </w:pPr>
      <w:r>
        <w:rPr>
          <w:rFonts w:ascii="Times New Roman"/>
          <w:b/>
          <w:i w:val="false"/>
          <w:color w:val="000000"/>
        </w:rPr>
        <w:t xml:space="preserve"> 
  6. Қажеттi ресурстар және Бағдарламаны қаржыландыру көздерi </w:t>
      </w:r>
    </w:p>
    <w:bookmarkEnd w:id="32"/>
    <w:p>
      <w:pPr>
        <w:spacing w:after="0"/>
        <w:ind w:left="0"/>
        <w:jc w:val="both"/>
      </w:pPr>
      <w:r>
        <w:rPr>
          <w:rFonts w:ascii="Times New Roman"/>
          <w:b w:val="false"/>
          <w:i w:val="false"/>
          <w:color w:val="000000"/>
          <w:sz w:val="28"/>
        </w:rPr>
        <w:t xml:space="preserve">      Осы Бағдарламаны қаржымен қамтамасыз ету көздерi республикалық және жергiлiктi бюджеттердiң қаражаты, сондай-ақ гранттар бойынша берiлетiн қаражат болып табылады. </w:t>
      </w:r>
      <w:r>
        <w:br/>
      </w:r>
      <w:r>
        <w:rPr>
          <w:rFonts w:ascii="Times New Roman"/>
          <w:b w:val="false"/>
          <w:i w:val="false"/>
          <w:color w:val="000000"/>
          <w:sz w:val="28"/>
        </w:rPr>
        <w:t xml:space="preserve">
      Бағдарламаны iске асыруға республикалық бюджетте - 18850,38 млн. теңге, жергiлiктi бюджеттерде 12532,55 млн. теңге, кәсiпорындардың жеке қаражаты - 145,2 млн. теңге, байланысты гранттар бойынша бөлiнетiн қаражат - 70,96 млн. теңге мөлшерде көзделуде. </w:t>
      </w:r>
      <w:r>
        <w:br/>
      </w:r>
      <w:r>
        <w:rPr>
          <w:rFonts w:ascii="Times New Roman"/>
          <w:b w:val="false"/>
          <w:i w:val="false"/>
          <w:color w:val="000000"/>
          <w:sz w:val="28"/>
        </w:rPr>
        <w:t xml:space="preserve">
      "Ормандарды сақтау және республика аумағының орманды жерлерiн ұлғайту" жобасы бойынша 2006-2007 жылдарға арналған қаражат шығыстарының көлемдерiн жобаның экономикалық сараптамасының оң қорытындысы алынғаннан кейiн Республикалық бюджет комиссиясы айқындайтын болады. </w:t>
      </w:r>
      <w:r>
        <w:br/>
      </w:r>
      <w:r>
        <w:rPr>
          <w:rFonts w:ascii="Times New Roman"/>
          <w:b w:val="false"/>
          <w:i w:val="false"/>
          <w:color w:val="000000"/>
          <w:sz w:val="28"/>
        </w:rPr>
        <w:t xml:space="preserve">
      2006-2007 жылдарға арналған шығыстар көлемi тиiстi қаржы жылына арналған "Республикалық бюджет туралы" Қазақстан Республикасының Заңына сәйкес нақтыланатын болады. </w:t>
      </w:r>
      <w:r>
        <w:br/>
      </w:r>
      <w:r>
        <w:rPr>
          <w:rFonts w:ascii="Times New Roman"/>
          <w:b w:val="false"/>
          <w:i w:val="false"/>
          <w:color w:val="000000"/>
          <w:sz w:val="28"/>
        </w:rPr>
        <w:t xml:space="preserve">
      Елдi мекендердi көгалдандыруды, жасыл аймақтар құруды және мемлекеттiк орман қоры аумағында ормандарды қалпына келтiрудi қоса алғанда, Бағдарламаны iске асыруға жұмсалатын жергiлiктi бюджеттердiң қаражаты облыстар бойынша 14-кестеде келтiрiлген. </w:t>
      </w:r>
    </w:p>
    <w:p>
      <w:pPr>
        <w:spacing w:after="0"/>
        <w:ind w:left="0"/>
        <w:jc w:val="both"/>
      </w:pPr>
      <w:r>
        <w:rPr>
          <w:rFonts w:ascii="Times New Roman"/>
          <w:b w:val="false"/>
          <w:i w:val="false"/>
          <w:color w:val="ff0000"/>
          <w:sz w:val="28"/>
        </w:rPr>
        <w:t xml:space="preserve">       Ескерту. 6-бөлімге өзгерту енгізілді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14-кесте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2338"/>
        <w:gridCol w:w="1716"/>
        <w:gridCol w:w="1717"/>
        <w:gridCol w:w="1717"/>
        <w:gridCol w:w="1597"/>
        <w:gridCol w:w="1597"/>
        <w:gridCol w:w="1597"/>
      </w:tblGrid>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r>
              <w:br/>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қаражаты барлығы, млн.теңге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қаражаты,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ормандарды қалпына келтіруге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256,20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263,11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156,06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344,21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313,30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184,30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189,65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375,60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190,76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25,37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157,40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305,26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194,04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249,34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288,90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170,33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319,40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242,80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263,82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138,79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214,46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68,72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376,50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255,88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21,88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1036,60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478,10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463,50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534,00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4193,88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3640,40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4698,27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193,83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166,79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284,62 </w:t>
            </w:r>
          </w:p>
        </w:tc>
      </w:tr>
    </w:tbl>
    <w:p>
      <w:pPr>
        <w:spacing w:after="0"/>
        <w:ind w:left="0"/>
        <w:jc w:val="both"/>
      </w:pPr>
      <w:r>
        <w:rPr>
          <w:rFonts w:ascii="Times New Roman"/>
          <w:b w:val="false"/>
          <w:i w:val="false"/>
          <w:color w:val="ff0000"/>
          <w:sz w:val="28"/>
        </w:rPr>
        <w:t xml:space="preserve">       Ескерту. 14-кесте жаңа редакцияда - ҚР Үкіметінің 2006.09.25.  </w:t>
      </w:r>
      <w:r>
        <w:rPr>
          <w:rFonts w:ascii="Times New Roman"/>
          <w:b w:val="false"/>
          <w:i w:val="false"/>
          <w:color w:val="ff0000"/>
          <w:sz w:val="28"/>
        </w:rPr>
        <w:t xml:space="preserve">N 911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Ормандарды өрттен күзету, оларды зиянкестер мен аурулардан қорғау, ормандарды молықтыру және орман өсіру, орман пайдалануды реттеу жөнiнде Бағдарламада көзделген iс-шаралардың негiзгi көлемiн заңды тұлға мәртебесi бар орман мекемелерi мен ерекше қорғалатын табиғи аумақтар жүзеге асыратын болады. Орман орналастыру, жобалау-iздестiру, орманды авиациямен күзету және өзге де жұмыстарды уәкiлеттi органның мамандандырылған ұйымдары жүргiзедi. </w:t>
      </w:r>
      <w:r>
        <w:br/>
      </w:r>
      <w:r>
        <w:rPr>
          <w:rFonts w:ascii="Times New Roman"/>
          <w:b w:val="false"/>
          <w:i w:val="false"/>
          <w:color w:val="000000"/>
          <w:sz w:val="28"/>
        </w:rPr>
        <w:t xml:space="preserve">
      Бағдарлама шеңберiнде республикалық бюджетте ормандарды авиациямен күзетуге 2106,01 млн. теңге, Астана қаласының санитарлық- қорғаныштық жасыл аймағын құруға - 3887,15 млн. теңге көзделуде. </w:t>
      </w:r>
      <w:r>
        <w:br/>
      </w:r>
      <w:r>
        <w:rPr>
          <w:rFonts w:ascii="Times New Roman"/>
          <w:b w:val="false"/>
          <w:i w:val="false"/>
          <w:color w:val="000000"/>
          <w:sz w:val="28"/>
        </w:rPr>
        <w:t xml:space="preserve">
      Облыстық атқарушы органдардың қарауындағы ормандарды күзетуге, қорғауға, молықтыруға жұмсалатын қаржы шығындарының жалпы көлемi 5931,52 млн. теңгенi, соның iшiнде мемлекеттiк орман күзетiн ұстау - 4495,14 млн. теңгенi құрайды. Облыстық атқарушы органдардың қарауындағы ормандарды күзетуге және молықтыруға қаражат қажеттiлiгi 15-кестеде келтiрiлген.       </w:t>
      </w:r>
      <w:r>
        <w:br/>
      </w:r>
      <w:r>
        <w:rPr>
          <w:rFonts w:ascii="Times New Roman"/>
          <w:b w:val="false"/>
          <w:i w:val="false"/>
          <w:color w:val="000000"/>
          <w:sz w:val="28"/>
        </w:rPr>
        <w:t xml:space="preserve">
                                                      15-кесте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33"/>
        <w:gridCol w:w="1653"/>
        <w:gridCol w:w="1613"/>
        <w:gridCol w:w="1613"/>
        <w:gridCol w:w="1533"/>
        <w:gridCol w:w="1533"/>
        <w:gridCol w:w="1533"/>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күзетуге, қорғауға және молықтыруға қажет қаражат,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орман күзетін ұстауға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157,28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1763,57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1711,79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2456,16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1351,74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1342,56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1800,84 </w:t>
            </w:r>
          </w:p>
        </w:tc>
      </w:tr>
    </w:tbl>
    <w:p>
      <w:pPr>
        <w:spacing w:after="0"/>
        <w:ind w:left="0"/>
        <w:jc w:val="both"/>
      </w:pPr>
      <w:r>
        <w:rPr>
          <w:rFonts w:ascii="Times New Roman"/>
          <w:b w:val="false"/>
          <w:i w:val="false"/>
          <w:color w:val="ff0000"/>
          <w:sz w:val="28"/>
        </w:rPr>
        <w:t xml:space="preserve">       Ескерту. 15-кесте жаңа редакцияда - ҚР Үкіметінің 2006.09.25.  </w:t>
      </w:r>
      <w:r>
        <w:rPr>
          <w:rFonts w:ascii="Times New Roman"/>
          <w:b w:val="false"/>
          <w:i w:val="false"/>
          <w:color w:val="ff0000"/>
          <w:sz w:val="28"/>
        </w:rPr>
        <w:t xml:space="preserve">N 911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Бағдарламаны техникалық жағынан қамтамасыз ету үшiн жалпы алғанда 4669,15 млн. теңге, соның iшiнде республикалық бюджет қаражаты есебiнен - 3879,10 млн. теңге, оның iшiнде нысаналы трансферттермен жергiлiктi бюджеттерге 1439,50 млн. теңге және жергілiктi бюджеттер есебiнен - 790,05 млн. теңге қажет. Бағдарламаны техникалық жағынан қамтамасыз ету үшiн қаржы қаражатына қажеттiлiк 16-кестеде келтiрiлген.       </w:t>
      </w:r>
      <w:r>
        <w:br/>
      </w:r>
      <w:r>
        <w:rPr>
          <w:rFonts w:ascii="Times New Roman"/>
          <w:b w:val="false"/>
          <w:i w:val="false"/>
          <w:color w:val="000000"/>
          <w:sz w:val="28"/>
        </w:rPr>
        <w:t xml:space="preserve">
                                                 16-кесте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713"/>
        <w:gridCol w:w="1893"/>
        <w:gridCol w:w="1893"/>
        <w:gridCol w:w="1893"/>
      </w:tblGrid>
      <w:tr>
        <w:trPr>
          <w:trHeight w:val="3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жылдар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 қаражаты барлығы: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4669,15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3432,1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оның ішінде нысаналы </w:t>
            </w:r>
            <w:r>
              <w:br/>
            </w:r>
            <w:r>
              <w:rPr>
                <w:rFonts w:ascii="Times New Roman"/>
                <w:b w:val="false"/>
                <w:i w:val="false"/>
                <w:color w:val="000000"/>
                <w:sz w:val="20"/>
              </w:rPr>
              <w:t xml:space="preserve">
трансферттер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3879,10 </w:t>
            </w:r>
            <w:r>
              <w:br/>
            </w:r>
            <w:r>
              <w:rPr>
                <w:rFonts w:ascii="Times New Roman"/>
                <w:b w:val="false"/>
                <w:i w:val="false"/>
                <w:color w:val="000000"/>
                <w:sz w:val="20"/>
              </w:rPr>
              <w:t xml:space="preserve">
  </w:t>
            </w:r>
            <w:r>
              <w:br/>
            </w:r>
            <w:r>
              <w:rPr>
                <w:rFonts w:ascii="Times New Roman"/>
                <w:b w:val="false"/>
                <w:i w:val="false"/>
                <w:color w:val="000000"/>
                <w:sz w:val="20"/>
              </w:rPr>
              <w:t xml:space="preserve">
1439,50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3095,1 </w:t>
            </w:r>
            <w:r>
              <w:br/>
            </w:r>
            <w:r>
              <w:rPr>
                <w:rFonts w:ascii="Times New Roman"/>
                <w:b w:val="false"/>
                <w:i w:val="false"/>
                <w:color w:val="000000"/>
                <w:sz w:val="20"/>
              </w:rPr>
              <w:t xml:space="preserve">
  </w:t>
            </w:r>
            <w:r>
              <w:br/>
            </w:r>
            <w:r>
              <w:rPr>
                <w:rFonts w:ascii="Times New Roman"/>
                <w:b w:val="false"/>
                <w:i w:val="false"/>
                <w:color w:val="000000"/>
                <w:sz w:val="20"/>
              </w:rPr>
              <w:t xml:space="preserve">
1439,50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бойынша: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облыстар бойынша: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r>
    </w:tbl>
    <w:p>
      <w:pPr>
        <w:spacing w:after="0"/>
        <w:ind w:left="0"/>
        <w:jc w:val="both"/>
      </w:pPr>
      <w:r>
        <w:rPr>
          <w:rFonts w:ascii="Times New Roman"/>
          <w:b w:val="false"/>
          <w:i w:val="false"/>
          <w:color w:val="ff0000"/>
          <w:sz w:val="28"/>
        </w:rPr>
        <w:t xml:space="preserve">       Ескерту. 16-кесте жаңа редакцияда - ҚР Үкіметінің 2006.09.25.  </w:t>
      </w:r>
      <w:r>
        <w:rPr>
          <w:rFonts w:ascii="Times New Roman"/>
          <w:b w:val="false"/>
          <w:i w:val="false"/>
          <w:color w:val="ff0000"/>
          <w:sz w:val="28"/>
        </w:rPr>
        <w:t xml:space="preserve">N 911 </w:t>
      </w:r>
      <w:r>
        <w:rPr>
          <w:rFonts w:ascii="Times New Roman"/>
          <w:b w:val="false"/>
          <w:i w:val="false"/>
          <w:color w:val="ff0000"/>
          <w:sz w:val="28"/>
        </w:rPr>
        <w:t xml:space="preserve"> қаулысымен. </w:t>
      </w:r>
    </w:p>
    <w:bookmarkStart w:name="z34" w:id="33"/>
    <w:p>
      <w:pPr>
        <w:spacing w:after="0"/>
        <w:ind w:left="0"/>
        <w:jc w:val="left"/>
      </w:pPr>
      <w:r>
        <w:rPr>
          <w:rFonts w:ascii="Times New Roman"/>
          <w:b/>
          <w:i w:val="false"/>
          <w:color w:val="000000"/>
        </w:rPr>
        <w:t xml:space="preserve"> 
  7. Бағдарламаны iске асырудан күтiлетiн нәтижелер </w:t>
      </w:r>
    </w:p>
    <w:bookmarkEnd w:id="33"/>
    <w:p>
      <w:pPr>
        <w:spacing w:after="0"/>
        <w:ind w:left="0"/>
        <w:jc w:val="both"/>
      </w:pPr>
      <w:r>
        <w:rPr>
          <w:rFonts w:ascii="Times New Roman"/>
          <w:b w:val="false"/>
          <w:i w:val="false"/>
          <w:color w:val="000000"/>
          <w:sz w:val="28"/>
        </w:rPr>
        <w:t xml:space="preserve">       Бағдарламаны iске асыру ормандарды күзету, қорғау және молықтыру, оларды ұтымды пайдалану саласындағы ахуалды тұрақтандыруға, ормандардың сақталуын және орман өрттерi мен заңсыз ағаш кесуден болатын залалдарды азайтуға және кейiннен орман шаруашылығын жүргiзу тиiмдiлiгiн арттыру үшiн негiз қалауға мүмкiндiк бередi. </w:t>
      </w:r>
      <w:r>
        <w:br/>
      </w:r>
      <w:r>
        <w:rPr>
          <w:rFonts w:ascii="Times New Roman"/>
          <w:b w:val="false"/>
          <w:i w:val="false"/>
          <w:color w:val="000000"/>
          <w:sz w:val="28"/>
        </w:rPr>
        <w:t xml:space="preserve">
      Алдын ала жасалған есептер бойынша Бағдарламаны және оны iске асыру жөнiндегі Іс-шаралар жоспарын орындаудан күтiлетiн нәтижелердiң негiзгi өлшемдерi мыналар болуы мүмкiн: </w:t>
      </w:r>
      <w:r>
        <w:br/>
      </w:r>
      <w:r>
        <w:rPr>
          <w:rFonts w:ascii="Times New Roman"/>
          <w:b w:val="false"/>
          <w:i w:val="false"/>
          <w:color w:val="000000"/>
          <w:sz w:val="28"/>
        </w:rPr>
        <w:t xml:space="preserve">
      орман өрттерi зақымдайтын алқаптарды өрт қаупi бар кезеңде 3,0-5,0 мың гектардан аспайтын көрсеткiшке дейiн азайту; </w:t>
      </w:r>
      <w:r>
        <w:br/>
      </w:r>
      <w:r>
        <w:rPr>
          <w:rFonts w:ascii="Times New Roman"/>
          <w:b w:val="false"/>
          <w:i w:val="false"/>
          <w:color w:val="000000"/>
          <w:sz w:val="28"/>
        </w:rPr>
        <w:t xml:space="preserve">
      ормандарды молықтырудың жалпы көлемi 85,92 мың га, соның iшiнде 2005 жылы - 24,12 мың га, 2006 жылы - 28,26 мың га және 2007 жылы - 33,53 мың га болады; </w:t>
      </w:r>
      <w:r>
        <w:br/>
      </w:r>
      <w:r>
        <w:rPr>
          <w:rFonts w:ascii="Times New Roman"/>
          <w:b w:val="false"/>
          <w:i w:val="false"/>
          <w:color w:val="000000"/>
          <w:sz w:val="28"/>
        </w:rPr>
        <w:t xml:space="preserve">
      15,0 мың га, жыл сайын 5 мың га алқапта Астана қаласының санитарлық-қорғаныштық жасыл аймағын құру; </w:t>
      </w:r>
      <w:r>
        <w:br/>
      </w:r>
      <w:r>
        <w:rPr>
          <w:rFonts w:ascii="Times New Roman"/>
          <w:b w:val="false"/>
          <w:i w:val="false"/>
          <w:color w:val="000000"/>
          <w:sz w:val="28"/>
        </w:rPr>
        <w:t xml:space="preserve">
      екпелердiң жас құрылымын, олардың сапалық құрамын және ормандардың санитарлық жай-күйiн жақсарту; </w:t>
      </w:r>
      <w:r>
        <w:br/>
      </w:r>
      <w:r>
        <w:rPr>
          <w:rFonts w:ascii="Times New Roman"/>
          <w:b w:val="false"/>
          <w:i w:val="false"/>
          <w:color w:val="000000"/>
          <w:sz w:val="28"/>
        </w:rPr>
        <w:t xml:space="preserve">
      1849,1 мың га алқапта, соның iшiнде 2005 жылы 334 мың га, 2006 жылы - 434,8 мың га және 2007 жылы - 1080,3 мың га алқапта орман орналастыру жұмыстарын жүргiзу; </w:t>
      </w:r>
      <w:r>
        <w:br/>
      </w:r>
      <w:r>
        <w:rPr>
          <w:rFonts w:ascii="Times New Roman"/>
          <w:b w:val="false"/>
          <w:i w:val="false"/>
          <w:color w:val="000000"/>
          <w:sz w:val="28"/>
        </w:rPr>
        <w:t xml:space="preserve">
      15 мың га алқапта екпелер отырғызу жобасын және 1279,1 мың га алқапта ормандарды өртке қарсы жабдықтаудың жұмыс жобалар әзiрлеу; </w:t>
      </w:r>
      <w:r>
        <w:br/>
      </w:r>
      <w:r>
        <w:rPr>
          <w:rFonts w:ascii="Times New Roman"/>
          <w:b w:val="false"/>
          <w:i w:val="false"/>
          <w:color w:val="000000"/>
          <w:sz w:val="28"/>
        </w:rPr>
        <w:t xml:space="preserve">
      9058 га алқапта уақытша және тұрақты орман тұқымы учаскелерiн құру; </w:t>
      </w:r>
      <w:r>
        <w:br/>
      </w:r>
      <w:r>
        <w:rPr>
          <w:rFonts w:ascii="Times New Roman"/>
          <w:b w:val="false"/>
          <w:i w:val="false"/>
          <w:color w:val="000000"/>
          <w:sz w:val="28"/>
        </w:rPr>
        <w:t xml:space="preserve">
      3 жыл iшiнде қалалар мен елдi мекендерде 13,00 млн. дана жасыл екпелер отырғызу; </w:t>
      </w:r>
      <w:r>
        <w:br/>
      </w:r>
      <w:r>
        <w:rPr>
          <w:rFonts w:ascii="Times New Roman"/>
          <w:b w:val="false"/>
          <w:i w:val="false"/>
          <w:color w:val="000000"/>
          <w:sz w:val="28"/>
        </w:rPr>
        <w:t xml:space="preserve">
      2005 жылы - 16000, 2006 жылы - 18000 және 2007 жылы - 20000 жастарды тарту; </w:t>
      </w:r>
      <w:r>
        <w:br/>
      </w:r>
      <w:r>
        <w:rPr>
          <w:rFonts w:ascii="Times New Roman"/>
          <w:b w:val="false"/>
          <w:i w:val="false"/>
          <w:color w:val="000000"/>
          <w:sz w:val="28"/>
        </w:rPr>
        <w:t xml:space="preserve">
      орман мекемелерiнiң, ерекше қорғалатын табиғи аумақтардың және саланың басқа да мамандандырылған ұйымдарының материалдық-техникалық базасын нығайту, олардың қызметкерлерiнiң бiлiктiлiгiн арттыру, бұл алдағы уақытта орман шаруашылығын жүргiзу тиiмдiлiгiн арттыруға, ормандарды молықтыру және орман өсiру жөнiндегi жұмыстарды кеңейтуге, республиканың табиғи-қорық қорын сақтауды қамтамасыз етуге мүмкiндiк бередi. </w:t>
      </w:r>
      <w:r>
        <w:br/>
      </w:r>
      <w:r>
        <w:rPr>
          <w:rFonts w:ascii="Times New Roman"/>
          <w:b w:val="false"/>
          <w:i w:val="false"/>
          <w:color w:val="000000"/>
          <w:sz w:val="28"/>
        </w:rPr>
        <w:t xml:space="preserve">
      Жаңа орман алаптарын құру арқылы өсiп тұрған екпелер, табиғи шоқ тоғайлар, темiр жолдар мен автомобиль жолдары бойындағы қорғаныштық орман жолақтары бiртұтас жүйеге бiрiктiрiлетiн болады. </w:t>
      </w:r>
      <w:r>
        <w:br/>
      </w:r>
      <w:r>
        <w:rPr>
          <w:rFonts w:ascii="Times New Roman"/>
          <w:b w:val="false"/>
          <w:i w:val="false"/>
          <w:color w:val="000000"/>
          <w:sz w:val="28"/>
        </w:rPr>
        <w:t xml:space="preserve">
      Астана қаласын салудың бас жоспарына сәйкес қала шегiндегi негiзгi жасыл желектi дәлiз Есiл өзенiнiң арнасы бойымен өтiп, Вячеслав су қоймасының жағалауларындағы су қорғайтын екпелермен қосылып, қала мен қала шетiндегi аймақ аумағының табиғи көркемдiгiн жақсарта түседi. Қала шетiндегi аймақтың жер бедерi неғұрлым тартымды көрiнiске ие болып, астана халқы үшiн мәдени, сауықтыру және санитарлық-гигиеналық тұрғыдан алғанда аса құнды сипат алады.   </w:t>
      </w:r>
      <w:r>
        <w:br/>
      </w:r>
      <w:r>
        <w:rPr>
          <w:rFonts w:ascii="Times New Roman"/>
          <w:b w:val="false"/>
          <w:i w:val="false"/>
          <w:color w:val="000000"/>
          <w:sz w:val="28"/>
        </w:rPr>
        <w:t>
</w:t>
      </w:r>
      <w:r>
        <w:rPr>
          <w:rFonts w:ascii="Times New Roman"/>
          <w:b w:val="false"/>
          <w:i w:val="false"/>
          <w:color w:val="ff0000"/>
          <w:sz w:val="28"/>
        </w:rPr>
        <w:t xml:space="preserve">       Ескерту. 7-бөлімге өзгерту енгізілді - ҚР Үкіметінің 2006.09.25.  </w:t>
      </w:r>
      <w:r>
        <w:rPr>
          <w:rFonts w:ascii="Times New Roman"/>
          <w:b w:val="false"/>
          <w:i w:val="false"/>
          <w:color w:val="000000"/>
          <w:sz w:val="28"/>
        </w:rPr>
        <w:t xml:space="preserve">N 911 </w:t>
      </w:r>
      <w:r>
        <w:rPr>
          <w:rFonts w:ascii="Times New Roman"/>
          <w:b w:val="false"/>
          <w:i w:val="false"/>
          <w:color w:val="ff0000"/>
          <w:sz w:val="28"/>
        </w:rPr>
        <w:t xml:space="preserve"> қаулысымен.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8. Бағдарламаны iске асыру жөнiндегi iс-шаралар жоспары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937"/>
        <w:gridCol w:w="1896"/>
        <w:gridCol w:w="1856"/>
        <w:gridCol w:w="1876"/>
        <w:gridCol w:w="1715"/>
        <w:gridCol w:w="1777"/>
      </w:tblGrid>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дауға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мерзiмi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жамды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көздерi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Орман шаруашылығы мен ерекше қорғалатын табиғи </w:t>
            </w:r>
            <w:r>
              <w:br/>
            </w:r>
            <w:r>
              <w:rPr>
                <w:rFonts w:ascii="Times New Roman"/>
                <w:b/>
                <w:i w:val="false"/>
                <w:color w:val="000000"/>
                <w:sz w:val="20"/>
              </w:rPr>
              <w:t xml:space="preserve">
аумақтардың, елді мекендерді көгалдандырудың </w:t>
            </w:r>
            <w:r>
              <w:br/>
            </w:r>
            <w:r>
              <w:rPr>
                <w:rFonts w:ascii="Times New Roman"/>
                <w:b/>
                <w:i w:val="false"/>
                <w:color w:val="000000"/>
                <w:sz w:val="20"/>
              </w:rPr>
              <w:t>
нормативтік құқықтық базасын жетілдіру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және </w:t>
            </w:r>
            <w:r>
              <w:br/>
            </w:r>
            <w:r>
              <w:rPr>
                <w:rFonts w:ascii="Times New Roman"/>
                <w:b w:val="false"/>
                <w:i w:val="false"/>
                <w:color w:val="000000"/>
                <w:sz w:val="20"/>
              </w:rPr>
              <w:t xml:space="preserve">
ЕҚТА сала- </w:t>
            </w:r>
            <w:r>
              <w:br/>
            </w:r>
            <w:r>
              <w:rPr>
                <w:rFonts w:ascii="Times New Roman"/>
                <w:b w:val="false"/>
                <w:i w:val="false"/>
                <w:color w:val="000000"/>
                <w:sz w:val="20"/>
              </w:rPr>
              <w:t xml:space="preserve">
сындағы биологиялық </w:t>
            </w:r>
            <w:r>
              <w:br/>
            </w:r>
            <w:r>
              <w:rPr>
                <w:rFonts w:ascii="Times New Roman"/>
                <w:b w:val="false"/>
                <w:i w:val="false"/>
                <w:color w:val="000000"/>
                <w:sz w:val="20"/>
              </w:rPr>
              <w:t xml:space="preserve">
негiздемелер- </w:t>
            </w:r>
            <w:r>
              <w:br/>
            </w:r>
            <w:r>
              <w:rPr>
                <w:rFonts w:ascii="Times New Roman"/>
                <w:b w:val="false"/>
                <w:i w:val="false"/>
                <w:color w:val="000000"/>
                <w:sz w:val="20"/>
              </w:rPr>
              <w:t xml:space="preserve">
дi әзiрлеу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эконо- </w:t>
            </w:r>
            <w:r>
              <w:br/>
            </w:r>
            <w:r>
              <w:rPr>
                <w:rFonts w:ascii="Times New Roman"/>
                <w:b w:val="false"/>
                <w:i w:val="false"/>
                <w:color w:val="000000"/>
                <w:sz w:val="20"/>
              </w:rPr>
              <w:t xml:space="preserve">
микалық </w:t>
            </w:r>
            <w:r>
              <w:br/>
            </w:r>
            <w:r>
              <w:rPr>
                <w:rFonts w:ascii="Times New Roman"/>
                <w:b w:val="false"/>
                <w:i w:val="false"/>
                <w:color w:val="000000"/>
                <w:sz w:val="20"/>
              </w:rPr>
              <w:t xml:space="preserve">
және био-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негізде- </w:t>
            </w:r>
            <w:r>
              <w:br/>
            </w:r>
            <w:r>
              <w:rPr>
                <w:rFonts w:ascii="Times New Roman"/>
                <w:b w:val="false"/>
                <w:i w:val="false"/>
                <w:color w:val="000000"/>
                <w:sz w:val="20"/>
              </w:rPr>
              <w:t xml:space="preserve">
мелер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- 13,23 </w:t>
            </w:r>
            <w:r>
              <w:br/>
            </w:r>
            <w:r>
              <w:rPr>
                <w:rFonts w:ascii="Times New Roman"/>
                <w:b w:val="false"/>
                <w:i w:val="false"/>
                <w:color w:val="000000"/>
                <w:sz w:val="20"/>
              </w:rPr>
              <w:t xml:space="preserve">
2006 ж. - 46,00 </w:t>
            </w:r>
            <w:r>
              <w:br/>
            </w:r>
            <w:r>
              <w:rPr>
                <w:rFonts w:ascii="Times New Roman"/>
                <w:b w:val="false"/>
                <w:i w:val="false"/>
                <w:color w:val="000000"/>
                <w:sz w:val="20"/>
              </w:rPr>
              <w:t xml:space="preserve">
2007 ж. - 45,10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w:t>
            </w:r>
            <w:r>
              <w:br/>
            </w:r>
            <w:r>
              <w:rPr>
                <w:rFonts w:ascii="Times New Roman"/>
                <w:b w:val="false"/>
                <w:i w:val="false"/>
                <w:color w:val="000000"/>
                <w:sz w:val="20"/>
              </w:rPr>
              <w:t xml:space="preserve">
қорғалатын </w:t>
            </w:r>
            <w:r>
              <w:br/>
            </w:r>
            <w:r>
              <w:rPr>
                <w:rFonts w:ascii="Times New Roman"/>
                <w:b w:val="false"/>
                <w:i w:val="false"/>
                <w:color w:val="000000"/>
                <w:sz w:val="20"/>
              </w:rPr>
              <w:t xml:space="preserve">
табиғи аумақ- </w:t>
            </w:r>
            <w:r>
              <w:br/>
            </w:r>
            <w:r>
              <w:rPr>
                <w:rFonts w:ascii="Times New Roman"/>
                <w:b w:val="false"/>
                <w:i w:val="false"/>
                <w:color w:val="000000"/>
                <w:sz w:val="20"/>
              </w:rPr>
              <w:t xml:space="preserve">
тар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 </w:t>
            </w:r>
            <w:r>
              <w:br/>
            </w:r>
            <w:r>
              <w:rPr>
                <w:rFonts w:ascii="Times New Roman"/>
                <w:b w:val="false"/>
                <w:i w:val="false"/>
                <w:color w:val="000000"/>
                <w:sz w:val="20"/>
              </w:rPr>
              <w:t xml:space="preserve">
сын әзiрлеу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 </w:t>
            </w:r>
            <w:r>
              <w:br/>
            </w:r>
            <w:r>
              <w:rPr>
                <w:rFonts w:ascii="Times New Roman"/>
                <w:b w:val="false"/>
                <w:i w:val="false"/>
                <w:color w:val="000000"/>
                <w:sz w:val="20"/>
              </w:rPr>
              <w:t xml:space="preserve">
дердiң жасыл </w:t>
            </w:r>
            <w:r>
              <w:br/>
            </w:r>
            <w:r>
              <w:rPr>
                <w:rFonts w:ascii="Times New Roman"/>
                <w:b w:val="false"/>
                <w:i w:val="false"/>
                <w:color w:val="000000"/>
                <w:sz w:val="20"/>
              </w:rPr>
              <w:t xml:space="preserve">
аймақтарын </w:t>
            </w:r>
            <w:r>
              <w:br/>
            </w:r>
            <w:r>
              <w:rPr>
                <w:rFonts w:ascii="Times New Roman"/>
                <w:b w:val="false"/>
                <w:i w:val="false"/>
                <w:color w:val="000000"/>
                <w:sz w:val="20"/>
              </w:rPr>
              <w:t xml:space="preserve">
құру және </w:t>
            </w:r>
            <w:r>
              <w:br/>
            </w:r>
            <w:r>
              <w:rPr>
                <w:rFonts w:ascii="Times New Roman"/>
                <w:b w:val="false"/>
                <w:i w:val="false"/>
                <w:color w:val="000000"/>
                <w:sz w:val="20"/>
              </w:rPr>
              <w:t xml:space="preserve">
көгалдандыру </w:t>
            </w:r>
            <w:r>
              <w:br/>
            </w:r>
            <w:r>
              <w:rPr>
                <w:rFonts w:ascii="Times New Roman"/>
                <w:b w:val="false"/>
                <w:i w:val="false"/>
                <w:color w:val="000000"/>
                <w:sz w:val="20"/>
              </w:rPr>
              <w:t xml:space="preserve">
жөнiнде тех- </w:t>
            </w:r>
            <w:r>
              <w:br/>
            </w:r>
            <w:r>
              <w:rPr>
                <w:rFonts w:ascii="Times New Roman"/>
                <w:b w:val="false"/>
                <w:i w:val="false"/>
                <w:color w:val="000000"/>
                <w:sz w:val="20"/>
              </w:rPr>
              <w:t xml:space="preserve">
никалық және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нормалар </w:t>
            </w:r>
            <w:r>
              <w:br/>
            </w:r>
            <w:r>
              <w:rPr>
                <w:rFonts w:ascii="Times New Roman"/>
                <w:b w:val="false"/>
                <w:i w:val="false"/>
                <w:color w:val="000000"/>
                <w:sz w:val="20"/>
              </w:rPr>
              <w:t xml:space="preserve">
мен стандарт- </w:t>
            </w:r>
            <w:r>
              <w:br/>
            </w:r>
            <w:r>
              <w:rPr>
                <w:rFonts w:ascii="Times New Roman"/>
                <w:b w:val="false"/>
                <w:i w:val="false"/>
                <w:color w:val="000000"/>
                <w:sz w:val="20"/>
              </w:rPr>
              <w:t xml:space="preserve">
тар әзiрлеу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Мемстан- </w:t>
            </w:r>
            <w:r>
              <w:br/>
            </w:r>
            <w:r>
              <w:rPr>
                <w:rFonts w:ascii="Times New Roman"/>
                <w:b w:val="false"/>
                <w:i w:val="false"/>
                <w:color w:val="000000"/>
                <w:sz w:val="20"/>
              </w:rPr>
              <w:t xml:space="preserve">
дарттар, </w:t>
            </w:r>
            <w:r>
              <w:br/>
            </w:r>
            <w:r>
              <w:rPr>
                <w:rFonts w:ascii="Times New Roman"/>
                <w:b w:val="false"/>
                <w:i w:val="false"/>
                <w:color w:val="000000"/>
                <w:sz w:val="20"/>
              </w:rPr>
              <w:t xml:space="preserve">
нормалар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r>
              <w:br/>
            </w:r>
            <w:r>
              <w:rPr>
                <w:rFonts w:ascii="Times New Roman"/>
                <w:b w:val="false"/>
                <w:i w:val="false"/>
                <w:color w:val="000000"/>
                <w:sz w:val="20"/>
              </w:rPr>
              <w:t xml:space="preserve">
ИСМ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Қоршаған ортаны қорғау және биологиялық алуан түрлілікті сақтау жөнiндегi халықаралық мiндеттемелер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Тянь-Шаньнiң </w:t>
            </w:r>
            <w:r>
              <w:br/>
            </w:r>
            <w:r>
              <w:rPr>
                <w:rFonts w:ascii="Times New Roman"/>
                <w:b w:val="false"/>
                <w:i w:val="false"/>
                <w:color w:val="000000"/>
                <w:sz w:val="20"/>
              </w:rPr>
              <w:t xml:space="preserve">
таулы алқап- </w:t>
            </w:r>
            <w:r>
              <w:br/>
            </w:r>
            <w:r>
              <w:rPr>
                <w:rFonts w:ascii="Times New Roman"/>
                <w:b w:val="false"/>
                <w:i w:val="false"/>
                <w:color w:val="000000"/>
                <w:sz w:val="20"/>
              </w:rPr>
              <w:t xml:space="preserve">
тарындағы </w:t>
            </w:r>
            <w:r>
              <w:br/>
            </w:r>
            <w:r>
              <w:rPr>
                <w:rFonts w:ascii="Times New Roman"/>
                <w:b w:val="false"/>
                <w:i w:val="false"/>
                <w:color w:val="000000"/>
                <w:sz w:val="20"/>
              </w:rPr>
              <w:t xml:space="preserve">
ерекше қорға- </w:t>
            </w:r>
            <w:r>
              <w:br/>
            </w:r>
            <w:r>
              <w:rPr>
                <w:rFonts w:ascii="Times New Roman"/>
                <w:b w:val="false"/>
                <w:i w:val="false"/>
                <w:color w:val="000000"/>
                <w:sz w:val="20"/>
              </w:rPr>
              <w:t xml:space="preserve">
латын табиғи </w:t>
            </w:r>
            <w:r>
              <w:br/>
            </w:r>
            <w:r>
              <w:rPr>
                <w:rFonts w:ascii="Times New Roman"/>
                <w:b w:val="false"/>
                <w:i w:val="false"/>
                <w:color w:val="000000"/>
                <w:sz w:val="20"/>
              </w:rPr>
              <w:t xml:space="preserve">
аумақтардың </w:t>
            </w:r>
            <w:r>
              <w:br/>
            </w:r>
            <w:r>
              <w:rPr>
                <w:rFonts w:ascii="Times New Roman"/>
                <w:b w:val="false"/>
                <w:i w:val="false"/>
                <w:color w:val="000000"/>
                <w:sz w:val="20"/>
              </w:rPr>
              <w:t xml:space="preserve">
бiрегей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жүйелерiн </w:t>
            </w:r>
            <w:r>
              <w:br/>
            </w:r>
            <w:r>
              <w:rPr>
                <w:rFonts w:ascii="Times New Roman"/>
                <w:b w:val="false"/>
                <w:i w:val="false"/>
                <w:color w:val="000000"/>
                <w:sz w:val="20"/>
              </w:rPr>
              <w:t xml:space="preserve">
күзетудi </w:t>
            </w:r>
            <w:r>
              <w:br/>
            </w:r>
            <w:r>
              <w:rPr>
                <w:rFonts w:ascii="Times New Roman"/>
                <w:b w:val="false"/>
                <w:i w:val="false"/>
                <w:color w:val="000000"/>
                <w:sz w:val="20"/>
              </w:rPr>
              <w:t xml:space="preserve">
күшейту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Қор- </w:t>
            </w:r>
            <w:r>
              <w:br/>
            </w:r>
            <w:r>
              <w:rPr>
                <w:rFonts w:ascii="Times New Roman"/>
                <w:b w:val="false"/>
                <w:i w:val="false"/>
                <w:color w:val="000000"/>
                <w:sz w:val="20"/>
              </w:rPr>
              <w:t xml:space="preserve">
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12,80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35,13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Байлама </w:t>
            </w:r>
            <w:r>
              <w:br/>
            </w:r>
            <w:r>
              <w:rPr>
                <w:rFonts w:ascii="Times New Roman"/>
                <w:b w:val="false"/>
                <w:i w:val="false"/>
                <w:color w:val="000000"/>
                <w:sz w:val="20"/>
              </w:rPr>
              <w:t xml:space="preserve">
грант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және республика аумағының орманды жерлерін көбейту" толық ауқымды жобасын дайындау және іске асыруды бастау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ақпан, тамыз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- 1,74 </w:t>
            </w:r>
            <w:r>
              <w:br/>
            </w:r>
            <w:r>
              <w:rPr>
                <w:rFonts w:ascii="Times New Roman"/>
                <w:b w:val="false"/>
                <w:i w:val="false"/>
                <w:color w:val="000000"/>
                <w:sz w:val="20"/>
              </w:rPr>
              <w:t xml:space="preserve">
2006 ж. - 45,83 </w:t>
            </w:r>
            <w:r>
              <w:br/>
            </w:r>
            <w:r>
              <w:rPr>
                <w:rFonts w:ascii="Times New Roman"/>
                <w:b w:val="false"/>
                <w:i w:val="false"/>
                <w:color w:val="000000"/>
                <w:sz w:val="20"/>
              </w:rPr>
              <w:t xml:space="preserve">
2007 ж. -* </w:t>
            </w:r>
            <w:r>
              <w:br/>
            </w:r>
            <w:r>
              <w:rPr>
                <w:rFonts w:ascii="Times New Roman"/>
                <w:b w:val="false"/>
                <w:i w:val="false"/>
                <w:color w:val="000000"/>
                <w:sz w:val="20"/>
              </w:rPr>
              <w:t>
 </w:t>
            </w:r>
            <w:r>
              <w:br/>
            </w:r>
            <w:r>
              <w:rPr>
                <w:rFonts w:ascii="Times New Roman"/>
                <w:b w:val="false"/>
                <w:i w:val="false"/>
                <w:color w:val="000000"/>
                <w:sz w:val="20"/>
              </w:rPr>
              <w:t xml:space="preserve">
  2005 ж. - 35,83 </w:t>
            </w:r>
            <w:r>
              <w:br/>
            </w:r>
            <w:r>
              <w:rPr>
                <w:rFonts w:ascii="Times New Roman"/>
                <w:b w:val="false"/>
                <w:i w:val="false"/>
                <w:color w:val="000000"/>
                <w:sz w:val="20"/>
              </w:rPr>
              <w:t xml:space="preserve">
2006 ж. - 8,41 </w:t>
            </w:r>
            <w:r>
              <w:br/>
            </w:r>
            <w:r>
              <w:rPr>
                <w:rFonts w:ascii="Times New Roman"/>
                <w:b w:val="false"/>
                <w:i w:val="false"/>
                <w:color w:val="000000"/>
                <w:sz w:val="20"/>
              </w:rPr>
              <w:t xml:space="preserve">
2007.ж. - * </w:t>
            </w:r>
            <w:r>
              <w:br/>
            </w:r>
            <w:r>
              <w:rPr>
                <w:rFonts w:ascii="Times New Roman"/>
                <w:b w:val="false"/>
                <w:i w:val="false"/>
                <w:color w:val="000000"/>
                <w:sz w:val="20"/>
              </w:rPr>
              <w:t xml:space="preserve">
  </w:t>
            </w:r>
            <w:r>
              <w:br/>
            </w:r>
            <w:r>
              <w:rPr>
                <w:rFonts w:ascii="Times New Roman"/>
                <w:b w:val="false"/>
                <w:i w:val="false"/>
                <w:color w:val="000000"/>
                <w:sz w:val="20"/>
              </w:rPr>
              <w:t xml:space="preserve">
2006 ж. - * </w:t>
            </w:r>
            <w:r>
              <w:br/>
            </w:r>
            <w:r>
              <w:rPr>
                <w:rFonts w:ascii="Times New Roman"/>
                <w:b w:val="false"/>
                <w:i w:val="false"/>
                <w:color w:val="000000"/>
                <w:sz w:val="20"/>
              </w:rPr>
              <w:t xml:space="preserve">
2007.ж. -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Байланыстырылған </w:t>
            </w:r>
            <w:r>
              <w:br/>
            </w:r>
            <w:r>
              <w:rPr>
                <w:rFonts w:ascii="Times New Roman"/>
                <w:b w:val="false"/>
                <w:i w:val="false"/>
                <w:color w:val="000000"/>
                <w:sz w:val="20"/>
              </w:rPr>
              <w:t xml:space="preserve">
грант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Қарыз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Ормандарды өрттен және Қазақстан Республикасының орман заңнамасын бұзушылықтан күзету, оларды зиянкестер мен аурулардан қорғау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 </w:t>
            </w:r>
            <w:r>
              <w:br/>
            </w:r>
            <w:r>
              <w:rPr>
                <w:rFonts w:ascii="Times New Roman"/>
                <w:b w:val="false"/>
                <w:i w:val="false"/>
                <w:color w:val="000000"/>
                <w:sz w:val="20"/>
              </w:rPr>
              <w:t xml:space="preserve">
латын табиғи </w:t>
            </w:r>
            <w:r>
              <w:br/>
            </w:r>
            <w:r>
              <w:rPr>
                <w:rFonts w:ascii="Times New Roman"/>
                <w:b w:val="false"/>
                <w:i w:val="false"/>
                <w:color w:val="000000"/>
                <w:sz w:val="20"/>
              </w:rPr>
              <w:t xml:space="preserve">
аумақтарды </w:t>
            </w:r>
            <w:r>
              <w:br/>
            </w:r>
            <w:r>
              <w:rPr>
                <w:rFonts w:ascii="Times New Roman"/>
                <w:b w:val="false"/>
                <w:i w:val="false"/>
                <w:color w:val="000000"/>
                <w:sz w:val="20"/>
              </w:rPr>
              <w:t xml:space="preserve">
ұстауды қам- </w:t>
            </w:r>
            <w:r>
              <w:br/>
            </w:r>
            <w:r>
              <w:rPr>
                <w:rFonts w:ascii="Times New Roman"/>
                <w:b w:val="false"/>
                <w:i w:val="false"/>
                <w:color w:val="000000"/>
                <w:sz w:val="20"/>
              </w:rPr>
              <w:t xml:space="preserve">
тамасыз ету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- 1186,13 </w:t>
            </w:r>
            <w:r>
              <w:br/>
            </w:r>
            <w:r>
              <w:rPr>
                <w:rFonts w:ascii="Times New Roman"/>
                <w:b w:val="false"/>
                <w:i w:val="false"/>
                <w:color w:val="000000"/>
                <w:sz w:val="20"/>
              </w:rPr>
              <w:t xml:space="preserve">
2006 ж. </w:t>
            </w:r>
            <w:r>
              <w:br/>
            </w:r>
            <w:r>
              <w:rPr>
                <w:rFonts w:ascii="Times New Roman"/>
                <w:b w:val="false"/>
                <w:i w:val="false"/>
                <w:color w:val="000000"/>
                <w:sz w:val="20"/>
              </w:rPr>
              <w:t xml:space="preserve">
- 1403,66 </w:t>
            </w:r>
            <w:r>
              <w:br/>
            </w:r>
            <w:r>
              <w:rPr>
                <w:rFonts w:ascii="Times New Roman"/>
                <w:b w:val="false"/>
                <w:i w:val="false"/>
                <w:color w:val="000000"/>
                <w:sz w:val="20"/>
              </w:rPr>
              <w:t xml:space="preserve">
2007 ж. </w:t>
            </w:r>
            <w:r>
              <w:br/>
            </w:r>
            <w:r>
              <w:rPr>
                <w:rFonts w:ascii="Times New Roman"/>
                <w:b w:val="false"/>
                <w:i w:val="false"/>
                <w:color w:val="000000"/>
                <w:sz w:val="20"/>
              </w:rPr>
              <w:t xml:space="preserve">
- 1798,80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w:t>
            </w:r>
            <w:r>
              <w:br/>
            </w:r>
            <w:r>
              <w:rPr>
                <w:rFonts w:ascii="Times New Roman"/>
                <w:b w:val="false"/>
                <w:i w:val="false"/>
                <w:color w:val="000000"/>
                <w:sz w:val="20"/>
              </w:rPr>
              <w:t xml:space="preserve">
оқу-өндiрiс- </w:t>
            </w:r>
            <w:r>
              <w:br/>
            </w:r>
            <w:r>
              <w:rPr>
                <w:rFonts w:ascii="Times New Roman"/>
                <w:b w:val="false"/>
                <w:i w:val="false"/>
                <w:color w:val="000000"/>
                <w:sz w:val="20"/>
              </w:rPr>
              <w:t xml:space="preserve">
тiк орман </w:t>
            </w:r>
            <w:r>
              <w:br/>
            </w:r>
            <w:r>
              <w:rPr>
                <w:rFonts w:ascii="Times New Roman"/>
                <w:b w:val="false"/>
                <w:i w:val="false"/>
                <w:color w:val="000000"/>
                <w:sz w:val="20"/>
              </w:rPr>
              <w:t xml:space="preserve">
шаруашылығын </w:t>
            </w:r>
            <w:r>
              <w:br/>
            </w:r>
            <w:r>
              <w:rPr>
                <w:rFonts w:ascii="Times New Roman"/>
                <w:b w:val="false"/>
                <w:i w:val="false"/>
                <w:color w:val="000000"/>
                <w:sz w:val="20"/>
              </w:rPr>
              <w:t xml:space="preserve">
ұстауды қам- </w:t>
            </w:r>
            <w:r>
              <w:br/>
            </w:r>
            <w:r>
              <w:rPr>
                <w:rFonts w:ascii="Times New Roman"/>
                <w:b w:val="false"/>
                <w:i w:val="false"/>
                <w:color w:val="000000"/>
                <w:sz w:val="20"/>
              </w:rPr>
              <w:t xml:space="preserve">
тамасыз ету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- 22,26 </w:t>
            </w:r>
            <w:r>
              <w:br/>
            </w:r>
            <w:r>
              <w:rPr>
                <w:rFonts w:ascii="Times New Roman"/>
                <w:b w:val="false"/>
                <w:i w:val="false"/>
                <w:color w:val="000000"/>
                <w:sz w:val="20"/>
              </w:rPr>
              <w:t xml:space="preserve">
2006 ж. </w:t>
            </w:r>
            <w:r>
              <w:br/>
            </w:r>
            <w:r>
              <w:rPr>
                <w:rFonts w:ascii="Times New Roman"/>
                <w:b w:val="false"/>
                <w:i w:val="false"/>
                <w:color w:val="000000"/>
                <w:sz w:val="20"/>
              </w:rPr>
              <w:t xml:space="preserve">
- 22,80 </w:t>
            </w:r>
            <w:r>
              <w:br/>
            </w:r>
            <w:r>
              <w:rPr>
                <w:rFonts w:ascii="Times New Roman"/>
                <w:b w:val="false"/>
                <w:i w:val="false"/>
                <w:color w:val="000000"/>
                <w:sz w:val="20"/>
              </w:rPr>
              <w:t xml:space="preserve">
2007 ж. </w:t>
            </w:r>
            <w:r>
              <w:br/>
            </w:r>
            <w:r>
              <w:rPr>
                <w:rFonts w:ascii="Times New Roman"/>
                <w:b w:val="false"/>
                <w:i w:val="false"/>
                <w:color w:val="000000"/>
                <w:sz w:val="20"/>
              </w:rPr>
              <w:t xml:space="preserve">
- 29,40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орман шаруа- </w:t>
            </w:r>
            <w:r>
              <w:br/>
            </w:r>
            <w:r>
              <w:rPr>
                <w:rFonts w:ascii="Times New Roman"/>
                <w:b w:val="false"/>
                <w:i w:val="false"/>
                <w:color w:val="000000"/>
                <w:sz w:val="20"/>
              </w:rPr>
              <w:t xml:space="preserve">
шылығы мекеме- </w:t>
            </w:r>
            <w:r>
              <w:br/>
            </w:r>
            <w:r>
              <w:rPr>
                <w:rFonts w:ascii="Times New Roman"/>
                <w:b w:val="false"/>
                <w:i w:val="false"/>
                <w:color w:val="000000"/>
                <w:sz w:val="20"/>
              </w:rPr>
              <w:t xml:space="preserve">
лерiн ұстауды </w:t>
            </w:r>
            <w:r>
              <w:br/>
            </w:r>
            <w:r>
              <w:rPr>
                <w:rFonts w:ascii="Times New Roman"/>
                <w:b w:val="false"/>
                <w:i w:val="false"/>
                <w:color w:val="000000"/>
                <w:sz w:val="20"/>
              </w:rPr>
              <w:t xml:space="preserve">
қамтамасыз ету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- 1351,74 </w:t>
            </w:r>
            <w:r>
              <w:br/>
            </w:r>
            <w:r>
              <w:rPr>
                <w:rFonts w:ascii="Times New Roman"/>
                <w:b w:val="false"/>
                <w:i w:val="false"/>
                <w:color w:val="000000"/>
                <w:sz w:val="20"/>
              </w:rPr>
              <w:t xml:space="preserve">
2006 ж. </w:t>
            </w:r>
            <w:r>
              <w:br/>
            </w:r>
            <w:r>
              <w:rPr>
                <w:rFonts w:ascii="Times New Roman"/>
                <w:b w:val="false"/>
                <w:i w:val="false"/>
                <w:color w:val="000000"/>
                <w:sz w:val="20"/>
              </w:rPr>
              <w:t xml:space="preserve">
- </w:t>
            </w:r>
            <w:r>
              <w:br/>
            </w:r>
            <w:r>
              <w:rPr>
                <w:rFonts w:ascii="Times New Roman"/>
                <w:b w:val="false"/>
                <w:i w:val="false"/>
                <w:color w:val="000000"/>
                <w:sz w:val="20"/>
              </w:rPr>
              <w:t xml:space="preserve">
1342,56 </w:t>
            </w:r>
            <w:r>
              <w:br/>
            </w:r>
            <w:r>
              <w:rPr>
                <w:rFonts w:ascii="Times New Roman"/>
                <w:b w:val="false"/>
                <w:i w:val="false"/>
                <w:color w:val="000000"/>
                <w:sz w:val="20"/>
              </w:rPr>
              <w:t xml:space="preserve">
2007 ж. </w:t>
            </w:r>
            <w:r>
              <w:br/>
            </w:r>
            <w:r>
              <w:rPr>
                <w:rFonts w:ascii="Times New Roman"/>
                <w:b w:val="false"/>
                <w:i w:val="false"/>
                <w:color w:val="000000"/>
                <w:sz w:val="20"/>
              </w:rPr>
              <w:t xml:space="preserve">
- </w:t>
            </w:r>
            <w:r>
              <w:br/>
            </w:r>
            <w:r>
              <w:rPr>
                <w:rFonts w:ascii="Times New Roman"/>
                <w:b w:val="false"/>
                <w:i w:val="false"/>
                <w:color w:val="000000"/>
                <w:sz w:val="20"/>
              </w:rPr>
              <w:t xml:space="preserve">
1800,84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 </w:t>
            </w:r>
            <w:r>
              <w:br/>
            </w:r>
            <w:r>
              <w:rPr>
                <w:rFonts w:ascii="Times New Roman"/>
                <w:b w:val="false"/>
                <w:i w:val="false"/>
                <w:color w:val="000000"/>
                <w:sz w:val="20"/>
              </w:rPr>
              <w:t xml:space="preserve">
латын табиғи </w:t>
            </w:r>
            <w:r>
              <w:br/>
            </w:r>
            <w:r>
              <w:rPr>
                <w:rFonts w:ascii="Times New Roman"/>
                <w:b w:val="false"/>
                <w:i w:val="false"/>
                <w:color w:val="000000"/>
                <w:sz w:val="20"/>
              </w:rPr>
              <w:t xml:space="preserve">
аумақтар үшiн </w:t>
            </w:r>
            <w:r>
              <w:br/>
            </w:r>
            <w:r>
              <w:rPr>
                <w:rFonts w:ascii="Times New Roman"/>
                <w:b w:val="false"/>
                <w:i w:val="false"/>
                <w:color w:val="000000"/>
                <w:sz w:val="20"/>
              </w:rPr>
              <w:t xml:space="preserve">
техника мен </w:t>
            </w:r>
            <w:r>
              <w:br/>
            </w:r>
            <w:r>
              <w:rPr>
                <w:rFonts w:ascii="Times New Roman"/>
                <w:b w:val="false"/>
                <w:i w:val="false"/>
                <w:color w:val="000000"/>
                <w:sz w:val="20"/>
              </w:rPr>
              <w:t xml:space="preserve">
жабдықтар </w:t>
            </w:r>
            <w:r>
              <w:br/>
            </w:r>
            <w:r>
              <w:rPr>
                <w:rFonts w:ascii="Times New Roman"/>
                <w:b w:val="false"/>
                <w:i w:val="false"/>
                <w:color w:val="000000"/>
                <w:sz w:val="20"/>
              </w:rPr>
              <w:t xml:space="preserve">
сатып алу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- 386,30 </w:t>
            </w:r>
            <w:r>
              <w:br/>
            </w:r>
            <w:r>
              <w:rPr>
                <w:rFonts w:ascii="Times New Roman"/>
                <w:b w:val="false"/>
                <w:i w:val="false"/>
                <w:color w:val="000000"/>
                <w:sz w:val="20"/>
              </w:rPr>
              <w:t xml:space="preserve">
2006 ж. </w:t>
            </w:r>
            <w:r>
              <w:br/>
            </w:r>
            <w:r>
              <w:rPr>
                <w:rFonts w:ascii="Times New Roman"/>
                <w:b w:val="false"/>
                <w:i w:val="false"/>
                <w:color w:val="000000"/>
                <w:sz w:val="20"/>
              </w:rPr>
              <w:t xml:space="preserve">
- 135,33 </w:t>
            </w:r>
            <w:r>
              <w:br/>
            </w:r>
            <w:r>
              <w:rPr>
                <w:rFonts w:ascii="Times New Roman"/>
                <w:b w:val="false"/>
                <w:i w:val="false"/>
                <w:color w:val="000000"/>
                <w:sz w:val="20"/>
              </w:rPr>
              <w:t xml:space="preserve">
2007 ж. </w:t>
            </w:r>
            <w:r>
              <w:br/>
            </w:r>
            <w:r>
              <w:rPr>
                <w:rFonts w:ascii="Times New Roman"/>
                <w:b w:val="false"/>
                <w:i w:val="false"/>
                <w:color w:val="000000"/>
                <w:sz w:val="20"/>
              </w:rPr>
              <w:t xml:space="preserve">
- 658,60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оқу-өндiрiс- </w:t>
            </w:r>
            <w:r>
              <w:br/>
            </w:r>
            <w:r>
              <w:rPr>
                <w:rFonts w:ascii="Times New Roman"/>
                <w:b w:val="false"/>
                <w:i w:val="false"/>
                <w:color w:val="000000"/>
                <w:sz w:val="20"/>
              </w:rPr>
              <w:t xml:space="preserve">
тiк орман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үшiн техника </w:t>
            </w:r>
            <w:r>
              <w:br/>
            </w:r>
            <w:r>
              <w:rPr>
                <w:rFonts w:ascii="Times New Roman"/>
                <w:b w:val="false"/>
                <w:i w:val="false"/>
                <w:color w:val="000000"/>
                <w:sz w:val="20"/>
              </w:rPr>
              <w:t xml:space="preserve">
мен жабдықтар </w:t>
            </w:r>
            <w:r>
              <w:br/>
            </w:r>
            <w:r>
              <w:rPr>
                <w:rFonts w:ascii="Times New Roman"/>
                <w:b w:val="false"/>
                <w:i w:val="false"/>
                <w:color w:val="000000"/>
                <w:sz w:val="20"/>
              </w:rPr>
              <w:t xml:space="preserve">
сатып алу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- 8,84 </w:t>
            </w:r>
            <w:r>
              <w:br/>
            </w:r>
            <w:r>
              <w:rPr>
                <w:rFonts w:ascii="Times New Roman"/>
                <w:b w:val="false"/>
                <w:i w:val="false"/>
                <w:color w:val="000000"/>
                <w:sz w:val="20"/>
              </w:rPr>
              <w:t xml:space="preserve">
2007 ж. </w:t>
            </w:r>
            <w:r>
              <w:br/>
            </w:r>
            <w:r>
              <w:rPr>
                <w:rFonts w:ascii="Times New Roman"/>
                <w:b w:val="false"/>
                <w:i w:val="false"/>
                <w:color w:val="000000"/>
                <w:sz w:val="20"/>
              </w:rPr>
              <w:t xml:space="preserve">
- 8,80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орман шаруа- </w:t>
            </w:r>
            <w:r>
              <w:br/>
            </w:r>
            <w:r>
              <w:rPr>
                <w:rFonts w:ascii="Times New Roman"/>
                <w:b w:val="false"/>
                <w:i w:val="false"/>
                <w:color w:val="000000"/>
                <w:sz w:val="20"/>
              </w:rPr>
              <w:t xml:space="preserve">
шылығы меке- </w:t>
            </w:r>
            <w:r>
              <w:br/>
            </w:r>
            <w:r>
              <w:rPr>
                <w:rFonts w:ascii="Times New Roman"/>
                <w:b w:val="false"/>
                <w:i w:val="false"/>
                <w:color w:val="000000"/>
                <w:sz w:val="20"/>
              </w:rPr>
              <w:t xml:space="preserve">
мелерi үшiн </w:t>
            </w:r>
            <w:r>
              <w:br/>
            </w:r>
            <w:r>
              <w:rPr>
                <w:rFonts w:ascii="Times New Roman"/>
                <w:b w:val="false"/>
                <w:i w:val="false"/>
                <w:color w:val="000000"/>
                <w:sz w:val="20"/>
              </w:rPr>
              <w:t xml:space="preserve">
техника мен </w:t>
            </w:r>
            <w:r>
              <w:br/>
            </w:r>
            <w:r>
              <w:rPr>
                <w:rFonts w:ascii="Times New Roman"/>
                <w:b w:val="false"/>
                <w:i w:val="false"/>
                <w:color w:val="000000"/>
                <w:sz w:val="20"/>
              </w:rPr>
              <w:t xml:space="preserve">
жабдықтар </w:t>
            </w:r>
            <w:r>
              <w:br/>
            </w:r>
            <w:r>
              <w:rPr>
                <w:rFonts w:ascii="Times New Roman"/>
                <w:b w:val="false"/>
                <w:i w:val="false"/>
                <w:color w:val="000000"/>
                <w:sz w:val="20"/>
              </w:rPr>
              <w:t xml:space="preserve">
сатып алу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- 221,20 </w:t>
            </w:r>
            <w:r>
              <w:br/>
            </w:r>
            <w:r>
              <w:rPr>
                <w:rFonts w:ascii="Times New Roman"/>
                <w:b w:val="false"/>
                <w:i w:val="false"/>
                <w:color w:val="000000"/>
                <w:sz w:val="20"/>
              </w:rPr>
              <w:t xml:space="preserve">
2006 ж. </w:t>
            </w:r>
            <w:r>
              <w:br/>
            </w:r>
            <w:r>
              <w:rPr>
                <w:rFonts w:ascii="Times New Roman"/>
                <w:b w:val="false"/>
                <w:i w:val="false"/>
                <w:color w:val="000000"/>
                <w:sz w:val="20"/>
              </w:rPr>
              <w:t xml:space="preserve">
- 231,85 </w:t>
            </w:r>
            <w:r>
              <w:br/>
            </w:r>
            <w:r>
              <w:rPr>
                <w:rFonts w:ascii="Times New Roman"/>
                <w:b w:val="false"/>
                <w:i w:val="false"/>
                <w:color w:val="000000"/>
                <w:sz w:val="20"/>
              </w:rPr>
              <w:t xml:space="preserve">
2007 ж. </w:t>
            </w:r>
            <w:r>
              <w:br/>
            </w:r>
            <w:r>
              <w:rPr>
                <w:rFonts w:ascii="Times New Roman"/>
                <w:b w:val="false"/>
                <w:i w:val="false"/>
                <w:color w:val="000000"/>
                <w:sz w:val="20"/>
              </w:rPr>
              <w:t xml:space="preserve">
- 337,00 </w:t>
            </w:r>
            <w:r>
              <w:br/>
            </w:r>
            <w:r>
              <w:rPr>
                <w:rFonts w:ascii="Times New Roman"/>
                <w:b w:val="false"/>
                <w:i w:val="false"/>
                <w:color w:val="000000"/>
                <w:sz w:val="20"/>
              </w:rPr>
              <w:t xml:space="preserve">
  </w:t>
            </w:r>
            <w:r>
              <w:br/>
            </w:r>
            <w:r>
              <w:rPr>
                <w:rFonts w:ascii="Times New Roman"/>
                <w:b w:val="false"/>
                <w:i w:val="false"/>
                <w:color w:val="000000"/>
                <w:sz w:val="20"/>
              </w:rPr>
              <w:t xml:space="preserve">
2007 ж. </w:t>
            </w:r>
            <w:r>
              <w:br/>
            </w:r>
            <w:r>
              <w:rPr>
                <w:rFonts w:ascii="Times New Roman"/>
                <w:b w:val="false"/>
                <w:i w:val="false"/>
                <w:color w:val="000000"/>
                <w:sz w:val="20"/>
              </w:rPr>
              <w:t xml:space="preserve">
- </w:t>
            </w:r>
            <w:r>
              <w:br/>
            </w:r>
            <w:r>
              <w:rPr>
                <w:rFonts w:ascii="Times New Roman"/>
                <w:b w:val="false"/>
                <w:i w:val="false"/>
                <w:color w:val="000000"/>
                <w:sz w:val="20"/>
              </w:rPr>
              <w:t xml:space="preserve">
1439,50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тен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Кордондар, өртмұнарала- </w:t>
            </w:r>
            <w:r>
              <w:br/>
            </w:r>
            <w:r>
              <w:rPr>
                <w:rFonts w:ascii="Times New Roman"/>
                <w:b w:val="false"/>
                <w:i w:val="false"/>
                <w:color w:val="000000"/>
                <w:sz w:val="20"/>
              </w:rPr>
              <w:t xml:space="preserve">
рын және </w:t>
            </w:r>
            <w:r>
              <w:br/>
            </w:r>
            <w:r>
              <w:rPr>
                <w:rFonts w:ascii="Times New Roman"/>
                <w:b w:val="false"/>
                <w:i w:val="false"/>
                <w:color w:val="000000"/>
                <w:sz w:val="20"/>
              </w:rPr>
              <w:t xml:space="preserve">
басқа да ғима- </w:t>
            </w:r>
            <w:r>
              <w:br/>
            </w:r>
            <w:r>
              <w:rPr>
                <w:rFonts w:ascii="Times New Roman"/>
                <w:b w:val="false"/>
                <w:i w:val="false"/>
                <w:color w:val="000000"/>
                <w:sz w:val="20"/>
              </w:rPr>
              <w:t xml:space="preserve">
раттар мен </w:t>
            </w:r>
            <w:r>
              <w:br/>
            </w:r>
            <w:r>
              <w:rPr>
                <w:rFonts w:ascii="Times New Roman"/>
                <w:b w:val="false"/>
                <w:i w:val="false"/>
                <w:color w:val="000000"/>
                <w:sz w:val="20"/>
              </w:rPr>
              <w:t xml:space="preserve">
құрылыстар </w:t>
            </w:r>
            <w:r>
              <w:br/>
            </w:r>
            <w:r>
              <w:rPr>
                <w:rFonts w:ascii="Times New Roman"/>
                <w:b w:val="false"/>
                <w:i w:val="false"/>
                <w:color w:val="000000"/>
                <w:sz w:val="20"/>
              </w:rPr>
              <w:t xml:space="preserve">
салуды және </w:t>
            </w:r>
            <w:r>
              <w:br/>
            </w:r>
            <w:r>
              <w:rPr>
                <w:rFonts w:ascii="Times New Roman"/>
                <w:b w:val="false"/>
                <w:i w:val="false"/>
                <w:color w:val="000000"/>
                <w:sz w:val="20"/>
              </w:rPr>
              <w:t xml:space="preserve">
жөндеудi </w:t>
            </w:r>
            <w:r>
              <w:br/>
            </w:r>
            <w:r>
              <w:rPr>
                <w:rFonts w:ascii="Times New Roman"/>
                <w:b w:val="false"/>
                <w:i w:val="false"/>
                <w:color w:val="000000"/>
                <w:sz w:val="20"/>
              </w:rPr>
              <w:t xml:space="preserve">
жүзеге асыру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- 116,80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- 61,46 </w:t>
            </w:r>
            <w:r>
              <w:br/>
            </w:r>
            <w:r>
              <w:rPr>
                <w:rFonts w:ascii="Times New Roman"/>
                <w:b w:val="false"/>
                <w:i w:val="false"/>
                <w:color w:val="000000"/>
                <w:sz w:val="20"/>
              </w:rPr>
              <w:t xml:space="preserve">
2007 ж. </w:t>
            </w:r>
            <w:r>
              <w:br/>
            </w:r>
            <w:r>
              <w:rPr>
                <w:rFonts w:ascii="Times New Roman"/>
                <w:b w:val="false"/>
                <w:i w:val="false"/>
                <w:color w:val="000000"/>
                <w:sz w:val="20"/>
              </w:rPr>
              <w:t xml:space="preserve">
- 266,70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- 5,70 </w:t>
            </w:r>
            <w:r>
              <w:br/>
            </w:r>
            <w:r>
              <w:rPr>
                <w:rFonts w:ascii="Times New Roman"/>
                <w:b w:val="false"/>
                <w:i w:val="false"/>
                <w:color w:val="000000"/>
                <w:sz w:val="20"/>
              </w:rPr>
              <w:t xml:space="preserve">
2006 ж. </w:t>
            </w:r>
            <w:r>
              <w:br/>
            </w:r>
            <w:r>
              <w:rPr>
                <w:rFonts w:ascii="Times New Roman"/>
                <w:b w:val="false"/>
                <w:i w:val="false"/>
                <w:color w:val="000000"/>
                <w:sz w:val="20"/>
              </w:rPr>
              <w:t xml:space="preserve">
- 44,03 </w:t>
            </w:r>
            <w:r>
              <w:br/>
            </w:r>
            <w:r>
              <w:rPr>
                <w:rFonts w:ascii="Times New Roman"/>
                <w:b w:val="false"/>
                <w:i w:val="false"/>
                <w:color w:val="000000"/>
                <w:sz w:val="20"/>
              </w:rPr>
              <w:t xml:space="preserve">
2005 ж. </w:t>
            </w:r>
            <w:r>
              <w:br/>
            </w:r>
            <w:r>
              <w:rPr>
                <w:rFonts w:ascii="Times New Roman"/>
                <w:b w:val="false"/>
                <w:i w:val="false"/>
                <w:color w:val="000000"/>
                <w:sz w:val="20"/>
              </w:rPr>
              <w:t xml:space="preserve">
- 66,40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 </w:t>
            </w:r>
            <w:r>
              <w:br/>
            </w:r>
            <w:r>
              <w:rPr>
                <w:rFonts w:ascii="Times New Roman"/>
                <w:b w:val="false"/>
                <w:i w:val="false"/>
                <w:color w:val="000000"/>
                <w:sz w:val="20"/>
              </w:rPr>
              <w:t xml:space="preserve">
латын табиғи </w:t>
            </w:r>
            <w:r>
              <w:br/>
            </w:r>
            <w:r>
              <w:rPr>
                <w:rFonts w:ascii="Times New Roman"/>
                <w:b w:val="false"/>
                <w:i w:val="false"/>
                <w:color w:val="000000"/>
                <w:sz w:val="20"/>
              </w:rPr>
              <w:t xml:space="preserve">
аумақтар үшiн </w:t>
            </w:r>
            <w:r>
              <w:br/>
            </w:r>
            <w:r>
              <w:rPr>
                <w:rFonts w:ascii="Times New Roman"/>
                <w:b w:val="false"/>
                <w:i w:val="false"/>
                <w:color w:val="000000"/>
                <w:sz w:val="20"/>
              </w:rPr>
              <w:t xml:space="preserve">
ғимараттар </w:t>
            </w:r>
            <w:r>
              <w:br/>
            </w:r>
            <w:r>
              <w:rPr>
                <w:rFonts w:ascii="Times New Roman"/>
                <w:b w:val="false"/>
                <w:i w:val="false"/>
                <w:color w:val="000000"/>
                <w:sz w:val="20"/>
              </w:rPr>
              <w:t xml:space="preserve">
мен құрылыстар </w:t>
            </w:r>
            <w:r>
              <w:br/>
            </w:r>
            <w:r>
              <w:rPr>
                <w:rFonts w:ascii="Times New Roman"/>
                <w:b w:val="false"/>
                <w:i w:val="false"/>
                <w:color w:val="000000"/>
                <w:sz w:val="20"/>
              </w:rPr>
              <w:t xml:space="preserve">
сатып алу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- 13,65 </w:t>
            </w:r>
            <w:r>
              <w:br/>
            </w:r>
            <w:r>
              <w:rPr>
                <w:rFonts w:ascii="Times New Roman"/>
                <w:b w:val="false"/>
                <w:i w:val="false"/>
                <w:color w:val="000000"/>
                <w:sz w:val="20"/>
              </w:rPr>
              <w:t xml:space="preserve">
2007 ж. </w:t>
            </w:r>
            <w:r>
              <w:br/>
            </w:r>
            <w:r>
              <w:rPr>
                <w:rFonts w:ascii="Times New Roman"/>
                <w:b w:val="false"/>
                <w:i w:val="false"/>
                <w:color w:val="000000"/>
                <w:sz w:val="20"/>
              </w:rPr>
              <w:t xml:space="preserve">
- 28,70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және орман қорғау </w:t>
            </w:r>
            <w:r>
              <w:br/>
            </w:r>
            <w:r>
              <w:rPr>
                <w:rFonts w:ascii="Times New Roman"/>
                <w:b w:val="false"/>
                <w:i w:val="false"/>
                <w:color w:val="000000"/>
                <w:sz w:val="20"/>
              </w:rPr>
              <w:t xml:space="preserve">
iс-шараларын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- 194,35 </w:t>
            </w:r>
            <w:r>
              <w:br/>
            </w:r>
            <w:r>
              <w:rPr>
                <w:rFonts w:ascii="Times New Roman"/>
                <w:b w:val="false"/>
                <w:i w:val="false"/>
                <w:color w:val="000000"/>
                <w:sz w:val="20"/>
              </w:rPr>
              <w:t xml:space="preserve">
2006 ж. </w:t>
            </w:r>
            <w:r>
              <w:br/>
            </w:r>
            <w:r>
              <w:rPr>
                <w:rFonts w:ascii="Times New Roman"/>
                <w:b w:val="false"/>
                <w:i w:val="false"/>
                <w:color w:val="000000"/>
                <w:sz w:val="20"/>
              </w:rPr>
              <w:t xml:space="preserve">
- 195,70 </w:t>
            </w:r>
            <w:r>
              <w:br/>
            </w:r>
            <w:r>
              <w:rPr>
                <w:rFonts w:ascii="Times New Roman"/>
                <w:b w:val="false"/>
                <w:i w:val="false"/>
                <w:color w:val="000000"/>
                <w:sz w:val="20"/>
              </w:rPr>
              <w:t xml:space="preserve">
2007 ж. </w:t>
            </w:r>
            <w:r>
              <w:br/>
            </w:r>
            <w:r>
              <w:rPr>
                <w:rFonts w:ascii="Times New Roman"/>
                <w:b w:val="false"/>
                <w:i w:val="false"/>
                <w:color w:val="000000"/>
                <w:sz w:val="20"/>
              </w:rPr>
              <w:t xml:space="preserve">
- 195,70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- 212,30 </w:t>
            </w:r>
            <w:r>
              <w:br/>
            </w:r>
            <w:r>
              <w:rPr>
                <w:rFonts w:ascii="Times New Roman"/>
                <w:b w:val="false"/>
                <w:i w:val="false"/>
                <w:color w:val="000000"/>
                <w:sz w:val="20"/>
              </w:rPr>
              <w:t xml:space="preserve">
2006 ж. </w:t>
            </w:r>
            <w:r>
              <w:br/>
            </w:r>
            <w:r>
              <w:rPr>
                <w:rFonts w:ascii="Times New Roman"/>
                <w:b w:val="false"/>
                <w:i w:val="false"/>
                <w:color w:val="000000"/>
                <w:sz w:val="20"/>
              </w:rPr>
              <w:t xml:space="preserve">
- 200,70 </w:t>
            </w:r>
            <w:r>
              <w:br/>
            </w:r>
            <w:r>
              <w:rPr>
                <w:rFonts w:ascii="Times New Roman"/>
                <w:b w:val="false"/>
                <w:i w:val="false"/>
                <w:color w:val="000000"/>
                <w:sz w:val="20"/>
              </w:rPr>
              <w:t xml:space="preserve">
2007 ж. </w:t>
            </w:r>
            <w:r>
              <w:br/>
            </w:r>
            <w:r>
              <w:rPr>
                <w:rFonts w:ascii="Times New Roman"/>
                <w:b w:val="false"/>
                <w:i w:val="false"/>
                <w:color w:val="000000"/>
                <w:sz w:val="20"/>
              </w:rPr>
              <w:t xml:space="preserve">
- 302,30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w:t>
            </w:r>
            <w:r>
              <w:br/>
            </w:r>
            <w:r>
              <w:rPr>
                <w:rFonts w:ascii="Times New Roman"/>
                <w:b w:val="false"/>
                <w:i w:val="false"/>
                <w:color w:val="000000"/>
                <w:sz w:val="20"/>
              </w:rPr>
              <w:t xml:space="preserve">
авиациямен </w:t>
            </w:r>
            <w:r>
              <w:br/>
            </w:r>
            <w:r>
              <w:rPr>
                <w:rFonts w:ascii="Times New Roman"/>
                <w:b w:val="false"/>
                <w:i w:val="false"/>
                <w:color w:val="000000"/>
                <w:sz w:val="20"/>
              </w:rPr>
              <w:t xml:space="preserve">
күзету жөнін- </w:t>
            </w:r>
            <w:r>
              <w:br/>
            </w:r>
            <w:r>
              <w:rPr>
                <w:rFonts w:ascii="Times New Roman"/>
                <w:b w:val="false"/>
                <w:i w:val="false"/>
                <w:color w:val="000000"/>
                <w:sz w:val="20"/>
              </w:rPr>
              <w:t xml:space="preserve">
дегі жұмыстар </w:t>
            </w:r>
            <w:r>
              <w:br/>
            </w:r>
            <w:r>
              <w:rPr>
                <w:rFonts w:ascii="Times New Roman"/>
                <w:b w:val="false"/>
                <w:i w:val="false"/>
                <w:color w:val="000000"/>
                <w:sz w:val="20"/>
              </w:rPr>
              <w:t xml:space="preserve">
жүргізу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- 525,35 </w:t>
            </w:r>
            <w:r>
              <w:br/>
            </w:r>
            <w:r>
              <w:rPr>
                <w:rFonts w:ascii="Times New Roman"/>
                <w:b w:val="false"/>
                <w:i w:val="false"/>
                <w:color w:val="000000"/>
                <w:sz w:val="20"/>
              </w:rPr>
              <w:t xml:space="preserve">
2006 ж. </w:t>
            </w:r>
            <w:r>
              <w:br/>
            </w:r>
            <w:r>
              <w:rPr>
                <w:rFonts w:ascii="Times New Roman"/>
                <w:b w:val="false"/>
                <w:i w:val="false"/>
                <w:color w:val="000000"/>
                <w:sz w:val="20"/>
              </w:rPr>
              <w:t xml:space="preserve">
- 713,16 </w:t>
            </w:r>
            <w:r>
              <w:br/>
            </w:r>
            <w:r>
              <w:rPr>
                <w:rFonts w:ascii="Times New Roman"/>
                <w:b w:val="false"/>
                <w:i w:val="false"/>
                <w:color w:val="000000"/>
                <w:sz w:val="20"/>
              </w:rPr>
              <w:t xml:space="preserve">
2007 ж. </w:t>
            </w:r>
            <w:r>
              <w:br/>
            </w:r>
            <w:r>
              <w:rPr>
                <w:rFonts w:ascii="Times New Roman"/>
                <w:b w:val="false"/>
                <w:i w:val="false"/>
                <w:color w:val="000000"/>
                <w:sz w:val="20"/>
              </w:rPr>
              <w:t xml:space="preserve">
- 867,50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авиациямен күзету үшін жабдықтар сатып алу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желтоқсан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- 17,29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және аңшылық </w:t>
            </w:r>
            <w:r>
              <w:br/>
            </w:r>
            <w:r>
              <w:rPr>
                <w:rFonts w:ascii="Times New Roman"/>
                <w:b w:val="false"/>
                <w:i w:val="false"/>
                <w:color w:val="000000"/>
                <w:sz w:val="20"/>
              </w:rPr>
              <w:t xml:space="preserve">
шаруашылығы комитетiнiң жеңiл моторлы </w:t>
            </w:r>
            <w:r>
              <w:br/>
            </w:r>
            <w:r>
              <w:rPr>
                <w:rFonts w:ascii="Times New Roman"/>
                <w:b w:val="false"/>
                <w:i w:val="false"/>
                <w:color w:val="000000"/>
                <w:sz w:val="20"/>
              </w:rPr>
              <w:t xml:space="preserve">
авиация паркiн </w:t>
            </w:r>
            <w:r>
              <w:br/>
            </w:r>
            <w:r>
              <w:rPr>
                <w:rFonts w:ascii="Times New Roman"/>
                <w:b w:val="false"/>
                <w:i w:val="false"/>
                <w:color w:val="000000"/>
                <w:sz w:val="20"/>
              </w:rPr>
              <w:t xml:space="preserve">
құру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Ормандарды молықтыру және орман өсiру, елдi </w:t>
            </w:r>
            <w:r>
              <w:br/>
            </w:r>
            <w:r>
              <w:rPr>
                <w:rFonts w:ascii="Times New Roman"/>
                <w:b/>
                <w:i w:val="false"/>
                <w:color w:val="000000"/>
                <w:sz w:val="20"/>
              </w:rPr>
              <w:t>
мекендердi көгалдандыру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Ормандарды молықтыру және орман өсiру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өңдеу, сақтау </w:t>
            </w:r>
            <w:r>
              <w:br/>
            </w:r>
            <w:r>
              <w:rPr>
                <w:rFonts w:ascii="Times New Roman"/>
                <w:b w:val="false"/>
                <w:i w:val="false"/>
                <w:color w:val="000000"/>
                <w:sz w:val="20"/>
              </w:rPr>
              <w:t xml:space="preserve">
және пайдалану </w:t>
            </w:r>
            <w:r>
              <w:br/>
            </w:r>
            <w:r>
              <w:rPr>
                <w:rFonts w:ascii="Times New Roman"/>
                <w:b w:val="false"/>
                <w:i w:val="false"/>
                <w:color w:val="000000"/>
                <w:sz w:val="20"/>
              </w:rPr>
              <w:t xml:space="preserve">
сапасына </w:t>
            </w:r>
            <w:r>
              <w:br/>
            </w:r>
            <w:r>
              <w:rPr>
                <w:rFonts w:ascii="Times New Roman"/>
                <w:b w:val="false"/>
                <w:i w:val="false"/>
                <w:color w:val="000000"/>
                <w:sz w:val="20"/>
              </w:rPr>
              <w:t xml:space="preserve">
бақылау жасау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- 16,30 </w:t>
            </w:r>
            <w:r>
              <w:br/>
            </w:r>
            <w:r>
              <w:rPr>
                <w:rFonts w:ascii="Times New Roman"/>
                <w:b w:val="false"/>
                <w:i w:val="false"/>
                <w:color w:val="000000"/>
                <w:sz w:val="20"/>
              </w:rPr>
              <w:t xml:space="preserve">
2006 ж. </w:t>
            </w:r>
            <w:r>
              <w:br/>
            </w:r>
            <w:r>
              <w:rPr>
                <w:rFonts w:ascii="Times New Roman"/>
                <w:b w:val="false"/>
                <w:i w:val="false"/>
                <w:color w:val="000000"/>
                <w:sz w:val="20"/>
              </w:rPr>
              <w:t xml:space="preserve">
- 14,39 </w:t>
            </w:r>
            <w:r>
              <w:br/>
            </w:r>
            <w:r>
              <w:rPr>
                <w:rFonts w:ascii="Times New Roman"/>
                <w:b w:val="false"/>
                <w:i w:val="false"/>
                <w:color w:val="000000"/>
                <w:sz w:val="20"/>
              </w:rPr>
              <w:t xml:space="preserve">
2007 ж. </w:t>
            </w:r>
            <w:r>
              <w:br/>
            </w:r>
            <w:r>
              <w:rPr>
                <w:rFonts w:ascii="Times New Roman"/>
                <w:b w:val="false"/>
                <w:i w:val="false"/>
                <w:color w:val="000000"/>
                <w:sz w:val="20"/>
              </w:rPr>
              <w:t xml:space="preserve">
- 51,10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орман тұқымы база- </w:t>
            </w:r>
            <w:r>
              <w:br/>
            </w:r>
            <w:r>
              <w:rPr>
                <w:rFonts w:ascii="Times New Roman"/>
                <w:b w:val="false"/>
                <w:i w:val="false"/>
                <w:color w:val="000000"/>
                <w:sz w:val="20"/>
              </w:rPr>
              <w:t xml:space="preserve">
сын қалыптас- </w:t>
            </w:r>
            <w:r>
              <w:br/>
            </w:r>
            <w:r>
              <w:rPr>
                <w:rFonts w:ascii="Times New Roman"/>
                <w:b w:val="false"/>
                <w:i w:val="false"/>
                <w:color w:val="000000"/>
                <w:sz w:val="20"/>
              </w:rPr>
              <w:t xml:space="preserve">
тыруды және </w:t>
            </w:r>
            <w:r>
              <w:br/>
            </w:r>
            <w:r>
              <w:rPr>
                <w:rFonts w:ascii="Times New Roman"/>
                <w:b w:val="false"/>
                <w:i w:val="false"/>
                <w:color w:val="000000"/>
                <w:sz w:val="20"/>
              </w:rPr>
              <w:t xml:space="preserve">
ұстауды қамта- </w:t>
            </w:r>
            <w:r>
              <w:br/>
            </w:r>
            <w:r>
              <w:rPr>
                <w:rFonts w:ascii="Times New Roman"/>
                <w:b w:val="false"/>
                <w:i w:val="false"/>
                <w:color w:val="000000"/>
                <w:sz w:val="20"/>
              </w:rPr>
              <w:t xml:space="preserve">
масыз ету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- 12,56 </w:t>
            </w:r>
            <w:r>
              <w:br/>
            </w:r>
            <w:r>
              <w:rPr>
                <w:rFonts w:ascii="Times New Roman"/>
                <w:b w:val="false"/>
                <w:i w:val="false"/>
                <w:color w:val="000000"/>
                <w:sz w:val="20"/>
              </w:rPr>
              <w:t xml:space="preserve">
2006 ж. </w:t>
            </w:r>
            <w:r>
              <w:br/>
            </w:r>
            <w:r>
              <w:rPr>
                <w:rFonts w:ascii="Times New Roman"/>
                <w:b w:val="false"/>
                <w:i w:val="false"/>
                <w:color w:val="000000"/>
                <w:sz w:val="20"/>
              </w:rPr>
              <w:t xml:space="preserve">
- 21,97 </w:t>
            </w:r>
            <w:r>
              <w:br/>
            </w:r>
            <w:r>
              <w:rPr>
                <w:rFonts w:ascii="Times New Roman"/>
                <w:b w:val="false"/>
                <w:i w:val="false"/>
                <w:color w:val="000000"/>
                <w:sz w:val="20"/>
              </w:rPr>
              <w:t xml:space="preserve">
2007 ж. </w:t>
            </w:r>
            <w:r>
              <w:br/>
            </w:r>
            <w:r>
              <w:rPr>
                <w:rFonts w:ascii="Times New Roman"/>
                <w:b w:val="false"/>
                <w:i w:val="false"/>
                <w:color w:val="000000"/>
                <w:sz w:val="20"/>
              </w:rPr>
              <w:t xml:space="preserve">
- 22,00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орталықтардың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жақсарту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- 13,70 </w:t>
            </w:r>
            <w:r>
              <w:br/>
            </w:r>
            <w:r>
              <w:rPr>
                <w:rFonts w:ascii="Times New Roman"/>
                <w:b w:val="false"/>
                <w:i w:val="false"/>
                <w:color w:val="000000"/>
                <w:sz w:val="20"/>
              </w:rPr>
              <w:t xml:space="preserve">
2006 ж. </w:t>
            </w:r>
            <w:r>
              <w:br/>
            </w:r>
            <w:r>
              <w:rPr>
                <w:rFonts w:ascii="Times New Roman"/>
                <w:b w:val="false"/>
                <w:i w:val="false"/>
                <w:color w:val="000000"/>
                <w:sz w:val="20"/>
              </w:rPr>
              <w:t xml:space="preserve">
- 13,74 </w:t>
            </w:r>
            <w:r>
              <w:br/>
            </w:r>
            <w:r>
              <w:rPr>
                <w:rFonts w:ascii="Times New Roman"/>
                <w:b w:val="false"/>
                <w:i w:val="false"/>
                <w:color w:val="000000"/>
                <w:sz w:val="20"/>
              </w:rPr>
              <w:t xml:space="preserve">
2007 ж. </w:t>
            </w:r>
            <w:r>
              <w:br/>
            </w:r>
            <w:r>
              <w:rPr>
                <w:rFonts w:ascii="Times New Roman"/>
                <w:b w:val="false"/>
                <w:i w:val="false"/>
                <w:color w:val="000000"/>
                <w:sz w:val="20"/>
              </w:rPr>
              <w:t xml:space="preserve">
- 18,40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питом- </w:t>
            </w:r>
            <w:r>
              <w:br/>
            </w:r>
            <w:r>
              <w:rPr>
                <w:rFonts w:ascii="Times New Roman"/>
                <w:b w:val="false"/>
                <w:i w:val="false"/>
                <w:color w:val="000000"/>
                <w:sz w:val="20"/>
              </w:rPr>
              <w:t xml:space="preserve">
никтерiн </w:t>
            </w:r>
            <w:r>
              <w:br/>
            </w:r>
            <w:r>
              <w:rPr>
                <w:rFonts w:ascii="Times New Roman"/>
                <w:b w:val="false"/>
                <w:i w:val="false"/>
                <w:color w:val="000000"/>
                <w:sz w:val="20"/>
              </w:rPr>
              <w:t xml:space="preserve">
қалпына кел- </w:t>
            </w:r>
            <w:r>
              <w:br/>
            </w:r>
            <w:r>
              <w:rPr>
                <w:rFonts w:ascii="Times New Roman"/>
                <w:b w:val="false"/>
                <w:i w:val="false"/>
                <w:color w:val="000000"/>
                <w:sz w:val="20"/>
              </w:rPr>
              <w:t xml:space="preserve">
тiрудi қамта- </w:t>
            </w:r>
            <w:r>
              <w:br/>
            </w:r>
            <w:r>
              <w:rPr>
                <w:rFonts w:ascii="Times New Roman"/>
                <w:b w:val="false"/>
                <w:i w:val="false"/>
                <w:color w:val="000000"/>
                <w:sz w:val="20"/>
              </w:rPr>
              <w:t xml:space="preserve">
масыз ету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- 9,40 </w:t>
            </w:r>
            <w:r>
              <w:br/>
            </w:r>
            <w:r>
              <w:rPr>
                <w:rFonts w:ascii="Times New Roman"/>
                <w:b w:val="false"/>
                <w:i w:val="false"/>
                <w:color w:val="000000"/>
                <w:sz w:val="20"/>
              </w:rPr>
              <w:t xml:space="preserve">
2006 ж. </w:t>
            </w:r>
            <w:r>
              <w:br/>
            </w:r>
            <w:r>
              <w:rPr>
                <w:rFonts w:ascii="Times New Roman"/>
                <w:b w:val="false"/>
                <w:i w:val="false"/>
                <w:color w:val="000000"/>
                <w:sz w:val="20"/>
              </w:rPr>
              <w:t xml:space="preserve">
- 9,26 </w:t>
            </w:r>
            <w:r>
              <w:br/>
            </w:r>
            <w:r>
              <w:rPr>
                <w:rFonts w:ascii="Times New Roman"/>
                <w:b w:val="false"/>
                <w:i w:val="false"/>
                <w:color w:val="000000"/>
                <w:sz w:val="20"/>
              </w:rPr>
              <w:t xml:space="preserve">
2007 ж. </w:t>
            </w:r>
            <w:r>
              <w:br/>
            </w:r>
            <w:r>
              <w:rPr>
                <w:rFonts w:ascii="Times New Roman"/>
                <w:b w:val="false"/>
                <w:i w:val="false"/>
                <w:color w:val="000000"/>
                <w:sz w:val="20"/>
              </w:rPr>
              <w:t xml:space="preserve">
- 154,60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- 11,50 </w:t>
            </w:r>
            <w:r>
              <w:br/>
            </w:r>
            <w:r>
              <w:rPr>
                <w:rFonts w:ascii="Times New Roman"/>
                <w:b w:val="false"/>
                <w:i w:val="false"/>
                <w:color w:val="000000"/>
                <w:sz w:val="20"/>
              </w:rPr>
              <w:t xml:space="preserve">
2006 ж. </w:t>
            </w:r>
            <w:r>
              <w:br/>
            </w:r>
            <w:r>
              <w:rPr>
                <w:rFonts w:ascii="Times New Roman"/>
                <w:b w:val="false"/>
                <w:i w:val="false"/>
                <w:color w:val="000000"/>
                <w:sz w:val="20"/>
              </w:rPr>
              <w:t xml:space="preserve">
- 12,85 </w:t>
            </w:r>
            <w:r>
              <w:br/>
            </w:r>
            <w:r>
              <w:rPr>
                <w:rFonts w:ascii="Times New Roman"/>
                <w:b w:val="false"/>
                <w:i w:val="false"/>
                <w:color w:val="000000"/>
                <w:sz w:val="20"/>
              </w:rPr>
              <w:t xml:space="preserve">
2007 ж. </w:t>
            </w:r>
            <w:r>
              <w:br/>
            </w:r>
            <w:r>
              <w:rPr>
                <w:rFonts w:ascii="Times New Roman"/>
                <w:b w:val="false"/>
                <w:i w:val="false"/>
                <w:color w:val="000000"/>
                <w:sz w:val="20"/>
              </w:rPr>
              <w:t xml:space="preserve">
- 16,50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Ормандардың </w:t>
            </w:r>
            <w:r>
              <w:br/>
            </w:r>
            <w:r>
              <w:rPr>
                <w:rFonts w:ascii="Times New Roman"/>
                <w:b w:val="false"/>
                <w:i w:val="false"/>
                <w:color w:val="000000"/>
                <w:sz w:val="20"/>
              </w:rPr>
              <w:t xml:space="preserve">
табиғи қалпына </w:t>
            </w:r>
            <w:r>
              <w:br/>
            </w:r>
            <w:r>
              <w:rPr>
                <w:rFonts w:ascii="Times New Roman"/>
                <w:b w:val="false"/>
                <w:i w:val="false"/>
                <w:color w:val="000000"/>
                <w:sz w:val="20"/>
              </w:rPr>
              <w:t xml:space="preserve">
келуiне </w:t>
            </w:r>
            <w:r>
              <w:br/>
            </w:r>
            <w:r>
              <w:rPr>
                <w:rFonts w:ascii="Times New Roman"/>
                <w:b w:val="false"/>
                <w:i w:val="false"/>
                <w:color w:val="000000"/>
                <w:sz w:val="20"/>
              </w:rPr>
              <w:t xml:space="preserve">
жәрдемдесу </w:t>
            </w:r>
            <w:r>
              <w:br/>
            </w:r>
            <w:r>
              <w:rPr>
                <w:rFonts w:ascii="Times New Roman"/>
                <w:b w:val="false"/>
                <w:i w:val="false"/>
                <w:color w:val="000000"/>
                <w:sz w:val="20"/>
              </w:rPr>
              <w:t xml:space="preserve">
шараларын </w:t>
            </w:r>
            <w:r>
              <w:br/>
            </w:r>
            <w:r>
              <w:rPr>
                <w:rFonts w:ascii="Times New Roman"/>
                <w:b w:val="false"/>
                <w:i w:val="false"/>
                <w:color w:val="000000"/>
                <w:sz w:val="20"/>
              </w:rPr>
              <w:t xml:space="preserve">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- 0,23 </w:t>
            </w:r>
            <w:r>
              <w:br/>
            </w:r>
            <w:r>
              <w:rPr>
                <w:rFonts w:ascii="Times New Roman"/>
                <w:b w:val="false"/>
                <w:i w:val="false"/>
                <w:color w:val="000000"/>
                <w:sz w:val="20"/>
              </w:rPr>
              <w:t xml:space="preserve">
2006 ж. </w:t>
            </w:r>
            <w:r>
              <w:br/>
            </w:r>
            <w:r>
              <w:rPr>
                <w:rFonts w:ascii="Times New Roman"/>
                <w:b w:val="false"/>
                <w:i w:val="false"/>
                <w:color w:val="000000"/>
                <w:sz w:val="20"/>
              </w:rPr>
              <w:t xml:space="preserve">
- 0,54 </w:t>
            </w:r>
            <w:r>
              <w:br/>
            </w:r>
            <w:r>
              <w:rPr>
                <w:rFonts w:ascii="Times New Roman"/>
                <w:b w:val="false"/>
                <w:i w:val="false"/>
                <w:color w:val="000000"/>
                <w:sz w:val="20"/>
              </w:rPr>
              <w:t xml:space="preserve">
2007 ж. </w:t>
            </w:r>
            <w:r>
              <w:br/>
            </w:r>
            <w:r>
              <w:rPr>
                <w:rFonts w:ascii="Times New Roman"/>
                <w:b w:val="false"/>
                <w:i w:val="false"/>
                <w:color w:val="000000"/>
                <w:sz w:val="20"/>
              </w:rPr>
              <w:t xml:space="preserve">
- 1,20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- 0,80 </w:t>
            </w:r>
            <w:r>
              <w:br/>
            </w:r>
            <w:r>
              <w:rPr>
                <w:rFonts w:ascii="Times New Roman"/>
                <w:b w:val="false"/>
                <w:i w:val="false"/>
                <w:color w:val="000000"/>
                <w:sz w:val="20"/>
              </w:rPr>
              <w:t xml:space="preserve">
2006 ж. </w:t>
            </w:r>
            <w:r>
              <w:br/>
            </w:r>
            <w:r>
              <w:rPr>
                <w:rFonts w:ascii="Times New Roman"/>
                <w:b w:val="false"/>
                <w:i w:val="false"/>
                <w:color w:val="000000"/>
                <w:sz w:val="20"/>
              </w:rPr>
              <w:t xml:space="preserve">
- 4,10 </w:t>
            </w:r>
            <w:r>
              <w:br/>
            </w:r>
            <w:r>
              <w:rPr>
                <w:rFonts w:ascii="Times New Roman"/>
                <w:b w:val="false"/>
                <w:i w:val="false"/>
                <w:color w:val="000000"/>
                <w:sz w:val="20"/>
              </w:rPr>
              <w:t xml:space="preserve">
2007 ж. </w:t>
            </w:r>
            <w:r>
              <w:br/>
            </w:r>
            <w:r>
              <w:rPr>
                <w:rFonts w:ascii="Times New Roman"/>
                <w:b w:val="false"/>
                <w:i w:val="false"/>
                <w:color w:val="000000"/>
                <w:sz w:val="20"/>
              </w:rPr>
              <w:t xml:space="preserve">
- 5,00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себу және ағаш отырғызу </w:t>
            </w:r>
            <w:r>
              <w:br/>
            </w:r>
            <w:r>
              <w:rPr>
                <w:rFonts w:ascii="Times New Roman"/>
                <w:b w:val="false"/>
                <w:i w:val="false"/>
                <w:color w:val="000000"/>
                <w:sz w:val="20"/>
              </w:rPr>
              <w:t xml:space="preserve">
әдiсiмен ормандарды молықтыру </w:t>
            </w:r>
            <w:r>
              <w:br/>
            </w:r>
            <w:r>
              <w:rPr>
                <w:rFonts w:ascii="Times New Roman"/>
                <w:b w:val="false"/>
                <w:i w:val="false"/>
                <w:color w:val="000000"/>
                <w:sz w:val="20"/>
              </w:rPr>
              <w:t xml:space="preserve">
және орман өсiру жөнiнде iс-шаралар </w:t>
            </w:r>
            <w:r>
              <w:br/>
            </w:r>
            <w:r>
              <w:rPr>
                <w:rFonts w:ascii="Times New Roman"/>
                <w:b w:val="false"/>
                <w:i w:val="false"/>
                <w:color w:val="000000"/>
                <w:sz w:val="20"/>
              </w:rPr>
              <w:t xml:space="preserve">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- 15,70 </w:t>
            </w:r>
            <w:r>
              <w:br/>
            </w:r>
            <w:r>
              <w:rPr>
                <w:rFonts w:ascii="Times New Roman"/>
                <w:b w:val="false"/>
                <w:i w:val="false"/>
                <w:color w:val="000000"/>
                <w:sz w:val="20"/>
              </w:rPr>
              <w:t xml:space="preserve">
2006 ж. </w:t>
            </w:r>
            <w:r>
              <w:br/>
            </w:r>
            <w:r>
              <w:rPr>
                <w:rFonts w:ascii="Times New Roman"/>
                <w:b w:val="false"/>
                <w:i w:val="false"/>
                <w:color w:val="000000"/>
                <w:sz w:val="20"/>
              </w:rPr>
              <w:t xml:space="preserve">
- 256,51 </w:t>
            </w:r>
            <w:r>
              <w:br/>
            </w:r>
            <w:r>
              <w:rPr>
                <w:rFonts w:ascii="Times New Roman"/>
                <w:b w:val="false"/>
                <w:i w:val="false"/>
                <w:color w:val="000000"/>
                <w:sz w:val="20"/>
              </w:rPr>
              <w:t xml:space="preserve">
2007 ж. </w:t>
            </w:r>
            <w:r>
              <w:br/>
            </w:r>
            <w:r>
              <w:rPr>
                <w:rFonts w:ascii="Times New Roman"/>
                <w:b w:val="false"/>
                <w:i w:val="false"/>
                <w:color w:val="000000"/>
                <w:sz w:val="20"/>
              </w:rPr>
              <w:t xml:space="preserve">
- 402,80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- 158,63 </w:t>
            </w:r>
            <w:r>
              <w:br/>
            </w:r>
            <w:r>
              <w:rPr>
                <w:rFonts w:ascii="Times New Roman"/>
                <w:b w:val="false"/>
                <w:i w:val="false"/>
                <w:color w:val="000000"/>
                <w:sz w:val="20"/>
              </w:rPr>
              <w:t xml:space="preserve">
2006 ж. </w:t>
            </w:r>
            <w:r>
              <w:br/>
            </w:r>
            <w:r>
              <w:rPr>
                <w:rFonts w:ascii="Times New Roman"/>
                <w:b w:val="false"/>
                <w:i w:val="false"/>
                <w:color w:val="000000"/>
                <w:sz w:val="20"/>
              </w:rPr>
              <w:t xml:space="preserve">
- 149,85 </w:t>
            </w:r>
            <w:r>
              <w:br/>
            </w:r>
            <w:r>
              <w:rPr>
                <w:rFonts w:ascii="Times New Roman"/>
                <w:b w:val="false"/>
                <w:i w:val="false"/>
                <w:color w:val="000000"/>
                <w:sz w:val="20"/>
              </w:rPr>
              <w:t xml:space="preserve">
2007 ж. </w:t>
            </w:r>
            <w:r>
              <w:br/>
            </w:r>
            <w:r>
              <w:rPr>
                <w:rFonts w:ascii="Times New Roman"/>
                <w:b w:val="false"/>
                <w:i w:val="false"/>
                <w:color w:val="000000"/>
                <w:sz w:val="20"/>
              </w:rPr>
              <w:t xml:space="preserve">
- 232,02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Автомобиль және темір жолдар бойында </w:t>
            </w:r>
            <w:r>
              <w:br/>
            </w:r>
            <w:r>
              <w:rPr>
                <w:rFonts w:ascii="Times New Roman"/>
                <w:b/>
                <w:i w:val="false"/>
                <w:color w:val="000000"/>
                <w:sz w:val="20"/>
              </w:rPr>
              <w:t>
қорғаныштық орман екпелерін құру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жұрт пайдаланатын </w:t>
            </w:r>
            <w:r>
              <w:br/>
            </w:r>
            <w:r>
              <w:rPr>
                <w:rFonts w:ascii="Times New Roman"/>
                <w:b w:val="false"/>
                <w:i w:val="false"/>
                <w:color w:val="000000"/>
                <w:sz w:val="20"/>
              </w:rPr>
              <w:t xml:space="preserve">
республикалық маңызы бар </w:t>
            </w:r>
            <w:r>
              <w:br/>
            </w:r>
            <w:r>
              <w:rPr>
                <w:rFonts w:ascii="Times New Roman"/>
                <w:b w:val="false"/>
                <w:i w:val="false"/>
                <w:color w:val="000000"/>
                <w:sz w:val="20"/>
              </w:rPr>
              <w:t xml:space="preserve">
автомобиль жолдары бой- </w:t>
            </w:r>
            <w:r>
              <w:br/>
            </w:r>
            <w:r>
              <w:rPr>
                <w:rFonts w:ascii="Times New Roman"/>
                <w:b w:val="false"/>
                <w:i w:val="false"/>
                <w:color w:val="000000"/>
                <w:sz w:val="20"/>
              </w:rPr>
              <w:t xml:space="preserve">
ында орман </w:t>
            </w:r>
            <w:r>
              <w:br/>
            </w:r>
            <w:r>
              <w:rPr>
                <w:rFonts w:ascii="Times New Roman"/>
                <w:b w:val="false"/>
                <w:i w:val="false"/>
                <w:color w:val="000000"/>
                <w:sz w:val="20"/>
              </w:rPr>
              <w:t xml:space="preserve">
жолақтары мен </w:t>
            </w:r>
            <w:r>
              <w:br/>
            </w:r>
            <w:r>
              <w:rPr>
                <w:rFonts w:ascii="Times New Roman"/>
                <w:b w:val="false"/>
                <w:i w:val="false"/>
                <w:color w:val="000000"/>
                <w:sz w:val="20"/>
              </w:rPr>
              <w:t xml:space="preserve">
орман екпеле- </w:t>
            </w:r>
            <w:r>
              <w:br/>
            </w:r>
            <w:r>
              <w:rPr>
                <w:rFonts w:ascii="Times New Roman"/>
                <w:b w:val="false"/>
                <w:i w:val="false"/>
                <w:color w:val="000000"/>
                <w:sz w:val="20"/>
              </w:rPr>
              <w:t xml:space="preserve">
рiн құру және </w:t>
            </w:r>
            <w:r>
              <w:br/>
            </w:r>
            <w:r>
              <w:rPr>
                <w:rFonts w:ascii="Times New Roman"/>
                <w:b w:val="false"/>
                <w:i w:val="false"/>
                <w:color w:val="000000"/>
                <w:sz w:val="20"/>
              </w:rPr>
              <w:t xml:space="preserve">
күтiп ұстау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iс-шаралар </w:t>
            </w:r>
            <w:r>
              <w:br/>
            </w:r>
            <w:r>
              <w:rPr>
                <w:rFonts w:ascii="Times New Roman"/>
                <w:b w:val="false"/>
                <w:i w:val="false"/>
                <w:color w:val="000000"/>
                <w:sz w:val="20"/>
              </w:rPr>
              <w:t xml:space="preserve">
жүргiзу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- 360,0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- 360,0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- 360,0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жолдардың бойынан орман алқаптары мен басқа да екпелерді отырғызу және күтіп ұстау жөніндегі іс-шараларды жүргізу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Облыстардың әкімдіктері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қаңтар, шілде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- 36,40 </w:t>
            </w:r>
            <w:r>
              <w:br/>
            </w:r>
            <w:r>
              <w:rPr>
                <w:rFonts w:ascii="Times New Roman"/>
                <w:b w:val="false"/>
                <w:i w:val="false"/>
                <w:color w:val="000000"/>
                <w:sz w:val="20"/>
              </w:rPr>
              <w:t xml:space="preserve">
2006 ж. - 52,10 </w:t>
            </w:r>
            <w:r>
              <w:br/>
            </w:r>
            <w:r>
              <w:rPr>
                <w:rFonts w:ascii="Times New Roman"/>
                <w:b w:val="false"/>
                <w:i w:val="false"/>
                <w:color w:val="000000"/>
                <w:sz w:val="20"/>
              </w:rPr>
              <w:t xml:space="preserve">
2007 ж. - 56,70 </w:t>
            </w:r>
            <w:r>
              <w:br/>
            </w:r>
            <w:r>
              <w:rPr>
                <w:rFonts w:ascii="Times New Roman"/>
                <w:b w:val="false"/>
                <w:i w:val="false"/>
                <w:color w:val="000000"/>
                <w:sz w:val="20"/>
              </w:rPr>
              <w:t xml:space="preserve">
  </w:t>
            </w:r>
            <w:r>
              <w:br/>
            </w:r>
            <w:r>
              <w:rPr>
                <w:rFonts w:ascii="Times New Roman"/>
                <w:b w:val="false"/>
                <w:i w:val="false"/>
                <w:color w:val="000000"/>
                <w:sz w:val="20"/>
              </w:rPr>
              <w:t xml:space="preserve">
2006 ж. - 6,57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"ҚТЖ" ҰК АҚ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қорғау екпелерін құру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екпелерiн құру және </w:t>
            </w:r>
            <w:r>
              <w:br/>
            </w:r>
            <w:r>
              <w:rPr>
                <w:rFonts w:ascii="Times New Roman"/>
                <w:b w:val="false"/>
                <w:i w:val="false"/>
                <w:color w:val="000000"/>
                <w:sz w:val="20"/>
              </w:rPr>
              <w:t xml:space="preserve">
күтiп ұстау жөнiнде iс-шаралар </w:t>
            </w:r>
            <w:r>
              <w:br/>
            </w:r>
            <w:r>
              <w:rPr>
                <w:rFonts w:ascii="Times New Roman"/>
                <w:b w:val="false"/>
                <w:i w:val="false"/>
                <w:color w:val="000000"/>
                <w:sz w:val="20"/>
              </w:rPr>
              <w:t xml:space="preserve">
жүргізу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- 3,30 </w:t>
            </w:r>
            <w:r>
              <w:br/>
            </w:r>
            <w:r>
              <w:rPr>
                <w:rFonts w:ascii="Times New Roman"/>
                <w:b w:val="false"/>
                <w:i w:val="false"/>
                <w:color w:val="000000"/>
                <w:sz w:val="20"/>
              </w:rPr>
              <w:t xml:space="preserve">
2006 ж. </w:t>
            </w:r>
            <w:r>
              <w:br/>
            </w:r>
            <w:r>
              <w:rPr>
                <w:rFonts w:ascii="Times New Roman"/>
                <w:b w:val="false"/>
                <w:i w:val="false"/>
                <w:color w:val="000000"/>
                <w:sz w:val="20"/>
              </w:rPr>
              <w:t xml:space="preserve">
- 16,30 </w:t>
            </w:r>
            <w:r>
              <w:br/>
            </w:r>
            <w:r>
              <w:rPr>
                <w:rFonts w:ascii="Times New Roman"/>
                <w:b w:val="false"/>
                <w:i w:val="false"/>
                <w:color w:val="000000"/>
                <w:sz w:val="20"/>
              </w:rPr>
              <w:t xml:space="preserve">
2007 ж. </w:t>
            </w:r>
            <w:r>
              <w:br/>
            </w:r>
            <w:r>
              <w:rPr>
                <w:rFonts w:ascii="Times New Roman"/>
                <w:b w:val="false"/>
                <w:i w:val="false"/>
                <w:color w:val="000000"/>
                <w:sz w:val="20"/>
              </w:rPr>
              <w:t xml:space="preserve">
- 6,62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мекендердің жасыл аймақтарын құру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 дердiң (Аста- </w:t>
            </w:r>
            <w:r>
              <w:br/>
            </w:r>
            <w:r>
              <w:rPr>
                <w:rFonts w:ascii="Times New Roman"/>
                <w:b w:val="false"/>
                <w:i w:val="false"/>
                <w:color w:val="000000"/>
                <w:sz w:val="20"/>
              </w:rPr>
              <w:t xml:space="preserve">
на қаласының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қорғаныштық </w:t>
            </w:r>
            <w:r>
              <w:br/>
            </w:r>
            <w:r>
              <w:rPr>
                <w:rFonts w:ascii="Times New Roman"/>
                <w:b w:val="false"/>
                <w:i w:val="false"/>
                <w:color w:val="000000"/>
                <w:sz w:val="20"/>
              </w:rPr>
              <w:t xml:space="preserve">
жасыл аймағы- </w:t>
            </w:r>
            <w:r>
              <w:br/>
            </w:r>
            <w:r>
              <w:rPr>
                <w:rFonts w:ascii="Times New Roman"/>
                <w:b w:val="false"/>
                <w:i w:val="false"/>
                <w:color w:val="000000"/>
                <w:sz w:val="20"/>
              </w:rPr>
              <w:t xml:space="preserve">
нан басқа) </w:t>
            </w:r>
            <w:r>
              <w:br/>
            </w:r>
            <w:r>
              <w:rPr>
                <w:rFonts w:ascii="Times New Roman"/>
                <w:b w:val="false"/>
                <w:i w:val="false"/>
                <w:color w:val="000000"/>
                <w:sz w:val="20"/>
              </w:rPr>
              <w:t xml:space="preserve">
жасыл аймақ- </w:t>
            </w:r>
            <w:r>
              <w:br/>
            </w:r>
            <w:r>
              <w:rPr>
                <w:rFonts w:ascii="Times New Roman"/>
                <w:b w:val="false"/>
                <w:i w:val="false"/>
                <w:color w:val="000000"/>
                <w:sz w:val="20"/>
              </w:rPr>
              <w:t xml:space="preserve">
тарын құру </w:t>
            </w:r>
            <w:r>
              <w:br/>
            </w:r>
            <w:r>
              <w:rPr>
                <w:rFonts w:ascii="Times New Roman"/>
                <w:b w:val="false"/>
                <w:i w:val="false"/>
                <w:color w:val="000000"/>
                <w:sz w:val="20"/>
              </w:rPr>
              <w:t xml:space="preserve">
және күтiп </w:t>
            </w:r>
            <w:r>
              <w:br/>
            </w:r>
            <w:r>
              <w:rPr>
                <w:rFonts w:ascii="Times New Roman"/>
                <w:b w:val="false"/>
                <w:i w:val="false"/>
                <w:color w:val="000000"/>
                <w:sz w:val="20"/>
              </w:rPr>
              <w:t xml:space="preserve">
ұстау жөнiнде </w:t>
            </w:r>
            <w:r>
              <w:br/>
            </w:r>
            <w:r>
              <w:rPr>
                <w:rFonts w:ascii="Times New Roman"/>
                <w:b w:val="false"/>
                <w:i w:val="false"/>
                <w:color w:val="000000"/>
                <w:sz w:val="20"/>
              </w:rPr>
              <w:t xml:space="preserve">
iс-шаралар </w:t>
            </w:r>
            <w:r>
              <w:br/>
            </w:r>
            <w:r>
              <w:rPr>
                <w:rFonts w:ascii="Times New Roman"/>
                <w:b w:val="false"/>
                <w:i w:val="false"/>
                <w:color w:val="000000"/>
                <w:sz w:val="20"/>
              </w:rPr>
              <w:t xml:space="preserve">
жүргiзу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- 283,94 </w:t>
            </w:r>
            <w:r>
              <w:br/>
            </w:r>
            <w:r>
              <w:rPr>
                <w:rFonts w:ascii="Times New Roman"/>
                <w:b w:val="false"/>
                <w:i w:val="false"/>
                <w:color w:val="000000"/>
                <w:sz w:val="20"/>
              </w:rPr>
              <w:t xml:space="preserve">
2006 ж. </w:t>
            </w:r>
            <w:r>
              <w:br/>
            </w:r>
            <w:r>
              <w:rPr>
                <w:rFonts w:ascii="Times New Roman"/>
                <w:b w:val="false"/>
                <w:i w:val="false"/>
                <w:color w:val="000000"/>
                <w:sz w:val="20"/>
              </w:rPr>
              <w:t xml:space="preserve">
- 406,78 </w:t>
            </w:r>
            <w:r>
              <w:br/>
            </w:r>
            <w:r>
              <w:rPr>
                <w:rFonts w:ascii="Times New Roman"/>
                <w:b w:val="false"/>
                <w:i w:val="false"/>
                <w:color w:val="000000"/>
                <w:sz w:val="20"/>
              </w:rPr>
              <w:t xml:space="preserve">
2007 ж. </w:t>
            </w:r>
            <w:r>
              <w:br/>
            </w:r>
            <w:r>
              <w:rPr>
                <w:rFonts w:ascii="Times New Roman"/>
                <w:b w:val="false"/>
                <w:i w:val="false"/>
                <w:color w:val="000000"/>
                <w:sz w:val="20"/>
              </w:rPr>
              <w:t xml:space="preserve">
- 321,98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көгалдандыру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орталық- </w:t>
            </w:r>
            <w:r>
              <w:br/>
            </w:r>
            <w:r>
              <w:rPr>
                <w:rFonts w:ascii="Times New Roman"/>
                <w:b w:val="false"/>
                <w:i w:val="false"/>
                <w:color w:val="000000"/>
                <w:sz w:val="20"/>
              </w:rPr>
              <w:t xml:space="preserve">
тарында парктер </w:t>
            </w:r>
            <w:r>
              <w:br/>
            </w:r>
            <w:r>
              <w:rPr>
                <w:rFonts w:ascii="Times New Roman"/>
                <w:b w:val="false"/>
                <w:i w:val="false"/>
                <w:color w:val="000000"/>
                <w:sz w:val="20"/>
              </w:rPr>
              <w:t xml:space="preserve">
мен скверлер, </w:t>
            </w:r>
            <w:r>
              <w:br/>
            </w:r>
            <w:r>
              <w:rPr>
                <w:rFonts w:ascii="Times New Roman"/>
                <w:b w:val="false"/>
                <w:i w:val="false"/>
                <w:color w:val="000000"/>
                <w:sz w:val="20"/>
              </w:rPr>
              <w:t xml:space="preserve">
соның iшiнде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Бiрiншi </w:t>
            </w:r>
            <w:r>
              <w:br/>
            </w:r>
            <w:r>
              <w:rPr>
                <w:rFonts w:ascii="Times New Roman"/>
                <w:b w:val="false"/>
                <w:i w:val="false"/>
                <w:color w:val="000000"/>
                <w:sz w:val="20"/>
              </w:rPr>
              <w:t xml:space="preserve">
Президентiнiң </w:t>
            </w:r>
            <w:r>
              <w:br/>
            </w:r>
            <w:r>
              <w:rPr>
                <w:rFonts w:ascii="Times New Roman"/>
                <w:b w:val="false"/>
                <w:i w:val="false"/>
                <w:color w:val="000000"/>
                <w:sz w:val="20"/>
              </w:rPr>
              <w:t xml:space="preserve">
паркін құру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- 717,20 </w:t>
            </w:r>
            <w:r>
              <w:br/>
            </w:r>
            <w:r>
              <w:rPr>
                <w:rFonts w:ascii="Times New Roman"/>
                <w:b w:val="false"/>
                <w:i w:val="false"/>
                <w:color w:val="000000"/>
                <w:sz w:val="20"/>
              </w:rPr>
              <w:t xml:space="preserve">
2006 ж. </w:t>
            </w:r>
            <w:r>
              <w:br/>
            </w:r>
            <w:r>
              <w:rPr>
                <w:rFonts w:ascii="Times New Roman"/>
                <w:b w:val="false"/>
                <w:i w:val="false"/>
                <w:color w:val="000000"/>
                <w:sz w:val="20"/>
              </w:rPr>
              <w:t xml:space="preserve">
- 106,88 </w:t>
            </w:r>
            <w:r>
              <w:br/>
            </w:r>
            <w:r>
              <w:rPr>
                <w:rFonts w:ascii="Times New Roman"/>
                <w:b w:val="false"/>
                <w:i w:val="false"/>
                <w:color w:val="000000"/>
                <w:sz w:val="20"/>
              </w:rPr>
              <w:t xml:space="preserve">
2007 ж. </w:t>
            </w:r>
            <w:r>
              <w:br/>
            </w:r>
            <w:r>
              <w:rPr>
                <w:rFonts w:ascii="Times New Roman"/>
                <w:b w:val="false"/>
                <w:i w:val="false"/>
                <w:color w:val="000000"/>
                <w:sz w:val="20"/>
              </w:rPr>
              <w:t xml:space="preserve">
- 720,40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w:t>
            </w:r>
            <w:r>
              <w:br/>
            </w:r>
            <w:r>
              <w:rPr>
                <w:rFonts w:ascii="Times New Roman"/>
                <w:b w:val="false"/>
                <w:i w:val="false"/>
                <w:color w:val="000000"/>
                <w:sz w:val="20"/>
              </w:rPr>
              <w:t xml:space="preserve">
дерде жасыл </w:t>
            </w:r>
            <w:r>
              <w:br/>
            </w:r>
            <w:r>
              <w:rPr>
                <w:rFonts w:ascii="Times New Roman"/>
                <w:b w:val="false"/>
                <w:i w:val="false"/>
                <w:color w:val="000000"/>
                <w:sz w:val="20"/>
              </w:rPr>
              <w:t xml:space="preserve">
көшеттерді </w:t>
            </w:r>
            <w:r>
              <w:br/>
            </w:r>
            <w:r>
              <w:rPr>
                <w:rFonts w:ascii="Times New Roman"/>
                <w:b w:val="false"/>
                <w:i w:val="false"/>
                <w:color w:val="000000"/>
                <w:sz w:val="20"/>
              </w:rPr>
              <w:t xml:space="preserve">
отырғызу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- 215,83 </w:t>
            </w:r>
            <w:r>
              <w:br/>
            </w:r>
            <w:r>
              <w:rPr>
                <w:rFonts w:ascii="Times New Roman"/>
                <w:b w:val="false"/>
                <w:i w:val="false"/>
                <w:color w:val="000000"/>
                <w:sz w:val="20"/>
              </w:rPr>
              <w:t xml:space="preserve">
2006 ж. </w:t>
            </w:r>
            <w:r>
              <w:br/>
            </w:r>
            <w:r>
              <w:rPr>
                <w:rFonts w:ascii="Times New Roman"/>
                <w:b w:val="false"/>
                <w:i w:val="false"/>
                <w:color w:val="000000"/>
                <w:sz w:val="20"/>
              </w:rPr>
              <w:t xml:space="preserve">
- 540,57 </w:t>
            </w:r>
            <w:r>
              <w:br/>
            </w:r>
            <w:r>
              <w:rPr>
                <w:rFonts w:ascii="Times New Roman"/>
                <w:b w:val="false"/>
                <w:i w:val="false"/>
                <w:color w:val="000000"/>
                <w:sz w:val="20"/>
              </w:rPr>
              <w:t xml:space="preserve">
2007 ж. </w:t>
            </w:r>
            <w:r>
              <w:br/>
            </w:r>
            <w:r>
              <w:rPr>
                <w:rFonts w:ascii="Times New Roman"/>
                <w:b w:val="false"/>
                <w:i w:val="false"/>
                <w:color w:val="000000"/>
                <w:sz w:val="20"/>
              </w:rPr>
              <w:t xml:space="preserve">
- 354,82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жолдар бой- </w:t>
            </w:r>
            <w:r>
              <w:br/>
            </w:r>
            <w:r>
              <w:rPr>
                <w:rFonts w:ascii="Times New Roman"/>
                <w:b w:val="false"/>
                <w:i w:val="false"/>
                <w:color w:val="000000"/>
                <w:sz w:val="20"/>
              </w:rPr>
              <w:t xml:space="preserve">
ында қорға- </w:t>
            </w:r>
            <w:r>
              <w:br/>
            </w:r>
            <w:r>
              <w:rPr>
                <w:rFonts w:ascii="Times New Roman"/>
                <w:b w:val="false"/>
                <w:i w:val="false"/>
                <w:color w:val="000000"/>
                <w:sz w:val="20"/>
              </w:rPr>
              <w:t xml:space="preserve">
ныштық екпелер </w:t>
            </w:r>
            <w:r>
              <w:br/>
            </w:r>
            <w:r>
              <w:rPr>
                <w:rFonts w:ascii="Times New Roman"/>
                <w:b w:val="false"/>
                <w:i w:val="false"/>
                <w:color w:val="000000"/>
                <w:sz w:val="20"/>
              </w:rPr>
              <w:t xml:space="preserve">
құру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- 17,70 </w:t>
            </w:r>
            <w:r>
              <w:br/>
            </w:r>
            <w:r>
              <w:rPr>
                <w:rFonts w:ascii="Times New Roman"/>
                <w:b w:val="false"/>
                <w:i w:val="false"/>
                <w:color w:val="000000"/>
                <w:sz w:val="20"/>
              </w:rPr>
              <w:t xml:space="preserve">
2006 ж. </w:t>
            </w:r>
            <w:r>
              <w:br/>
            </w:r>
            <w:r>
              <w:rPr>
                <w:rFonts w:ascii="Times New Roman"/>
                <w:b w:val="false"/>
                <w:i w:val="false"/>
                <w:color w:val="000000"/>
                <w:sz w:val="20"/>
              </w:rPr>
              <w:t xml:space="preserve">
- 34,50 </w:t>
            </w:r>
            <w:r>
              <w:br/>
            </w:r>
            <w:r>
              <w:rPr>
                <w:rFonts w:ascii="Times New Roman"/>
                <w:b w:val="false"/>
                <w:i w:val="false"/>
                <w:color w:val="000000"/>
                <w:sz w:val="20"/>
              </w:rPr>
              <w:t xml:space="preserve">
2007 ж. </w:t>
            </w:r>
            <w:r>
              <w:br/>
            </w:r>
            <w:r>
              <w:rPr>
                <w:rFonts w:ascii="Times New Roman"/>
                <w:b w:val="false"/>
                <w:i w:val="false"/>
                <w:color w:val="000000"/>
                <w:sz w:val="20"/>
              </w:rPr>
              <w:t xml:space="preserve">
- 32,80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Көшет мате- </w:t>
            </w:r>
            <w:r>
              <w:br/>
            </w:r>
            <w:r>
              <w:rPr>
                <w:rFonts w:ascii="Times New Roman"/>
                <w:b w:val="false"/>
                <w:i w:val="false"/>
                <w:color w:val="000000"/>
                <w:sz w:val="20"/>
              </w:rPr>
              <w:t xml:space="preserve">
риалын өсіру </w:t>
            </w:r>
            <w:r>
              <w:br/>
            </w:r>
            <w:r>
              <w:rPr>
                <w:rFonts w:ascii="Times New Roman"/>
                <w:b w:val="false"/>
                <w:i w:val="false"/>
                <w:color w:val="000000"/>
                <w:sz w:val="20"/>
              </w:rPr>
              <w:t xml:space="preserve">
және көгал- </w:t>
            </w:r>
            <w:r>
              <w:br/>
            </w:r>
            <w:r>
              <w:rPr>
                <w:rFonts w:ascii="Times New Roman"/>
                <w:b w:val="false"/>
                <w:i w:val="false"/>
                <w:color w:val="000000"/>
                <w:sz w:val="20"/>
              </w:rPr>
              <w:t xml:space="preserve">
дандыру ке- </w:t>
            </w:r>
            <w:r>
              <w:br/>
            </w:r>
            <w:r>
              <w:rPr>
                <w:rFonts w:ascii="Times New Roman"/>
                <w:b w:val="false"/>
                <w:i w:val="false"/>
                <w:color w:val="000000"/>
                <w:sz w:val="20"/>
              </w:rPr>
              <w:t xml:space="preserve">
зінде оны жыл </w:t>
            </w:r>
            <w:r>
              <w:br/>
            </w:r>
            <w:r>
              <w:rPr>
                <w:rFonts w:ascii="Times New Roman"/>
                <w:b w:val="false"/>
                <w:i w:val="false"/>
                <w:color w:val="000000"/>
                <w:sz w:val="20"/>
              </w:rPr>
              <w:t xml:space="preserve">
бойы отырғызу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озық техно- </w:t>
            </w:r>
            <w:r>
              <w:br/>
            </w:r>
            <w:r>
              <w:rPr>
                <w:rFonts w:ascii="Times New Roman"/>
                <w:b w:val="false"/>
                <w:i w:val="false"/>
                <w:color w:val="000000"/>
                <w:sz w:val="20"/>
              </w:rPr>
              <w:t xml:space="preserve">
логиялар </w:t>
            </w:r>
            <w:r>
              <w:br/>
            </w:r>
            <w:r>
              <w:rPr>
                <w:rFonts w:ascii="Times New Roman"/>
                <w:b w:val="false"/>
                <w:i w:val="false"/>
                <w:color w:val="000000"/>
                <w:sz w:val="20"/>
              </w:rPr>
              <w:t xml:space="preserve">
енгізу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 </w:t>
            </w:r>
            <w:r>
              <w:br/>
            </w:r>
            <w:r>
              <w:rPr>
                <w:rFonts w:ascii="Times New Roman"/>
                <w:b w:val="false"/>
                <w:i w:val="false"/>
                <w:color w:val="000000"/>
                <w:sz w:val="20"/>
              </w:rPr>
              <w:t xml:space="preserve">
сында Ботани- </w:t>
            </w:r>
            <w:r>
              <w:br/>
            </w:r>
            <w:r>
              <w:rPr>
                <w:rFonts w:ascii="Times New Roman"/>
                <w:b w:val="false"/>
                <w:i w:val="false"/>
                <w:color w:val="000000"/>
                <w:sz w:val="20"/>
              </w:rPr>
              <w:t xml:space="preserve">
калық бақ жасау мәсе- </w:t>
            </w:r>
            <w:r>
              <w:br/>
            </w:r>
            <w:r>
              <w:rPr>
                <w:rFonts w:ascii="Times New Roman"/>
                <w:b w:val="false"/>
                <w:i w:val="false"/>
                <w:color w:val="000000"/>
                <w:sz w:val="20"/>
              </w:rPr>
              <w:t xml:space="preserve">
лесін пысықтау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БҒМ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Астана қаласының санитарлық-қорғаныштық жасыл </w:t>
            </w:r>
            <w:r>
              <w:br/>
            </w:r>
            <w:r>
              <w:rPr>
                <w:rFonts w:ascii="Times New Roman"/>
                <w:b/>
                <w:i w:val="false"/>
                <w:color w:val="000000"/>
                <w:sz w:val="20"/>
              </w:rPr>
              <w:t>
аймағын құру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аймақтың </w:t>
            </w:r>
            <w:r>
              <w:br/>
            </w:r>
            <w:r>
              <w:rPr>
                <w:rFonts w:ascii="Times New Roman"/>
                <w:b w:val="false"/>
                <w:i w:val="false"/>
                <w:color w:val="000000"/>
                <w:sz w:val="20"/>
              </w:rPr>
              <w:t xml:space="preserve">
орман екпеле- </w:t>
            </w:r>
            <w:r>
              <w:br/>
            </w:r>
            <w:r>
              <w:rPr>
                <w:rFonts w:ascii="Times New Roman"/>
                <w:b w:val="false"/>
                <w:i w:val="false"/>
                <w:color w:val="000000"/>
                <w:sz w:val="20"/>
              </w:rPr>
              <w:t xml:space="preserve">
рiн өсiру </w:t>
            </w:r>
            <w:r>
              <w:br/>
            </w:r>
            <w:r>
              <w:rPr>
                <w:rFonts w:ascii="Times New Roman"/>
                <w:b w:val="false"/>
                <w:i w:val="false"/>
                <w:color w:val="000000"/>
                <w:sz w:val="20"/>
              </w:rPr>
              <w:t xml:space="preserve">
және оларға </w:t>
            </w:r>
            <w:r>
              <w:br/>
            </w:r>
            <w:r>
              <w:rPr>
                <w:rFonts w:ascii="Times New Roman"/>
                <w:b w:val="false"/>
                <w:i w:val="false"/>
                <w:color w:val="000000"/>
                <w:sz w:val="20"/>
              </w:rPr>
              <w:t xml:space="preserve">
күтiм жасау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жүргiзу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тамыз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- 839,65 </w:t>
            </w:r>
            <w:r>
              <w:br/>
            </w:r>
            <w:r>
              <w:rPr>
                <w:rFonts w:ascii="Times New Roman"/>
                <w:b w:val="false"/>
                <w:i w:val="false"/>
                <w:color w:val="000000"/>
                <w:sz w:val="20"/>
              </w:rPr>
              <w:t xml:space="preserve">
2006 ж. </w:t>
            </w:r>
            <w:r>
              <w:br/>
            </w:r>
            <w:r>
              <w:rPr>
                <w:rFonts w:ascii="Times New Roman"/>
                <w:b w:val="false"/>
                <w:i w:val="false"/>
                <w:color w:val="000000"/>
                <w:sz w:val="20"/>
              </w:rPr>
              <w:t xml:space="preserve">
- 984,9 </w:t>
            </w:r>
            <w:r>
              <w:br/>
            </w:r>
            <w:r>
              <w:rPr>
                <w:rFonts w:ascii="Times New Roman"/>
                <w:b w:val="false"/>
                <w:i w:val="false"/>
                <w:color w:val="000000"/>
                <w:sz w:val="20"/>
              </w:rPr>
              <w:t xml:space="preserve">
2007 ж. </w:t>
            </w:r>
            <w:r>
              <w:br/>
            </w:r>
            <w:r>
              <w:rPr>
                <w:rFonts w:ascii="Times New Roman"/>
                <w:b w:val="false"/>
                <w:i w:val="false"/>
                <w:color w:val="000000"/>
                <w:sz w:val="20"/>
              </w:rPr>
              <w:t xml:space="preserve">
- 1649,40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2005 ж. </w:t>
            </w:r>
            <w:r>
              <w:br/>
            </w:r>
            <w:r>
              <w:rPr>
                <w:rFonts w:ascii="Times New Roman"/>
                <w:b w:val="false"/>
                <w:i w:val="false"/>
                <w:color w:val="000000"/>
                <w:sz w:val="20"/>
              </w:rPr>
              <w:t xml:space="preserve">
- 1036,60 </w:t>
            </w:r>
            <w:r>
              <w:br/>
            </w:r>
            <w:r>
              <w:rPr>
                <w:rFonts w:ascii="Times New Roman"/>
                <w:b w:val="false"/>
                <w:i w:val="false"/>
                <w:color w:val="000000"/>
                <w:sz w:val="20"/>
              </w:rPr>
              <w:t xml:space="preserve">
2006 ж. </w:t>
            </w:r>
            <w:r>
              <w:br/>
            </w:r>
            <w:r>
              <w:rPr>
                <w:rFonts w:ascii="Times New Roman"/>
                <w:b w:val="false"/>
                <w:i w:val="false"/>
                <w:color w:val="000000"/>
                <w:sz w:val="20"/>
              </w:rPr>
              <w:t xml:space="preserve">
- 478,10 </w:t>
            </w:r>
            <w:r>
              <w:br/>
            </w:r>
            <w:r>
              <w:rPr>
                <w:rFonts w:ascii="Times New Roman"/>
                <w:b w:val="false"/>
                <w:i w:val="false"/>
                <w:color w:val="000000"/>
                <w:sz w:val="20"/>
              </w:rPr>
              <w:t xml:space="preserve">
2007 ж. </w:t>
            </w:r>
            <w:r>
              <w:br/>
            </w:r>
            <w:r>
              <w:rPr>
                <w:rFonts w:ascii="Times New Roman"/>
                <w:b w:val="false"/>
                <w:i w:val="false"/>
                <w:color w:val="000000"/>
                <w:sz w:val="20"/>
              </w:rPr>
              <w:t xml:space="preserve">
- 463,50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аймақ- </w:t>
            </w:r>
            <w:r>
              <w:br/>
            </w:r>
            <w:r>
              <w:rPr>
                <w:rFonts w:ascii="Times New Roman"/>
                <w:b w:val="false"/>
                <w:i w:val="false"/>
                <w:color w:val="000000"/>
                <w:sz w:val="20"/>
              </w:rPr>
              <w:t xml:space="preserve">
тың орман </w:t>
            </w:r>
            <w:r>
              <w:br/>
            </w:r>
            <w:r>
              <w:rPr>
                <w:rFonts w:ascii="Times New Roman"/>
                <w:b w:val="false"/>
                <w:i w:val="false"/>
                <w:color w:val="000000"/>
                <w:sz w:val="20"/>
              </w:rPr>
              <w:t xml:space="preserve">
екпелерiн құру </w:t>
            </w:r>
            <w:r>
              <w:br/>
            </w:r>
            <w:r>
              <w:rPr>
                <w:rFonts w:ascii="Times New Roman"/>
                <w:b w:val="false"/>
                <w:i w:val="false"/>
                <w:color w:val="000000"/>
                <w:sz w:val="20"/>
              </w:rPr>
              <w:t xml:space="preserve">
үшiн жобалау- </w:t>
            </w:r>
            <w:r>
              <w:br/>
            </w:r>
            <w:r>
              <w:rPr>
                <w:rFonts w:ascii="Times New Roman"/>
                <w:b w:val="false"/>
                <w:i w:val="false"/>
                <w:color w:val="000000"/>
                <w:sz w:val="20"/>
              </w:rPr>
              <w:t xml:space="preserve">
іздестіру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жүргізу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- 50,20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- 62,40 </w:t>
            </w:r>
            <w:r>
              <w:br/>
            </w:r>
            <w:r>
              <w:rPr>
                <w:rFonts w:ascii="Times New Roman"/>
                <w:b w:val="false"/>
                <w:i w:val="false"/>
                <w:color w:val="000000"/>
                <w:sz w:val="20"/>
              </w:rPr>
              <w:t xml:space="preserve">
2007 ж. </w:t>
            </w:r>
            <w:r>
              <w:br/>
            </w:r>
            <w:r>
              <w:rPr>
                <w:rFonts w:ascii="Times New Roman"/>
                <w:b w:val="false"/>
                <w:i w:val="false"/>
                <w:color w:val="000000"/>
                <w:sz w:val="20"/>
              </w:rPr>
              <w:t xml:space="preserve">
- 64,70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аймақ- </w:t>
            </w:r>
            <w:r>
              <w:br/>
            </w:r>
            <w:r>
              <w:rPr>
                <w:rFonts w:ascii="Times New Roman"/>
                <w:b w:val="false"/>
                <w:i w:val="false"/>
                <w:color w:val="000000"/>
                <w:sz w:val="20"/>
              </w:rPr>
              <w:t xml:space="preserve">
тың орман </w:t>
            </w:r>
            <w:r>
              <w:br/>
            </w:r>
            <w:r>
              <w:rPr>
                <w:rFonts w:ascii="Times New Roman"/>
                <w:b w:val="false"/>
                <w:i w:val="false"/>
                <w:color w:val="000000"/>
                <w:sz w:val="20"/>
              </w:rPr>
              <w:t xml:space="preserve">
екпелерi үшiн </w:t>
            </w:r>
            <w:r>
              <w:br/>
            </w:r>
            <w:r>
              <w:rPr>
                <w:rFonts w:ascii="Times New Roman"/>
                <w:b w:val="false"/>
                <w:i w:val="false"/>
                <w:color w:val="000000"/>
                <w:sz w:val="20"/>
              </w:rPr>
              <w:t xml:space="preserve">
жер алу залалдарын өтеу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- 115,90 </w:t>
            </w:r>
            <w:r>
              <w:br/>
            </w:r>
            <w:r>
              <w:rPr>
                <w:rFonts w:ascii="Times New Roman"/>
                <w:b w:val="false"/>
                <w:i w:val="false"/>
                <w:color w:val="000000"/>
                <w:sz w:val="20"/>
              </w:rPr>
              <w:t xml:space="preserve">
2006 ж. </w:t>
            </w:r>
            <w:r>
              <w:br/>
            </w:r>
            <w:r>
              <w:rPr>
                <w:rFonts w:ascii="Times New Roman"/>
                <w:b w:val="false"/>
                <w:i w:val="false"/>
                <w:color w:val="000000"/>
                <w:sz w:val="20"/>
              </w:rPr>
              <w:t xml:space="preserve">
- 50,0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- 70,00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аймақ" РМК материал- </w:t>
            </w:r>
            <w:r>
              <w:br/>
            </w:r>
            <w:r>
              <w:rPr>
                <w:rFonts w:ascii="Times New Roman"/>
                <w:b w:val="false"/>
                <w:i w:val="false"/>
                <w:color w:val="000000"/>
                <w:sz w:val="20"/>
              </w:rPr>
              <w:t xml:space="preserve">
дық-техника- </w:t>
            </w:r>
            <w:r>
              <w:br/>
            </w:r>
            <w:r>
              <w:rPr>
                <w:rFonts w:ascii="Times New Roman"/>
                <w:b w:val="false"/>
                <w:i w:val="false"/>
                <w:color w:val="000000"/>
                <w:sz w:val="20"/>
              </w:rPr>
              <w:t xml:space="preserve">
лық базасын </w:t>
            </w:r>
            <w:r>
              <w:br/>
            </w:r>
            <w:r>
              <w:rPr>
                <w:rFonts w:ascii="Times New Roman"/>
                <w:b w:val="false"/>
                <w:i w:val="false"/>
                <w:color w:val="000000"/>
                <w:sz w:val="20"/>
              </w:rPr>
              <w:t xml:space="preserve">
арнайы орман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техникасымен </w:t>
            </w:r>
            <w:r>
              <w:br/>
            </w:r>
            <w:r>
              <w:rPr>
                <w:rFonts w:ascii="Times New Roman"/>
                <w:b w:val="false"/>
                <w:i w:val="false"/>
                <w:color w:val="000000"/>
                <w:sz w:val="20"/>
              </w:rPr>
              <w:t xml:space="preserve">
және жабдық- </w:t>
            </w:r>
            <w:r>
              <w:br/>
            </w:r>
            <w:r>
              <w:rPr>
                <w:rFonts w:ascii="Times New Roman"/>
                <w:b w:val="false"/>
                <w:i w:val="false"/>
                <w:color w:val="000000"/>
                <w:sz w:val="20"/>
              </w:rPr>
              <w:t xml:space="preserve">
тарымен </w:t>
            </w:r>
            <w:r>
              <w:br/>
            </w:r>
            <w:r>
              <w:rPr>
                <w:rFonts w:ascii="Times New Roman"/>
                <w:b w:val="false"/>
                <w:i w:val="false"/>
                <w:color w:val="000000"/>
                <w:sz w:val="20"/>
              </w:rPr>
              <w:t xml:space="preserve">
нығайту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- 58,30 </w:t>
            </w:r>
            <w:r>
              <w:br/>
            </w:r>
            <w:r>
              <w:rPr>
                <w:rFonts w:ascii="Times New Roman"/>
                <w:b w:val="false"/>
                <w:i w:val="false"/>
                <w:color w:val="000000"/>
                <w:sz w:val="20"/>
              </w:rPr>
              <w:t xml:space="preserve">
2006 ж. </w:t>
            </w:r>
            <w:r>
              <w:br/>
            </w:r>
            <w:r>
              <w:rPr>
                <w:rFonts w:ascii="Times New Roman"/>
                <w:b w:val="false"/>
                <w:i w:val="false"/>
                <w:color w:val="000000"/>
                <w:sz w:val="20"/>
              </w:rPr>
              <w:t xml:space="preserve">
- 142,16 </w:t>
            </w:r>
            <w:r>
              <w:br/>
            </w:r>
            <w:r>
              <w:rPr>
                <w:rFonts w:ascii="Times New Roman"/>
                <w:b w:val="false"/>
                <w:i w:val="false"/>
                <w:color w:val="000000"/>
                <w:sz w:val="20"/>
              </w:rPr>
              <w:t xml:space="preserve">
2007 ж. </w:t>
            </w:r>
            <w:r>
              <w:br/>
            </w:r>
            <w:r>
              <w:rPr>
                <w:rFonts w:ascii="Times New Roman"/>
                <w:b w:val="false"/>
                <w:i w:val="false"/>
                <w:color w:val="000000"/>
                <w:sz w:val="20"/>
              </w:rPr>
              <w:t xml:space="preserve">
- 182,00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 жүйесi жабық және </w:t>
            </w:r>
            <w:r>
              <w:br/>
            </w:r>
            <w:r>
              <w:rPr>
                <w:rFonts w:ascii="Times New Roman"/>
                <w:b w:val="false"/>
                <w:i w:val="false"/>
                <w:color w:val="000000"/>
                <w:sz w:val="20"/>
              </w:rPr>
              <w:t xml:space="preserve">
топырағы микоризация- </w:t>
            </w:r>
            <w:r>
              <w:br/>
            </w:r>
            <w:r>
              <w:rPr>
                <w:rFonts w:ascii="Times New Roman"/>
                <w:b w:val="false"/>
                <w:i w:val="false"/>
                <w:color w:val="000000"/>
                <w:sz w:val="20"/>
              </w:rPr>
              <w:t xml:space="preserve">
ланған көшет </w:t>
            </w:r>
            <w:r>
              <w:br/>
            </w:r>
            <w:r>
              <w:rPr>
                <w:rFonts w:ascii="Times New Roman"/>
                <w:b w:val="false"/>
                <w:i w:val="false"/>
                <w:color w:val="000000"/>
                <w:sz w:val="20"/>
              </w:rPr>
              <w:t xml:space="preserve">
материалын </w:t>
            </w:r>
            <w:r>
              <w:br/>
            </w:r>
            <w:r>
              <w:rPr>
                <w:rFonts w:ascii="Times New Roman"/>
                <w:b w:val="false"/>
                <w:i w:val="false"/>
                <w:color w:val="000000"/>
                <w:sz w:val="20"/>
              </w:rPr>
              <w:t xml:space="preserve">
өсiрудiң жаңа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ларын енгiзу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r>
              <w:br/>
            </w:r>
            <w:r>
              <w:rPr>
                <w:rFonts w:ascii="Times New Roman"/>
                <w:b w:val="false"/>
                <w:i w:val="false"/>
                <w:color w:val="000000"/>
                <w:sz w:val="20"/>
              </w:rPr>
              <w:t xml:space="preserve">
шекарасындағы </w:t>
            </w:r>
            <w:r>
              <w:br/>
            </w:r>
            <w:r>
              <w:rPr>
                <w:rFonts w:ascii="Times New Roman"/>
                <w:b w:val="false"/>
                <w:i w:val="false"/>
                <w:color w:val="000000"/>
                <w:sz w:val="20"/>
              </w:rPr>
              <w:t xml:space="preserve">
екпелердi </w:t>
            </w:r>
            <w:r>
              <w:br/>
            </w:r>
            <w:r>
              <w:rPr>
                <w:rFonts w:ascii="Times New Roman"/>
                <w:b w:val="false"/>
                <w:i w:val="false"/>
                <w:color w:val="000000"/>
                <w:sz w:val="20"/>
              </w:rPr>
              <w:t xml:space="preserve">
коммуналдық </w:t>
            </w:r>
            <w:r>
              <w:br/>
            </w:r>
            <w:r>
              <w:rPr>
                <w:rFonts w:ascii="Times New Roman"/>
                <w:b w:val="false"/>
                <w:i w:val="false"/>
                <w:color w:val="000000"/>
                <w:sz w:val="20"/>
              </w:rPr>
              <w:t xml:space="preserve">
меншiкке беру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әкімінің </w:t>
            </w:r>
            <w:r>
              <w:br/>
            </w:r>
            <w:r>
              <w:rPr>
                <w:rFonts w:ascii="Times New Roman"/>
                <w:b w:val="false"/>
                <w:i w:val="false"/>
                <w:color w:val="000000"/>
                <w:sz w:val="20"/>
              </w:rPr>
              <w:t xml:space="preserve">
қаулысы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Астана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Бағдарламаны іске асыруға жастардың қатысуы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бойынша </w:t>
            </w:r>
            <w:r>
              <w:br/>
            </w:r>
            <w:r>
              <w:rPr>
                <w:rFonts w:ascii="Times New Roman"/>
                <w:b w:val="false"/>
                <w:i w:val="false"/>
                <w:color w:val="000000"/>
                <w:sz w:val="20"/>
              </w:rPr>
              <w:t xml:space="preserve">
"Менiң атаулы </w:t>
            </w:r>
            <w:r>
              <w:br/>
            </w:r>
            <w:r>
              <w:rPr>
                <w:rFonts w:ascii="Times New Roman"/>
                <w:b w:val="false"/>
                <w:i w:val="false"/>
                <w:color w:val="000000"/>
                <w:sz w:val="20"/>
              </w:rPr>
              <w:t xml:space="preserve">
ағашым" таби- </w:t>
            </w:r>
            <w:r>
              <w:br/>
            </w:r>
            <w:r>
              <w:rPr>
                <w:rFonts w:ascii="Times New Roman"/>
                <w:b w:val="false"/>
                <w:i w:val="false"/>
                <w:color w:val="000000"/>
                <w:sz w:val="20"/>
              </w:rPr>
              <w:t xml:space="preserve">
ғат қорғау </w:t>
            </w:r>
            <w:r>
              <w:br/>
            </w:r>
            <w:r>
              <w:rPr>
                <w:rFonts w:ascii="Times New Roman"/>
                <w:b w:val="false"/>
                <w:i w:val="false"/>
                <w:color w:val="000000"/>
                <w:sz w:val="20"/>
              </w:rPr>
              <w:t xml:space="preserve">
акциясын </w:t>
            </w:r>
            <w:r>
              <w:br/>
            </w:r>
            <w:r>
              <w:rPr>
                <w:rFonts w:ascii="Times New Roman"/>
                <w:b w:val="false"/>
                <w:i w:val="false"/>
                <w:color w:val="000000"/>
                <w:sz w:val="20"/>
              </w:rPr>
              <w:t xml:space="preserve">
өрістету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облыстық </w:t>
            </w:r>
            <w:r>
              <w:br/>
            </w:r>
            <w:r>
              <w:rPr>
                <w:rFonts w:ascii="Times New Roman"/>
                <w:b w:val="false"/>
                <w:i w:val="false"/>
                <w:color w:val="000000"/>
                <w:sz w:val="20"/>
              </w:rPr>
              <w:t xml:space="preserve">
деңгейлерде "Жасыл ел" еңбек жасақ- </w:t>
            </w:r>
            <w:r>
              <w:br/>
            </w:r>
            <w:r>
              <w:rPr>
                <w:rFonts w:ascii="Times New Roman"/>
                <w:b w:val="false"/>
                <w:i w:val="false"/>
                <w:color w:val="000000"/>
                <w:sz w:val="20"/>
              </w:rPr>
              <w:t xml:space="preserve">
тарының, студенттiк құрылыс және жастар еңбек жасақтарының </w:t>
            </w:r>
            <w:r>
              <w:br/>
            </w:r>
            <w:r>
              <w:rPr>
                <w:rFonts w:ascii="Times New Roman"/>
                <w:b w:val="false"/>
                <w:i w:val="false"/>
                <w:color w:val="000000"/>
                <w:sz w:val="20"/>
              </w:rPr>
              <w:t xml:space="preserve">
қызметiн </w:t>
            </w:r>
            <w:r>
              <w:br/>
            </w:r>
            <w:r>
              <w:rPr>
                <w:rFonts w:ascii="Times New Roman"/>
                <w:b w:val="false"/>
                <w:i w:val="false"/>
                <w:color w:val="000000"/>
                <w:sz w:val="20"/>
              </w:rPr>
              <w:t xml:space="preserve">
дамыту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- 66,90 </w:t>
            </w:r>
            <w:r>
              <w:br/>
            </w:r>
            <w:r>
              <w:rPr>
                <w:rFonts w:ascii="Times New Roman"/>
                <w:b w:val="false"/>
                <w:i w:val="false"/>
                <w:color w:val="000000"/>
                <w:sz w:val="20"/>
              </w:rPr>
              <w:t xml:space="preserve">
2006 ж. </w:t>
            </w:r>
            <w:r>
              <w:br/>
            </w:r>
            <w:r>
              <w:rPr>
                <w:rFonts w:ascii="Times New Roman"/>
                <w:b w:val="false"/>
                <w:i w:val="false"/>
                <w:color w:val="000000"/>
                <w:sz w:val="20"/>
              </w:rPr>
              <w:t xml:space="preserve">
- 91,87 </w:t>
            </w:r>
            <w:r>
              <w:br/>
            </w:r>
            <w:r>
              <w:rPr>
                <w:rFonts w:ascii="Times New Roman"/>
                <w:b w:val="false"/>
                <w:i w:val="false"/>
                <w:color w:val="000000"/>
                <w:sz w:val="20"/>
              </w:rPr>
              <w:t xml:space="preserve">
2007 ж. </w:t>
            </w:r>
            <w:r>
              <w:br/>
            </w:r>
            <w:r>
              <w:rPr>
                <w:rFonts w:ascii="Times New Roman"/>
                <w:b w:val="false"/>
                <w:i w:val="false"/>
                <w:color w:val="000000"/>
                <w:sz w:val="20"/>
              </w:rPr>
              <w:t xml:space="preserve">
- 55,10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жастар еңбек </w:t>
            </w:r>
            <w:r>
              <w:br/>
            </w:r>
            <w:r>
              <w:rPr>
                <w:rFonts w:ascii="Times New Roman"/>
                <w:b w:val="false"/>
                <w:i w:val="false"/>
                <w:color w:val="000000"/>
                <w:sz w:val="20"/>
              </w:rPr>
              <w:t xml:space="preserve">
жасақтарына қатысушыларды </w:t>
            </w:r>
            <w:r>
              <w:br/>
            </w:r>
            <w:r>
              <w:rPr>
                <w:rFonts w:ascii="Times New Roman"/>
                <w:b w:val="false"/>
                <w:i w:val="false"/>
                <w:color w:val="000000"/>
                <w:sz w:val="20"/>
              </w:rPr>
              <w:t xml:space="preserve">
арнайы киiм- </w:t>
            </w:r>
            <w:r>
              <w:br/>
            </w:r>
            <w:r>
              <w:rPr>
                <w:rFonts w:ascii="Times New Roman"/>
                <w:b w:val="false"/>
                <w:i w:val="false"/>
                <w:color w:val="000000"/>
                <w:sz w:val="20"/>
              </w:rPr>
              <w:t xml:space="preserve">
мен қамтамасыз </w:t>
            </w:r>
            <w:r>
              <w:br/>
            </w:r>
            <w:r>
              <w:rPr>
                <w:rFonts w:ascii="Times New Roman"/>
                <w:b w:val="false"/>
                <w:i w:val="false"/>
                <w:color w:val="000000"/>
                <w:sz w:val="20"/>
              </w:rPr>
              <w:t xml:space="preserve">
ету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- 64,00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- 100,80 </w:t>
            </w:r>
            <w:r>
              <w:br/>
            </w:r>
            <w:r>
              <w:rPr>
                <w:rFonts w:ascii="Times New Roman"/>
                <w:b w:val="false"/>
                <w:i w:val="false"/>
                <w:color w:val="000000"/>
                <w:sz w:val="20"/>
              </w:rPr>
              <w:t xml:space="preserve">
2007 ж. </w:t>
            </w:r>
            <w:r>
              <w:br/>
            </w:r>
            <w:r>
              <w:rPr>
                <w:rFonts w:ascii="Times New Roman"/>
                <w:b w:val="false"/>
                <w:i w:val="false"/>
                <w:color w:val="000000"/>
                <w:sz w:val="20"/>
              </w:rPr>
              <w:t xml:space="preserve">
- 141,12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жастар еңбек </w:t>
            </w:r>
            <w:r>
              <w:br/>
            </w:r>
            <w:r>
              <w:rPr>
                <w:rFonts w:ascii="Times New Roman"/>
                <w:b w:val="false"/>
                <w:i w:val="false"/>
                <w:color w:val="000000"/>
                <w:sz w:val="20"/>
              </w:rPr>
              <w:t xml:space="preserve">
жасақтарының көгалдандыру </w:t>
            </w:r>
            <w:r>
              <w:br/>
            </w:r>
            <w:r>
              <w:rPr>
                <w:rFonts w:ascii="Times New Roman"/>
                <w:b w:val="false"/>
                <w:i w:val="false"/>
                <w:color w:val="000000"/>
                <w:sz w:val="20"/>
              </w:rPr>
              <w:t xml:space="preserve">
жұмыстарына қатысуын қам- </w:t>
            </w:r>
            <w:r>
              <w:br/>
            </w:r>
            <w:r>
              <w:rPr>
                <w:rFonts w:ascii="Times New Roman"/>
                <w:b w:val="false"/>
                <w:i w:val="false"/>
                <w:color w:val="000000"/>
                <w:sz w:val="20"/>
              </w:rPr>
              <w:t xml:space="preserve">
тамасыз ету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БҒМ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- 58,00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жастар еңбек </w:t>
            </w:r>
            <w:r>
              <w:br/>
            </w:r>
            <w:r>
              <w:rPr>
                <w:rFonts w:ascii="Times New Roman"/>
                <w:b w:val="false"/>
                <w:i w:val="false"/>
                <w:color w:val="000000"/>
                <w:sz w:val="20"/>
              </w:rPr>
              <w:t xml:space="preserve">
жасақтарының </w:t>
            </w:r>
            <w:r>
              <w:br/>
            </w:r>
            <w:r>
              <w:rPr>
                <w:rFonts w:ascii="Times New Roman"/>
                <w:b w:val="false"/>
                <w:i w:val="false"/>
                <w:color w:val="000000"/>
                <w:sz w:val="20"/>
              </w:rPr>
              <w:t xml:space="preserve">
қызметтерiне </w:t>
            </w:r>
            <w:r>
              <w:br/>
            </w:r>
            <w:r>
              <w:rPr>
                <w:rFonts w:ascii="Times New Roman"/>
                <w:b w:val="false"/>
                <w:i w:val="false"/>
                <w:color w:val="000000"/>
                <w:sz w:val="20"/>
              </w:rPr>
              <w:t xml:space="preserve">
ақы төлеу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- 160,00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- 200,00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- 313,60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орман қорын дамыту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Кейбiр заңнамалық актiлерге </w:t>
            </w:r>
            <w:r>
              <w:br/>
            </w:r>
            <w:r>
              <w:rPr>
                <w:rFonts w:ascii="Times New Roman"/>
                <w:b w:val="false"/>
                <w:i w:val="false"/>
                <w:color w:val="000000"/>
                <w:sz w:val="20"/>
              </w:rPr>
              <w:t xml:space="preserve">
жеке және мемлекеттiк емес заңды тұлғаларға жеке орман </w:t>
            </w:r>
            <w:r>
              <w:br/>
            </w:r>
            <w:r>
              <w:rPr>
                <w:rFonts w:ascii="Times New Roman"/>
                <w:b w:val="false"/>
                <w:i w:val="false"/>
                <w:color w:val="000000"/>
                <w:sz w:val="20"/>
              </w:rPr>
              <w:t xml:space="preserve">
екпелерін құру үшін кредиттік </w:t>
            </w:r>
            <w:r>
              <w:br/>
            </w:r>
            <w:r>
              <w:rPr>
                <w:rFonts w:ascii="Times New Roman"/>
                <w:b w:val="false"/>
                <w:i w:val="false"/>
                <w:color w:val="000000"/>
                <w:sz w:val="20"/>
              </w:rPr>
              <w:t xml:space="preserve">
және өзге де жеңілдіктер беру мәселе- </w:t>
            </w:r>
            <w:r>
              <w:br/>
            </w:r>
            <w:r>
              <w:rPr>
                <w:rFonts w:ascii="Times New Roman"/>
                <w:b w:val="false"/>
                <w:i w:val="false"/>
                <w:color w:val="000000"/>
                <w:sz w:val="20"/>
              </w:rPr>
              <w:t xml:space="preserve">
лері бойынша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мен толықты- </w:t>
            </w:r>
            <w:r>
              <w:br/>
            </w:r>
            <w:r>
              <w:rPr>
                <w:rFonts w:ascii="Times New Roman"/>
                <w:b w:val="false"/>
                <w:i w:val="false"/>
                <w:color w:val="000000"/>
                <w:sz w:val="20"/>
              </w:rPr>
              <w:t xml:space="preserve">
рулар енгізу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әзірлеу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ЭБЖМ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орман қорын құру үшiн бөлуге болатын аймақтарда жер </w:t>
            </w:r>
            <w:r>
              <w:br/>
            </w:r>
            <w:r>
              <w:rPr>
                <w:rFonts w:ascii="Times New Roman"/>
                <w:b w:val="false"/>
                <w:i w:val="false"/>
                <w:color w:val="000000"/>
                <w:sz w:val="20"/>
              </w:rPr>
              <w:t xml:space="preserve">
учаскелерi алаңдарын анықтау, </w:t>
            </w:r>
            <w:r>
              <w:br/>
            </w:r>
            <w:r>
              <w:rPr>
                <w:rFonts w:ascii="Times New Roman"/>
                <w:b w:val="false"/>
                <w:i w:val="false"/>
                <w:color w:val="000000"/>
                <w:sz w:val="20"/>
              </w:rPr>
              <w:t xml:space="preserve">
жерлердiң өзге санат- </w:t>
            </w:r>
            <w:r>
              <w:br/>
            </w:r>
            <w:r>
              <w:rPr>
                <w:rFonts w:ascii="Times New Roman"/>
                <w:b w:val="false"/>
                <w:i w:val="false"/>
                <w:color w:val="000000"/>
                <w:sz w:val="20"/>
              </w:rPr>
              <w:t xml:space="preserve">
тарын жеке </w:t>
            </w:r>
            <w:r>
              <w:br/>
            </w:r>
            <w:r>
              <w:rPr>
                <w:rFonts w:ascii="Times New Roman"/>
                <w:b w:val="false"/>
                <w:i w:val="false"/>
                <w:color w:val="000000"/>
                <w:sz w:val="20"/>
              </w:rPr>
              <w:t xml:space="preserve">
орман қоры </w:t>
            </w:r>
            <w:r>
              <w:br/>
            </w:r>
            <w:r>
              <w:rPr>
                <w:rFonts w:ascii="Times New Roman"/>
                <w:b w:val="false"/>
                <w:i w:val="false"/>
                <w:color w:val="000000"/>
                <w:sz w:val="20"/>
              </w:rPr>
              <w:t xml:space="preserve">
жерлерiнiң </w:t>
            </w:r>
            <w:r>
              <w:br/>
            </w:r>
            <w:r>
              <w:rPr>
                <w:rFonts w:ascii="Times New Roman"/>
                <w:b w:val="false"/>
                <w:i w:val="false"/>
                <w:color w:val="000000"/>
                <w:sz w:val="20"/>
              </w:rPr>
              <w:t xml:space="preserve">
санатына </w:t>
            </w:r>
            <w:r>
              <w:br/>
            </w:r>
            <w:r>
              <w:rPr>
                <w:rFonts w:ascii="Times New Roman"/>
                <w:b w:val="false"/>
                <w:i w:val="false"/>
                <w:color w:val="000000"/>
                <w:sz w:val="20"/>
              </w:rPr>
              <w:t xml:space="preserve">
ауыстыру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iс-шаралар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мақсаты - </w:t>
            </w:r>
            <w:r>
              <w:br/>
            </w:r>
            <w:r>
              <w:rPr>
                <w:rFonts w:ascii="Times New Roman"/>
                <w:b w:val="false"/>
                <w:i w:val="false"/>
                <w:color w:val="000000"/>
                <w:sz w:val="20"/>
              </w:rPr>
              <w:t xml:space="preserve">
орман өcipу)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шешімі,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әкімде- </w:t>
            </w:r>
            <w:r>
              <w:br/>
            </w:r>
            <w:r>
              <w:rPr>
                <w:rFonts w:ascii="Times New Roman"/>
                <w:b w:val="false"/>
                <w:i w:val="false"/>
                <w:color w:val="000000"/>
                <w:sz w:val="20"/>
              </w:rPr>
              <w:t xml:space="preserve">
рі, ЖРА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Орман-аңшылық шаруашылығын орналастыру және орман </w:t>
            </w:r>
            <w:r>
              <w:br/>
            </w:r>
            <w:r>
              <w:rPr>
                <w:rFonts w:ascii="Times New Roman"/>
                <w:b/>
                <w:i w:val="false"/>
                <w:color w:val="000000"/>
                <w:sz w:val="20"/>
              </w:rPr>
              <w:t>
шаруашылығын жобалау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мәртебесi бар орман мекеме- </w:t>
            </w:r>
            <w:r>
              <w:br/>
            </w:r>
            <w:r>
              <w:rPr>
                <w:rFonts w:ascii="Times New Roman"/>
                <w:b w:val="false"/>
                <w:i w:val="false"/>
                <w:color w:val="000000"/>
                <w:sz w:val="20"/>
              </w:rPr>
              <w:t xml:space="preserve">
лерiнiң </w:t>
            </w:r>
            <w:r>
              <w:br/>
            </w:r>
            <w:r>
              <w:rPr>
                <w:rFonts w:ascii="Times New Roman"/>
                <w:b w:val="false"/>
                <w:i w:val="false"/>
                <w:color w:val="000000"/>
                <w:sz w:val="20"/>
              </w:rPr>
              <w:t xml:space="preserve">
(орман орна- </w:t>
            </w:r>
            <w:r>
              <w:br/>
            </w:r>
            <w:r>
              <w:rPr>
                <w:rFonts w:ascii="Times New Roman"/>
                <w:b w:val="false"/>
                <w:i w:val="false"/>
                <w:color w:val="000000"/>
                <w:sz w:val="20"/>
              </w:rPr>
              <w:t xml:space="preserve">
ластыру жобалары), ерекше </w:t>
            </w:r>
            <w:r>
              <w:br/>
            </w:r>
            <w:r>
              <w:rPr>
                <w:rFonts w:ascii="Times New Roman"/>
                <w:b w:val="false"/>
                <w:i w:val="false"/>
                <w:color w:val="000000"/>
                <w:sz w:val="20"/>
              </w:rPr>
              <w:t xml:space="preserve">
қорғалатын табиғи аумақтардың </w:t>
            </w:r>
            <w:r>
              <w:br/>
            </w:r>
            <w:r>
              <w:rPr>
                <w:rFonts w:ascii="Times New Roman"/>
                <w:b w:val="false"/>
                <w:i w:val="false"/>
                <w:color w:val="000000"/>
                <w:sz w:val="20"/>
              </w:rPr>
              <w:t xml:space="preserve">
(ЕҚТА басқару жоспарлары) </w:t>
            </w:r>
            <w:r>
              <w:br/>
            </w:r>
            <w:r>
              <w:rPr>
                <w:rFonts w:ascii="Times New Roman"/>
                <w:b w:val="false"/>
                <w:i w:val="false"/>
                <w:color w:val="000000"/>
                <w:sz w:val="20"/>
              </w:rPr>
              <w:t xml:space="preserve">
орман орналастыру шараларын </w:t>
            </w:r>
            <w:r>
              <w:br/>
            </w:r>
            <w:r>
              <w:rPr>
                <w:rFonts w:ascii="Times New Roman"/>
                <w:b w:val="false"/>
                <w:i w:val="false"/>
                <w:color w:val="000000"/>
                <w:sz w:val="20"/>
              </w:rPr>
              <w:t xml:space="preserve">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- 107,05 </w:t>
            </w:r>
            <w:r>
              <w:br/>
            </w:r>
            <w:r>
              <w:rPr>
                <w:rFonts w:ascii="Times New Roman"/>
                <w:b w:val="false"/>
                <w:i w:val="false"/>
                <w:color w:val="000000"/>
                <w:sz w:val="20"/>
              </w:rPr>
              <w:t xml:space="preserve">
2006 ж. </w:t>
            </w:r>
            <w:r>
              <w:br/>
            </w:r>
            <w:r>
              <w:rPr>
                <w:rFonts w:ascii="Times New Roman"/>
                <w:b w:val="false"/>
                <w:i w:val="false"/>
                <w:color w:val="000000"/>
                <w:sz w:val="20"/>
              </w:rPr>
              <w:t xml:space="preserve">
- 122,70 </w:t>
            </w:r>
            <w:r>
              <w:br/>
            </w:r>
            <w:r>
              <w:rPr>
                <w:rFonts w:ascii="Times New Roman"/>
                <w:b w:val="false"/>
                <w:i w:val="false"/>
                <w:color w:val="000000"/>
                <w:sz w:val="20"/>
              </w:rPr>
              <w:t xml:space="preserve">
2007 ж. </w:t>
            </w:r>
            <w:r>
              <w:br/>
            </w:r>
            <w:r>
              <w:rPr>
                <w:rFonts w:ascii="Times New Roman"/>
                <w:b w:val="false"/>
                <w:i w:val="false"/>
                <w:color w:val="000000"/>
                <w:sz w:val="20"/>
              </w:rPr>
              <w:t xml:space="preserve">
- 122,70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орналас- </w:t>
            </w:r>
            <w:r>
              <w:br/>
            </w:r>
            <w:r>
              <w:rPr>
                <w:rFonts w:ascii="Times New Roman"/>
                <w:b w:val="false"/>
                <w:i w:val="false"/>
                <w:color w:val="000000"/>
                <w:sz w:val="20"/>
              </w:rPr>
              <w:t xml:space="preserve">
тыру жұмыста- </w:t>
            </w:r>
            <w:r>
              <w:br/>
            </w:r>
            <w:r>
              <w:rPr>
                <w:rFonts w:ascii="Times New Roman"/>
                <w:b w:val="false"/>
                <w:i w:val="false"/>
                <w:color w:val="000000"/>
                <w:sz w:val="20"/>
              </w:rPr>
              <w:t xml:space="preserve">
рын жүргiзу </w:t>
            </w:r>
            <w:r>
              <w:br/>
            </w:r>
            <w:r>
              <w:rPr>
                <w:rFonts w:ascii="Times New Roman"/>
                <w:b w:val="false"/>
                <w:i w:val="false"/>
                <w:color w:val="000000"/>
                <w:sz w:val="20"/>
              </w:rPr>
              <w:t xml:space="preserve">
үшiн аппарат- </w:t>
            </w:r>
            <w:r>
              <w:br/>
            </w:r>
            <w:r>
              <w:rPr>
                <w:rFonts w:ascii="Times New Roman"/>
                <w:b w:val="false"/>
                <w:i w:val="false"/>
                <w:color w:val="000000"/>
                <w:sz w:val="20"/>
              </w:rPr>
              <w:t xml:space="preserve">
тық және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етудi және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сатып алу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- 1,23 </w:t>
            </w:r>
            <w:r>
              <w:br/>
            </w:r>
            <w:r>
              <w:rPr>
                <w:rFonts w:ascii="Times New Roman"/>
                <w:b w:val="false"/>
                <w:i w:val="false"/>
                <w:color w:val="000000"/>
                <w:sz w:val="20"/>
              </w:rPr>
              <w:t xml:space="preserve">
2006 ж. </w:t>
            </w:r>
            <w:r>
              <w:br/>
            </w:r>
            <w:r>
              <w:rPr>
                <w:rFonts w:ascii="Times New Roman"/>
                <w:b w:val="false"/>
                <w:i w:val="false"/>
                <w:color w:val="000000"/>
                <w:sz w:val="20"/>
              </w:rPr>
              <w:t xml:space="preserve">
- 4,80 </w:t>
            </w:r>
            <w:r>
              <w:br/>
            </w:r>
            <w:r>
              <w:rPr>
                <w:rFonts w:ascii="Times New Roman"/>
                <w:b w:val="false"/>
                <w:i w:val="false"/>
                <w:color w:val="000000"/>
                <w:sz w:val="20"/>
              </w:rPr>
              <w:t xml:space="preserve">
2007 ж. </w:t>
            </w:r>
            <w:r>
              <w:br/>
            </w:r>
            <w:r>
              <w:rPr>
                <w:rFonts w:ascii="Times New Roman"/>
                <w:b w:val="false"/>
                <w:i w:val="false"/>
                <w:color w:val="000000"/>
                <w:sz w:val="20"/>
              </w:rPr>
              <w:t xml:space="preserve">
- 4,00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орман қоры </w:t>
            </w:r>
            <w:r>
              <w:br/>
            </w:r>
            <w:r>
              <w:rPr>
                <w:rFonts w:ascii="Times New Roman"/>
                <w:b w:val="false"/>
                <w:i w:val="false"/>
                <w:color w:val="000000"/>
                <w:sz w:val="20"/>
              </w:rPr>
              <w:t xml:space="preserve">
учаскелерiнде жобалау- </w:t>
            </w:r>
            <w:r>
              <w:br/>
            </w:r>
            <w:r>
              <w:rPr>
                <w:rFonts w:ascii="Times New Roman"/>
                <w:b w:val="false"/>
                <w:i w:val="false"/>
                <w:color w:val="000000"/>
                <w:sz w:val="20"/>
              </w:rPr>
              <w:t xml:space="preserve">
iздестiру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жүргiзу, со- </w:t>
            </w:r>
            <w:r>
              <w:br/>
            </w:r>
            <w:r>
              <w:rPr>
                <w:rFonts w:ascii="Times New Roman"/>
                <w:b w:val="false"/>
                <w:i w:val="false"/>
                <w:color w:val="000000"/>
                <w:sz w:val="20"/>
              </w:rPr>
              <w:t xml:space="preserve">
ның iшiнде </w:t>
            </w:r>
            <w:r>
              <w:br/>
            </w:r>
            <w:r>
              <w:rPr>
                <w:rFonts w:ascii="Times New Roman"/>
                <w:b w:val="false"/>
                <w:i w:val="false"/>
                <w:color w:val="000000"/>
                <w:sz w:val="20"/>
              </w:rPr>
              <w:t xml:space="preserve">
орман питом- </w:t>
            </w:r>
            <w:r>
              <w:br/>
            </w:r>
            <w:r>
              <w:rPr>
                <w:rFonts w:ascii="Times New Roman"/>
                <w:b w:val="false"/>
                <w:i w:val="false"/>
                <w:color w:val="000000"/>
                <w:sz w:val="20"/>
              </w:rPr>
              <w:t xml:space="preserve">
никтерiн </w:t>
            </w:r>
            <w:r>
              <w:br/>
            </w:r>
            <w:r>
              <w:rPr>
                <w:rFonts w:ascii="Times New Roman"/>
                <w:b w:val="false"/>
                <w:i w:val="false"/>
                <w:color w:val="000000"/>
                <w:sz w:val="20"/>
              </w:rPr>
              <w:t xml:space="preserve">
жобалау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- 29,46 </w:t>
            </w:r>
            <w:r>
              <w:br/>
            </w:r>
            <w:r>
              <w:rPr>
                <w:rFonts w:ascii="Times New Roman"/>
                <w:b w:val="false"/>
                <w:i w:val="false"/>
                <w:color w:val="000000"/>
                <w:sz w:val="20"/>
              </w:rPr>
              <w:t xml:space="preserve">
2006 ж. </w:t>
            </w:r>
            <w:r>
              <w:br/>
            </w:r>
            <w:r>
              <w:rPr>
                <w:rFonts w:ascii="Times New Roman"/>
                <w:b w:val="false"/>
                <w:i w:val="false"/>
                <w:color w:val="000000"/>
                <w:sz w:val="20"/>
              </w:rPr>
              <w:t xml:space="preserve">
- 33,63 </w:t>
            </w:r>
            <w:r>
              <w:br/>
            </w:r>
            <w:r>
              <w:rPr>
                <w:rFonts w:ascii="Times New Roman"/>
                <w:b w:val="false"/>
                <w:i w:val="false"/>
                <w:color w:val="000000"/>
                <w:sz w:val="20"/>
              </w:rPr>
              <w:t xml:space="preserve">
2007 ж. </w:t>
            </w:r>
            <w:r>
              <w:br/>
            </w:r>
            <w:r>
              <w:rPr>
                <w:rFonts w:ascii="Times New Roman"/>
                <w:b w:val="false"/>
                <w:i w:val="false"/>
                <w:color w:val="000000"/>
                <w:sz w:val="20"/>
              </w:rPr>
              <w:t xml:space="preserve">
- 35,10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 қорғалатын табиғи аумақтар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Құрылатын ерекше қорға- </w:t>
            </w:r>
            <w:r>
              <w:br/>
            </w:r>
            <w:r>
              <w:rPr>
                <w:rFonts w:ascii="Times New Roman"/>
                <w:b w:val="false"/>
                <w:i w:val="false"/>
                <w:color w:val="000000"/>
                <w:sz w:val="20"/>
              </w:rPr>
              <w:t xml:space="preserve">
латын табиғи </w:t>
            </w:r>
            <w:r>
              <w:br/>
            </w:r>
            <w:r>
              <w:rPr>
                <w:rFonts w:ascii="Times New Roman"/>
                <w:b w:val="false"/>
                <w:i w:val="false"/>
                <w:color w:val="000000"/>
                <w:sz w:val="20"/>
              </w:rPr>
              <w:t xml:space="preserve">
аумақтар үшiн </w:t>
            </w:r>
            <w:r>
              <w:br/>
            </w:r>
            <w:r>
              <w:rPr>
                <w:rFonts w:ascii="Times New Roman"/>
                <w:b w:val="false"/>
                <w:i w:val="false"/>
                <w:color w:val="000000"/>
                <w:sz w:val="20"/>
              </w:rPr>
              <w:t xml:space="preserve">
жер алқапта- </w:t>
            </w:r>
            <w:r>
              <w:br/>
            </w:r>
            <w:r>
              <w:rPr>
                <w:rFonts w:ascii="Times New Roman"/>
                <w:b w:val="false"/>
                <w:i w:val="false"/>
                <w:color w:val="000000"/>
                <w:sz w:val="20"/>
              </w:rPr>
              <w:t xml:space="preserve">
рын қалдыру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әкiмде- </w:t>
            </w:r>
            <w:r>
              <w:br/>
            </w:r>
            <w:r>
              <w:rPr>
                <w:rFonts w:ascii="Times New Roman"/>
                <w:b w:val="false"/>
                <w:i w:val="false"/>
                <w:color w:val="000000"/>
                <w:sz w:val="20"/>
              </w:rPr>
              <w:t xml:space="preserve">
рiнiң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әкiмдерi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"Бұйратау", Жоңғар Алатауы, </w:t>
            </w:r>
            <w:r>
              <w:br/>
            </w:r>
            <w:r>
              <w:rPr>
                <w:rFonts w:ascii="Times New Roman"/>
                <w:b w:val="false"/>
                <w:i w:val="false"/>
                <w:color w:val="000000"/>
                <w:sz w:val="20"/>
              </w:rPr>
              <w:t xml:space="preserve">
"Көлсай көлдерi" және Сайрам- </w:t>
            </w:r>
            <w:r>
              <w:br/>
            </w:r>
            <w:r>
              <w:rPr>
                <w:rFonts w:ascii="Times New Roman"/>
                <w:b w:val="false"/>
                <w:i w:val="false"/>
                <w:color w:val="000000"/>
                <w:sz w:val="20"/>
              </w:rPr>
              <w:t xml:space="preserve">
Ұғам мемле- </w:t>
            </w:r>
            <w:r>
              <w:br/>
            </w:r>
            <w:r>
              <w:rPr>
                <w:rFonts w:ascii="Times New Roman"/>
                <w:b w:val="false"/>
                <w:i w:val="false"/>
                <w:color w:val="000000"/>
                <w:sz w:val="20"/>
              </w:rPr>
              <w:t xml:space="preserve">
кеттiк ұлттық </w:t>
            </w:r>
            <w:r>
              <w:br/>
            </w:r>
            <w:r>
              <w:rPr>
                <w:rFonts w:ascii="Times New Roman"/>
                <w:b w:val="false"/>
                <w:i w:val="false"/>
                <w:color w:val="000000"/>
                <w:sz w:val="20"/>
              </w:rPr>
              <w:t xml:space="preserve">
табиғи паркте- </w:t>
            </w:r>
            <w:r>
              <w:br/>
            </w:r>
            <w:r>
              <w:rPr>
                <w:rFonts w:ascii="Times New Roman"/>
                <w:b w:val="false"/>
                <w:i w:val="false"/>
                <w:color w:val="000000"/>
                <w:sz w:val="20"/>
              </w:rPr>
              <w:t xml:space="preserve">
рiн құру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Yкiме- </w:t>
            </w:r>
            <w:r>
              <w:br/>
            </w:r>
            <w:r>
              <w:rPr>
                <w:rFonts w:ascii="Times New Roman"/>
                <w:b w:val="false"/>
                <w:i w:val="false"/>
                <w:color w:val="000000"/>
                <w:sz w:val="20"/>
              </w:rPr>
              <w:t xml:space="preserve">
тiнiң </w:t>
            </w:r>
            <w:r>
              <w:br/>
            </w:r>
            <w:r>
              <w:rPr>
                <w:rFonts w:ascii="Times New Roman"/>
                <w:b w:val="false"/>
                <w:i w:val="false"/>
                <w:color w:val="000000"/>
                <w:sz w:val="20"/>
              </w:rPr>
              <w:t xml:space="preserve">
қаулылары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Ақсу-Жабағылы және Барсакелмес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қорықтарының </w:t>
            </w:r>
            <w:r>
              <w:br/>
            </w:r>
            <w:r>
              <w:rPr>
                <w:rFonts w:ascii="Times New Roman"/>
                <w:b w:val="false"/>
                <w:i w:val="false"/>
                <w:color w:val="000000"/>
                <w:sz w:val="20"/>
              </w:rPr>
              <w:t xml:space="preserve">
аумақтарын </w:t>
            </w:r>
            <w:r>
              <w:br/>
            </w:r>
            <w:r>
              <w:rPr>
                <w:rFonts w:ascii="Times New Roman"/>
                <w:b w:val="false"/>
                <w:i w:val="false"/>
                <w:color w:val="000000"/>
                <w:sz w:val="20"/>
              </w:rPr>
              <w:t xml:space="preserve">
кеңейту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Yкiме- </w:t>
            </w:r>
            <w:r>
              <w:br/>
            </w:r>
            <w:r>
              <w:rPr>
                <w:rFonts w:ascii="Times New Roman"/>
                <w:b w:val="false"/>
                <w:i w:val="false"/>
                <w:color w:val="000000"/>
                <w:sz w:val="20"/>
              </w:rPr>
              <w:t xml:space="preserve">
тiнiң </w:t>
            </w:r>
            <w:r>
              <w:br/>
            </w:r>
            <w:r>
              <w:rPr>
                <w:rFonts w:ascii="Times New Roman"/>
                <w:b w:val="false"/>
                <w:i w:val="false"/>
                <w:color w:val="000000"/>
                <w:sz w:val="20"/>
              </w:rPr>
              <w:t xml:space="preserve">
қаулылары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Оңтүстiк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Қарқаралы, Шарын мемле- </w:t>
            </w:r>
            <w:r>
              <w:br/>
            </w:r>
            <w:r>
              <w:rPr>
                <w:rFonts w:ascii="Times New Roman"/>
                <w:b w:val="false"/>
                <w:i w:val="false"/>
                <w:color w:val="000000"/>
                <w:sz w:val="20"/>
              </w:rPr>
              <w:t xml:space="preserve">
кеттiк ұлттық </w:t>
            </w:r>
            <w:r>
              <w:br/>
            </w:r>
            <w:r>
              <w:rPr>
                <w:rFonts w:ascii="Times New Roman"/>
                <w:b w:val="false"/>
                <w:i w:val="false"/>
                <w:color w:val="000000"/>
                <w:sz w:val="20"/>
              </w:rPr>
              <w:t xml:space="preserve">
табиғи паркте- </w:t>
            </w:r>
            <w:r>
              <w:br/>
            </w:r>
            <w:r>
              <w:rPr>
                <w:rFonts w:ascii="Times New Roman"/>
                <w:b w:val="false"/>
                <w:i w:val="false"/>
                <w:color w:val="000000"/>
                <w:sz w:val="20"/>
              </w:rPr>
              <w:t xml:space="preserve">
рiнiң және </w:t>
            </w:r>
            <w:r>
              <w:br/>
            </w:r>
            <w:r>
              <w:rPr>
                <w:rFonts w:ascii="Times New Roman"/>
                <w:b w:val="false"/>
                <w:i w:val="false"/>
                <w:color w:val="000000"/>
                <w:sz w:val="20"/>
              </w:rPr>
              <w:t xml:space="preserve">
Марқакөл, </w:t>
            </w:r>
            <w:r>
              <w:br/>
            </w:r>
            <w:r>
              <w:rPr>
                <w:rFonts w:ascii="Times New Roman"/>
                <w:b w:val="false"/>
                <w:i w:val="false"/>
                <w:color w:val="000000"/>
                <w:sz w:val="20"/>
              </w:rPr>
              <w:t xml:space="preserve">
Батыс Алтай мемлекеттiк табиғи қорық-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аумақтарын </w:t>
            </w:r>
            <w:r>
              <w:br/>
            </w:r>
            <w:r>
              <w:rPr>
                <w:rFonts w:ascii="Times New Roman"/>
                <w:b w:val="false"/>
                <w:i w:val="false"/>
                <w:color w:val="000000"/>
                <w:sz w:val="20"/>
              </w:rPr>
              <w:t xml:space="preserve">
кеңейту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Yкiме- </w:t>
            </w:r>
            <w:r>
              <w:br/>
            </w:r>
            <w:r>
              <w:rPr>
                <w:rFonts w:ascii="Times New Roman"/>
                <w:b w:val="false"/>
                <w:i w:val="false"/>
                <w:color w:val="000000"/>
                <w:sz w:val="20"/>
              </w:rPr>
              <w:t xml:space="preserve">
тiнiң </w:t>
            </w:r>
            <w:r>
              <w:br/>
            </w:r>
            <w:r>
              <w:rPr>
                <w:rFonts w:ascii="Times New Roman"/>
                <w:b w:val="false"/>
                <w:i w:val="false"/>
                <w:color w:val="000000"/>
                <w:sz w:val="20"/>
              </w:rPr>
              <w:t xml:space="preserve">
қаулылары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әкiмдерi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Орман және бақ-парк шаруашылығы саласында кадрлар </w:t>
            </w:r>
            <w:r>
              <w:br/>
            </w:r>
            <w:r>
              <w:rPr>
                <w:rFonts w:ascii="Times New Roman"/>
                <w:b/>
                <w:i w:val="false"/>
                <w:color w:val="000000"/>
                <w:sz w:val="20"/>
              </w:rPr>
              <w:t>
даярлау және олардың біліктілігін арттыру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және бақ-парк шаруашылығы </w:t>
            </w:r>
            <w:r>
              <w:br/>
            </w:r>
            <w:r>
              <w:rPr>
                <w:rFonts w:ascii="Times New Roman"/>
                <w:b w:val="false"/>
                <w:i w:val="false"/>
                <w:color w:val="000000"/>
                <w:sz w:val="20"/>
              </w:rPr>
              <w:t xml:space="preserve">
мамандарының </w:t>
            </w:r>
            <w:r>
              <w:br/>
            </w:r>
            <w:r>
              <w:rPr>
                <w:rFonts w:ascii="Times New Roman"/>
                <w:b w:val="false"/>
                <w:i w:val="false"/>
                <w:color w:val="000000"/>
                <w:sz w:val="20"/>
              </w:rPr>
              <w:t xml:space="preserve">
бiлiктiлiгiн арттыруды және </w:t>
            </w:r>
            <w:r>
              <w:br/>
            </w:r>
            <w:r>
              <w:rPr>
                <w:rFonts w:ascii="Times New Roman"/>
                <w:b w:val="false"/>
                <w:i w:val="false"/>
                <w:color w:val="000000"/>
                <w:sz w:val="20"/>
              </w:rPr>
              <w:t xml:space="preserve">
оларды қайта </w:t>
            </w:r>
            <w:r>
              <w:br/>
            </w:r>
            <w:r>
              <w:rPr>
                <w:rFonts w:ascii="Times New Roman"/>
                <w:b w:val="false"/>
                <w:i w:val="false"/>
                <w:color w:val="000000"/>
                <w:sz w:val="20"/>
              </w:rPr>
              <w:t xml:space="preserve">
даярлауды </w:t>
            </w:r>
            <w:r>
              <w:br/>
            </w:r>
            <w:r>
              <w:rPr>
                <w:rFonts w:ascii="Times New Roman"/>
                <w:b w:val="false"/>
                <w:i w:val="false"/>
                <w:color w:val="000000"/>
                <w:sz w:val="20"/>
              </w:rPr>
              <w:t xml:space="preserve">
ұйымдастыру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- 1,83 </w:t>
            </w:r>
            <w:r>
              <w:br/>
            </w:r>
            <w:r>
              <w:rPr>
                <w:rFonts w:ascii="Times New Roman"/>
                <w:b w:val="false"/>
                <w:i w:val="false"/>
                <w:color w:val="000000"/>
                <w:sz w:val="20"/>
              </w:rPr>
              <w:t xml:space="preserve">
2006 ж. </w:t>
            </w:r>
            <w:r>
              <w:br/>
            </w:r>
            <w:r>
              <w:rPr>
                <w:rFonts w:ascii="Times New Roman"/>
                <w:b w:val="false"/>
                <w:i w:val="false"/>
                <w:color w:val="000000"/>
                <w:sz w:val="20"/>
              </w:rPr>
              <w:t xml:space="preserve">
- 2,00 </w:t>
            </w:r>
            <w:r>
              <w:br/>
            </w:r>
            <w:r>
              <w:rPr>
                <w:rFonts w:ascii="Times New Roman"/>
                <w:b w:val="false"/>
                <w:i w:val="false"/>
                <w:color w:val="000000"/>
                <w:sz w:val="20"/>
              </w:rPr>
              <w:t xml:space="preserve">
2007 ж. </w:t>
            </w:r>
            <w:r>
              <w:br/>
            </w:r>
            <w:r>
              <w:rPr>
                <w:rFonts w:ascii="Times New Roman"/>
                <w:b w:val="false"/>
                <w:i w:val="false"/>
                <w:color w:val="000000"/>
                <w:sz w:val="20"/>
              </w:rPr>
              <w:t xml:space="preserve">
- 2,10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w:t>
            </w:r>
            <w:r>
              <w:br/>
            </w:r>
            <w:r>
              <w:rPr>
                <w:rFonts w:ascii="Times New Roman"/>
                <w:b w:val="false"/>
                <w:i w:val="false"/>
                <w:color w:val="000000"/>
                <w:sz w:val="20"/>
              </w:rPr>
              <w:t xml:space="preserve">
шеңберiнде және "Болашақ" </w:t>
            </w:r>
            <w:r>
              <w:br/>
            </w:r>
            <w:r>
              <w:rPr>
                <w:rFonts w:ascii="Times New Roman"/>
                <w:b w:val="false"/>
                <w:i w:val="false"/>
                <w:color w:val="000000"/>
                <w:sz w:val="20"/>
              </w:rPr>
              <w:t xml:space="preserve">
бағдарламасы бойынша орман </w:t>
            </w:r>
            <w:r>
              <w:br/>
            </w:r>
            <w:r>
              <w:rPr>
                <w:rFonts w:ascii="Times New Roman"/>
                <w:b w:val="false"/>
                <w:i w:val="false"/>
                <w:color w:val="000000"/>
                <w:sz w:val="20"/>
              </w:rPr>
              <w:t xml:space="preserve">
және бақ-парк шаруашылығы </w:t>
            </w:r>
            <w:r>
              <w:br/>
            </w:r>
            <w:r>
              <w:rPr>
                <w:rFonts w:ascii="Times New Roman"/>
                <w:b w:val="false"/>
                <w:i w:val="false"/>
                <w:color w:val="000000"/>
                <w:sz w:val="20"/>
              </w:rPr>
              <w:t xml:space="preserve">
мамандықтарына оқытуға маман- </w:t>
            </w:r>
            <w:r>
              <w:br/>
            </w:r>
            <w:r>
              <w:rPr>
                <w:rFonts w:ascii="Times New Roman"/>
                <w:b w:val="false"/>
                <w:i w:val="false"/>
                <w:color w:val="000000"/>
                <w:sz w:val="20"/>
              </w:rPr>
              <w:t xml:space="preserve">
дар жiберу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Қазақстан Республикасы Бiлiм және </w:t>
            </w:r>
            <w:r>
              <w:br/>
            </w:r>
            <w:r>
              <w:rPr>
                <w:rFonts w:ascii="Times New Roman"/>
                <w:b w:val="false"/>
                <w:i w:val="false"/>
                <w:color w:val="000000"/>
                <w:sz w:val="20"/>
              </w:rPr>
              <w:t xml:space="preserve">
ғылым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ұсыныстар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Бағдарламаны ғылыми және ақпараттық қамтамасыз ету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акциясын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r>
              <w:br/>
            </w:r>
            <w:r>
              <w:rPr>
                <w:rFonts w:ascii="Times New Roman"/>
                <w:b w:val="false"/>
                <w:i w:val="false"/>
                <w:color w:val="000000"/>
                <w:sz w:val="20"/>
              </w:rPr>
              <w:t xml:space="preserve">
МАМ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шiлде,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- 83,95 </w:t>
            </w:r>
            <w:r>
              <w:br/>
            </w:r>
            <w:r>
              <w:rPr>
                <w:rFonts w:ascii="Times New Roman"/>
                <w:b w:val="false"/>
                <w:i w:val="false"/>
                <w:color w:val="000000"/>
                <w:sz w:val="20"/>
              </w:rPr>
              <w:t xml:space="preserve">
2006 ж. </w:t>
            </w:r>
            <w:r>
              <w:br/>
            </w:r>
            <w:r>
              <w:rPr>
                <w:rFonts w:ascii="Times New Roman"/>
                <w:b w:val="false"/>
                <w:i w:val="false"/>
                <w:color w:val="000000"/>
                <w:sz w:val="20"/>
              </w:rPr>
              <w:t xml:space="preserve">
- 16,80 </w:t>
            </w:r>
            <w:r>
              <w:br/>
            </w:r>
            <w:r>
              <w:rPr>
                <w:rFonts w:ascii="Times New Roman"/>
                <w:b w:val="false"/>
                <w:i w:val="false"/>
                <w:color w:val="000000"/>
                <w:sz w:val="20"/>
              </w:rPr>
              <w:t xml:space="preserve">
2007 ж. </w:t>
            </w:r>
            <w:r>
              <w:br/>
            </w:r>
            <w:r>
              <w:rPr>
                <w:rFonts w:ascii="Times New Roman"/>
                <w:b w:val="false"/>
                <w:i w:val="false"/>
                <w:color w:val="000000"/>
                <w:sz w:val="20"/>
              </w:rPr>
              <w:t xml:space="preserve">
- 164,54 </w:t>
            </w:r>
            <w:r>
              <w:br/>
            </w: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- 3,90 </w:t>
            </w:r>
            <w:r>
              <w:br/>
            </w:r>
            <w:r>
              <w:rPr>
                <w:rFonts w:ascii="Times New Roman"/>
                <w:b w:val="false"/>
                <w:i w:val="false"/>
                <w:color w:val="000000"/>
                <w:sz w:val="20"/>
              </w:rPr>
              <w:t xml:space="preserve">
2006 ж. </w:t>
            </w:r>
            <w:r>
              <w:br/>
            </w:r>
            <w:r>
              <w:rPr>
                <w:rFonts w:ascii="Times New Roman"/>
                <w:b w:val="false"/>
                <w:i w:val="false"/>
                <w:color w:val="000000"/>
                <w:sz w:val="20"/>
              </w:rPr>
              <w:t xml:space="preserve">
- 2,99 </w:t>
            </w:r>
            <w:r>
              <w:br/>
            </w:r>
            <w:r>
              <w:rPr>
                <w:rFonts w:ascii="Times New Roman"/>
                <w:b w:val="false"/>
                <w:i w:val="false"/>
                <w:color w:val="000000"/>
                <w:sz w:val="20"/>
              </w:rPr>
              <w:t xml:space="preserve">
2007 ж. </w:t>
            </w:r>
            <w:r>
              <w:br/>
            </w:r>
            <w:r>
              <w:rPr>
                <w:rFonts w:ascii="Times New Roman"/>
                <w:b w:val="false"/>
                <w:i w:val="false"/>
                <w:color w:val="000000"/>
                <w:sz w:val="20"/>
              </w:rPr>
              <w:t xml:space="preserve">
- 5,40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Дөнгелек үстелдер, семинарлар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r>
              <w:br/>
            </w:r>
            <w:r>
              <w:rPr>
                <w:rFonts w:ascii="Times New Roman"/>
                <w:b w:val="false"/>
                <w:i w:val="false"/>
                <w:color w:val="000000"/>
                <w:sz w:val="20"/>
              </w:rPr>
              <w:t xml:space="preserve">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шiлде,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- 6,62 </w:t>
            </w:r>
            <w:r>
              <w:br/>
            </w:r>
            <w:r>
              <w:rPr>
                <w:rFonts w:ascii="Times New Roman"/>
                <w:b w:val="false"/>
                <w:i w:val="false"/>
                <w:color w:val="000000"/>
                <w:sz w:val="20"/>
              </w:rPr>
              <w:t xml:space="preserve">
2006 ж. </w:t>
            </w:r>
            <w:r>
              <w:br/>
            </w:r>
            <w:r>
              <w:rPr>
                <w:rFonts w:ascii="Times New Roman"/>
                <w:b w:val="false"/>
                <w:i w:val="false"/>
                <w:color w:val="000000"/>
                <w:sz w:val="20"/>
              </w:rPr>
              <w:t xml:space="preserve">
- 0,19 </w:t>
            </w:r>
            <w:r>
              <w:br/>
            </w:r>
            <w:r>
              <w:rPr>
                <w:rFonts w:ascii="Times New Roman"/>
                <w:b w:val="false"/>
                <w:i w:val="false"/>
                <w:color w:val="000000"/>
                <w:sz w:val="20"/>
              </w:rPr>
              <w:t xml:space="preserve">
2007 ж. </w:t>
            </w:r>
            <w:r>
              <w:br/>
            </w:r>
            <w:r>
              <w:rPr>
                <w:rFonts w:ascii="Times New Roman"/>
                <w:b w:val="false"/>
                <w:i w:val="false"/>
                <w:color w:val="000000"/>
                <w:sz w:val="20"/>
              </w:rPr>
              <w:t xml:space="preserve">
- 12,97 </w:t>
            </w:r>
          </w:p>
          <w:p>
            <w:pPr>
              <w:spacing w:after="20"/>
              <w:ind w:left="20"/>
              <w:jc w:val="both"/>
            </w:pPr>
            <w:r>
              <w:rPr>
                <w:rFonts w:ascii="Times New Roman"/>
                <w:b w:val="false"/>
                <w:i w:val="false"/>
                <w:color w:val="000000"/>
                <w:sz w:val="20"/>
              </w:rPr>
              <w:t xml:space="preserve">2006 ж. - 0,86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Жергiлiктi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Жарнамалық iс-шаралар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шiлде,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- 18,53 </w:t>
            </w:r>
            <w:r>
              <w:br/>
            </w:r>
            <w:r>
              <w:rPr>
                <w:rFonts w:ascii="Times New Roman"/>
                <w:b w:val="false"/>
                <w:i w:val="false"/>
                <w:color w:val="000000"/>
                <w:sz w:val="20"/>
              </w:rPr>
              <w:t xml:space="preserve">
2006 ж. </w:t>
            </w:r>
            <w:r>
              <w:br/>
            </w:r>
            <w:r>
              <w:rPr>
                <w:rFonts w:ascii="Times New Roman"/>
                <w:b w:val="false"/>
                <w:i w:val="false"/>
                <w:color w:val="000000"/>
                <w:sz w:val="20"/>
              </w:rPr>
              <w:t xml:space="preserve">
- 4,97 </w:t>
            </w:r>
            <w:r>
              <w:br/>
            </w:r>
            <w:r>
              <w:rPr>
                <w:rFonts w:ascii="Times New Roman"/>
                <w:b w:val="false"/>
                <w:i w:val="false"/>
                <w:color w:val="000000"/>
                <w:sz w:val="20"/>
              </w:rPr>
              <w:t xml:space="preserve">
2007 ж. </w:t>
            </w:r>
            <w:r>
              <w:br/>
            </w:r>
            <w:r>
              <w:rPr>
                <w:rFonts w:ascii="Times New Roman"/>
                <w:b w:val="false"/>
                <w:i w:val="false"/>
                <w:color w:val="000000"/>
                <w:sz w:val="20"/>
              </w:rPr>
              <w:t xml:space="preserve">
- 36,31 </w:t>
            </w:r>
            <w:r>
              <w:br/>
            </w:r>
            <w:r>
              <w:rPr>
                <w:rFonts w:ascii="Times New Roman"/>
                <w:b w:val="false"/>
                <w:i w:val="false"/>
                <w:color w:val="000000"/>
                <w:sz w:val="20"/>
              </w:rPr>
              <w:t>
 </w:t>
            </w:r>
            <w:r>
              <w:br/>
            </w:r>
            <w:r>
              <w:rPr>
                <w:rFonts w:ascii="Times New Roman"/>
                <w:b w:val="false"/>
                <w:i w:val="false"/>
                <w:color w:val="000000"/>
                <w:sz w:val="20"/>
              </w:rPr>
              <w:t xml:space="preserve">
  2006 ж. - 2,13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Жергiлiктi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кани- </w:t>
            </w:r>
            <w:r>
              <w:br/>
            </w:r>
            <w:r>
              <w:rPr>
                <w:rFonts w:ascii="Times New Roman"/>
                <w:b w:val="false"/>
                <w:i w:val="false"/>
                <w:color w:val="000000"/>
                <w:sz w:val="20"/>
              </w:rPr>
              <w:t xml:space="preserve">
кулдар </w:t>
            </w:r>
            <w:r>
              <w:br/>
            </w:r>
            <w:r>
              <w:rPr>
                <w:rFonts w:ascii="Times New Roman"/>
                <w:b w:val="false"/>
                <w:i w:val="false"/>
                <w:color w:val="000000"/>
                <w:sz w:val="20"/>
              </w:rPr>
              <w:t xml:space="preserve">
кезеңiне </w:t>
            </w:r>
            <w:r>
              <w:br/>
            </w:r>
            <w:r>
              <w:rPr>
                <w:rFonts w:ascii="Times New Roman"/>
                <w:b w:val="false"/>
                <w:i w:val="false"/>
                <w:color w:val="000000"/>
                <w:sz w:val="20"/>
              </w:rPr>
              <w:t xml:space="preserve">
студенттік </w:t>
            </w:r>
            <w:r>
              <w:br/>
            </w:r>
            <w:r>
              <w:rPr>
                <w:rFonts w:ascii="Times New Roman"/>
                <w:b w:val="false"/>
                <w:i w:val="false"/>
                <w:color w:val="000000"/>
                <w:sz w:val="20"/>
              </w:rPr>
              <w:t xml:space="preserve">
еңбек жасақта- </w:t>
            </w:r>
            <w:r>
              <w:br/>
            </w:r>
            <w:r>
              <w:rPr>
                <w:rFonts w:ascii="Times New Roman"/>
                <w:b w:val="false"/>
                <w:i w:val="false"/>
                <w:color w:val="000000"/>
                <w:sz w:val="20"/>
              </w:rPr>
              <w:t xml:space="preserve">
ры үшiн жұмыс көлемiне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және ғылым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xml:space="preserve">
мамыр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бағдарламасы </w:t>
            </w:r>
            <w:r>
              <w:br/>
            </w:r>
            <w:r>
              <w:rPr>
                <w:rFonts w:ascii="Times New Roman"/>
                <w:b w:val="false"/>
                <w:i w:val="false"/>
                <w:color w:val="000000"/>
                <w:sz w:val="20"/>
              </w:rPr>
              <w:t xml:space="preserve">
шеңберiнде жүргiзiлетiн iс-шаралары </w:t>
            </w:r>
            <w:r>
              <w:br/>
            </w:r>
            <w:r>
              <w:rPr>
                <w:rFonts w:ascii="Times New Roman"/>
                <w:b w:val="false"/>
                <w:i w:val="false"/>
                <w:color w:val="000000"/>
                <w:sz w:val="20"/>
              </w:rPr>
              <w:t xml:space="preserve">
жүйелi түрде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сүйемелдеудi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xml:space="preserve">
түрде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w:t>
            </w:r>
            <w:r>
              <w:br/>
            </w:r>
            <w:r>
              <w:rPr>
                <w:rFonts w:ascii="Times New Roman"/>
                <w:b w:val="false"/>
                <w:i w:val="false"/>
                <w:color w:val="000000"/>
                <w:sz w:val="20"/>
              </w:rPr>
              <w:t xml:space="preserve">
тапсырыс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Бағдарламаны iске асыруға халықтың студенттер мен мектеп оқушыларының, қоғамдық ұйымдардың қатысуы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бойынша "Менiң атаулы ағашым", "Парктер шеруi", "Жасыл бақ - таза қала" табиғат қорғау акцияларын, сондай-ақ орман мен бақ айларын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шiлде,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орман- </w:t>
            </w:r>
            <w:r>
              <w:br/>
            </w:r>
            <w:r>
              <w:rPr>
                <w:rFonts w:ascii="Times New Roman"/>
                <w:b w:val="false"/>
                <w:i w:val="false"/>
                <w:color w:val="000000"/>
                <w:sz w:val="20"/>
              </w:rPr>
              <w:t xml:space="preserve">
шылықтарының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келтiру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шiлде,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майды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орман- </w:t>
            </w:r>
            <w:r>
              <w:br/>
            </w:r>
            <w:r>
              <w:rPr>
                <w:rFonts w:ascii="Times New Roman"/>
                <w:b w:val="false"/>
                <w:i w:val="false"/>
                <w:color w:val="000000"/>
                <w:sz w:val="20"/>
              </w:rPr>
              <w:t xml:space="preserve">
шылықтары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ұлттық конкурс </w:t>
            </w:r>
            <w:r>
              <w:br/>
            </w:r>
            <w:r>
              <w:rPr>
                <w:rFonts w:ascii="Times New Roman"/>
                <w:b w:val="false"/>
                <w:i w:val="false"/>
                <w:color w:val="000000"/>
                <w:sz w:val="20"/>
              </w:rPr>
              <w:t xml:space="preserve">
өткiзу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- 0,78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бюджеттің </w:t>
            </w:r>
            <w:r>
              <w:br/>
            </w:r>
            <w:r>
              <w:rPr>
                <w:rFonts w:ascii="Times New Roman"/>
                <w:b w:val="false"/>
                <w:i w:val="false"/>
                <w:color w:val="000000"/>
                <w:sz w:val="20"/>
              </w:rPr>
              <w:t>
</w:t>
            </w:r>
            <w:r>
              <w:rPr>
                <w:rFonts w:ascii="Times New Roman"/>
                <w:b/>
                <w:i w:val="false"/>
                <w:color w:val="000000"/>
                <w:sz w:val="20"/>
              </w:rPr>
              <w:t xml:space="preserve">қаражаты, </w:t>
            </w:r>
            <w:r>
              <w:br/>
            </w: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xml:space="preserve">
  </w:t>
            </w:r>
            <w:r>
              <w:br/>
            </w:r>
            <w:r>
              <w:rPr>
                <w:rFonts w:ascii="Times New Roman"/>
                <w:b w:val="false"/>
                <w:i w:val="false"/>
                <w:color w:val="000000"/>
                <w:sz w:val="20"/>
              </w:rPr>
              <w:t xml:space="preserve">
соның ішінде: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8684,37 </w:t>
            </w:r>
            <w:r>
              <w:br/>
            </w:r>
            <w:r>
              <w:rPr>
                <w:rFonts w:ascii="Times New Roman"/>
                <w:b w:val="false"/>
                <w:i w:val="false"/>
                <w:color w:val="000000"/>
                <w:sz w:val="20"/>
              </w:rPr>
              <w:t xml:space="preserve">
2006 ж.- </w:t>
            </w:r>
            <w:r>
              <w:br/>
            </w:r>
            <w:r>
              <w:rPr>
                <w:rFonts w:ascii="Times New Roman"/>
                <w:b w:val="false"/>
                <w:i w:val="false"/>
                <w:color w:val="000000"/>
                <w:sz w:val="20"/>
              </w:rPr>
              <w:t xml:space="preserve">
8797,75 </w:t>
            </w:r>
            <w:r>
              <w:br/>
            </w:r>
            <w:r>
              <w:rPr>
                <w:rFonts w:ascii="Times New Roman"/>
                <w:b w:val="false"/>
                <w:i w:val="false"/>
                <w:color w:val="000000"/>
                <w:sz w:val="20"/>
              </w:rPr>
              <w:t xml:space="preserve">
2007 ж.- </w:t>
            </w:r>
            <w:r>
              <w:br/>
            </w:r>
            <w:r>
              <w:rPr>
                <w:rFonts w:ascii="Times New Roman"/>
                <w:b w:val="false"/>
                <w:i w:val="false"/>
                <w:color w:val="000000"/>
                <w:sz w:val="20"/>
              </w:rPr>
              <w:t xml:space="preserve">
13900,81 </w:t>
            </w:r>
            <w:r>
              <w:br/>
            </w: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4490,49 </w:t>
            </w:r>
            <w:r>
              <w:br/>
            </w:r>
            <w:r>
              <w:rPr>
                <w:rFonts w:ascii="Times New Roman"/>
                <w:b w:val="false"/>
                <w:i w:val="false"/>
                <w:color w:val="000000"/>
                <w:sz w:val="20"/>
              </w:rPr>
              <w:t xml:space="preserve">
2006 ж.- </w:t>
            </w:r>
            <w:r>
              <w:br/>
            </w:r>
            <w:r>
              <w:rPr>
                <w:rFonts w:ascii="Times New Roman"/>
                <w:b w:val="false"/>
                <w:i w:val="false"/>
                <w:color w:val="000000"/>
                <w:sz w:val="20"/>
              </w:rPr>
              <w:t xml:space="preserve">
5157,35 </w:t>
            </w:r>
            <w:r>
              <w:br/>
            </w:r>
            <w:r>
              <w:rPr>
                <w:rFonts w:ascii="Times New Roman"/>
                <w:b w:val="false"/>
                <w:i w:val="false"/>
                <w:color w:val="000000"/>
                <w:sz w:val="20"/>
              </w:rPr>
              <w:t xml:space="preserve">
2007 ж.- </w:t>
            </w:r>
            <w:r>
              <w:br/>
            </w:r>
            <w:r>
              <w:rPr>
                <w:rFonts w:ascii="Times New Roman"/>
                <w:b w:val="false"/>
                <w:i w:val="false"/>
                <w:color w:val="000000"/>
                <w:sz w:val="20"/>
              </w:rPr>
              <w:t xml:space="preserve">
9202,54 </w:t>
            </w:r>
            <w:r>
              <w:br/>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xml:space="preserve">
  2007 ж.- </w:t>
            </w:r>
            <w:r>
              <w:br/>
            </w:r>
            <w:r>
              <w:rPr>
                <w:rFonts w:ascii="Times New Roman"/>
                <w:b w:val="false"/>
                <w:i w:val="false"/>
                <w:color w:val="000000"/>
                <w:sz w:val="20"/>
              </w:rPr>
              <w:t xml:space="preserve">
1439,50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4193,88 </w:t>
            </w:r>
            <w:r>
              <w:br/>
            </w:r>
            <w:r>
              <w:rPr>
                <w:rFonts w:ascii="Times New Roman"/>
                <w:b w:val="false"/>
                <w:i w:val="false"/>
                <w:color w:val="000000"/>
                <w:sz w:val="20"/>
              </w:rPr>
              <w:t xml:space="preserve">
2006 ж.- </w:t>
            </w:r>
            <w:r>
              <w:br/>
            </w:r>
            <w:r>
              <w:rPr>
                <w:rFonts w:ascii="Times New Roman"/>
                <w:b w:val="false"/>
                <w:i w:val="false"/>
                <w:color w:val="000000"/>
                <w:sz w:val="20"/>
              </w:rPr>
              <w:t xml:space="preserve">
3640,40 </w:t>
            </w:r>
            <w:r>
              <w:br/>
            </w:r>
            <w:r>
              <w:rPr>
                <w:rFonts w:ascii="Times New Roman"/>
                <w:b w:val="false"/>
                <w:i w:val="false"/>
                <w:color w:val="000000"/>
                <w:sz w:val="20"/>
              </w:rPr>
              <w:t xml:space="preserve">
2007 ж.- </w:t>
            </w:r>
            <w:r>
              <w:br/>
            </w:r>
            <w:r>
              <w:rPr>
                <w:rFonts w:ascii="Times New Roman"/>
                <w:b w:val="false"/>
                <w:i w:val="false"/>
                <w:color w:val="000000"/>
                <w:sz w:val="20"/>
              </w:rPr>
              <w:t xml:space="preserve">
4698,27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теріне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Байлама </w:t>
            </w:r>
            <w:r>
              <w:br/>
            </w:r>
            <w:r>
              <w:rPr>
                <w:rFonts w:ascii="Times New Roman"/>
                <w:b w:val="false"/>
                <w:i w:val="false"/>
                <w:color w:val="000000"/>
                <w:sz w:val="20"/>
              </w:rPr>
              <w:t>
</w:t>
            </w:r>
            <w:r>
              <w:rPr>
                <w:rFonts w:ascii="Times New Roman"/>
                <w:b/>
                <w:i w:val="false"/>
                <w:color w:val="000000"/>
                <w:sz w:val="20"/>
              </w:rPr>
              <w:t xml:space="preserve">гранттар </w:t>
            </w:r>
            <w:r>
              <w:br/>
            </w:r>
            <w:r>
              <w:rPr>
                <w:rFonts w:ascii="Times New Roman"/>
                <w:b w:val="false"/>
                <w:i w:val="false"/>
                <w:color w:val="000000"/>
                <w:sz w:val="20"/>
              </w:rPr>
              <w:t>
</w:t>
            </w:r>
            <w:r>
              <w:rPr>
                <w:rFonts w:ascii="Times New Roman"/>
                <w:b/>
                <w:i w:val="false"/>
                <w:color w:val="000000"/>
                <w:sz w:val="20"/>
              </w:rPr>
              <w:t xml:space="preserve">бойынша </w:t>
            </w:r>
            <w:r>
              <w:br/>
            </w:r>
            <w:r>
              <w:rPr>
                <w:rFonts w:ascii="Times New Roman"/>
                <w:b w:val="false"/>
                <w:i w:val="false"/>
                <w:color w:val="000000"/>
                <w:sz w:val="20"/>
              </w:rPr>
              <w:t>
</w:t>
            </w:r>
            <w:r>
              <w:rPr>
                <w:rFonts w:ascii="Times New Roman"/>
                <w:b/>
                <w:i w:val="false"/>
                <w:color w:val="000000"/>
                <w:sz w:val="20"/>
              </w:rPr>
              <w:t xml:space="preserve">қаражат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- 70,96 </w:t>
            </w:r>
            <w:r>
              <w:br/>
            </w:r>
            <w:r>
              <w:rPr>
                <w:rFonts w:ascii="Times New Roman"/>
                <w:b w:val="false"/>
                <w:i w:val="false"/>
                <w:color w:val="000000"/>
                <w:sz w:val="20"/>
              </w:rPr>
              <w:t xml:space="preserve">
2006 ж. - 8,41 </w:t>
            </w:r>
            <w:r>
              <w:br/>
            </w:r>
            <w:r>
              <w:rPr>
                <w:rFonts w:ascii="Times New Roman"/>
                <w:b w:val="false"/>
                <w:i w:val="false"/>
                <w:color w:val="000000"/>
                <w:sz w:val="20"/>
              </w:rPr>
              <w:t xml:space="preserve">
2007 ж.- </w:t>
            </w:r>
            <w:r>
              <w:br/>
            </w: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 </w:t>
            </w:r>
            <w:r>
              <w:br/>
            </w:r>
            <w:r>
              <w:rPr>
                <w:rFonts w:ascii="Times New Roman"/>
                <w:b w:val="false"/>
                <w:i w:val="false"/>
                <w:color w:val="000000"/>
                <w:sz w:val="20"/>
              </w:rPr>
              <w:t>
</w:t>
            </w:r>
            <w:r>
              <w:rPr>
                <w:rFonts w:ascii="Times New Roman"/>
                <w:b/>
                <w:i w:val="false"/>
                <w:color w:val="000000"/>
                <w:sz w:val="20"/>
              </w:rPr>
              <w:t xml:space="preserve">қаражаты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2007 ж.- </w:t>
            </w:r>
            <w:r>
              <w:br/>
            </w:r>
            <w:r>
              <w:rPr>
                <w:rFonts w:ascii="Times New Roman"/>
                <w:b w:val="false"/>
                <w:i w:val="false"/>
                <w:color w:val="000000"/>
                <w:sz w:val="20"/>
              </w:rPr>
              <w:t xml:space="preserve">
*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Кәсіпорындар- </w:t>
            </w:r>
            <w:r>
              <w:br/>
            </w:r>
            <w:r>
              <w:rPr>
                <w:rFonts w:ascii="Times New Roman"/>
                <w:b w:val="false"/>
                <w:i w:val="false"/>
                <w:color w:val="000000"/>
                <w:sz w:val="20"/>
              </w:rPr>
              <w:t>
</w:t>
            </w:r>
            <w:r>
              <w:rPr>
                <w:rFonts w:ascii="Times New Roman"/>
                <w:b/>
                <w:i w:val="false"/>
                <w:color w:val="000000"/>
                <w:sz w:val="20"/>
              </w:rPr>
              <w:t xml:space="preserve">дың жеке </w:t>
            </w:r>
            <w:r>
              <w:br/>
            </w:r>
            <w:r>
              <w:rPr>
                <w:rFonts w:ascii="Times New Roman"/>
                <w:b w:val="false"/>
                <w:i w:val="false"/>
                <w:color w:val="000000"/>
                <w:sz w:val="20"/>
              </w:rPr>
              <w:t>
</w:t>
            </w:r>
            <w:r>
              <w:rPr>
                <w:rFonts w:ascii="Times New Roman"/>
                <w:b/>
                <w:i w:val="false"/>
                <w:color w:val="000000"/>
                <w:sz w:val="20"/>
              </w:rPr>
              <w:t xml:space="preserve">қаражаты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36,40 </w:t>
            </w:r>
            <w:r>
              <w:br/>
            </w:r>
            <w:r>
              <w:rPr>
                <w:rFonts w:ascii="Times New Roman"/>
                <w:b w:val="false"/>
                <w:i w:val="false"/>
                <w:color w:val="000000"/>
                <w:sz w:val="20"/>
              </w:rPr>
              <w:t xml:space="preserve">
2006 ж.- </w:t>
            </w:r>
            <w:r>
              <w:br/>
            </w:r>
            <w:r>
              <w:rPr>
                <w:rFonts w:ascii="Times New Roman"/>
                <w:b w:val="false"/>
                <w:i w:val="false"/>
                <w:color w:val="000000"/>
                <w:sz w:val="20"/>
              </w:rPr>
              <w:t xml:space="preserve">
52,10 </w:t>
            </w:r>
            <w:r>
              <w:br/>
            </w:r>
            <w:r>
              <w:rPr>
                <w:rFonts w:ascii="Times New Roman"/>
                <w:b w:val="false"/>
                <w:i w:val="false"/>
                <w:color w:val="000000"/>
                <w:sz w:val="20"/>
              </w:rPr>
              <w:t xml:space="preserve">
2007 ж.- </w:t>
            </w:r>
            <w:r>
              <w:br/>
            </w:r>
            <w:r>
              <w:rPr>
                <w:rFonts w:ascii="Times New Roman"/>
                <w:b w:val="false"/>
                <w:i w:val="false"/>
                <w:color w:val="000000"/>
                <w:sz w:val="20"/>
              </w:rPr>
              <w:t xml:space="preserve">
56,70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Ескерту. 8-бөлімге өзгерту енгізілді - ҚР Үкіметінің 2006.09.25.  </w:t>
      </w:r>
      <w:r>
        <w:rPr>
          <w:rFonts w:ascii="Times New Roman"/>
          <w:b w:val="false"/>
          <w:i w:val="false"/>
          <w:color w:val="ff0000"/>
          <w:sz w:val="28"/>
        </w:rPr>
        <w:t xml:space="preserve">N 911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 - "Ормандарды сақтау және республика аумағының орманды жерлерiн ұлғайту" жобасы бойынша 2006-2007 жылдарға арналған қаражат шығыстарының көлемiн жобаның экономикалық сараптамасының оң қорытындысы алынғаннан кейiн Республикалық бюджет комиссиясы айқындайтын болады. </w:t>
      </w:r>
      <w:r>
        <w:br/>
      </w:r>
      <w:r>
        <w:rPr>
          <w:rFonts w:ascii="Times New Roman"/>
          <w:b w:val="false"/>
          <w:i w:val="false"/>
          <w:color w:val="000000"/>
          <w:sz w:val="28"/>
        </w:rPr>
        <w:t xml:space="preserve">
      2. 2006-2007 жылдарға арналған шығыстар көлемi тиiстi қаржы жылына арналған "Республикалық бюджет туралы" Қазақстан Республикасының Заңына сәйкес нақтыланатын болады. </w:t>
      </w:r>
    </w:p>
    <w:p>
      <w:pPr>
        <w:spacing w:after="0"/>
        <w:ind w:left="0"/>
        <w:jc w:val="both"/>
      </w:pPr>
      <w:r>
        <w:rPr>
          <w:rFonts w:ascii="Times New Roman"/>
          <w:b w:val="false"/>
          <w:i w:val="false"/>
          <w:color w:val="000000"/>
          <w:sz w:val="28"/>
        </w:rPr>
        <w:t xml:space="preserve">      Қысқартулар: </w:t>
      </w:r>
      <w:r>
        <w:br/>
      </w:r>
      <w:r>
        <w:rPr>
          <w:rFonts w:ascii="Times New Roman"/>
          <w:b w:val="false"/>
          <w:i w:val="false"/>
          <w:color w:val="000000"/>
          <w:sz w:val="28"/>
        </w:rPr>
        <w:t xml:space="preserve">
      ЖРА - Қазақстан Республикасы Жер ресурстарын басқару агенттiгi </w:t>
      </w:r>
      <w:r>
        <w:br/>
      </w:r>
      <w:r>
        <w:rPr>
          <w:rFonts w:ascii="Times New Roman"/>
          <w:b w:val="false"/>
          <w:i w:val="false"/>
          <w:color w:val="000000"/>
          <w:sz w:val="28"/>
        </w:rPr>
        <w:t xml:space="preserve">
      АШМ - Қазақстан Республикасы Ауыл шаруашылығы министрлiгi </w:t>
      </w:r>
      <w:r>
        <w:br/>
      </w:r>
      <w:r>
        <w:rPr>
          <w:rFonts w:ascii="Times New Roman"/>
          <w:b w:val="false"/>
          <w:i w:val="false"/>
          <w:color w:val="000000"/>
          <w:sz w:val="28"/>
        </w:rPr>
        <w:t xml:space="preserve">
      ИСМ - Қазақстан Республикасы Индустрия және сауда министрлiгi </w:t>
      </w:r>
      <w:r>
        <w:br/>
      </w:r>
      <w:r>
        <w:rPr>
          <w:rFonts w:ascii="Times New Roman"/>
          <w:b w:val="false"/>
          <w:i w:val="false"/>
          <w:color w:val="000000"/>
          <w:sz w:val="28"/>
        </w:rPr>
        <w:t xml:space="preserve">
      ККМ - Қазақстан Республикасы Көлiк және коммуникация министрлiгi </w:t>
      </w:r>
      <w:r>
        <w:br/>
      </w:r>
      <w:r>
        <w:rPr>
          <w:rFonts w:ascii="Times New Roman"/>
          <w:b w:val="false"/>
          <w:i w:val="false"/>
          <w:color w:val="000000"/>
          <w:sz w:val="28"/>
        </w:rPr>
        <w:t xml:space="preserve">
      МАМ - Қазақстан Республикасы Мәдениет және ақпарат министрлiгi </w:t>
      </w:r>
      <w:r>
        <w:br/>
      </w:r>
      <w:r>
        <w:rPr>
          <w:rFonts w:ascii="Times New Roman"/>
          <w:b w:val="false"/>
          <w:i w:val="false"/>
          <w:color w:val="000000"/>
          <w:sz w:val="28"/>
        </w:rPr>
        <w:t xml:space="preserve">
      БҒМ - Қазақстан Республикасы Бiлiм және ғылым министрлігі </w:t>
      </w:r>
      <w:r>
        <w:br/>
      </w:r>
      <w:r>
        <w:rPr>
          <w:rFonts w:ascii="Times New Roman"/>
          <w:b w:val="false"/>
          <w:i w:val="false"/>
          <w:color w:val="000000"/>
          <w:sz w:val="28"/>
        </w:rPr>
        <w:t xml:space="preserve">
      Қоршағанортаминi - Қазақстан Республикасы Қоршаған ортаны қорғау министрлiгi </w:t>
      </w:r>
      <w:r>
        <w:br/>
      </w:r>
      <w:r>
        <w:rPr>
          <w:rFonts w:ascii="Times New Roman"/>
          <w:b w:val="false"/>
          <w:i w:val="false"/>
          <w:color w:val="000000"/>
          <w:sz w:val="28"/>
        </w:rPr>
        <w:t xml:space="preserve">
      "ҚТЖ" ҰК" АҚ - "Қазақстан темiр жолы" ұлттық компаниясы" акционерлiк қоғамы </w:t>
      </w:r>
    </w:p>
    <w:p>
      <w:pPr>
        <w:spacing w:after="0"/>
        <w:ind w:left="0"/>
        <w:jc w:val="both"/>
      </w:pPr>
      <w:r>
        <w:rPr>
          <w:rFonts w:ascii="Times New Roman"/>
          <w:b w:val="false"/>
          <w:i w:val="false"/>
          <w:color w:val="ff0000"/>
          <w:sz w:val="28"/>
        </w:rPr>
        <w:t xml:space="preserve">       Ескерту. Ескертпеге өзгерту енгізілді - ҚР Үкіметінің 2006.09.25.  </w:t>
      </w:r>
      <w:r>
        <w:rPr>
          <w:rFonts w:ascii="Times New Roman"/>
          <w:b w:val="false"/>
          <w:i w:val="false"/>
          <w:color w:val="ff0000"/>
          <w:sz w:val="28"/>
        </w:rPr>
        <w:t xml:space="preserve">N 911 </w:t>
      </w:r>
      <w:r>
        <w:rPr>
          <w:rFonts w:ascii="Times New Roman"/>
          <w:b w:val="false"/>
          <w:i w:val="false"/>
          <w:color w:val="ff0000"/>
          <w:sz w:val="28"/>
        </w:rPr>
        <w:t xml:space="preserve">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