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1813" w14:textId="48f1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2004 жылғы 6 желтоқсандағы N 1484 Жарлығына өзгерiс енгiзу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30 маусымдағы N 650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Президентiнің 2004 жылғы 6 желтоқсандағы N 1484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өзгерiс енгiзу туралы" Қазақстан Республикасының Президентi Жарлығының жобасы Қазақстан Республикасы Президентiнiң қарауына енгiзiлсiн.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Қазақстан Республикасы Президентiнiң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2004 жылғы 6 желтоқсандағы N 1484 Жарлығына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өзгерiс енгiзу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87-бабының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 және "Қазақстан Республикасындағы жергіліктi мемлекеттік басқару туралы" Қазақстан Республикасының 2001 жылғы 23 қаңтардағы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36-бабына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"Қазақстан Республикасының ауылдық (селолық) округтepi, ауылдары (селолары), кенттерi әкiмдерiнiң сайлауын өткiзу туралы" Қазақстан Республикасы Президентiнiң 2004 жылғы 6 желтоқсандағы N 1484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ПYАЖ-ы, 2004 ж., N 48, 595-құжат)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1) 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мемлекеттiк басқаруды одан әрi орталықсыздандыру мәселелерi жөнiндегi заңдарды қолданысқа енгiзгеннен және жергіліктi өзiн-өзi басқаруды енгiзгеннен кейiн Қазақстан Республикасының ауылдық (селолық) округтерi, ауылдары (селолары), кенттерi әкiмдерiнiң сайлауын белгiлесiн, ұйымдастырсын және кезең-кезеңiмен өткiзсiн;".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Жарлық жарияланған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