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60a0b" w14:textId="1560a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маңызы бар жалпы пайдаланымдағы автомобиль жолының құрамын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 шілдедегі N 683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маңызы бар жалпы пайдаланымдағы автомобиль жолдары торабын ретке келтіру мақсатында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Автомобиль жолының Қарағанды қаласы арқылы өтетін жалпы ұзындығы 33 километр учаскесі М-36 "РФ шекарасы (Екатеринбургке) - Алматы, Қостанай, Астана, Қарағанды қалалары арқылы" республикалық маңызы бар жалпы пайдаланымдағы автомобиль жолдарының құрамынан Қарағанды облысының коммуналдық меншігіне берілсін.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Көлік және коммуникация министрлігі Қазақстан Республикасы Қаржы министрлігінің Мемлекеттік мүлік және жекешелендіру комитетімен және Қарағанды облысының әкімімен бірлесіп, автомобиль жолының жоғарыда көрсетілген учаскесін қабылдап алу-беру жөніндегі қажетті ұйымдастыру іс-шараларын жүзеге асырсын.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20.08.2015 </w:t>
      </w:r>
      <w:r>
        <w:rPr>
          <w:rFonts w:ascii="Times New Roman"/>
          <w:b w:val="false"/>
          <w:i w:val="false"/>
          <w:color w:val="000000"/>
          <w:sz w:val="28"/>
        </w:rPr>
        <w:t>№ 655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