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bbce4" w14:textId="e4bbc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"Инжиниринг және технологиялардың трансфертi орталығы" акционерлік қоғамының кейбiр мәселелерi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19 шілдедегі N 742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Үкiметi туралы" Қазақстан Республикасының Конституциялық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сәйкес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"Инжиниринг және технологиялардың трансфертi орталығы" акционерлiк қоғамы (бұдан әрi - Орталық) акцияларының мемлекеттiк пакетi "Ұлттық инновациялық қор" акционерлiк қоғамының (бұдан әрi - Қор) жарғылық капиталына берілсiн.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Индустрия және сауда министрлiгi Қазақстан Республикасы Қаржы министрлiгiнің Мемлекеттік мүлiк және жекешелендiру комитетiмен бiрлесiп, Қазақстан Республикасының заңнамасында белгіленген тәртiппен осы қаулыны iске асыру үшiн қажетті шараларды қабылдасын.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Үкiметiнiң кейбiр шешiмдерiне мынадай өзгерiстер енгiзілсiн: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"Акциялардың мемлекеттiк пакеттерiне мемлекеттік меншiктiң түрлерi және ұйымдарға қатысудың мемлекеттік үлестерi туралы" Қазақстан Республикасы Үкiметінің 1999 жылғы 12 сәуiрдегi N 405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(Қазақстан Республикасының ПҮКЖ-ы, 1999 ж., N 1, 124-құжат):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бекiтілген Акцияларының мемлекеттік пакеттерi мен үлестерi республикалық меншiкке жатқызылған акционерлiк қоғамдар мен шаруашылық серiктестіктердiң тiзбесiнде: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нөмiрi 21-51-жол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"Республикалық меншiктегi ұйымдар акцияларының мемлекеттiк пакеттерi мен мемлекеттiк үлестерiне иелiк ету және пайдалану жөнiндегi құқықтарды беру туралы" Қазақстан Республикасы Үкiметiнiң 1999 жылғы 27 мамырдағы N 659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нөмiрi 237-14-жол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"Қазақстан Республикасының Индустриялық-инновациялық дамуының 2003-2015 жылдарға арналған стратегиясын iске асыруға бағытталған ғылыми-инновациялық қызметті институционалдық қамтамасыз етудi дамыту жөнiндегi кезек күттірмейтiн шаралар туралы" Қазақстан Республикасы Yкiметiнiң 2003 жылғы 1 тамыздағы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775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6-тармақтың 2) тармақшасы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19.09.2014 </w:t>
      </w:r>
      <w:r>
        <w:rPr>
          <w:rFonts w:ascii="Times New Roman"/>
          <w:b w:val="false"/>
          <w:i w:val="false"/>
          <w:color w:val="00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3-тармаққа өзгеріс енгізілді - ҚР Үкіметінің 19.09.2014 </w:t>
      </w:r>
      <w:r>
        <w:rPr>
          <w:rFonts w:ascii="Times New Roman"/>
          <w:b w:val="false"/>
          <w:i w:val="false"/>
          <w:color w:val="00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қол қойылған күнінен бастап қолданысқа енгiзiледi.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