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5ad2" w14:textId="e335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лицензиялау мәселелерi бойынша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шілдедегі N 779 Қаулысы. Күші жойылды - Қазақстан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кейбiр заңнамалық актiлерiне лицензиялау мәселелерi бойынша өзгерiстер мен толықтырулар енгiзу туралы" Қазақстан Республикасының 2005 жылғы 15 сәуiрдегi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iске асыру туралы" Қазақстан Республикасы Yкiметiнiң 1995 жылғы 29 желтоқсандағы N 1894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лицензиялауға жататын қызметтiң түрлерiне лицензиялар беруге өкiлеттiк берiлген мемлекеттiк органдардың (лицензиарлардың)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13-жолдағы 3-бағандағы "мен жерге орналастыру топография-геодезиялық және картографиялық өнiмдердi сату"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2)-тармақшаның күші жойылды - Қазақстан Республикасы Үкіметінің 2007.07.06.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574 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3)-тармақшаның күші жойылды - ҚР Үкіметінің 2007.07.19.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610 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