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96ccf" w14:textId="2696c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Бiлiм беру ұйымдарындағы қызметтi қоспағанда, дене шынықтыру-сауықтыру, спорт қызметтерiн көрсету жөнiндегi қызметтi лицензиялаудың кейбiр мәселелерi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28 шілдедегі N 786 Қаулысы. Күші жойылды - Қазақстан Республикасы Үкіметінің 2012 жылғы 7 маусымдағы № 753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2012.06.07 </w:t>
      </w:r>
      <w:r>
        <w:rPr>
          <w:rFonts w:ascii="Times New Roman"/>
          <w:b w:val="false"/>
          <w:i w:val="false"/>
          <w:color w:val="ff0000"/>
          <w:sz w:val="28"/>
        </w:rPr>
        <w:t>№ 753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кейін күнтiзбелiк жиырма бiр күн өткен соң қолданысқа енгiзiледi)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Республикасының кейбiр заңнамалық актiлерiне мемлекеттiк басқару деңгейлерi арасында өкілеттіктердiң аражiгiн ажырату және бюджеттiк қатынастар мәселелерi бойынша өзгерiстер мен толықтырулар енгiзу туралы" Қазақстан Республикасының 2004 жылғы 20 желтоқсандағы N 13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 </w:t>
      </w:r>
      <w:r>
        <w:rPr>
          <w:rFonts w:ascii="Times New Roman"/>
          <w:b w:val="false"/>
          <w:i w:val="false"/>
          <w:color w:val="000000"/>
          <w:sz w:val="28"/>
        </w:rPr>
        <w:t xml:space="preserve">iске асыру және бiлiм беру ұйымдарындағы қызметтi қоспағанда, дене шынықтыру-сауықтыру, спорт қызметтерiн көрсету жөнiндегi қызметтi лицензиялау тәртiбiн реттейтiн нормативтiк құқықтық базаны одан әрi жетiлдiру мақсатында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(Күші жойылды - ҚР Үкіметінің 2007.11.09.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1063 </w:t>
      </w:r>
      <w:r>
        <w:rPr>
          <w:rFonts w:ascii="Times New Roman"/>
          <w:b w:val="false"/>
          <w:i w:val="false"/>
          <w:color w:val="ff0000"/>
          <w:sz w:val="28"/>
        </w:rPr>
        <w:t xml:space="preserve">(ресми жарияланған күнінен бастап жиырма бір күн өткен соң қолданысқа енгізіледі) Қаулысымен.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2. "Лицензиялау туралы" Қазақстан Республикасының Заңын iске асыру туралы" Қазақстан Республикасы Үкiметiнiң 1995 жылғы 29 желтоқсандағы N 1894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1995 ж., N 41, 515-құжат) мынадай өзгерiс пен толықтыру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қаулыға 1-қосымшада: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27-жолдағы 3-баған мынадай мазмұндағы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"заңды және жеке тұлғалардың бiрiншi, екiншi және үшiншi санаттағы спорт құрылыстарында дене шынықтыру-сауықтыру, спорт қызметтерiн көрсету жөнiндегi қызметi, сондай-ақ дене шынықтыру-сауықтыру, спорт клубтарының, орталықтардың, секциялардың, жергiлiктi қоғамдық бiрлестіктердің, одақтардың, қауымдастықтардың (облыстық федерациялардың) дене шынықтыру және спорт жөнiндегi қызметi;";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нөмiрi 36-жолдағы 3-баған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"заңды және жеке тұлғалардың жоғары санаттағы спорт құрылыстарында дене шынықтыру-сауықтыру, спорт қызметтерiн көрсету жөнiндегi қызметi, сондай-ақ республикалық және өңiрлiк қоғамдық бiрлестiктердің, одақтардың, қауымдастықтардың (спорт түрлерi бойынша федерациялардың) дене шынықтыру және спорт жөнiндегі  қызметi;".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"Бiлiм беру ұйымдарындағы қызметтi қоспағанда, дене шынықтыру-сауықтыру, спорт қызметтерiн көрсету жөнiндегi қызметті лицензиялау ережесiн бекiту туралы" Қазақстан Республикасы Үкiметiнің 2003 жылғы 31 желтоқсандағы N 1374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2003 ж., N 49, 569-құжат) күшi жойылды деп танылсын.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күнінен бастап қолданысқа енгiзiледi.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 жылғы 28 шілдедегі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786 қаулысымен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  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Бiлiм беру ұйымдарындағы қызметтi қоспағанда, </w:t>
      </w:r>
      <w:r>
        <w:br/>
      </w:r>
      <w:r>
        <w:rPr>
          <w:rFonts w:ascii="Times New Roman"/>
          <w:b/>
          <w:i w:val="false"/>
          <w:color w:val="000000"/>
        </w:rPr>
        <w:t xml:space="preserve">
дене шынықтыру-сауықтыру, спорт қызметтерiн көрсету </w:t>
      </w:r>
      <w:r>
        <w:br/>
      </w:r>
      <w:r>
        <w:rPr>
          <w:rFonts w:ascii="Times New Roman"/>
          <w:b/>
          <w:i w:val="false"/>
          <w:color w:val="000000"/>
        </w:rPr>
        <w:t xml:space="preserve">
жөнiндегi қызметке қойылатын бiлiктiлiк талаптары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Талаптарының күші жойылды - ҚР Үкіметінің 2007.11.09.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1063 </w:t>
      </w:r>
      <w:r>
        <w:rPr>
          <w:rFonts w:ascii="Times New Roman"/>
          <w:b w:val="false"/>
          <w:i w:val="false"/>
          <w:color w:val="ff0000"/>
          <w:sz w:val="28"/>
        </w:rPr>
        <w:t xml:space="preserve">(ресми жарияланған күнінен бастап жиырма бір күн өткен соң қолданысқа енгізіледі) 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 жылғы 28 шілдедегі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786 қаулысымен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 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Бiлiм беру ұйымдарындағы қызметтi қоспағанда, </w:t>
      </w:r>
      <w:r>
        <w:br/>
      </w:r>
      <w:r>
        <w:rPr>
          <w:rFonts w:ascii="Times New Roman"/>
          <w:b/>
          <w:i w:val="false"/>
          <w:color w:val="000000"/>
        </w:rPr>
        <w:t xml:space="preserve">
дене шынықтыру-сауықтыру, спорт қызметтерiн көрсету </w:t>
      </w:r>
      <w:r>
        <w:br/>
      </w:r>
      <w:r>
        <w:rPr>
          <w:rFonts w:ascii="Times New Roman"/>
          <w:b/>
          <w:i w:val="false"/>
          <w:color w:val="000000"/>
        </w:rPr>
        <w:t xml:space="preserve">
жөнiндегi қызметтi лицензиялау ережесi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Ереженің күші жойылды - ҚР Үкіметінің 2007.11.09.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1063 </w:t>
      </w:r>
      <w:r>
        <w:rPr>
          <w:rFonts w:ascii="Times New Roman"/>
          <w:b w:val="false"/>
          <w:i w:val="false"/>
          <w:color w:val="ff0000"/>
          <w:sz w:val="28"/>
        </w:rPr>
        <w:t xml:space="preserve">(ресми жарияланған күнінен бастап жиырма бір күн өткен соң қолданысқа енгізіледі) Қаулысымен.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