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59c9" w14:textId="9695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14 желтоқсандағы N 1917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қыркүйектегі N 936 Қаулысы.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Республикасындағы экспорттық бақылау жүйесiн жетiлдiру туралы" Қазақстан Республикасы Үкiметiнiң 1999 жылғы 14 желтоқсандағы N 1917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54, 541-құжат) мынадай өзгерiстер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қаулымен бекiтiлген Қазақстан Республикасының экспорттық бақылау мәселелерi жөнiндегі мемлекеттік комиссиясының құрамына мыналар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Тәңiрберген            - Қазақстан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Саидмұрат Бапанұлы       Кеңесiнiң Хатшылығы меңгерушiсiнiң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Кравченко              -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Иван Михайлович          сауда бiрiншi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"Мұқашев               - Қазақстан Республикасы Премьер-Министрiнiң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Жанат Бәзiкенұлы         Кеңсесi Сыртқы байланыстар бөлiмiнiң 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меңгерушiсi, Мемлекеттiк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хатшысы"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"Мұқашев               - Қазақстан Республикасы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Жанат Бәзiкенұлы         Кеңсесiнiң Сыртқы байланыстар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меңгерушiсiнiң орынбасары,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комиссияның хатшысы";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көрсетілген құрамнан Өтембаев Ерiк Мылтықбайұлы, Лукин Андрей Иванович шығарылсын;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2) көрсетiлген қаулымен бекiтiлген Қазақстан Республикасының экспорттық бақылау мәселелерi жөнiндегi мемлекеттiк комиссиясы туралы ережеде: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5-тармақтың 9) тармақшасы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"9) Қазақстан Республикасы бекiткен халықаралық шарттарға сәйкес экспорттық бақылау саласындағы ұлттық заңнаманы үйлестiру жөнiнде ұсыныстар әзiрлейдi;";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6-тармақта: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тармақша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"5) экспорттық бақылау мәселелерi жөнiнде ұсыныстар енгiзуге және нормативтік құқықтық актiлердiң жобаларын қарауға;";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14-тармақ мынадай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"14. Комиссияның жұмыс органы отырысқа дейiн кемiнде 10 (он) күнтiзбелiк күн бұрын және қарау үшiн 7 (жетi) күнтізбелік күннен аспайтын мерзiмде Комиссия мүшелерiне жiберетiн Комиссия отырысының күн тәртiбi бойынша ұсыныстар мен қажетті материалдарды дайындайды.";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16-тармақ алынып тасталсын.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қолданысқа енгiзiледi.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94"/>
        <w:gridCol w:w="1406"/>
      </w:tblGrid>
      <w:tr>
        <w:trPr>
          <w:trHeight w:val="30" w:hRule="atLeast"/>
        </w:trPr>
        <w:tc>
          <w:tcPr>
            <w:tcW w:w="10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Pеспубликасының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1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