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84242" w14:textId="2b842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"Оңтүстік" арнайы экономикалық аймағының аумағында "Қазақстан Республикасы Қаржы министрлігі Салық комитетінің "Оңтүстік" салық комитеті" мемлекеттік мекемесін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3 қазандағы N 990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туралы" Қазақстан Республикасының 2001 жылғы 12 маусымдағы Кодексінің (Салық кодексі) 
</w:t>
      </w:r>
      <w:r>
        <w:rPr>
          <w:rFonts w:ascii="Times New Roman"/>
          <w:b w:val="false"/>
          <w:i w:val="false"/>
          <w:color w:val="000000"/>
          <w:sz w:val="28"/>
        </w:rPr>
        <w:t xml:space="preserve"> 15-бабына </w:t>
      </w:r>
      <w:r>
        <w:rPr>
          <w:rFonts w:ascii="Times New Roman"/>
          <w:b w:val="false"/>
          <w:i w:val="false"/>
          <w:color w:val="000000"/>
          <w:sz w:val="28"/>
        </w:rPr>
        <w:t>
 сәйкес, сондай-ақ қызметін "Оңтүстік" арнайы экономикалық аймағының аумағында жүзеге асыратын ұйымдардың салық әкімшілігін жүргізуді жетілдіру мақсатында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"Оңтүстік" арнайы экономикалық аймағының жұмыс істеу кезеңіне "Оңтүстік" арнайы экономикалық аймағының аумағында "Қазақстан Республикасы Қаржы министрлігі Салық комитетінің "Оңтүстік" салық комитеті" мемлекеттік мекемесі (бұдан әрі - Комитет) құрылсын.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Комитетті қаржыландыру тиісті жылға арналған республикалық бюджетте Қазақстан Республикасы Қаржы министрлігіне көзделген қаражат есебінен және шегінде жүзеге асырылады деп белгіленсін.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министрлігі заңнамада белгіленген тәртіппен: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"Штат санының лимиттерін бекіту туралы" Қазақстан Республикасы Үкіметінің 2005 жылғы 24 қаңтардағы N 47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бекітілген Қазақстан Республикасы Қаржы министрлігі Салық комитетінің аумақтық органдары қызметкерлерінің штат саны лимиттерінің шегінде Комитеттің штат санын белгілеу;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Комитет туралы ережені бекіту және оның әділет органдарында тіркелуін қамтамасыз ету жөніндегі шараларды, сондай-ақ осы қаулыдан туындайтын өзге де шараларды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Республикасының Қаржы министрлігі Салық комитетінің мәселелері" туралы Қазақстан Республикасы Үкіметінің 2002 жылғы 9 қазандағы N 1102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2002 ж., N 33, 359-құжат) мынадай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Қаржы министрлігінің Салық комитеті аумақтық органдары - мемлекеттік мекемелерінің тізбесі: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219-жолмен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"219. Қазақстан Республикасы Қаржы министрлігі Салық комитетінің "Оңтүстік" салық комитеті".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