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4657" w14:textId="6fa4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24 қаңтардағы N 100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қазандағы N 1057 Қаулысы. Күші жойылды - ҚР Үкіметінің 2007.07.19. N 610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кредиттiк бюролар және кредиттік тарихты қалыптастыру туралы" Қазақстан Республикасының 2004 жылғы 6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"Жекелеген қызмет түрлерiмен айналысу құқығы үшiн лицензиялық алым ставкаларын бекiту туралы" Қазақстан Республикасы Үкiметiнiң 2002 жылғы 24 қаңтардағы N 100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5, 30-құжат) мынадай толықтыру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Жекелеген қызмет түрлерiмен айналысу құқығы үшiн лицензиялық алым ставкаларында: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"Жекелеген қызмет түрлерiмен айналысу құқығы үшiн лицензиялар беру кезiнде алынатын лицензиялық алым ставкалары" деген 1-тарауда: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мазмұндағы 1-1)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кредиттiк бюро қызметi                40".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кейiн он күнтiзбелiк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Pecпубликасының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Премьер-Mинистрі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