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a5d6" w14:textId="018a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2003 жылғы 25 сәуiрдегi N 404 қаулысына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15 қарашадағы N 1127 Қаулысы. Күші жойылды - Қазақстан Республикасы Үкіметінің 2007 жылғы 26 шілдедегі N 633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Күші жойылды - Қазақстан Республикасы Үкіметінің 2007.07.26.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633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"Акциялардың мемлекеттік пакеттерiне дивидендтер мен ұйымдардағы қатысудың мемлекеттiк үлестерiне кiрiс туралы" Қазақстан Республикасы Yкiметiнiң 2003 жылғы 25 сәуiрдегi N 404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2003 ж., N 18, 184-құжат) мынадай толықтырулар енгізiлсiн: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тармақшадағы "акцияларының жүз пайызы" деген сөздерден кейiн "немесе бақылау пакетi"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3-1)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"3-1) Қазақстан Республикасы Мәдениет, ақпарат және спорт министрлiгі белгiленген тәртiппен "Хабар" агенттігi" акционерлiк қоғамы акционерлерiнiң жылдық жалпы жиналыстарын өткiзген кезде 2004-2006 жылдардың қорытындысы бойынша таза кiрiстiң 10 (он) пайызын дивидендтер төлеуге бағыттау үшiн барлық қажеттi шаралар қабылдауды қамтамасыз етсiн";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көрсетiлген қаулыға 3-қосымшада: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тақырыбындағы "жүз пайызы" деген сөздерден кейiн "немесе бақылау пакетi"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нөмiрi 6-жолмен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"Хабар" агенттiгi" АҚ".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Мәдениет, ақпарат және спорт министрлiгi осы қаулыдан туындайтын өзге де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