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b370" w14:textId="de2b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қарашадағы N 1176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30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Мемлекетаралық "Мир" телерадиокомпаниясының арасындағы бұдан арғы ынтымақтастық туралы" Қазақстан Республикасы Үкіметінің 1998 жылғы 9 сәуірдегі N 306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11, 84-құжат):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"Қазақстан Республикасының Мәдениет, ақпарат және спорт бірінші вице-министрі Рүстем Қабидоллаұлы Жоламан" деген сөздер "Қазақстан Республикасының Мәдениет, ақпарат және спорт бірінші вице-министрі Байжанов Ерлан Сапарұлы"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2007.09.14 </w:t>
      </w:r>
      <w:r>
        <w:rPr>
          <w:rFonts w:ascii="Times New Roman"/>
          <w:b w:val="false"/>
          <w:i w:val="false"/>
          <w:color w:val="000000"/>
          <w:sz w:val="28"/>
        </w:rPr>
        <w:t>N 807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2007.06.30 N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04.09.2014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