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28e2" w14:textId="2462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автожол саласын дамытудың 2006-2012 жылдарға арналған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9 желтоқсандағы N 1227 Қаулысы. Күші жойылды - Қазақстан Республикасы Үкіметінің 2010 жылғы 14 сәуірдегі № 302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Үкіметінің 2003-2006 жылдарға арналған бағдарламасын іске асыру жөніндегі іс-шаралар жоспары туралы" Қазақстан Республикасы Үкіметінің 2003 жылғы 5 қыркүйектегі N 903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Республикасының автожол саласын дамытудың 2006-2012 жылдарға арналған бағдарламасы (бұдан әрі - Бағдарлама) бекітілсін. </w:t>
      </w:r>
    </w:p>
    <w:bookmarkEnd w:id="0"/>
    <w:bookmarkStart w:name="z3" w:id="1"/>
    <w:p>
      <w:pPr>
        <w:spacing w:after="0"/>
        <w:ind w:left="0"/>
        <w:jc w:val="both"/>
      </w:pPr>
      <w:r>
        <w:rPr>
          <w:rFonts w:ascii="Times New Roman"/>
          <w:b w:val="false"/>
          <w:i w:val="false"/>
          <w:color w:val="000000"/>
          <w:sz w:val="28"/>
        </w:rPr>
        <w:t xml:space="preserve">
      2. Орталық және жергілікті атқарушы органдар: </w:t>
      </w:r>
      <w:r>
        <w:br/>
      </w:r>
      <w:r>
        <w:rPr>
          <w:rFonts w:ascii="Times New Roman"/>
          <w:b w:val="false"/>
          <w:i w:val="false"/>
          <w:color w:val="000000"/>
          <w:sz w:val="28"/>
        </w:rPr>
        <w:t xml:space="preserve">
      1) Бағдарламада көзделген іс-шаралардың уақтылы орындалуын </w:t>
      </w:r>
      <w:r>
        <w:br/>
      </w:r>
      <w:r>
        <w:rPr>
          <w:rFonts w:ascii="Times New Roman"/>
          <w:b w:val="false"/>
          <w:i w:val="false"/>
          <w:color w:val="000000"/>
          <w:sz w:val="28"/>
        </w:rPr>
        <w:t xml:space="preserve">
қамтамасыз етсін; </w:t>
      </w:r>
      <w:r>
        <w:br/>
      </w:r>
      <w:r>
        <w:rPr>
          <w:rFonts w:ascii="Times New Roman"/>
          <w:b w:val="false"/>
          <w:i w:val="false"/>
          <w:color w:val="000000"/>
          <w:sz w:val="28"/>
        </w:rPr>
        <w:t xml:space="preserve">
      2) Қазақстан Республикасы Көлік және коммуникация министрлігіне жыл сайын 10 қаңтардан кешіктірмей Бағдарламаның іске асырылу барысы туралы ақпарат ұсынсын. </w:t>
      </w:r>
    </w:p>
    <w:bookmarkEnd w:id="1"/>
    <w:bookmarkStart w:name="z4" w:id="2"/>
    <w:p>
      <w:pPr>
        <w:spacing w:after="0"/>
        <w:ind w:left="0"/>
        <w:jc w:val="both"/>
      </w:pPr>
      <w:r>
        <w:rPr>
          <w:rFonts w:ascii="Times New Roman"/>
          <w:b w:val="false"/>
          <w:i w:val="false"/>
          <w:color w:val="000000"/>
          <w:sz w:val="28"/>
        </w:rPr>
        <w:t xml:space="preserve">
      3. Қазақстан Республикасы Көлік және коммуникация министрлігі Қазақстан Республикасының Үкіметіне жыл сайын 25 қаңтардан кешіктірмей Бағдарламаның іске асырылу барысы туралы жинақтық ақпарат ұсынсын. </w:t>
      </w:r>
    </w:p>
    <w:bookmarkEnd w:id="2"/>
    <w:bookmarkStart w:name="z5" w:id="3"/>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9 желтоқсандағы  </w:t>
      </w:r>
      <w:r>
        <w:br/>
      </w:r>
      <w:r>
        <w:rPr>
          <w:rFonts w:ascii="Times New Roman"/>
          <w:b w:val="false"/>
          <w:i w:val="false"/>
          <w:color w:val="000000"/>
          <w:sz w:val="28"/>
        </w:rPr>
        <w:t xml:space="preserve">
N 1227 қаулысымен      </w:t>
      </w:r>
      <w:r>
        <w:br/>
      </w:r>
      <w:r>
        <w:rPr>
          <w:rFonts w:ascii="Times New Roman"/>
          <w:b w:val="false"/>
          <w:i w:val="false"/>
          <w:color w:val="000000"/>
          <w:sz w:val="28"/>
        </w:rPr>
        <w:t xml:space="preserve">
бекітілген          </w:t>
      </w:r>
    </w:p>
    <w:bookmarkStart w:name="z6" w:id="4"/>
    <w:p>
      <w:pPr>
        <w:spacing w:after="0"/>
        <w:ind w:left="0"/>
        <w:jc w:val="left"/>
      </w:pPr>
      <w:r>
        <w:rPr>
          <w:rFonts w:ascii="Times New Roman"/>
          <w:b/>
          <w:i w:val="false"/>
          <w:color w:val="000000"/>
        </w:rPr>
        <w:t xml:space="preserve"> 
  Қазақстан Республикасының автожол саласын дамытудың </w:t>
      </w:r>
      <w:r>
        <w:br/>
      </w:r>
      <w:r>
        <w:rPr>
          <w:rFonts w:ascii="Times New Roman"/>
          <w:b/>
          <w:i w:val="false"/>
          <w:color w:val="000000"/>
        </w:rPr>
        <w:t xml:space="preserve">
2006-2012 жылдарға арналған бағдарламасы </w:t>
      </w:r>
    </w:p>
    <w:bookmarkEnd w:id="4"/>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1. Кіріспе </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xml:space="preserve"> Автожол саласын дамытудың 2001-2005 жылдарға арналған мемлекеттік бағдарламасын іске асырудың негізгі қорытындылары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Автожол саласының қазіргі жай-күйін талдау </w:t>
      </w:r>
      <w:r>
        <w:br/>
      </w:r>
      <w:r>
        <w:rPr>
          <w:rFonts w:ascii="Times New Roman"/>
          <w:b w:val="false"/>
          <w:i w:val="false"/>
          <w:color w:val="000000"/>
          <w:sz w:val="28"/>
        </w:rPr>
        <w:t>
</w:t>
      </w:r>
      <w:r>
        <w:rPr>
          <w:rFonts w:ascii="Times New Roman"/>
          <w:b w:val="false"/>
          <w:i w:val="false"/>
          <w:color w:val="000000"/>
          <w:sz w:val="28"/>
        </w:rPr>
        <w:t xml:space="preserve">2.1. </w:t>
      </w:r>
      <w:r>
        <w:rPr>
          <w:rFonts w:ascii="Times New Roman"/>
          <w:b w:val="false"/>
          <w:i w:val="false"/>
          <w:color w:val="000000"/>
          <w:sz w:val="28"/>
        </w:rPr>
        <w:t xml:space="preserve"> Қазақстанның әлеуметтік-экономикалық дамуындағы автомобиль жолдарының рөлі </w:t>
      </w:r>
      <w:r>
        <w:br/>
      </w:r>
      <w:r>
        <w:rPr>
          <w:rFonts w:ascii="Times New Roman"/>
          <w:b w:val="false"/>
          <w:i w:val="false"/>
          <w:color w:val="000000"/>
          <w:sz w:val="28"/>
        </w:rPr>
        <w:t>
</w:t>
      </w:r>
      <w:r>
        <w:rPr>
          <w:rFonts w:ascii="Times New Roman"/>
          <w:b w:val="false"/>
          <w:i w:val="false"/>
          <w:color w:val="000000"/>
          <w:sz w:val="28"/>
        </w:rPr>
        <w:t xml:space="preserve">2.2. </w:t>
      </w:r>
      <w:r>
        <w:rPr>
          <w:rFonts w:ascii="Times New Roman"/>
          <w:b w:val="false"/>
          <w:i w:val="false"/>
          <w:color w:val="000000"/>
          <w:sz w:val="28"/>
        </w:rPr>
        <w:t xml:space="preserve"> Жалпы пайдаланымдағы автомобиль жолдары желілерінің көлікті пайдалану жай-күйі </w:t>
      </w:r>
      <w:r>
        <w:br/>
      </w:r>
      <w:r>
        <w:rPr>
          <w:rFonts w:ascii="Times New Roman"/>
          <w:b w:val="false"/>
          <w:i w:val="false"/>
          <w:color w:val="000000"/>
          <w:sz w:val="28"/>
        </w:rPr>
        <w:t>
</w:t>
      </w:r>
      <w:r>
        <w:rPr>
          <w:rFonts w:ascii="Times New Roman"/>
          <w:b w:val="false"/>
          <w:i w:val="false"/>
          <w:color w:val="000000"/>
          <w:sz w:val="28"/>
        </w:rPr>
        <w:t xml:space="preserve">2.3. </w:t>
      </w:r>
      <w:r>
        <w:rPr>
          <w:rFonts w:ascii="Times New Roman"/>
          <w:b w:val="false"/>
          <w:i w:val="false"/>
          <w:color w:val="000000"/>
          <w:sz w:val="28"/>
        </w:rPr>
        <w:t xml:space="preserve"> Жол қозғалысының қауіпсіздігі </w:t>
      </w:r>
      <w:r>
        <w:br/>
      </w:r>
      <w:r>
        <w:rPr>
          <w:rFonts w:ascii="Times New Roman"/>
          <w:b w:val="false"/>
          <w:i w:val="false"/>
          <w:color w:val="000000"/>
          <w:sz w:val="28"/>
        </w:rPr>
        <w:t>
</w:t>
      </w:r>
      <w:r>
        <w:rPr>
          <w:rFonts w:ascii="Times New Roman"/>
          <w:b w:val="false"/>
          <w:i w:val="false"/>
          <w:color w:val="000000"/>
          <w:sz w:val="28"/>
        </w:rPr>
        <w:t xml:space="preserve">2.4. </w:t>
      </w:r>
      <w:r>
        <w:rPr>
          <w:rFonts w:ascii="Times New Roman"/>
          <w:b w:val="false"/>
          <w:i w:val="false"/>
          <w:color w:val="000000"/>
          <w:sz w:val="28"/>
        </w:rPr>
        <w:t xml:space="preserve"> Автокөлік тасымалдарын дамыту </w:t>
      </w:r>
      <w:r>
        <w:br/>
      </w:r>
      <w:r>
        <w:rPr>
          <w:rFonts w:ascii="Times New Roman"/>
          <w:b w:val="false"/>
          <w:i w:val="false"/>
          <w:color w:val="000000"/>
          <w:sz w:val="28"/>
        </w:rPr>
        <w:t>
</w:t>
      </w:r>
      <w:r>
        <w:rPr>
          <w:rFonts w:ascii="Times New Roman"/>
          <w:b w:val="false"/>
          <w:i w:val="false"/>
          <w:color w:val="000000"/>
          <w:sz w:val="28"/>
        </w:rPr>
        <w:t xml:space="preserve">2.5. </w:t>
      </w:r>
      <w:r>
        <w:rPr>
          <w:rFonts w:ascii="Times New Roman"/>
          <w:b w:val="false"/>
          <w:i w:val="false"/>
          <w:color w:val="000000"/>
          <w:sz w:val="28"/>
        </w:rPr>
        <w:t xml:space="preserve"> Транзиттік көліктік әлеует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Бағдарламаның мақсаты мен міндеттері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Бағдарламаны іске асырудың негізгі бағыттары және тетігі </w:t>
      </w:r>
      <w:r>
        <w:br/>
      </w:r>
      <w:r>
        <w:rPr>
          <w:rFonts w:ascii="Times New Roman"/>
          <w:b w:val="false"/>
          <w:i w:val="false"/>
          <w:color w:val="000000"/>
          <w:sz w:val="28"/>
        </w:rPr>
        <w:t>
</w:t>
      </w:r>
      <w:r>
        <w:rPr>
          <w:rFonts w:ascii="Times New Roman"/>
          <w:b w:val="false"/>
          <w:i w:val="false"/>
          <w:color w:val="000000"/>
          <w:sz w:val="28"/>
        </w:rPr>
        <w:t xml:space="preserve">4.1. </w:t>
      </w:r>
      <w:r>
        <w:rPr>
          <w:rFonts w:ascii="Times New Roman"/>
          <w:b w:val="false"/>
          <w:i w:val="false"/>
          <w:color w:val="000000"/>
          <w:sz w:val="28"/>
        </w:rPr>
        <w:t xml:space="preserve"> Басымдылықтар және жұмыстардың негізгі көлемдері </w:t>
      </w:r>
      <w:r>
        <w:br/>
      </w:r>
      <w:r>
        <w:rPr>
          <w:rFonts w:ascii="Times New Roman"/>
          <w:b w:val="false"/>
          <w:i w:val="false"/>
          <w:color w:val="000000"/>
          <w:sz w:val="28"/>
        </w:rPr>
        <w:t>
</w:t>
      </w:r>
      <w:r>
        <w:rPr>
          <w:rFonts w:ascii="Times New Roman"/>
          <w:b w:val="false"/>
          <w:i w:val="false"/>
          <w:color w:val="000000"/>
          <w:sz w:val="28"/>
        </w:rPr>
        <w:t xml:space="preserve">4.2. </w:t>
      </w:r>
      <w:r>
        <w:rPr>
          <w:rFonts w:ascii="Times New Roman"/>
          <w:b w:val="false"/>
          <w:i w:val="false"/>
          <w:color w:val="000000"/>
          <w:sz w:val="28"/>
        </w:rPr>
        <w:t xml:space="preserve"> Автомобиль жолдарын пайдалануды жетілдіру және жол қозғалысы қауіпсіздігін арттыру </w:t>
      </w:r>
      <w:r>
        <w:br/>
      </w:r>
      <w:r>
        <w:rPr>
          <w:rFonts w:ascii="Times New Roman"/>
          <w:b w:val="false"/>
          <w:i w:val="false"/>
          <w:color w:val="000000"/>
          <w:sz w:val="28"/>
        </w:rPr>
        <w:t>
       </w:t>
      </w:r>
      <w:r>
        <w:rPr>
          <w:rFonts w:ascii="Times New Roman"/>
          <w:b w:val="false"/>
          <w:i w:val="false"/>
          <w:color w:val="000000"/>
          <w:sz w:val="28"/>
        </w:rPr>
        <w:t>Автомобиль</w:t>
      </w:r>
      <w:r>
        <w:rPr>
          <w:rFonts w:ascii="Times New Roman"/>
          <w:b w:val="false"/>
          <w:i w:val="false"/>
          <w:color w:val="000000"/>
          <w:sz w:val="28"/>
        </w:rPr>
        <w:t xml:space="preserve"> жолдарын пайдаланылуды жетілдіру </w:t>
      </w:r>
      <w:r>
        <w:br/>
      </w:r>
      <w:r>
        <w:rPr>
          <w:rFonts w:ascii="Times New Roman"/>
          <w:b w:val="false"/>
          <w:i w:val="false"/>
          <w:color w:val="000000"/>
          <w:sz w:val="28"/>
        </w:rPr>
        <w:t>
       </w:t>
      </w:r>
      <w:r>
        <w:rPr>
          <w:rFonts w:ascii="Times New Roman"/>
          <w:b w:val="false"/>
          <w:i w:val="false"/>
          <w:color w:val="000000"/>
          <w:sz w:val="28"/>
        </w:rPr>
        <w:t>Жол қозғалысы</w:t>
      </w:r>
      <w:r>
        <w:rPr>
          <w:rFonts w:ascii="Times New Roman"/>
          <w:b w:val="false"/>
          <w:i w:val="false"/>
          <w:color w:val="000000"/>
          <w:sz w:val="28"/>
        </w:rPr>
        <w:t xml:space="preserve"> қауіпсіздігін арттыру </w:t>
      </w:r>
      <w:r>
        <w:br/>
      </w:r>
      <w:r>
        <w:rPr>
          <w:rFonts w:ascii="Times New Roman"/>
          <w:b w:val="false"/>
          <w:i w:val="false"/>
          <w:color w:val="000000"/>
          <w:sz w:val="28"/>
        </w:rPr>
        <w:t>
</w:t>
      </w:r>
      <w:r>
        <w:rPr>
          <w:rFonts w:ascii="Times New Roman"/>
          <w:b w:val="false"/>
          <w:i w:val="false"/>
          <w:color w:val="000000"/>
          <w:sz w:val="28"/>
        </w:rPr>
        <w:t xml:space="preserve">4.3. </w:t>
      </w:r>
      <w:r>
        <w:rPr>
          <w:rFonts w:ascii="Times New Roman"/>
          <w:b w:val="false"/>
          <w:i w:val="false"/>
          <w:color w:val="000000"/>
          <w:sz w:val="28"/>
        </w:rPr>
        <w:t xml:space="preserve"> Жалпы пайдаланымдағы автомобиль жолдарын және шаруашылық жолдарын есепке алу </w:t>
      </w:r>
      <w:r>
        <w:br/>
      </w:r>
      <w:r>
        <w:rPr>
          <w:rFonts w:ascii="Times New Roman"/>
          <w:b w:val="false"/>
          <w:i w:val="false"/>
          <w:color w:val="000000"/>
          <w:sz w:val="28"/>
        </w:rPr>
        <w:t>
</w:t>
      </w:r>
      <w:r>
        <w:rPr>
          <w:rFonts w:ascii="Times New Roman"/>
          <w:b w:val="false"/>
          <w:i w:val="false"/>
          <w:color w:val="000000"/>
          <w:sz w:val="28"/>
        </w:rPr>
        <w:t xml:space="preserve">4.4. </w:t>
      </w:r>
      <w:r>
        <w:rPr>
          <w:rFonts w:ascii="Times New Roman"/>
          <w:b w:val="false"/>
          <w:i w:val="false"/>
          <w:color w:val="000000"/>
          <w:sz w:val="28"/>
        </w:rPr>
        <w:t xml:space="preserve">  Автожол саласын басқару жүйесін жетілдіру </w:t>
      </w:r>
      <w:r>
        <w:br/>
      </w:r>
      <w:r>
        <w:rPr>
          <w:rFonts w:ascii="Times New Roman"/>
          <w:b w:val="false"/>
          <w:i w:val="false"/>
          <w:color w:val="000000"/>
          <w:sz w:val="28"/>
        </w:rPr>
        <w:t>
</w:t>
      </w:r>
      <w:r>
        <w:rPr>
          <w:rFonts w:ascii="Times New Roman"/>
          <w:b w:val="false"/>
          <w:i w:val="false"/>
          <w:color w:val="000000"/>
          <w:sz w:val="28"/>
        </w:rPr>
        <w:t xml:space="preserve">4.5. </w:t>
      </w:r>
      <w:r>
        <w:rPr>
          <w:rFonts w:ascii="Times New Roman"/>
          <w:b w:val="false"/>
          <w:i w:val="false"/>
          <w:color w:val="000000"/>
          <w:sz w:val="28"/>
        </w:rPr>
        <w:t xml:space="preserve"> Бюджеттік жоспарлаудың тиімділігін арттыру </w:t>
      </w:r>
      <w:r>
        <w:br/>
      </w:r>
      <w:r>
        <w:rPr>
          <w:rFonts w:ascii="Times New Roman"/>
          <w:b w:val="false"/>
          <w:i w:val="false"/>
          <w:color w:val="000000"/>
          <w:sz w:val="28"/>
        </w:rPr>
        <w:t>
</w:t>
      </w:r>
      <w:r>
        <w:rPr>
          <w:rFonts w:ascii="Times New Roman"/>
          <w:b w:val="false"/>
          <w:i w:val="false"/>
          <w:color w:val="000000"/>
          <w:sz w:val="28"/>
        </w:rPr>
        <w:t xml:space="preserve">4.6. </w:t>
      </w:r>
      <w:r>
        <w:rPr>
          <w:rFonts w:ascii="Times New Roman"/>
          <w:b w:val="false"/>
          <w:i w:val="false"/>
          <w:color w:val="000000"/>
          <w:sz w:val="28"/>
        </w:rPr>
        <w:t xml:space="preserve"> Техникалық саясат </w:t>
      </w:r>
      <w:r>
        <w:br/>
      </w:r>
      <w:r>
        <w:rPr>
          <w:rFonts w:ascii="Times New Roman"/>
          <w:b w:val="false"/>
          <w:i w:val="false"/>
          <w:color w:val="000000"/>
          <w:sz w:val="28"/>
        </w:rPr>
        <w:t>
       </w:t>
      </w:r>
      <w:r>
        <w:rPr>
          <w:rFonts w:ascii="Times New Roman"/>
          <w:b w:val="false"/>
          <w:i w:val="false"/>
          <w:color w:val="000000"/>
          <w:sz w:val="28"/>
        </w:rPr>
        <w:t>Салаға</w:t>
      </w:r>
      <w:r>
        <w:rPr>
          <w:rFonts w:ascii="Times New Roman"/>
          <w:b w:val="false"/>
          <w:i w:val="false"/>
          <w:color w:val="000000"/>
          <w:sz w:val="28"/>
        </w:rPr>
        <w:t xml:space="preserve"> сапаны басқарудың халықаралық стандарттарын енгізу </w:t>
      </w:r>
      <w:r>
        <w:br/>
      </w:r>
      <w:r>
        <w:rPr>
          <w:rFonts w:ascii="Times New Roman"/>
          <w:b w:val="false"/>
          <w:i w:val="false"/>
          <w:color w:val="000000"/>
          <w:sz w:val="28"/>
        </w:rPr>
        <w:t>
       </w:t>
      </w:r>
      <w:r>
        <w:rPr>
          <w:rFonts w:ascii="Times New Roman"/>
          <w:b w:val="false"/>
          <w:i w:val="false"/>
          <w:color w:val="000000"/>
          <w:sz w:val="28"/>
        </w:rPr>
        <w:t>Ғылыми</w:t>
      </w:r>
      <w:r>
        <w:rPr>
          <w:rFonts w:ascii="Times New Roman"/>
          <w:b w:val="false"/>
          <w:i w:val="false"/>
          <w:color w:val="000000"/>
          <w:sz w:val="28"/>
        </w:rPr>
        <w:t xml:space="preserve"> және инновациялық даму </w:t>
      </w:r>
      <w:r>
        <w:br/>
      </w:r>
      <w:r>
        <w:rPr>
          <w:rFonts w:ascii="Times New Roman"/>
          <w:b w:val="false"/>
          <w:i w:val="false"/>
          <w:color w:val="000000"/>
          <w:sz w:val="28"/>
        </w:rPr>
        <w:t>
       </w:t>
      </w:r>
      <w:r>
        <w:rPr>
          <w:rFonts w:ascii="Times New Roman"/>
          <w:b w:val="false"/>
          <w:i w:val="false"/>
          <w:color w:val="000000"/>
          <w:sz w:val="28"/>
        </w:rPr>
        <w:t>Құқықтық</w:t>
      </w:r>
      <w:r>
        <w:rPr>
          <w:rFonts w:ascii="Times New Roman"/>
          <w:b w:val="false"/>
          <w:i w:val="false"/>
          <w:color w:val="000000"/>
          <w:sz w:val="28"/>
        </w:rPr>
        <w:t xml:space="preserve"> және нормативтік-техникалық базаны жетілдіру </w:t>
      </w:r>
      <w:r>
        <w:br/>
      </w:r>
      <w:r>
        <w:rPr>
          <w:rFonts w:ascii="Times New Roman"/>
          <w:b w:val="false"/>
          <w:i w:val="false"/>
          <w:color w:val="000000"/>
          <w:sz w:val="28"/>
        </w:rPr>
        <w:t>
</w:t>
      </w:r>
      <w:r>
        <w:rPr>
          <w:rFonts w:ascii="Times New Roman"/>
          <w:b w:val="false"/>
          <w:i w:val="false"/>
          <w:color w:val="000000"/>
          <w:sz w:val="28"/>
        </w:rPr>
        <w:t xml:space="preserve">4.7. </w:t>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w:t>
      </w:r>
      <w:r>
        <w:rPr>
          <w:rFonts w:ascii="Times New Roman"/>
          <w:b w:val="false"/>
          <w:i w:val="false"/>
          <w:color w:val="000000"/>
          <w:sz w:val="28"/>
        </w:rPr>
        <w:t xml:space="preserve">4.8. </w:t>
      </w:r>
      <w:r>
        <w:rPr>
          <w:rFonts w:ascii="Times New Roman"/>
          <w:b w:val="false"/>
          <w:i w:val="false"/>
          <w:color w:val="000000"/>
          <w:sz w:val="28"/>
        </w:rPr>
        <w:t xml:space="preserve"> Кадрлық әлеуетті жоғарылату </w:t>
      </w:r>
      <w:r>
        <w:br/>
      </w:r>
      <w:r>
        <w:rPr>
          <w:rFonts w:ascii="Times New Roman"/>
          <w:b w:val="false"/>
          <w:i w:val="false"/>
          <w:color w:val="000000"/>
          <w:sz w:val="28"/>
        </w:rPr>
        <w:t>
</w:t>
      </w:r>
      <w:r>
        <w:rPr>
          <w:rFonts w:ascii="Times New Roman"/>
          <w:b w:val="false"/>
          <w:i w:val="false"/>
          <w:color w:val="000000"/>
          <w:sz w:val="28"/>
        </w:rPr>
        <w:t xml:space="preserve">4.9. </w:t>
      </w:r>
      <w:r>
        <w:rPr>
          <w:rFonts w:ascii="Times New Roman"/>
          <w:b w:val="false"/>
          <w:i w:val="false"/>
          <w:color w:val="000000"/>
          <w:sz w:val="28"/>
        </w:rPr>
        <w:t xml:space="preserve"> Жол бойы инфрақұрылымын дамыту </w:t>
      </w:r>
      <w:r>
        <w:br/>
      </w:r>
      <w:r>
        <w:rPr>
          <w:rFonts w:ascii="Times New Roman"/>
          <w:b w:val="false"/>
          <w:i w:val="false"/>
          <w:color w:val="000000"/>
          <w:sz w:val="28"/>
        </w:rPr>
        <w:t>
</w:t>
      </w:r>
      <w:r>
        <w:rPr>
          <w:rFonts w:ascii="Times New Roman"/>
          <w:b w:val="false"/>
          <w:i w:val="false"/>
          <w:color w:val="000000"/>
          <w:sz w:val="28"/>
        </w:rPr>
        <w:t xml:space="preserve">4.10. </w:t>
      </w:r>
      <w:r>
        <w:rPr>
          <w:rFonts w:ascii="Times New Roman"/>
          <w:b w:val="false"/>
          <w:i w:val="false"/>
          <w:color w:val="000000"/>
          <w:sz w:val="28"/>
        </w:rPr>
        <w:t xml:space="preserve"> Ақылы жолдарды құру үшін құқықтық негізді қалыптастыру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Қажетті ресурстар мен қаржыландырудың көздері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Бағдарламаны іске асырудан күтілетін нәтиже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Саланы одан әрі дамыту перспективалары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 Қазақстан Республикасының автожол саласын дамытудың 2006-2012 жылдарға арналған бағдарламасын іске асыру бойынша іс-шаралар жоспары </w:t>
      </w:r>
    </w:p>
    <w:bookmarkStart w:name="z7" w:id="5"/>
    <w:p>
      <w:pPr>
        <w:spacing w:after="0"/>
        <w:ind w:left="0"/>
        <w:jc w:val="left"/>
      </w:pPr>
      <w:r>
        <w:rPr>
          <w:rFonts w:ascii="Times New Roman"/>
          <w:b/>
          <w:i w:val="false"/>
          <w:color w:val="000000"/>
        </w:rPr>
        <w:t xml:space="preserve"> 
  Бағдарламаның паспорты </w:t>
      </w:r>
    </w:p>
    <w:bookmarkEnd w:id="5"/>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xml:space="preserve">Қазақстан Республикасының автожол саласын </w:t>
      </w:r>
      <w:r>
        <w:br/>
      </w:r>
      <w:r>
        <w:rPr>
          <w:rFonts w:ascii="Times New Roman"/>
          <w:b w:val="false"/>
          <w:i w:val="false"/>
          <w:color w:val="000000"/>
          <w:sz w:val="28"/>
        </w:rPr>
        <w:t xml:space="preserve">
                     дамытудың 2006-2012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"Қазақстан Республикасы Үкіметінің 2003-2006 </w:t>
      </w:r>
      <w:r>
        <w:br/>
      </w:r>
      <w:r>
        <w:rPr>
          <w:rFonts w:ascii="Times New Roman"/>
          <w:b w:val="false"/>
          <w:i w:val="false"/>
          <w:color w:val="000000"/>
          <w:sz w:val="28"/>
        </w:rPr>
        <w:t>
</w:t>
      </w:r>
      <w:r>
        <w:rPr>
          <w:rFonts w:ascii="Times New Roman"/>
          <w:b/>
          <w:i w:val="false"/>
          <w:color w:val="000000"/>
          <w:sz w:val="28"/>
        </w:rPr>
        <w:t xml:space="preserve">әзірлеу үшін        </w:t>
      </w:r>
      <w:r>
        <w:rPr>
          <w:rFonts w:ascii="Times New Roman"/>
          <w:b w:val="false"/>
          <w:i w:val="false"/>
          <w:color w:val="000000"/>
          <w:sz w:val="28"/>
        </w:rPr>
        <w:t xml:space="preserve">жылдарға арналған бағдарламасын іске асыру </w:t>
      </w:r>
      <w:r>
        <w:br/>
      </w:r>
      <w:r>
        <w:rPr>
          <w:rFonts w:ascii="Times New Roman"/>
          <w:b w:val="false"/>
          <w:i w:val="false"/>
          <w:color w:val="000000"/>
          <w:sz w:val="28"/>
        </w:rPr>
        <w:t>
</w:t>
      </w:r>
      <w:r>
        <w:rPr>
          <w:rFonts w:ascii="Times New Roman"/>
          <w:b/>
          <w:i w:val="false"/>
          <w:color w:val="000000"/>
          <w:sz w:val="28"/>
        </w:rPr>
        <w:t xml:space="preserve">негіз               </w:t>
      </w:r>
      <w:r>
        <w:rPr>
          <w:rFonts w:ascii="Times New Roman"/>
          <w:b w:val="false"/>
          <w:i w:val="false"/>
          <w:color w:val="000000"/>
          <w:sz w:val="28"/>
        </w:rPr>
        <w:t xml:space="preserve">жөніндегі іс-шаралар жоспары туралы" Қазақстан </w:t>
      </w:r>
      <w:r>
        <w:br/>
      </w:r>
      <w:r>
        <w:rPr>
          <w:rFonts w:ascii="Times New Roman"/>
          <w:b w:val="false"/>
          <w:i w:val="false"/>
          <w:color w:val="000000"/>
          <w:sz w:val="28"/>
        </w:rPr>
        <w:t xml:space="preserve">
                     Республикасы Үкіметінің 2003 жылғы 5 </w:t>
      </w:r>
      <w:r>
        <w:br/>
      </w:r>
      <w:r>
        <w:rPr>
          <w:rFonts w:ascii="Times New Roman"/>
          <w:b w:val="false"/>
          <w:i w:val="false"/>
          <w:color w:val="000000"/>
          <w:sz w:val="28"/>
        </w:rPr>
        <w:t xml:space="preserve">
                     қыркүйектегі N 903 қаулысы </w:t>
      </w:r>
    </w:p>
    <w:p>
      <w:pPr>
        <w:spacing w:after="0"/>
        <w:ind w:left="0"/>
        <w:jc w:val="both"/>
      </w:pPr>
      <w:r>
        <w:rPr>
          <w:rFonts w:ascii="Times New Roman"/>
          <w:b/>
          <w:i w:val="false"/>
          <w:color w:val="000000"/>
          <w:sz w:val="28"/>
        </w:rPr>
        <w:t xml:space="preserve">Әзірлеуші           </w:t>
      </w:r>
      <w:r>
        <w:rPr>
          <w:rFonts w:ascii="Times New Roman"/>
          <w:b w:val="false"/>
          <w:i w:val="false"/>
          <w:color w:val="000000"/>
          <w:sz w:val="28"/>
        </w:rPr>
        <w:t xml:space="preserve">Қазақстан Республикасы Көлік және коммуникация </w:t>
      </w:r>
      <w:r>
        <w:br/>
      </w:r>
      <w:r>
        <w:rPr>
          <w:rFonts w:ascii="Times New Roman"/>
          <w:b w:val="false"/>
          <w:i w:val="false"/>
          <w:color w:val="000000"/>
          <w:sz w:val="28"/>
        </w:rPr>
        <w:t xml:space="preserve">
                     министрлігі </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Тұрғындардың және ел экономикасының автокөлік </w:t>
      </w:r>
      <w:r>
        <w:br/>
      </w:r>
      <w:r>
        <w:rPr>
          <w:rFonts w:ascii="Times New Roman"/>
          <w:b w:val="false"/>
          <w:i w:val="false"/>
          <w:color w:val="000000"/>
          <w:sz w:val="28"/>
        </w:rPr>
        <w:t>
</w:t>
      </w:r>
      <w:r>
        <w:rPr>
          <w:rFonts w:ascii="Times New Roman"/>
          <w:b/>
          <w:i w:val="false"/>
          <w:color w:val="000000"/>
          <w:sz w:val="28"/>
        </w:rPr>
        <w:t xml:space="preserve">мақсаты             </w:t>
      </w:r>
      <w:r>
        <w:rPr>
          <w:rFonts w:ascii="Times New Roman"/>
          <w:b w:val="false"/>
          <w:i w:val="false"/>
          <w:color w:val="000000"/>
          <w:sz w:val="28"/>
        </w:rPr>
        <w:t xml:space="preserve">тасымалдарына қажеттіліктерін қанағаттандыру </w:t>
      </w:r>
      <w:r>
        <w:br/>
      </w:r>
      <w:r>
        <w:rPr>
          <w:rFonts w:ascii="Times New Roman"/>
          <w:b w:val="false"/>
          <w:i w:val="false"/>
          <w:color w:val="000000"/>
          <w:sz w:val="28"/>
        </w:rPr>
        <w:t xml:space="preserve">
                     үшін жалпы пайдаланымдағы автомобиль </w:t>
      </w:r>
      <w:r>
        <w:br/>
      </w:r>
      <w:r>
        <w:rPr>
          <w:rFonts w:ascii="Times New Roman"/>
          <w:b w:val="false"/>
          <w:i w:val="false"/>
          <w:color w:val="000000"/>
          <w:sz w:val="28"/>
        </w:rPr>
        <w:t xml:space="preserve">
                     жолдарының желісін жетілдіру </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Автомобиль жолдары желісін сақтау және дамыту; </w:t>
      </w:r>
      <w:r>
        <w:br/>
      </w:r>
      <w:r>
        <w:rPr>
          <w:rFonts w:ascii="Times New Roman"/>
          <w:b w:val="false"/>
          <w:i w:val="false"/>
          <w:color w:val="000000"/>
          <w:sz w:val="28"/>
        </w:rPr>
        <w:t>
</w:t>
      </w:r>
      <w:r>
        <w:rPr>
          <w:rFonts w:ascii="Times New Roman"/>
          <w:b/>
          <w:i w:val="false"/>
          <w:color w:val="000000"/>
          <w:sz w:val="28"/>
        </w:rPr>
        <w:t xml:space="preserve">міндеттері          </w:t>
      </w:r>
      <w:r>
        <w:rPr>
          <w:rFonts w:ascii="Times New Roman"/>
          <w:b w:val="false"/>
          <w:i w:val="false"/>
          <w:color w:val="000000"/>
          <w:sz w:val="28"/>
        </w:rPr>
        <w:t xml:space="preserve">автомобиль жолдары желісін дамытудың </w:t>
      </w:r>
      <w:r>
        <w:br/>
      </w:r>
      <w:r>
        <w:rPr>
          <w:rFonts w:ascii="Times New Roman"/>
          <w:b w:val="false"/>
          <w:i w:val="false"/>
          <w:color w:val="000000"/>
          <w:sz w:val="28"/>
        </w:rPr>
        <w:t xml:space="preserve">
                     басымдықтарын белгілеу; </w:t>
      </w:r>
      <w:r>
        <w:br/>
      </w:r>
      <w:r>
        <w:rPr>
          <w:rFonts w:ascii="Times New Roman"/>
          <w:b w:val="false"/>
          <w:i w:val="false"/>
          <w:color w:val="000000"/>
          <w:sz w:val="28"/>
        </w:rPr>
        <w:t xml:space="preserve">
                     автомобиль жолдарының, көпірлердің көліктік- </w:t>
      </w:r>
      <w:r>
        <w:br/>
      </w:r>
      <w:r>
        <w:rPr>
          <w:rFonts w:ascii="Times New Roman"/>
          <w:b w:val="false"/>
          <w:i w:val="false"/>
          <w:color w:val="000000"/>
          <w:sz w:val="28"/>
        </w:rPr>
        <w:t xml:space="preserve">
                     пайдаланымдық көрсеткіштерін жақсарту және </w:t>
      </w:r>
      <w:r>
        <w:br/>
      </w:r>
      <w:r>
        <w:rPr>
          <w:rFonts w:ascii="Times New Roman"/>
          <w:b w:val="false"/>
          <w:i w:val="false"/>
          <w:color w:val="000000"/>
          <w:sz w:val="28"/>
        </w:rPr>
        <w:t xml:space="preserve">
                     олардың тұтынушылық қасиеттерін арттыру; </w:t>
      </w:r>
      <w:r>
        <w:br/>
      </w:r>
      <w:r>
        <w:rPr>
          <w:rFonts w:ascii="Times New Roman"/>
          <w:b w:val="false"/>
          <w:i w:val="false"/>
          <w:color w:val="000000"/>
          <w:sz w:val="28"/>
        </w:rPr>
        <w:t xml:space="preserve">
                     автомобиль жолдарын қайта жаңартқаннан және </w:t>
      </w:r>
      <w:r>
        <w:br/>
      </w:r>
      <w:r>
        <w:rPr>
          <w:rFonts w:ascii="Times New Roman"/>
          <w:b w:val="false"/>
          <w:i w:val="false"/>
          <w:color w:val="000000"/>
          <w:sz w:val="28"/>
        </w:rPr>
        <w:t xml:space="preserve">
                     күрделі жөндегеннен кейін олардың </w:t>
      </w:r>
      <w:r>
        <w:br/>
      </w:r>
      <w:r>
        <w:rPr>
          <w:rFonts w:ascii="Times New Roman"/>
          <w:b w:val="false"/>
          <w:i w:val="false"/>
          <w:color w:val="000000"/>
          <w:sz w:val="28"/>
        </w:rPr>
        <w:t xml:space="preserve">
                     учаскелеріндегі жөндеу аралық мерзімдерді </w:t>
      </w:r>
      <w:r>
        <w:br/>
      </w:r>
      <w:r>
        <w:rPr>
          <w:rFonts w:ascii="Times New Roman"/>
          <w:b w:val="false"/>
          <w:i w:val="false"/>
          <w:color w:val="000000"/>
          <w:sz w:val="28"/>
        </w:rPr>
        <w:t xml:space="preserve">
                     сақтау; </w:t>
      </w:r>
      <w:r>
        <w:br/>
      </w:r>
      <w:r>
        <w:rPr>
          <w:rFonts w:ascii="Times New Roman"/>
          <w:b w:val="false"/>
          <w:i w:val="false"/>
          <w:color w:val="000000"/>
          <w:sz w:val="28"/>
        </w:rPr>
        <w:t xml:space="preserve">
                     автомобиль жолдарының бойындағы </w:t>
      </w:r>
      <w:r>
        <w:br/>
      </w:r>
      <w:r>
        <w:rPr>
          <w:rFonts w:ascii="Times New Roman"/>
          <w:b w:val="false"/>
          <w:i w:val="false"/>
          <w:color w:val="000000"/>
          <w:sz w:val="28"/>
        </w:rPr>
        <w:t xml:space="preserve">
                     орманды қорғау көшеттерін дамыту; </w:t>
      </w:r>
      <w:r>
        <w:br/>
      </w:r>
      <w:r>
        <w:rPr>
          <w:rFonts w:ascii="Times New Roman"/>
          <w:b w:val="false"/>
          <w:i w:val="false"/>
          <w:color w:val="000000"/>
          <w:sz w:val="28"/>
        </w:rPr>
        <w:t xml:space="preserve">
                     автомобиль жолдарының пайдалану ресурстарын </w:t>
      </w:r>
      <w:r>
        <w:br/>
      </w:r>
      <w:r>
        <w:rPr>
          <w:rFonts w:ascii="Times New Roman"/>
          <w:b w:val="false"/>
          <w:i w:val="false"/>
          <w:color w:val="000000"/>
          <w:sz w:val="28"/>
        </w:rPr>
        <w:t xml:space="preserve">
                     көбейту, озық технологияларды және </w:t>
      </w:r>
      <w:r>
        <w:br/>
      </w:r>
      <w:r>
        <w:rPr>
          <w:rFonts w:ascii="Times New Roman"/>
          <w:b w:val="false"/>
          <w:i w:val="false"/>
          <w:color w:val="000000"/>
          <w:sz w:val="28"/>
        </w:rPr>
        <w:t xml:space="preserve">
                     материалдарды енгізу, жол төсемелерінің </w:t>
      </w:r>
      <w:r>
        <w:br/>
      </w:r>
      <w:r>
        <w:rPr>
          <w:rFonts w:ascii="Times New Roman"/>
          <w:b w:val="false"/>
          <w:i w:val="false"/>
          <w:color w:val="000000"/>
          <w:sz w:val="28"/>
        </w:rPr>
        <w:t xml:space="preserve">
                     конструкцияларын жетілдіру есебінен автожол </w:t>
      </w:r>
      <w:r>
        <w:br/>
      </w:r>
      <w:r>
        <w:rPr>
          <w:rFonts w:ascii="Times New Roman"/>
          <w:b w:val="false"/>
          <w:i w:val="false"/>
          <w:color w:val="000000"/>
          <w:sz w:val="28"/>
        </w:rPr>
        <w:t xml:space="preserve">
                     саласына инвестициялардың тиімділігін арттыру; </w:t>
      </w:r>
      <w:r>
        <w:br/>
      </w:r>
      <w:r>
        <w:rPr>
          <w:rFonts w:ascii="Times New Roman"/>
          <w:b w:val="false"/>
          <w:i w:val="false"/>
          <w:color w:val="000000"/>
          <w:sz w:val="28"/>
        </w:rPr>
        <w:t xml:space="preserve">
                     сапаны басқарудың халықаралық стандарттарын </w:t>
      </w:r>
      <w:r>
        <w:br/>
      </w:r>
      <w:r>
        <w:rPr>
          <w:rFonts w:ascii="Times New Roman"/>
          <w:b w:val="false"/>
          <w:i w:val="false"/>
          <w:color w:val="000000"/>
          <w:sz w:val="28"/>
        </w:rPr>
        <w:t xml:space="preserve">
                     автожол саласына енгізу; </w:t>
      </w:r>
      <w:r>
        <w:br/>
      </w:r>
      <w:r>
        <w:rPr>
          <w:rFonts w:ascii="Times New Roman"/>
          <w:b w:val="false"/>
          <w:i w:val="false"/>
          <w:color w:val="000000"/>
          <w:sz w:val="28"/>
        </w:rPr>
        <w:t xml:space="preserve">
                     саланың құқықтық және нормативтік техникалық </w:t>
      </w:r>
      <w:r>
        <w:br/>
      </w:r>
      <w:r>
        <w:rPr>
          <w:rFonts w:ascii="Times New Roman"/>
          <w:b w:val="false"/>
          <w:i w:val="false"/>
          <w:color w:val="000000"/>
          <w:sz w:val="28"/>
        </w:rPr>
        <w:t xml:space="preserve">
                     базасын жетілдіру, техникалық реттеуге көшу; </w:t>
      </w:r>
      <w:r>
        <w:br/>
      </w:r>
      <w:r>
        <w:rPr>
          <w:rFonts w:ascii="Times New Roman"/>
          <w:b w:val="false"/>
          <w:i w:val="false"/>
          <w:color w:val="000000"/>
          <w:sz w:val="28"/>
        </w:rPr>
        <w:t xml:space="preserve">
                     саланың кадр әлеуетін арттыру; </w:t>
      </w:r>
      <w:r>
        <w:br/>
      </w:r>
      <w:r>
        <w:rPr>
          <w:rFonts w:ascii="Times New Roman"/>
          <w:b w:val="false"/>
          <w:i w:val="false"/>
          <w:color w:val="000000"/>
          <w:sz w:val="28"/>
        </w:rPr>
        <w:t xml:space="preserve">
                     ақылы автомобиль жолдарының жүйесін </w:t>
      </w:r>
      <w:r>
        <w:br/>
      </w:r>
      <w:r>
        <w:rPr>
          <w:rFonts w:ascii="Times New Roman"/>
          <w:b w:val="false"/>
          <w:i w:val="false"/>
          <w:color w:val="000000"/>
          <w:sz w:val="28"/>
        </w:rPr>
        <w:t xml:space="preserve">
                     қалыптастыру үшін нормативтік құқықтық базаны </w:t>
      </w:r>
      <w:r>
        <w:br/>
      </w:r>
      <w:r>
        <w:rPr>
          <w:rFonts w:ascii="Times New Roman"/>
          <w:b w:val="false"/>
          <w:i w:val="false"/>
          <w:color w:val="000000"/>
          <w:sz w:val="28"/>
        </w:rPr>
        <w:t xml:space="preserve">
                     құру, мемлекеттік жеке серіктестіктің </w:t>
      </w:r>
      <w:r>
        <w:br/>
      </w:r>
      <w:r>
        <w:rPr>
          <w:rFonts w:ascii="Times New Roman"/>
          <w:b w:val="false"/>
          <w:i w:val="false"/>
          <w:color w:val="000000"/>
          <w:sz w:val="28"/>
        </w:rPr>
        <w:t xml:space="preserve">
                     тетіктерін қоса алып, балама қаржыландыру </w:t>
      </w:r>
      <w:r>
        <w:br/>
      </w:r>
      <w:r>
        <w:rPr>
          <w:rFonts w:ascii="Times New Roman"/>
          <w:b w:val="false"/>
          <w:i w:val="false"/>
          <w:color w:val="000000"/>
          <w:sz w:val="28"/>
        </w:rPr>
        <w:t xml:space="preserve">
                     көздерін енгізу; </w:t>
      </w:r>
      <w:r>
        <w:br/>
      </w:r>
      <w:r>
        <w:rPr>
          <w:rFonts w:ascii="Times New Roman"/>
          <w:b w:val="false"/>
          <w:i w:val="false"/>
          <w:color w:val="000000"/>
          <w:sz w:val="28"/>
        </w:rPr>
        <w:t xml:space="preserve">
                     басым ғылыми зерттеулерді ұйымдастыру және </w:t>
      </w:r>
      <w:r>
        <w:br/>
      </w:r>
      <w:r>
        <w:rPr>
          <w:rFonts w:ascii="Times New Roman"/>
          <w:b w:val="false"/>
          <w:i w:val="false"/>
          <w:color w:val="000000"/>
          <w:sz w:val="28"/>
        </w:rPr>
        <w:t xml:space="preserve">
                     олардың нәтижелерін енгізу; </w:t>
      </w:r>
      <w:r>
        <w:br/>
      </w:r>
      <w:r>
        <w:rPr>
          <w:rFonts w:ascii="Times New Roman"/>
          <w:b w:val="false"/>
          <w:i w:val="false"/>
          <w:color w:val="000000"/>
          <w:sz w:val="28"/>
        </w:rPr>
        <w:t xml:space="preserve">
                     басқару құрылымын және жергілікті жолдар </w:t>
      </w:r>
      <w:r>
        <w:br/>
      </w:r>
      <w:r>
        <w:rPr>
          <w:rFonts w:ascii="Times New Roman"/>
          <w:b w:val="false"/>
          <w:i w:val="false"/>
          <w:color w:val="000000"/>
          <w:sz w:val="28"/>
        </w:rPr>
        <w:t xml:space="preserve">
                     желісіндегі мемлекеттік реттеуді оңтайландыру </w:t>
      </w:r>
    </w:p>
    <w:p>
      <w:pPr>
        <w:spacing w:after="0"/>
        <w:ind w:left="0"/>
        <w:jc w:val="both"/>
      </w:pPr>
      <w:r>
        <w:rPr>
          <w:rFonts w:ascii="Times New Roman"/>
          <w:b/>
          <w:i w:val="false"/>
          <w:color w:val="000000"/>
          <w:sz w:val="28"/>
        </w:rPr>
        <w:t xml:space="preserve">Іске асыру          </w:t>
      </w:r>
      <w:r>
        <w:rPr>
          <w:rFonts w:ascii="Times New Roman"/>
          <w:b w:val="false"/>
          <w:i w:val="false"/>
          <w:color w:val="000000"/>
          <w:sz w:val="28"/>
        </w:rPr>
        <w:t xml:space="preserve">2006-2012 жылдар </w:t>
      </w:r>
      <w:r>
        <w:br/>
      </w:r>
      <w:r>
        <w:rPr>
          <w:rFonts w:ascii="Times New Roman"/>
          <w:b w:val="false"/>
          <w:i w:val="false"/>
          <w:color w:val="000000"/>
          <w:sz w:val="28"/>
        </w:rPr>
        <w:t>
</w:t>
      </w:r>
      <w:r>
        <w:rPr>
          <w:rFonts w:ascii="Times New Roman"/>
          <w:b/>
          <w:i w:val="false"/>
          <w:color w:val="000000"/>
          <w:sz w:val="28"/>
        </w:rPr>
        <w:t xml:space="preserve">кезеңдері       </w:t>
      </w:r>
    </w:p>
    <w:p>
      <w:pPr>
        <w:spacing w:after="0"/>
        <w:ind w:left="0"/>
        <w:jc w:val="both"/>
      </w:pPr>
      <w:r>
        <w:rPr>
          <w:rFonts w:ascii="Times New Roman"/>
          <w:b/>
          <w:i w:val="false"/>
          <w:color w:val="000000"/>
          <w:sz w:val="28"/>
        </w:rPr>
        <w:t xml:space="preserve">Қажетті             </w:t>
      </w:r>
      <w:r>
        <w:rPr>
          <w:rFonts w:ascii="Times New Roman"/>
          <w:b w:val="false"/>
          <w:i w:val="false"/>
          <w:color w:val="000000"/>
          <w:sz w:val="28"/>
        </w:rPr>
        <w:t xml:space="preserve">Бағдарламаны іске асыру үшін жұмсалатын қаржы </w:t>
      </w:r>
      <w:r>
        <w:br/>
      </w:r>
      <w:r>
        <w:rPr>
          <w:rFonts w:ascii="Times New Roman"/>
          <w:b w:val="false"/>
          <w:i w:val="false"/>
          <w:color w:val="000000"/>
          <w:sz w:val="28"/>
        </w:rPr>
        <w:t>
</w:t>
      </w:r>
      <w:r>
        <w:rPr>
          <w:rFonts w:ascii="Times New Roman"/>
          <w:b/>
          <w:i w:val="false"/>
          <w:color w:val="000000"/>
          <w:sz w:val="28"/>
        </w:rPr>
        <w:t xml:space="preserve">ресурстар мен       </w:t>
      </w:r>
      <w:r>
        <w:rPr>
          <w:rFonts w:ascii="Times New Roman"/>
          <w:b w:val="false"/>
          <w:i w:val="false"/>
          <w:color w:val="000000"/>
          <w:sz w:val="28"/>
        </w:rPr>
        <w:t xml:space="preserve">ресурстарының жалпы көлемі 1283 млрд. теңгені </w:t>
      </w:r>
      <w:r>
        <w:br/>
      </w:r>
      <w:r>
        <w:rPr>
          <w:rFonts w:ascii="Times New Roman"/>
          <w:b w:val="false"/>
          <w:i w:val="false"/>
          <w:color w:val="000000"/>
          <w:sz w:val="28"/>
        </w:rPr>
        <w:t>
</w:t>
      </w:r>
      <w:r>
        <w:rPr>
          <w:rFonts w:ascii="Times New Roman"/>
          <w:b/>
          <w:i w:val="false"/>
          <w:color w:val="000000"/>
          <w:sz w:val="28"/>
        </w:rPr>
        <w:t xml:space="preserve">қаржыландыру        </w:t>
      </w:r>
      <w:r>
        <w:rPr>
          <w:rFonts w:ascii="Times New Roman"/>
          <w:b w:val="false"/>
          <w:i w:val="false"/>
          <w:color w:val="000000"/>
          <w:sz w:val="28"/>
        </w:rPr>
        <w:t xml:space="preserve">құрайды, оның ішінде: </w:t>
      </w:r>
      <w:r>
        <w:br/>
      </w:r>
      <w:r>
        <w:rPr>
          <w:rFonts w:ascii="Times New Roman"/>
          <w:b w:val="false"/>
          <w:i w:val="false"/>
          <w:color w:val="000000"/>
          <w:sz w:val="28"/>
        </w:rPr>
        <w:t>
</w:t>
      </w:r>
      <w:r>
        <w:rPr>
          <w:rFonts w:ascii="Times New Roman"/>
          <w:b/>
          <w:i w:val="false"/>
          <w:color w:val="000000"/>
          <w:sz w:val="28"/>
        </w:rPr>
        <w:t xml:space="preserve">көздері             </w:t>
      </w:r>
      <w:r>
        <w:rPr>
          <w:rFonts w:ascii="Times New Roman"/>
          <w:b w:val="false"/>
          <w:i w:val="false"/>
          <w:color w:val="000000"/>
          <w:sz w:val="28"/>
        </w:rPr>
        <w:t xml:space="preserve">1) Республикалық бюджеттік комиссияның шешіміне </w:t>
      </w:r>
      <w:r>
        <w:br/>
      </w:r>
      <w:r>
        <w:rPr>
          <w:rFonts w:ascii="Times New Roman"/>
          <w:b w:val="false"/>
          <w:i w:val="false"/>
          <w:color w:val="000000"/>
          <w:sz w:val="28"/>
        </w:rPr>
        <w:t xml:space="preserve">
                     сәйкес 830 млрд. теңге республикалық бюджеттен </w:t>
      </w:r>
      <w:r>
        <w:br/>
      </w:r>
      <w:r>
        <w:rPr>
          <w:rFonts w:ascii="Times New Roman"/>
          <w:b w:val="false"/>
          <w:i w:val="false"/>
          <w:color w:val="000000"/>
          <w:sz w:val="28"/>
        </w:rPr>
        <w:t xml:space="preserve">
                     республикалық маңызы бар жолдарға 2006 жылға - </w:t>
      </w:r>
      <w:r>
        <w:br/>
      </w:r>
      <w:r>
        <w:rPr>
          <w:rFonts w:ascii="Times New Roman"/>
          <w:b w:val="false"/>
          <w:i w:val="false"/>
          <w:color w:val="000000"/>
          <w:sz w:val="28"/>
        </w:rPr>
        <w:t xml:space="preserve">
                     62 млрд. теңге; 2007 жылға - 93 млрд. теңге; </w:t>
      </w:r>
      <w:r>
        <w:br/>
      </w:r>
      <w:r>
        <w:rPr>
          <w:rFonts w:ascii="Times New Roman"/>
          <w:b w:val="false"/>
          <w:i w:val="false"/>
          <w:color w:val="000000"/>
          <w:sz w:val="28"/>
        </w:rPr>
        <w:t xml:space="preserve">
                     2008 жылға - 113 млрд. теңге; 2009 жылға - 125 </w:t>
      </w:r>
      <w:r>
        <w:br/>
      </w:r>
      <w:r>
        <w:rPr>
          <w:rFonts w:ascii="Times New Roman"/>
          <w:b w:val="false"/>
          <w:i w:val="false"/>
          <w:color w:val="000000"/>
          <w:sz w:val="28"/>
        </w:rPr>
        <w:t xml:space="preserve">
                     млрд. теңге; 2010 жылға - 133 млрд. теңге; </w:t>
      </w:r>
      <w:r>
        <w:br/>
      </w:r>
      <w:r>
        <w:rPr>
          <w:rFonts w:ascii="Times New Roman"/>
          <w:b w:val="false"/>
          <w:i w:val="false"/>
          <w:color w:val="000000"/>
          <w:sz w:val="28"/>
        </w:rPr>
        <w:t xml:space="preserve">
                     2011 жылға - 144 млрд. теңге; 2012 жылға - 160 </w:t>
      </w:r>
      <w:r>
        <w:br/>
      </w:r>
      <w:r>
        <w:rPr>
          <w:rFonts w:ascii="Times New Roman"/>
          <w:b w:val="false"/>
          <w:i w:val="false"/>
          <w:color w:val="000000"/>
          <w:sz w:val="28"/>
        </w:rPr>
        <w:t xml:space="preserve">
                     млрд. теңге; </w:t>
      </w:r>
      <w:r>
        <w:br/>
      </w:r>
      <w:r>
        <w:rPr>
          <w:rFonts w:ascii="Times New Roman"/>
          <w:b w:val="false"/>
          <w:i w:val="false"/>
          <w:color w:val="000000"/>
          <w:sz w:val="28"/>
        </w:rPr>
        <w:t xml:space="preserve">
                     2) 271 млрд. теңге облыстық және аудандық </w:t>
      </w:r>
      <w:r>
        <w:br/>
      </w:r>
      <w:r>
        <w:rPr>
          <w:rFonts w:ascii="Times New Roman"/>
          <w:b w:val="false"/>
          <w:i w:val="false"/>
          <w:color w:val="000000"/>
          <w:sz w:val="28"/>
        </w:rPr>
        <w:t xml:space="preserve">
                     маңызы бар жолдарға жергілікті бюджеттен және </w:t>
      </w:r>
      <w:r>
        <w:br/>
      </w:r>
      <w:r>
        <w:rPr>
          <w:rFonts w:ascii="Times New Roman"/>
          <w:b w:val="false"/>
          <w:i w:val="false"/>
          <w:color w:val="000000"/>
          <w:sz w:val="28"/>
        </w:rPr>
        <w:t xml:space="preserve">
                     мақсатты трансферттер республикалық бюджеттен,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республикалық бюджеттен мақсатты трансферттер </w:t>
      </w:r>
      <w:r>
        <w:br/>
      </w:r>
      <w:r>
        <w:rPr>
          <w:rFonts w:ascii="Times New Roman"/>
          <w:b w:val="false"/>
          <w:i w:val="false"/>
          <w:color w:val="000000"/>
          <w:sz w:val="28"/>
        </w:rPr>
        <w:t xml:space="preserve">
                     есебінен 2007 жылға - 15 млрд. теңге; 2008 </w:t>
      </w:r>
      <w:r>
        <w:br/>
      </w:r>
      <w:r>
        <w:rPr>
          <w:rFonts w:ascii="Times New Roman"/>
          <w:b w:val="false"/>
          <w:i w:val="false"/>
          <w:color w:val="000000"/>
          <w:sz w:val="28"/>
        </w:rPr>
        <w:t xml:space="preserve">
                     жылға - 19 млрд. теңге; 2009 жылға - 24 млрд. </w:t>
      </w:r>
      <w:r>
        <w:br/>
      </w:r>
      <w:r>
        <w:rPr>
          <w:rFonts w:ascii="Times New Roman"/>
          <w:b w:val="false"/>
          <w:i w:val="false"/>
          <w:color w:val="000000"/>
          <w:sz w:val="28"/>
        </w:rPr>
        <w:t xml:space="preserve">
                     теңге; 2010 жылға - 26 млрд. теңге; 2011 жылға </w:t>
      </w:r>
      <w:r>
        <w:br/>
      </w:r>
      <w:r>
        <w:rPr>
          <w:rFonts w:ascii="Times New Roman"/>
          <w:b w:val="false"/>
          <w:i w:val="false"/>
          <w:color w:val="000000"/>
          <w:sz w:val="28"/>
        </w:rPr>
        <w:t xml:space="preserve">
                     - 27 млрд. теңге; 2012 жылға - 30 млрд. теңге; </w:t>
      </w:r>
      <w:r>
        <w:br/>
      </w:r>
      <w:r>
        <w:rPr>
          <w:rFonts w:ascii="Times New Roman"/>
          <w:b w:val="false"/>
          <w:i w:val="false"/>
          <w:color w:val="000000"/>
          <w:sz w:val="28"/>
        </w:rPr>
        <w:t xml:space="preserve">
                     жергілікті бюджеттердің қаражаты есебінен 2006 </w:t>
      </w:r>
      <w:r>
        <w:br/>
      </w:r>
      <w:r>
        <w:rPr>
          <w:rFonts w:ascii="Times New Roman"/>
          <w:b w:val="false"/>
          <w:i w:val="false"/>
          <w:color w:val="000000"/>
          <w:sz w:val="28"/>
        </w:rPr>
        <w:t xml:space="preserve">
                     жылға - 11 млрд. теңге; 2007 жылға - 13 млрд. </w:t>
      </w:r>
      <w:r>
        <w:br/>
      </w:r>
      <w:r>
        <w:rPr>
          <w:rFonts w:ascii="Times New Roman"/>
          <w:b w:val="false"/>
          <w:i w:val="false"/>
          <w:color w:val="000000"/>
          <w:sz w:val="28"/>
        </w:rPr>
        <w:t xml:space="preserve">
                     теңге; 2008 жылға - 15 млрд. теңге; 2009 жылға </w:t>
      </w:r>
      <w:r>
        <w:br/>
      </w:r>
      <w:r>
        <w:rPr>
          <w:rFonts w:ascii="Times New Roman"/>
          <w:b w:val="false"/>
          <w:i w:val="false"/>
          <w:color w:val="000000"/>
          <w:sz w:val="28"/>
        </w:rPr>
        <w:t xml:space="preserve">
                     - 18 млрд. теңге; 2010 жылға - 21 млрд. теңге; </w:t>
      </w:r>
      <w:r>
        <w:br/>
      </w:r>
      <w:r>
        <w:rPr>
          <w:rFonts w:ascii="Times New Roman"/>
          <w:b w:val="false"/>
          <w:i w:val="false"/>
          <w:color w:val="000000"/>
          <w:sz w:val="28"/>
        </w:rPr>
        <w:t xml:space="preserve">
                     2011 жылға - 24 млрд. теңге; 2012 жылға - 28 </w:t>
      </w:r>
      <w:r>
        <w:br/>
      </w:r>
      <w:r>
        <w:rPr>
          <w:rFonts w:ascii="Times New Roman"/>
          <w:b w:val="false"/>
          <w:i w:val="false"/>
          <w:color w:val="000000"/>
          <w:sz w:val="28"/>
        </w:rPr>
        <w:t xml:space="preserve">
                     млрд. теңге; </w:t>
      </w:r>
      <w:r>
        <w:br/>
      </w:r>
      <w:r>
        <w:rPr>
          <w:rFonts w:ascii="Times New Roman"/>
          <w:b w:val="false"/>
          <w:i w:val="false"/>
          <w:color w:val="000000"/>
          <w:sz w:val="28"/>
        </w:rPr>
        <w:t xml:space="preserve">
                     3) 182 млрд. теңге мемлекетті-жеке меншік </w:t>
      </w:r>
      <w:r>
        <w:br/>
      </w:r>
      <w:r>
        <w:rPr>
          <w:rFonts w:ascii="Times New Roman"/>
          <w:b w:val="false"/>
          <w:i w:val="false"/>
          <w:color w:val="000000"/>
          <w:sz w:val="28"/>
        </w:rPr>
        <w:t xml:space="preserve">
                     серіктестіктің тетіктерін енгізумен автожол </w:t>
      </w:r>
      <w:r>
        <w:br/>
      </w:r>
      <w:r>
        <w:rPr>
          <w:rFonts w:ascii="Times New Roman"/>
          <w:b w:val="false"/>
          <w:i w:val="false"/>
          <w:color w:val="000000"/>
          <w:sz w:val="28"/>
        </w:rPr>
        <w:t xml:space="preserve">
                     саласындағы инвестициялық жобаларды іске </w:t>
      </w:r>
      <w:r>
        <w:br/>
      </w:r>
      <w:r>
        <w:rPr>
          <w:rFonts w:ascii="Times New Roman"/>
          <w:b w:val="false"/>
          <w:i w:val="false"/>
          <w:color w:val="000000"/>
          <w:sz w:val="28"/>
        </w:rPr>
        <w:t xml:space="preserve">
                     асыруға. </w:t>
      </w:r>
      <w:r>
        <w:br/>
      </w:r>
      <w:r>
        <w:rPr>
          <w:rFonts w:ascii="Times New Roman"/>
          <w:b w:val="false"/>
          <w:i w:val="false"/>
          <w:color w:val="000000"/>
          <w:sz w:val="28"/>
        </w:rPr>
        <w:t xml:space="preserve">
                     Бұл ретте республикалық және жергілікті </w:t>
      </w:r>
      <w:r>
        <w:br/>
      </w:r>
      <w:r>
        <w:rPr>
          <w:rFonts w:ascii="Times New Roman"/>
          <w:b w:val="false"/>
          <w:i w:val="false"/>
          <w:color w:val="000000"/>
          <w:sz w:val="28"/>
        </w:rPr>
        <w:t xml:space="preserve">
                     бюджеттерден қаржыландыру көлемдері тиісті </w:t>
      </w:r>
      <w:r>
        <w:br/>
      </w:r>
      <w:r>
        <w:rPr>
          <w:rFonts w:ascii="Times New Roman"/>
          <w:b w:val="false"/>
          <w:i w:val="false"/>
          <w:color w:val="000000"/>
          <w:sz w:val="28"/>
        </w:rPr>
        <w:t xml:space="preserve">
                     жылдың бюджетін құру мен нақтылау кезінде жыл </w:t>
      </w:r>
      <w:r>
        <w:br/>
      </w:r>
      <w:r>
        <w:rPr>
          <w:rFonts w:ascii="Times New Roman"/>
          <w:b w:val="false"/>
          <w:i w:val="false"/>
          <w:color w:val="000000"/>
          <w:sz w:val="28"/>
        </w:rPr>
        <w:t xml:space="preserve">
                     сайын белгіленген тәртіппен нақтыланатын болады </w:t>
      </w:r>
    </w:p>
    <w:p>
      <w:pPr>
        <w:spacing w:after="0"/>
        <w:ind w:left="0"/>
        <w:jc w:val="both"/>
      </w:pPr>
      <w:r>
        <w:rPr>
          <w:rFonts w:ascii="Times New Roman"/>
          <w:b/>
          <w:i w:val="false"/>
          <w:color w:val="000000"/>
          <w:sz w:val="28"/>
        </w:rPr>
        <w:t xml:space="preserve">Күтілетін </w:t>
      </w:r>
      <w:r>
        <w:rPr>
          <w:rFonts w:ascii="Times New Roman"/>
          <w:b w:val="false"/>
          <w:i w:val="false"/>
          <w:color w:val="000000"/>
          <w:sz w:val="28"/>
        </w:rPr>
        <w:t xml:space="preserve">           Жалпы ұзақтығы 7205 км республикалық маңызы бар </w:t>
      </w:r>
      <w:r>
        <w:br/>
      </w:r>
      <w:r>
        <w:rPr>
          <w:rFonts w:ascii="Times New Roman"/>
          <w:b w:val="false"/>
          <w:i w:val="false"/>
          <w:color w:val="000000"/>
          <w:sz w:val="28"/>
        </w:rPr>
        <w:t>
</w:t>
      </w:r>
      <w:r>
        <w:rPr>
          <w:rFonts w:ascii="Times New Roman"/>
          <w:b/>
          <w:i w:val="false"/>
          <w:color w:val="000000"/>
          <w:sz w:val="28"/>
        </w:rPr>
        <w:t xml:space="preserve">нәтижелер           </w:t>
      </w:r>
      <w:r>
        <w:rPr>
          <w:rFonts w:ascii="Times New Roman"/>
          <w:b w:val="false"/>
          <w:i w:val="false"/>
          <w:color w:val="000000"/>
          <w:sz w:val="28"/>
        </w:rPr>
        <w:t xml:space="preserve">автомобиль жолдарының учаскелерінде қайта </w:t>
      </w:r>
      <w:r>
        <w:br/>
      </w:r>
      <w:r>
        <w:rPr>
          <w:rFonts w:ascii="Times New Roman"/>
          <w:b w:val="false"/>
          <w:i w:val="false"/>
          <w:color w:val="000000"/>
          <w:sz w:val="28"/>
        </w:rPr>
        <w:t xml:space="preserve">
                     жаңартуды, 1660 км күрделі жөндеуді және 16800 </w:t>
      </w:r>
      <w:r>
        <w:br/>
      </w:r>
      <w:r>
        <w:rPr>
          <w:rFonts w:ascii="Times New Roman"/>
          <w:b w:val="false"/>
          <w:i w:val="false"/>
          <w:color w:val="000000"/>
          <w:sz w:val="28"/>
        </w:rPr>
        <w:t xml:space="preserve">
                     км орташа жөндеуді орындау, жалпы ұзақтығы </w:t>
      </w:r>
      <w:r>
        <w:br/>
      </w:r>
      <w:r>
        <w:rPr>
          <w:rFonts w:ascii="Times New Roman"/>
          <w:b w:val="false"/>
          <w:i w:val="false"/>
          <w:color w:val="000000"/>
          <w:sz w:val="28"/>
        </w:rPr>
        <w:t xml:space="preserve">
                     18089 км автомобиль жолдарының жергілікті </w:t>
      </w:r>
      <w:r>
        <w:br/>
      </w:r>
      <w:r>
        <w:rPr>
          <w:rFonts w:ascii="Times New Roman"/>
          <w:b w:val="false"/>
          <w:i w:val="false"/>
          <w:color w:val="000000"/>
          <w:sz w:val="28"/>
        </w:rPr>
        <w:t xml:space="preserve">
                     желілерінің учаскелерін қайта жаңарту, күрделі </w:t>
      </w:r>
      <w:r>
        <w:br/>
      </w:r>
      <w:r>
        <w:rPr>
          <w:rFonts w:ascii="Times New Roman"/>
          <w:b w:val="false"/>
          <w:i w:val="false"/>
          <w:color w:val="000000"/>
          <w:sz w:val="28"/>
        </w:rPr>
        <w:t xml:space="preserve">
                     және орташа жөндеуді, мемлекеттік-жеке меншік </w:t>
      </w:r>
      <w:r>
        <w:br/>
      </w:r>
      <w:r>
        <w:rPr>
          <w:rFonts w:ascii="Times New Roman"/>
          <w:b w:val="false"/>
          <w:i w:val="false"/>
          <w:color w:val="000000"/>
          <w:sz w:val="28"/>
        </w:rPr>
        <w:t xml:space="preserve">
                     серіктестіктің тетіктерін енгізумен ұзақтығы </w:t>
      </w:r>
      <w:r>
        <w:br/>
      </w:r>
      <w:r>
        <w:rPr>
          <w:rFonts w:ascii="Times New Roman"/>
          <w:b w:val="false"/>
          <w:i w:val="false"/>
          <w:color w:val="000000"/>
          <w:sz w:val="28"/>
        </w:rPr>
        <w:t xml:space="preserve">
                     1281 км республикалық маңызы бар автожолдардың </w:t>
      </w:r>
      <w:r>
        <w:br/>
      </w:r>
      <w:r>
        <w:rPr>
          <w:rFonts w:ascii="Times New Roman"/>
          <w:b w:val="false"/>
          <w:i w:val="false"/>
          <w:color w:val="000000"/>
          <w:sz w:val="28"/>
        </w:rPr>
        <w:t xml:space="preserve">
                     учаскелерін салу және қайта жаңарту; </w:t>
      </w:r>
      <w:r>
        <w:br/>
      </w:r>
      <w:r>
        <w:rPr>
          <w:rFonts w:ascii="Times New Roman"/>
          <w:b w:val="false"/>
          <w:i w:val="false"/>
          <w:color w:val="000000"/>
          <w:sz w:val="28"/>
        </w:rPr>
        <w:t xml:space="preserve">
                     республикалық маңызы бар автомобиль жолдарын </w:t>
      </w:r>
      <w:r>
        <w:br/>
      </w:r>
      <w:r>
        <w:rPr>
          <w:rFonts w:ascii="Times New Roman"/>
          <w:b w:val="false"/>
          <w:i w:val="false"/>
          <w:color w:val="000000"/>
          <w:sz w:val="28"/>
        </w:rPr>
        <w:t xml:space="preserve">
                     ақаусыз күтіп ұстау деңгейін 86 пайызға дейін </w:t>
      </w:r>
      <w:r>
        <w:br/>
      </w:r>
      <w:r>
        <w:rPr>
          <w:rFonts w:ascii="Times New Roman"/>
          <w:b w:val="false"/>
          <w:i w:val="false"/>
          <w:color w:val="000000"/>
          <w:sz w:val="28"/>
        </w:rPr>
        <w:t xml:space="preserve">
                     жеткізу; </w:t>
      </w:r>
      <w:r>
        <w:br/>
      </w:r>
      <w:r>
        <w:rPr>
          <w:rFonts w:ascii="Times New Roman"/>
          <w:b w:val="false"/>
          <w:i w:val="false"/>
          <w:color w:val="000000"/>
          <w:sz w:val="28"/>
        </w:rPr>
        <w:t xml:space="preserve">
                     елді мекендерді жыл бойына үздіксіз көліктік </w:t>
      </w:r>
      <w:r>
        <w:br/>
      </w:r>
      <w:r>
        <w:rPr>
          <w:rFonts w:ascii="Times New Roman"/>
          <w:b w:val="false"/>
          <w:i w:val="false"/>
          <w:color w:val="000000"/>
          <w:sz w:val="28"/>
        </w:rPr>
        <w:t xml:space="preserve">
                     қатынаспен қамтамасыз етуді арттыру; </w:t>
      </w:r>
      <w:r>
        <w:br/>
      </w:r>
      <w:r>
        <w:rPr>
          <w:rFonts w:ascii="Times New Roman"/>
          <w:b w:val="false"/>
          <w:i w:val="false"/>
          <w:color w:val="000000"/>
          <w:sz w:val="28"/>
        </w:rPr>
        <w:t xml:space="preserve">
                     жол шарттары бойынша апат деңгейін төмендету; </w:t>
      </w:r>
      <w:r>
        <w:br/>
      </w:r>
      <w:r>
        <w:rPr>
          <w:rFonts w:ascii="Times New Roman"/>
          <w:b w:val="false"/>
          <w:i w:val="false"/>
          <w:color w:val="000000"/>
          <w:sz w:val="28"/>
        </w:rPr>
        <w:t xml:space="preserve">
                     автомобиль жолдарының республикалық </w:t>
      </w:r>
      <w:r>
        <w:br/>
      </w:r>
      <w:r>
        <w:rPr>
          <w:rFonts w:ascii="Times New Roman"/>
          <w:b w:val="false"/>
          <w:i w:val="false"/>
          <w:color w:val="000000"/>
          <w:sz w:val="28"/>
        </w:rPr>
        <w:t xml:space="preserve">
                     желісіндегі жүк көтеру қабілеттігі мен </w:t>
      </w:r>
      <w:r>
        <w:br/>
      </w:r>
      <w:r>
        <w:rPr>
          <w:rFonts w:ascii="Times New Roman"/>
          <w:b w:val="false"/>
          <w:i w:val="false"/>
          <w:color w:val="000000"/>
          <w:sz w:val="28"/>
        </w:rPr>
        <w:t xml:space="preserve">
                     көлемдері бойынша талаптарға сәйкес келмейтін </w:t>
      </w:r>
      <w:r>
        <w:br/>
      </w:r>
      <w:r>
        <w:rPr>
          <w:rFonts w:ascii="Times New Roman"/>
          <w:b w:val="false"/>
          <w:i w:val="false"/>
          <w:color w:val="000000"/>
          <w:sz w:val="28"/>
        </w:rPr>
        <w:t xml:space="preserve">
                     412 көпірді қайта жаңарту мен күрделі жөндеу. </w:t>
      </w:r>
    </w:p>
    <w:bookmarkStart w:name="z8" w:id="6"/>
    <w:p>
      <w:pPr>
        <w:spacing w:after="0"/>
        <w:ind w:left="0"/>
        <w:jc w:val="left"/>
      </w:pPr>
      <w:r>
        <w:rPr>
          <w:rFonts w:ascii="Times New Roman"/>
          <w:b/>
          <w:i w:val="false"/>
          <w:color w:val="000000"/>
        </w:rPr>
        <w:t xml:space="preserve"> 
  1. Кіріспе </w:t>
      </w:r>
    </w:p>
    <w:bookmarkEnd w:id="6"/>
    <w:p>
      <w:pPr>
        <w:spacing w:after="0"/>
        <w:ind w:left="0"/>
        <w:jc w:val="both"/>
      </w:pPr>
      <w:r>
        <w:rPr>
          <w:rFonts w:ascii="Times New Roman"/>
          <w:b w:val="false"/>
          <w:i w:val="false"/>
          <w:color w:val="000000"/>
          <w:sz w:val="28"/>
        </w:rPr>
        <w:t xml:space="preserve">      Қазақстан соңғы он жылдықта дүниежүзілік интеграциялық процестерге белсенді қатысушы болды. Жүктер мен жолаушыларды қызмет көрсету сервисінің жоғары деңгейімен ішкі және транзиттік тасымалдауды қамтамасыз ететін сапалы көліктік инфрақұрылымы экономикалық интеграцияның маңызды бөлігі болып табылады. </w:t>
      </w:r>
      <w:r>
        <w:br/>
      </w:r>
      <w:r>
        <w:rPr>
          <w:rFonts w:ascii="Times New Roman"/>
          <w:b w:val="false"/>
          <w:i w:val="false"/>
          <w:color w:val="000000"/>
          <w:sz w:val="28"/>
        </w:rPr>
        <w:t xml:space="preserve">
      Автомобиль жолдарының сапасына және жол бойғы сервисінің деңгейіне қойылатын қазіргі заманғы талаптар автожол саласы алдына жаңа міндеттер қойып отыр. Осы проблеманың жанжақтылығы автомобиль жолдарын дамытуға бірізді мемлекеттік саясатты жүргізуді талап етеді. </w:t>
      </w:r>
      <w:r>
        <w:br/>
      </w:r>
      <w:r>
        <w:rPr>
          <w:rFonts w:ascii="Times New Roman"/>
          <w:b w:val="false"/>
          <w:i w:val="false"/>
          <w:color w:val="000000"/>
          <w:sz w:val="28"/>
        </w:rPr>
        <w:t>
      Осы Қазақстан Республикасы Президентінің 2001 жылғы 4 желтоқсандағы N 735  </w:t>
      </w:r>
      <w:r>
        <w:rPr>
          <w:rFonts w:ascii="Times New Roman"/>
          <w:b w:val="false"/>
          <w:i w:val="false"/>
          <w:color w:val="000000"/>
          <w:sz w:val="28"/>
        </w:rPr>
        <w:t xml:space="preserve">Жарлығымен </w:t>
      </w:r>
      <w:r>
        <w:rPr>
          <w:rFonts w:ascii="Times New Roman"/>
          <w:b w:val="false"/>
          <w:i w:val="false"/>
          <w:color w:val="000000"/>
          <w:sz w:val="28"/>
        </w:rPr>
        <w:t> бекітілген Автожол саласының дамытудың 2006-2012 жылдарға арналған бағдарламасы (бұдан әрі - Бағдарлама) Қазақстан Республикасының 2010 жылға дейін дамуының стратегиялық жоспарының және "Қазақстан Республикасы Үкіметінің 2003-2006 жылдарға арналған бағдарламасын іске асыру жөніндегі іс-шаралар жоспары туралы" Қазақстан Республикасы Үкіметінің 2003 жылғы 5 қыркүйектегі N 903  </w:t>
      </w:r>
      <w:r>
        <w:rPr>
          <w:rFonts w:ascii="Times New Roman"/>
          <w:b w:val="false"/>
          <w:i w:val="false"/>
          <w:color w:val="000000"/>
          <w:sz w:val="28"/>
        </w:rPr>
        <w:t xml:space="preserve">қаулысының </w:t>
      </w:r>
      <w:r>
        <w:rPr>
          <w:rFonts w:ascii="Times New Roman"/>
          <w:b w:val="false"/>
          <w:i w:val="false"/>
          <w:color w:val="000000"/>
          <w:sz w:val="28"/>
        </w:rPr>
        <w:t xml:space="preserve"> негізінде әзірленді. </w:t>
      </w:r>
      <w:r>
        <w:br/>
      </w:r>
      <w:r>
        <w:rPr>
          <w:rFonts w:ascii="Times New Roman"/>
          <w:b w:val="false"/>
          <w:i w:val="false"/>
          <w:color w:val="000000"/>
          <w:sz w:val="28"/>
        </w:rPr>
        <w:t xml:space="preserve">
      Бағдарлама автожол саласын дамытудың 2001-2005 жылдарға арналған мемлекеттік Бағдарламаның іске асырылуы нәтижелеріне және республиканың автомобиль жолдары желісінің қазіргі заманғы жай-күйіне талдау жасаудың нәтижелеріне негізделген. Ол автокөлік тасымалында тұрғындар мен ел экономикасының қажеттіліктерін барынша қанағаттандыру үшін жалпы пайдаланымдағы жолдар желісін жетілдіру мақсатында автожол саласындағы техникалық және экономикалық реформаларды одан әрі дамыту мен тереңдетуге бағытталған. </w:t>
      </w:r>
      <w:r>
        <w:br/>
      </w:r>
      <w:r>
        <w:rPr>
          <w:rFonts w:ascii="Times New Roman"/>
          <w:b w:val="false"/>
          <w:i w:val="false"/>
          <w:color w:val="000000"/>
          <w:sz w:val="28"/>
        </w:rPr>
        <w:t xml:space="preserve">
      Бағдарламаны іске асыру шеңберінде автомобиль жолдарының жүк жүктемесі жоғары учаскелерінің техникалық жай-күйін жақсарту және авариялық көпірлерді қайта жаңарту болжанып отыр. Автожол саласын дамытудың 2001-2005 жылдарға арналған мемлекеттік бағдарламасында белгіленген басым бағыттар бойынша автомобиль жолдарын дамыту жобаларын іске асыру жалғасын табады. </w:t>
      </w:r>
    </w:p>
    <w:bookmarkStart w:name="z9" w:id="7"/>
    <w:p>
      <w:pPr>
        <w:spacing w:after="0"/>
        <w:ind w:left="0"/>
        <w:jc w:val="left"/>
      </w:pPr>
      <w:r>
        <w:rPr>
          <w:rFonts w:ascii="Times New Roman"/>
          <w:b/>
          <w:i w:val="false"/>
          <w:color w:val="000000"/>
        </w:rPr>
        <w:t xml:space="preserve"> 
  1.1. Автожол саласын дамытудың 2001-2005 жылдарға арналған мемлекеттік бағдарламасын іске асырудың негізгі қорытындылары </w:t>
      </w:r>
    </w:p>
    <w:bookmarkEnd w:id="7"/>
    <w:p>
      <w:pPr>
        <w:spacing w:after="0"/>
        <w:ind w:left="0"/>
        <w:jc w:val="both"/>
      </w:pPr>
      <w:r>
        <w:rPr>
          <w:rFonts w:ascii="Times New Roman"/>
          <w:b w:val="false"/>
          <w:i w:val="false"/>
          <w:color w:val="000000"/>
          <w:sz w:val="28"/>
        </w:rPr>
        <w:t>      Қазақстан Республикасы Президентінің 2001 жылғы 28 қарашадағы N 730  </w:t>
      </w:r>
      <w:r>
        <w:rPr>
          <w:rFonts w:ascii="Times New Roman"/>
          <w:b w:val="false"/>
          <w:i w:val="false"/>
          <w:color w:val="000000"/>
          <w:sz w:val="28"/>
        </w:rPr>
        <w:t xml:space="preserve">Жарлығымен </w:t>
      </w:r>
      <w:r>
        <w:rPr>
          <w:rFonts w:ascii="Times New Roman"/>
          <w:b w:val="false"/>
          <w:i w:val="false"/>
          <w:color w:val="000000"/>
          <w:sz w:val="28"/>
        </w:rPr>
        <w:t xml:space="preserve"> бекітілген Автожол саласын дамытудың 2001-2005 жылдарға арналған мемлекеттік бағдарламасын (бұдан әрі - Мемлекеттік бағдарлама) іске асыру барысында мемлекеттік бағдарламада көзделген 16487 шақырымның және 65 көпірдің, жалпы ұзақтығы 11346 км республикалық маңызы бар автомобиль жолдарының учаскелерін және 45 көпірді салу, қалпына келтіру, күрделі және орташа жөндеу жөніндегі жұмыстарды аяқтау жоспарланып отыр. </w:t>
      </w:r>
      <w:r>
        <w:br/>
      </w:r>
      <w:r>
        <w:rPr>
          <w:rFonts w:ascii="Times New Roman"/>
          <w:b w:val="false"/>
          <w:i w:val="false"/>
          <w:color w:val="000000"/>
          <w:sz w:val="28"/>
        </w:rPr>
        <w:t xml:space="preserve">
      Мемлекеттік бағдарламаны іске асыру шеңберінде жол құрылысының мынадай объектілері аяқталады: </w:t>
      </w:r>
      <w:r>
        <w:br/>
      </w:r>
      <w:r>
        <w:rPr>
          <w:rFonts w:ascii="Times New Roman"/>
          <w:b w:val="false"/>
          <w:i w:val="false"/>
          <w:color w:val="000000"/>
          <w:sz w:val="28"/>
        </w:rPr>
        <w:t xml:space="preserve">
      1) қайта жаңарту және қалпына келтіру: </w:t>
      </w:r>
      <w:r>
        <w:br/>
      </w:r>
      <w:r>
        <w:rPr>
          <w:rFonts w:ascii="Times New Roman"/>
          <w:b w:val="false"/>
          <w:i w:val="false"/>
          <w:color w:val="000000"/>
          <w:sz w:val="28"/>
        </w:rPr>
        <w:t xml:space="preserve">
      Алматы - Астана - 937 км; </w:t>
      </w:r>
      <w:r>
        <w:br/>
      </w:r>
      <w:r>
        <w:rPr>
          <w:rFonts w:ascii="Times New Roman"/>
          <w:b w:val="false"/>
          <w:i w:val="false"/>
          <w:color w:val="000000"/>
          <w:sz w:val="28"/>
        </w:rPr>
        <w:t xml:space="preserve">
      Астана - Бурабай (шипажай аймағының жолдарын қоса алғанда) - 249 км; </w:t>
      </w:r>
      <w:r>
        <w:br/>
      </w:r>
      <w:r>
        <w:rPr>
          <w:rFonts w:ascii="Times New Roman"/>
          <w:b w:val="false"/>
          <w:i w:val="false"/>
          <w:color w:val="000000"/>
          <w:sz w:val="28"/>
        </w:rPr>
        <w:t xml:space="preserve">
      Астана қаласының Солтүстік Батыс айналымы - 7 км; </w:t>
      </w:r>
      <w:r>
        <w:br/>
      </w:r>
      <w:r>
        <w:rPr>
          <w:rFonts w:ascii="Times New Roman"/>
          <w:b w:val="false"/>
          <w:i w:val="false"/>
          <w:color w:val="000000"/>
          <w:sz w:val="28"/>
        </w:rPr>
        <w:t xml:space="preserve">
      Бейнеу - Ақжігіт - 27 км; </w:t>
      </w:r>
      <w:r>
        <w:br/>
      </w:r>
      <w:r>
        <w:rPr>
          <w:rFonts w:ascii="Times New Roman"/>
          <w:b w:val="false"/>
          <w:i w:val="false"/>
          <w:color w:val="000000"/>
          <w:sz w:val="28"/>
        </w:rPr>
        <w:t xml:space="preserve">
      Қарағанды қаласы арқылы өту - 33 км; </w:t>
      </w:r>
      <w:r>
        <w:br/>
      </w:r>
      <w:r>
        <w:rPr>
          <w:rFonts w:ascii="Times New Roman"/>
          <w:b w:val="false"/>
          <w:i w:val="false"/>
          <w:color w:val="000000"/>
          <w:sz w:val="28"/>
        </w:rPr>
        <w:t xml:space="preserve">
      Рудный қаласының Батыс айналымы - 7 км; </w:t>
      </w:r>
      <w:r>
        <w:br/>
      </w:r>
      <w:r>
        <w:rPr>
          <w:rFonts w:ascii="Times New Roman"/>
          <w:b w:val="false"/>
          <w:i w:val="false"/>
          <w:color w:val="000000"/>
          <w:sz w:val="28"/>
        </w:rPr>
        <w:t xml:space="preserve">
      Алматы - Бішкек - 205,4 км; </w:t>
      </w:r>
      <w:r>
        <w:br/>
      </w:r>
      <w:r>
        <w:rPr>
          <w:rFonts w:ascii="Times New Roman"/>
          <w:b w:val="false"/>
          <w:i w:val="false"/>
          <w:color w:val="000000"/>
          <w:sz w:val="28"/>
        </w:rPr>
        <w:t xml:space="preserve">
      Батыс Қазақстан автожолдары - 932 км. </w:t>
      </w:r>
      <w:r>
        <w:br/>
      </w:r>
      <w:r>
        <w:rPr>
          <w:rFonts w:ascii="Times New Roman"/>
          <w:b w:val="false"/>
          <w:i w:val="false"/>
          <w:color w:val="000000"/>
          <w:sz w:val="28"/>
        </w:rPr>
        <w:t xml:space="preserve">
      2) Жолдар мен көпірлерді салу: </w:t>
      </w:r>
      <w:r>
        <w:br/>
      </w:r>
      <w:r>
        <w:rPr>
          <w:rFonts w:ascii="Times New Roman"/>
          <w:b w:val="false"/>
          <w:i w:val="false"/>
          <w:color w:val="000000"/>
          <w:sz w:val="28"/>
        </w:rPr>
        <w:t xml:space="preserve">
      Қызыләскер - Киров (Сырдария өзені арқылы өтетін көпірмен) - 54 км; </w:t>
      </w:r>
      <w:r>
        <w:br/>
      </w:r>
      <w:r>
        <w:rPr>
          <w:rFonts w:ascii="Times New Roman"/>
          <w:b w:val="false"/>
          <w:i w:val="false"/>
          <w:color w:val="000000"/>
          <w:sz w:val="28"/>
        </w:rPr>
        <w:t xml:space="preserve">
      Астана қаласының Солтүстік айналымы - 15 км; </w:t>
      </w:r>
      <w:r>
        <w:br/>
      </w:r>
      <w:r>
        <w:rPr>
          <w:rFonts w:ascii="Times New Roman"/>
          <w:b w:val="false"/>
          <w:i w:val="false"/>
          <w:color w:val="000000"/>
          <w:sz w:val="28"/>
        </w:rPr>
        <w:t xml:space="preserve">
      Риддер - Алтай Республикасының шекарасы (учаскесі) - 40 км; </w:t>
      </w:r>
      <w:r>
        <w:br/>
      </w:r>
      <w:r>
        <w:rPr>
          <w:rFonts w:ascii="Times New Roman"/>
          <w:b w:val="false"/>
          <w:i w:val="false"/>
          <w:color w:val="000000"/>
          <w:sz w:val="28"/>
        </w:rPr>
        <w:t xml:space="preserve">
      Жайық және Сырдария өзендері арқылы өтетін көпір өткелдері. </w:t>
      </w:r>
      <w:r>
        <w:br/>
      </w:r>
      <w:r>
        <w:rPr>
          <w:rFonts w:ascii="Times New Roman"/>
          <w:b w:val="false"/>
          <w:i w:val="false"/>
          <w:color w:val="000000"/>
          <w:sz w:val="28"/>
        </w:rPr>
        <w:t xml:space="preserve">
      Самара - Шымкент автожолының Қарабұтақ - Ырғыз - Қызылорда облысының шекарасы учаскесінде, Астана - Қостанай - Челябі, Үшарал - Достық, Қызылорда - Жезқазған автожолдарының учаскелерін қайта жаңарту жұмыстары жүргізілуде. </w:t>
      </w:r>
      <w:r>
        <w:br/>
      </w:r>
      <w:r>
        <w:rPr>
          <w:rFonts w:ascii="Times New Roman"/>
          <w:b w:val="false"/>
          <w:i w:val="false"/>
          <w:color w:val="000000"/>
          <w:sz w:val="28"/>
        </w:rPr>
        <w:t xml:space="preserve">
      Орындалған жұмыстар бұзылған жамылғылары бар учаскелерді қалпына келтіруге және автожолдардың жалпы көліктік пайдаланымдық жай-күйін жақсартуға мүмкіндік береді. Алайда жеткіліксіз қаржыландырылуы себебінен (1-диаграмма) Мемлекеттік бағдарламада жоспарланған жолдарды салу, қайта жаңарту және жөндеу жөніндегі жұмыстар толық көлемде жүргізілмейтін болады. Сонымен қатар, көзделген қаржыландыру көлемімен салыстырғанда, автомобиль жолдарын ағымдағы жөндеу мен күтіп ұстауға арналған бюджет шығыстарының артуы, республикалық маңызы бар жолдардың көліктік-пайдаланымдық жай-күйін, Мемлекеттік бағдарламада көзделген 70% болжамдық деңгейде 53% </w:t>
      </w:r>
      <w:r>
        <w:rPr>
          <w:rFonts w:ascii="Times New Roman"/>
          <w:b w:val="false"/>
          <w:i/>
          <w:color w:val="000000"/>
          <w:sz w:val="28"/>
        </w:rPr>
        <w:t xml:space="preserve">- </w:t>
      </w:r>
      <w:r>
        <w:rPr>
          <w:rFonts w:ascii="Times New Roman"/>
          <w:b w:val="false"/>
          <w:i w:val="false"/>
          <w:color w:val="000000"/>
          <w:sz w:val="28"/>
        </w:rPr>
        <w:t xml:space="preserve">ға жақсартуға мүмкіндік береді. </w:t>
      </w:r>
    </w:p>
    <w:p>
      <w:pPr>
        <w:spacing w:after="0"/>
        <w:ind w:left="0"/>
        <w:jc w:val="both"/>
      </w:pPr>
      <w:r>
        <w:rPr>
          <w:rFonts w:ascii="Times New Roman"/>
          <w:b w:val="false"/>
          <w:i w:val="false"/>
          <w:color w:val="000000"/>
          <w:sz w:val="28"/>
        </w:rPr>
        <w:t xml:space="preserve">      Диаграмма 1. Қазақстан Республикасының автожол саласын </w:t>
      </w:r>
      <w:r>
        <w:br/>
      </w:r>
      <w:r>
        <w:rPr>
          <w:rFonts w:ascii="Times New Roman"/>
          <w:b w:val="false"/>
          <w:i w:val="false"/>
          <w:color w:val="000000"/>
          <w:sz w:val="28"/>
        </w:rPr>
        <w:t xml:space="preserve">
 дамытудың 2001-2005 жылдарға арналған мемлекеттік бағдарламасын </w:t>
      </w:r>
      <w:r>
        <w:br/>
      </w:r>
      <w:r>
        <w:rPr>
          <w:rFonts w:ascii="Times New Roman"/>
          <w:b w:val="false"/>
          <w:i w:val="false"/>
          <w:color w:val="000000"/>
          <w:sz w:val="28"/>
        </w:rPr>
        <w:t xml:space="preserve">
   іске асырудың қаржылық қамтамасыз етілуін талдау (млн.теңге). </w:t>
      </w:r>
    </w:p>
    <w:p>
      <w:pPr>
        <w:spacing w:after="0"/>
        <w:ind w:left="0"/>
        <w:jc w:val="both"/>
      </w:pPr>
      <w:r>
        <w:rPr>
          <w:rFonts w:ascii="Times New Roman"/>
          <w:b w:val="false"/>
          <w:i w:val="false"/>
          <w:color w:val="ff0000"/>
          <w:sz w:val="28"/>
        </w:rPr>
        <w:t xml:space="preserve">       (Диаграмманы қағаз мәтінінен қараңыз) </w:t>
      </w:r>
    </w:p>
    <w:p>
      <w:pPr>
        <w:spacing w:after="0"/>
        <w:ind w:left="0"/>
        <w:jc w:val="both"/>
      </w:pPr>
      <w:r>
        <w:rPr>
          <w:rFonts w:ascii="Times New Roman"/>
          <w:b w:val="false"/>
          <w:i w:val="false"/>
          <w:color w:val="000000"/>
          <w:sz w:val="28"/>
        </w:rPr>
        <w:t xml:space="preserve">      2000-2005 жылдардағы шығыстар бабы бойынша автожол саласын қаржыландыру көлемі 1-кестеде берілген. </w:t>
      </w:r>
    </w:p>
    <w:p>
      <w:pPr>
        <w:spacing w:after="0"/>
        <w:ind w:left="0"/>
        <w:jc w:val="both"/>
      </w:pPr>
      <w:r>
        <w:rPr>
          <w:rFonts w:ascii="Times New Roman"/>
          <w:b w:val="false"/>
          <w:i w:val="false"/>
          <w:color w:val="000000"/>
          <w:sz w:val="28"/>
        </w:rPr>
        <w:t xml:space="preserve">  1-кесте. Автожол саласындағы бюджет шығыстарының құрылымын талдау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173"/>
        <w:gridCol w:w="1053"/>
        <w:gridCol w:w="1293"/>
        <w:gridCol w:w="933"/>
        <w:gridCol w:w="1273"/>
        <w:gridCol w:w="893"/>
        <w:gridCol w:w="1073"/>
        <w:gridCol w:w="873"/>
        <w:gridCol w:w="1213"/>
        <w:gridCol w:w="1093"/>
      </w:tblGrid>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 </w:t>
            </w:r>
            <w:r>
              <w:br/>
            </w:r>
            <w:r>
              <w:rPr>
                <w:rFonts w:ascii="Times New Roman"/>
                <w:b w:val="false"/>
                <w:i w:val="false"/>
                <w:color w:val="000000"/>
                <w:sz w:val="20"/>
              </w:rPr>
              <w:t xml:space="preserve">
ғыстар </w:t>
            </w:r>
            <w:r>
              <w:br/>
            </w:r>
            <w:r>
              <w:rPr>
                <w:rFonts w:ascii="Times New Roman"/>
                <w:b w:val="false"/>
                <w:i w:val="false"/>
                <w:color w:val="000000"/>
                <w:sz w:val="20"/>
              </w:rPr>
              <w:t xml:space="preserve">
бабы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тг.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 сал- </w:t>
            </w:r>
            <w:r>
              <w:br/>
            </w:r>
            <w:r>
              <w:rPr>
                <w:rFonts w:ascii="Times New Roman"/>
                <w:b w:val="false"/>
                <w:i w:val="false"/>
                <w:color w:val="000000"/>
                <w:sz w:val="20"/>
              </w:rPr>
              <w:t xml:space="preserve">
мақ %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 </w:t>
            </w:r>
            <w:r>
              <w:br/>
            </w:r>
            <w:r>
              <w:rPr>
                <w:rFonts w:ascii="Times New Roman"/>
                <w:b w:val="false"/>
                <w:i w:val="false"/>
                <w:color w:val="000000"/>
                <w:sz w:val="20"/>
              </w:rPr>
              <w:t xml:space="preserve">
нш. сал- </w:t>
            </w:r>
            <w:r>
              <w:br/>
            </w:r>
            <w:r>
              <w:rPr>
                <w:rFonts w:ascii="Times New Roman"/>
                <w:b w:val="false"/>
                <w:i w:val="false"/>
                <w:color w:val="000000"/>
                <w:sz w:val="20"/>
              </w:rPr>
              <w:t xml:space="preserve">
мақ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 </w:t>
            </w:r>
            <w:r>
              <w:br/>
            </w:r>
            <w:r>
              <w:rPr>
                <w:rFonts w:ascii="Times New Roman"/>
                <w:b w:val="false"/>
                <w:i w:val="false"/>
                <w:color w:val="000000"/>
                <w:sz w:val="20"/>
              </w:rPr>
              <w:t xml:space="preserve">
нш. сал- </w:t>
            </w:r>
            <w:r>
              <w:br/>
            </w:r>
            <w:r>
              <w:rPr>
                <w:rFonts w:ascii="Times New Roman"/>
                <w:b w:val="false"/>
                <w:i w:val="false"/>
                <w:color w:val="000000"/>
                <w:sz w:val="20"/>
              </w:rPr>
              <w:t xml:space="preserve">
мақ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тг.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 </w:t>
            </w:r>
            <w:r>
              <w:br/>
            </w:r>
            <w:r>
              <w:rPr>
                <w:rFonts w:ascii="Times New Roman"/>
                <w:b w:val="false"/>
                <w:i w:val="false"/>
                <w:color w:val="000000"/>
                <w:sz w:val="20"/>
              </w:rPr>
              <w:t xml:space="preserve">
нш. сал- </w:t>
            </w:r>
            <w:r>
              <w:br/>
            </w:r>
            <w:r>
              <w:rPr>
                <w:rFonts w:ascii="Times New Roman"/>
                <w:b w:val="false"/>
                <w:i w:val="false"/>
                <w:color w:val="000000"/>
                <w:sz w:val="20"/>
              </w:rPr>
              <w:t xml:space="preserve">
мақ %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тг.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 сал- </w:t>
            </w:r>
            <w:r>
              <w:br/>
            </w:r>
            <w:r>
              <w:rPr>
                <w:rFonts w:ascii="Times New Roman"/>
                <w:b w:val="false"/>
                <w:i w:val="false"/>
                <w:color w:val="000000"/>
                <w:sz w:val="20"/>
              </w:rPr>
              <w:t xml:space="preserve">
мақ %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w:t>
            </w:r>
            <w:r>
              <w:br/>
            </w:r>
            <w:r>
              <w:rPr>
                <w:rFonts w:ascii="Times New Roman"/>
                <w:b w:val="false"/>
                <w:i w:val="false"/>
                <w:color w:val="000000"/>
                <w:sz w:val="20"/>
              </w:rPr>
              <w:t xml:space="preserve">
салу,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18164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22562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30662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39339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 </w:t>
            </w:r>
            <w:r>
              <w:br/>
            </w:r>
            <w:r>
              <w:rPr>
                <w:rFonts w:ascii="Times New Roman"/>
                <w:b w:val="false"/>
                <w:i w:val="false"/>
                <w:color w:val="000000"/>
                <w:sz w:val="20"/>
              </w:rPr>
              <w:t xml:space="preserve">
делі,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жөндеу, </w:t>
            </w:r>
            <w:r>
              <w:br/>
            </w:r>
            <w:r>
              <w:rPr>
                <w:rFonts w:ascii="Times New Roman"/>
                <w:b w:val="false"/>
                <w:i w:val="false"/>
                <w:color w:val="000000"/>
                <w:sz w:val="20"/>
              </w:rPr>
              <w:t xml:space="preserve">
күтіп </w:t>
            </w:r>
            <w:r>
              <w:br/>
            </w:r>
            <w:r>
              <w:rPr>
                <w:rFonts w:ascii="Times New Roman"/>
                <w:b w:val="false"/>
                <w:i w:val="false"/>
                <w:color w:val="000000"/>
                <w:sz w:val="20"/>
              </w:rPr>
              <w:t xml:space="preserve">
ұстау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көгал- </w:t>
            </w:r>
            <w:r>
              <w:br/>
            </w:r>
            <w:r>
              <w:rPr>
                <w:rFonts w:ascii="Times New Roman"/>
                <w:b w:val="false"/>
                <w:i w:val="false"/>
                <w:color w:val="000000"/>
                <w:sz w:val="20"/>
              </w:rPr>
              <w:t xml:space="preserve">
дандыру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лері </w:t>
            </w:r>
            <w:r>
              <w:br/>
            </w:r>
            <w:r>
              <w:rPr>
                <w:rFonts w:ascii="Times New Roman"/>
                <w:b w:val="false"/>
                <w:i w:val="false"/>
                <w:color w:val="000000"/>
                <w:sz w:val="20"/>
              </w:rPr>
              <w:t xml:space="preserve">
(жаб- </w:t>
            </w:r>
            <w:r>
              <w:br/>
            </w:r>
            <w:r>
              <w:rPr>
                <w:rFonts w:ascii="Times New Roman"/>
                <w:b w:val="false"/>
                <w:i w:val="false"/>
                <w:color w:val="000000"/>
                <w:sz w:val="20"/>
              </w:rPr>
              <w:t xml:space="preserve">
дық, </w:t>
            </w:r>
            <w:r>
              <w:br/>
            </w:r>
            <w:r>
              <w:rPr>
                <w:rFonts w:ascii="Times New Roman"/>
                <w:b w:val="false"/>
                <w:i w:val="false"/>
                <w:color w:val="000000"/>
                <w:sz w:val="20"/>
              </w:rPr>
              <w:t xml:space="preserve">
жол </w:t>
            </w:r>
            <w:r>
              <w:br/>
            </w:r>
            <w:r>
              <w:rPr>
                <w:rFonts w:ascii="Times New Roman"/>
                <w:b w:val="false"/>
                <w:i w:val="false"/>
                <w:color w:val="000000"/>
                <w:sz w:val="20"/>
              </w:rPr>
              <w:t xml:space="preserve">
қоры-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қарыз- </w:t>
            </w:r>
            <w:r>
              <w:br/>
            </w:r>
            <w:r>
              <w:rPr>
                <w:rFonts w:ascii="Times New Roman"/>
                <w:b w:val="false"/>
                <w:i w:val="false"/>
                <w:color w:val="000000"/>
                <w:sz w:val="20"/>
              </w:rPr>
              <w:t xml:space="preserve">
дары)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Саланың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бюджеті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23738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30548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41090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Шығыстар құрылымын талдау жолдарды салу, қайта жаңарту және қалпына келтіру бойынша жұмыстардың басым орын алатынын көрсетеді (сала бюджетінің 75%-ы). Берілген үрдіс жылдар бойы сақталуда және инвестициялар көлемінің өсуі кезінде жолдарды күтіп ұстауға қаражаттың бұрынғыдай жеткіліксіз бөлінуіне әкеліп соқтырады. Одан басқа, қаражаттың жетіспеушілігі, күрделі және орташа жөндеуді орындау бойынша жөндеу аралық мерзімдердің сақталмауына соқтырады. </w:t>
      </w:r>
      <w:r>
        <w:br/>
      </w:r>
      <w:r>
        <w:rPr>
          <w:rFonts w:ascii="Times New Roman"/>
          <w:b w:val="false"/>
          <w:i w:val="false"/>
          <w:color w:val="000000"/>
          <w:sz w:val="28"/>
        </w:rPr>
        <w:t xml:space="preserve">
      Мемлекеттік Бағдарламаны іске асыру шеңберінде саланы институционалдық дамыту мен тұтастай алғанда саланың қызмет ету тиімділігін арттыру мәселелерін шешуге ерекше назар аударылған. </w:t>
      </w:r>
      <w:r>
        <w:br/>
      </w:r>
      <w:r>
        <w:rPr>
          <w:rFonts w:ascii="Times New Roman"/>
          <w:b w:val="false"/>
          <w:i w:val="false"/>
          <w:color w:val="000000"/>
          <w:sz w:val="28"/>
        </w:rPr>
        <w:t xml:space="preserve">
      Аталған кезең ішінде саладағы ғылыми зерттеу және тәжірибелік-конструкторлық жұмыстарды қаржыландыру 400 млн. астам теңгені құрады. Соның есебінен кең көлемде қолданбалы ғылыми зерттеулер жүргізілді. Негізінде ғылыми зерттеулер жаңа материалдар мен технологияларды әзірлеуге, жол саласының нормативтік техникалық базасын халықаралық стандарттармен үйлестіруге, бағдарламалық кешендерді және деректер базасын әзірлеу және енгізуге және автожол саласын дамытудың басқа да мәселелеріне бағытталған. </w:t>
      </w:r>
      <w:r>
        <w:br/>
      </w:r>
      <w:r>
        <w:rPr>
          <w:rFonts w:ascii="Times New Roman"/>
          <w:b w:val="false"/>
          <w:i w:val="false"/>
          <w:color w:val="000000"/>
          <w:sz w:val="28"/>
        </w:rPr>
        <w:t xml:space="preserve">
      Үйлестіру бойынша жұмыстар шеңберінде автожол саласында қолданылатын Қазақстан Республикасының 62 стандарты және 27 өзге де нормативтік-техникалық құжаттарды қайта жасау көзделуде. Республикалық маңызы бар жолдардың көліктік-пайдаланымдық жай-күйінің электрондық дерекқорын қалыптастыру үшін бағдарламалық қамтамасыз ету әзірленген. </w:t>
      </w:r>
      <w:r>
        <w:br/>
      </w:r>
      <w:r>
        <w:rPr>
          <w:rFonts w:ascii="Times New Roman"/>
          <w:b w:val="false"/>
          <w:i w:val="false"/>
          <w:color w:val="000000"/>
          <w:sz w:val="28"/>
        </w:rPr>
        <w:t xml:space="preserve">
      2001 жылдан бастап "Қазақавтожол" республикалық мемлекеттік кәсіпорны техникалық қайта жарақтандыру жүргізілуде, саланың жол-пайдалану қызметтері үшін мыңнан астам техника сатылып алынды. </w:t>
      </w:r>
      <w:r>
        <w:br/>
      </w:r>
      <w:r>
        <w:rPr>
          <w:rFonts w:ascii="Times New Roman"/>
          <w:b w:val="false"/>
          <w:i w:val="false"/>
          <w:color w:val="000000"/>
          <w:sz w:val="28"/>
        </w:rPr>
        <w:t xml:space="preserve">
      Шетелдік компаниялармен бірлескен жұмыс отандық мердігерлерге тәжірибе игеруге, жұмыскерлердің біліктілігін жоғарылатуға, жұмыстардың басқару мен жоспарлау жүйесін жетілдіруге, озық жоғарғы технологиялық жабдықтарды сатып алу жолымен негізгі құралдар паркін жаңартуға жағдай жасады. Салаға жұмыс өндірісінің жаңа технологиясы және мұздатылған ресайклирование, геотекстиль, полимерлік түрлендіргіш және т.б. секілді жаңа жол құрылыс материалдары ендірілуде. Мердігерлік ұйымдар сапаны басқарудың халықаралық жүйесін енгізуде, көптеген мердігерлердің ІSО 9001-2000 сертификаттары бар. </w:t>
      </w:r>
    </w:p>
    <w:bookmarkStart w:name="z10" w:id="8"/>
    <w:p>
      <w:pPr>
        <w:spacing w:after="0"/>
        <w:ind w:left="0"/>
        <w:jc w:val="left"/>
      </w:pPr>
      <w:r>
        <w:rPr>
          <w:rFonts w:ascii="Times New Roman"/>
          <w:b/>
          <w:i w:val="false"/>
          <w:color w:val="000000"/>
        </w:rPr>
        <w:t xml:space="preserve"> 
  2. Автожол саласының қазіргі жай-күйін талдау </w:t>
      </w:r>
    </w:p>
    <w:bookmarkEnd w:id="8"/>
    <w:bookmarkStart w:name="z11" w:id="9"/>
    <w:p>
      <w:pPr>
        <w:spacing w:after="0"/>
        <w:ind w:left="0"/>
        <w:jc w:val="left"/>
      </w:pPr>
      <w:r>
        <w:rPr>
          <w:rFonts w:ascii="Times New Roman"/>
          <w:b/>
          <w:i w:val="false"/>
          <w:color w:val="000000"/>
        </w:rPr>
        <w:t xml:space="preserve"> 
  2.1. Қазақстанның әлеуметтік экономикалық дамуындағы автомобиль жолдарының рөлі </w:t>
      </w:r>
    </w:p>
    <w:bookmarkEnd w:id="9"/>
    <w:p>
      <w:pPr>
        <w:spacing w:after="0"/>
        <w:ind w:left="0"/>
        <w:jc w:val="both"/>
      </w:pPr>
      <w:r>
        <w:rPr>
          <w:rFonts w:ascii="Times New Roman"/>
          <w:b w:val="false"/>
          <w:i w:val="false"/>
          <w:color w:val="000000"/>
          <w:sz w:val="28"/>
        </w:rPr>
        <w:t xml:space="preserve">      Соңғы 5-6 жыл ішінде Қазақстан экономикасында шамамен 8-10% жылдық өсу қарқыны орын алды. Бұл кезеңде ауқымды ресурстар жалпы ұлттық маңызы бар инфрақұрылымды қалпына келтіруге бағытталды. Экономиканы дамытудың көптеген әлеуметтік-экономикалық индикаторлары көліктік инфрақұрылымның сандық және сапалық жағдайын болашақтық қажеттілігіне сәйкес қалыпқа келтіру қажеттілігі туралы куәландыра отырып, дағдарыс алдындағы деңгейге дейін жеткен. </w:t>
      </w:r>
      <w:r>
        <w:br/>
      </w:r>
      <w:r>
        <w:rPr>
          <w:rFonts w:ascii="Times New Roman"/>
          <w:b w:val="false"/>
          <w:i w:val="false"/>
          <w:color w:val="000000"/>
          <w:sz w:val="28"/>
        </w:rPr>
        <w:t xml:space="preserve">
      Автомобиль жолдары аймақтардың экономикалық белсенділік деңгейіне айтарлықтай әсер етеді, өнімді еткізу рыногына қол жеткізуді қамтамасыз етеді. Жолдар халықтың еңбекпен қамтылу мүмкіндігін айтарлықтай кеңейтеді, ал олардың болмауы ауылдық жерлердегі жұмыссыздық себептерінің бірі болып табыла отырып және тұрғындардың өркениеттен қол үзіп қалу сезімдерін туғыза отырып теріс әлеуметтік әсер қалдырады. Автомобиль жолдарының торабы тиісінше дамымаған елдерде халыққа әлеуметтік қызмет көрсету құны инфрақұрылымы дамыған елдерге қарағанда 2-3 есе жоғары. </w:t>
      </w:r>
      <w:r>
        <w:br/>
      </w:r>
      <w:r>
        <w:rPr>
          <w:rFonts w:ascii="Times New Roman"/>
          <w:b w:val="false"/>
          <w:i w:val="false"/>
          <w:color w:val="000000"/>
          <w:sz w:val="28"/>
        </w:rPr>
        <w:t xml:space="preserve">
      Ішкі көліктік қажеттіліктерге қызмет көрсетуден басқа, жол инфрақұрылымы халықаралық және транзиттік тасымалдарға қажеттіліктерді қанағаттандыра отырып, өңіраралық және мемлекетаралық көлік көпірінің қызметін атқарады. </w:t>
      </w:r>
      <w:r>
        <w:br/>
      </w:r>
      <w:r>
        <w:rPr>
          <w:rFonts w:ascii="Times New Roman"/>
          <w:b w:val="false"/>
          <w:i w:val="false"/>
          <w:color w:val="000000"/>
          <w:sz w:val="28"/>
        </w:rPr>
        <w:t xml:space="preserve">
      Қазіргі жағдайда көлік саласы өзінің дамуын тұтынушылар тарапынан автожол инфрақұрылымының қызметтеріне қазіргі және болашақтағы сұранысты толығымен қанағаттандыра алатындай етіп жоспарлауы тиіс. </w:t>
      </w:r>
      <w:r>
        <w:br/>
      </w:r>
      <w:r>
        <w:rPr>
          <w:rFonts w:ascii="Times New Roman"/>
          <w:b w:val="false"/>
          <w:i w:val="false"/>
          <w:color w:val="000000"/>
          <w:sz w:val="28"/>
        </w:rPr>
        <w:t>
      Республикада жүргізіліп жатқан Қазақстан Республикасы Президентінің 2003 жылғы 17 мамырдағы N 1096  </w:t>
      </w:r>
      <w:r>
        <w:rPr>
          <w:rFonts w:ascii="Times New Roman"/>
          <w:b w:val="false"/>
          <w:i w:val="false"/>
          <w:color w:val="000000"/>
          <w:sz w:val="28"/>
        </w:rPr>
        <w:t xml:space="preserve">Жарлығымен </w:t>
      </w:r>
      <w:r>
        <w:rPr>
          <w:rFonts w:ascii="Times New Roman"/>
          <w:b w:val="false"/>
          <w:i w:val="false"/>
          <w:color w:val="000000"/>
          <w:sz w:val="28"/>
        </w:rPr>
        <w:t xml:space="preserve"> бекітілген Қазақстан Республикасының индустриалды-инновациялық 2015 жылға дейінгі стратегиясы автомобиль көлігінің қызметтеріне сұраныстың өсуімен және жүк және жолаушылар тасымалының жалпы көлеміндегі оның үлесінің бұдан әрі ұлғаюымен қатар жүретін болады. </w:t>
      </w:r>
      <w:r>
        <w:br/>
      </w:r>
      <w:r>
        <w:rPr>
          <w:rFonts w:ascii="Times New Roman"/>
          <w:b w:val="false"/>
          <w:i w:val="false"/>
          <w:color w:val="000000"/>
          <w:sz w:val="28"/>
        </w:rPr>
        <w:t xml:space="preserve">
      Әлеуметтік-экономикалық даму жағдайында автомобиль көлігін қолдану саласы қарқынды кеңеюде. Автомобиль көлігі жоғары бағалы және тез бұзылатын жүктерді үлкен қашықтыққа тасымалдау үшін қолданылады, сондай-ақ 500-1000 шақырым орта қашықтыққа тасымалдауда, әсіресе 100 шақырымға дейінгі қысқа қашықтыққа тасымалдауда біртіндеп алдыңғы орынға шығуда. </w:t>
      </w:r>
      <w:r>
        <w:br/>
      </w:r>
      <w:r>
        <w:rPr>
          <w:rFonts w:ascii="Times New Roman"/>
          <w:b w:val="false"/>
          <w:i w:val="false"/>
          <w:color w:val="000000"/>
          <w:sz w:val="28"/>
        </w:rPr>
        <w:t xml:space="preserve">
      Елдің әлеуметтік-экономикалық даму қарқынын ескере отырып, автомобиль көлігінде 2012 жылға қарай жүк айналымы 33-ден 55 млрд. тонна километрге дейін өседі деп болжануда. </w:t>
      </w:r>
      <w:r>
        <w:br/>
      </w:r>
      <w:r>
        <w:rPr>
          <w:rFonts w:ascii="Times New Roman"/>
          <w:b w:val="false"/>
          <w:i w:val="false"/>
          <w:color w:val="000000"/>
          <w:sz w:val="28"/>
        </w:rPr>
        <w:t xml:space="preserve">
      Автомобиль көлігінде тасымалдау көлемінің әрі қарай өсуі өндіріс көлемінің ұлғаюымен, кәсіпкерлік қызметтің дамуымен, қызметтер көрсету аясының кеңеюімен, халықтың өмір сүру деңгейінің жоғарылауымен, жаңа аумақтар мен пайдалы қазба орындарын игерумен, халықаралық сауданың кеңеюімен, Қазақстан аумағы бойынша өтетін халықаралық көлік дәліздері бойынша транзиттік тасымалдаудың, дамуымен байланысты болады. </w:t>
      </w:r>
    </w:p>
    <w:bookmarkStart w:name="z12" w:id="10"/>
    <w:p>
      <w:pPr>
        <w:spacing w:after="0"/>
        <w:ind w:left="0"/>
        <w:jc w:val="left"/>
      </w:pPr>
      <w:r>
        <w:rPr>
          <w:rFonts w:ascii="Times New Roman"/>
          <w:b/>
          <w:i w:val="false"/>
          <w:color w:val="000000"/>
        </w:rPr>
        <w:t xml:space="preserve"> 
  2.2. Жалпы пайдаланымдағы автомобиль жолдары желісінің </w:t>
      </w:r>
      <w:r>
        <w:br/>
      </w:r>
      <w:r>
        <w:rPr>
          <w:rFonts w:ascii="Times New Roman"/>
          <w:b/>
          <w:i w:val="false"/>
          <w:color w:val="000000"/>
        </w:rPr>
        <w:t xml:space="preserve">
көліктік-пайдаланымдық жай-күйі </w:t>
      </w:r>
    </w:p>
    <w:bookmarkEnd w:id="10"/>
    <w:p>
      <w:pPr>
        <w:spacing w:after="0"/>
        <w:ind w:left="0"/>
        <w:jc w:val="both"/>
      </w:pPr>
      <w:r>
        <w:rPr>
          <w:rFonts w:ascii="Times New Roman"/>
          <w:b w:val="false"/>
          <w:i w:val="false"/>
          <w:color w:val="000000"/>
          <w:sz w:val="28"/>
        </w:rPr>
        <w:t xml:space="preserve">      Еуропа және азия тас жолдары (1-қосымша) желісінің бөлігі болып табылатын халықаралық дәліздерді қоса алғанда республикалық маңызы бар жолдар желісінің ұзындығы 23 мың шақырымды құрайды. Жолдардың көп бөлігі қатты жабынды (2-кесте). Жерасты бөлінуінің жалпы ұзындығы 144 шақырымды құрайды. </w:t>
      </w:r>
    </w:p>
    <w:p>
      <w:pPr>
        <w:spacing w:after="0"/>
        <w:ind w:left="0"/>
        <w:jc w:val="both"/>
      </w:pPr>
      <w:r>
        <w:rPr>
          <w:rFonts w:ascii="Times New Roman"/>
          <w:b w:val="false"/>
          <w:i w:val="false"/>
          <w:color w:val="000000"/>
          <w:sz w:val="28"/>
        </w:rPr>
        <w:t xml:space="preserve"> 2-кесте. Республикалық маңызы бар жолдардың жамылғыларын </w:t>
      </w:r>
      <w:r>
        <w:br/>
      </w:r>
      <w:r>
        <w:rPr>
          <w:rFonts w:ascii="Times New Roman"/>
          <w:b w:val="false"/>
          <w:i w:val="false"/>
          <w:color w:val="000000"/>
          <w:sz w:val="28"/>
        </w:rPr>
        <w:t xml:space="preserve">
             санаты және үлгісі бойынша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953"/>
        <w:gridCol w:w="1193"/>
        <w:gridCol w:w="1573"/>
        <w:gridCol w:w="1673"/>
        <w:gridCol w:w="2333"/>
      </w:tblGrid>
      <w:tr>
        <w:trPr>
          <w:trHeight w:val="45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ұзындығы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Санаттар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22996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16667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2173"/>
        <w:gridCol w:w="1893"/>
        <w:gridCol w:w="2153"/>
        <w:gridCol w:w="1833"/>
        <w:gridCol w:w="191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Жамылғы үлгісі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Көпірлер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қиыр- </w:t>
            </w:r>
            <w:r>
              <w:br/>
            </w:r>
            <w:r>
              <w:rPr>
                <w:rFonts w:ascii="Times New Roman"/>
                <w:b w:val="false"/>
                <w:i w:val="false"/>
                <w:color w:val="000000"/>
                <w:sz w:val="20"/>
              </w:rPr>
              <w:t xml:space="preserve">
шықты тас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Қиыршық </w:t>
            </w:r>
            <w:r>
              <w:br/>
            </w:r>
            <w:r>
              <w:rPr>
                <w:rFonts w:ascii="Times New Roman"/>
                <w:b w:val="false"/>
                <w:i w:val="false"/>
                <w:color w:val="000000"/>
                <w:sz w:val="20"/>
              </w:rPr>
              <w:t xml:space="preserve">
тасты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13828 </w:t>
            </w:r>
          </w:p>
        </w:tc>
      </w:tr>
    </w:tbl>
    <w:p>
      <w:pPr>
        <w:spacing w:after="0"/>
        <w:ind w:left="0"/>
        <w:jc w:val="both"/>
      </w:pPr>
      <w:r>
        <w:rPr>
          <w:rFonts w:ascii="Times New Roman"/>
          <w:b w:val="false"/>
          <w:i w:val="false"/>
          <w:color w:val="000000"/>
          <w:sz w:val="28"/>
        </w:rPr>
        <w:t xml:space="preserve">      Автомобиль жолдарының 2006 жылдың басына қарай күтілетін жай-күйі 2-диаграммада берілген. </w:t>
      </w:r>
    </w:p>
    <w:p>
      <w:pPr>
        <w:spacing w:after="0"/>
        <w:ind w:left="0"/>
        <w:jc w:val="both"/>
      </w:pPr>
      <w:r>
        <w:rPr>
          <w:rFonts w:ascii="Times New Roman"/>
          <w:b w:val="false"/>
          <w:i w:val="false"/>
          <w:color w:val="000000"/>
          <w:sz w:val="28"/>
        </w:rPr>
        <w:t xml:space="preserve">      2-диаграмма. Автожолдар желісінің 2006 жылғы 1 қаңтарда жалпы ұзындығы 22996 шақырым кезіндегі күтілетін жай-күйі </w:t>
      </w:r>
    </w:p>
    <w:p>
      <w:pPr>
        <w:spacing w:after="0"/>
        <w:ind w:left="0"/>
        <w:jc w:val="both"/>
      </w:pPr>
      <w:r>
        <w:rPr>
          <w:rFonts w:ascii="Times New Roman"/>
          <w:b w:val="false"/>
          <w:i w:val="false"/>
          <w:color w:val="ff0000"/>
          <w:sz w:val="28"/>
        </w:rPr>
        <w:t xml:space="preserve">        (Диаграмманы қағаз мәтінінен қараңыз) </w:t>
      </w:r>
    </w:p>
    <w:p>
      <w:pPr>
        <w:spacing w:after="0"/>
        <w:ind w:left="0"/>
        <w:jc w:val="both"/>
      </w:pPr>
      <w:r>
        <w:rPr>
          <w:rFonts w:ascii="Times New Roman"/>
          <w:b w:val="false"/>
          <w:i w:val="false"/>
          <w:color w:val="000000"/>
          <w:sz w:val="28"/>
        </w:rPr>
        <w:t xml:space="preserve">      Қазіргі уақытта күрделі үлгідегі жол төсемесі қызметінің жөндеуаралық мерзімі күрделі жөндеу үшін 15-16 жыл және орташа жөндеу үшін 5 жылды құрайды. Осьтік жүктеменің және ауыр салмақты автокөлік құралдары сандарының өсуімен жамылғылардың бұзылу қарқыны айтарлықтай тездетіледі. </w:t>
      </w:r>
      <w:r>
        <w:br/>
      </w:r>
      <w:r>
        <w:rPr>
          <w:rFonts w:ascii="Times New Roman"/>
          <w:b w:val="false"/>
          <w:i w:val="false"/>
          <w:color w:val="000000"/>
          <w:sz w:val="28"/>
        </w:rPr>
        <w:t xml:space="preserve">
      Жалпы күрделі көпірлердің (1117) ішінен 32% қанағаттанарлықсыз жағдайда және жөндеу жұмыстарын қажет етеді, олардың ішіндегі 8% авариялық жағдайларда (3-диаграмма). </w:t>
      </w:r>
    </w:p>
    <w:p>
      <w:pPr>
        <w:spacing w:after="0"/>
        <w:ind w:left="0"/>
        <w:jc w:val="both"/>
      </w:pPr>
      <w:r>
        <w:rPr>
          <w:rFonts w:ascii="Times New Roman"/>
          <w:b w:val="false"/>
          <w:i w:val="false"/>
          <w:color w:val="000000"/>
          <w:sz w:val="28"/>
        </w:rPr>
        <w:t xml:space="preserve">      3-диаграмма. Республикалық маңызы бар жолдардағы көпірлердің жай-күйі </w:t>
      </w:r>
    </w:p>
    <w:p>
      <w:pPr>
        <w:spacing w:after="0"/>
        <w:ind w:left="0"/>
        <w:jc w:val="both"/>
      </w:pPr>
      <w:r>
        <w:rPr>
          <w:rFonts w:ascii="Times New Roman"/>
          <w:b w:val="false"/>
          <w:i w:val="false"/>
          <w:color w:val="ff0000"/>
          <w:sz w:val="28"/>
        </w:rPr>
        <w:t xml:space="preserve">        (Диаграмманы қағаз мәтінінен қараңыз) </w:t>
      </w:r>
    </w:p>
    <w:p>
      <w:pPr>
        <w:spacing w:after="0"/>
        <w:ind w:left="0"/>
        <w:jc w:val="both"/>
      </w:pPr>
      <w:r>
        <w:rPr>
          <w:rFonts w:ascii="Times New Roman"/>
          <w:b w:val="false"/>
          <w:i w:val="false"/>
          <w:color w:val="000000"/>
          <w:sz w:val="28"/>
        </w:rPr>
        <w:t xml:space="preserve">      2005 жылғы 1 қаңтардағы жағдай бойынша облыстық және аудандық маңызы бар жолдардың жалпы ұзындығы 65365 шақырымды немесе жалпы пайдаланымдағы барлық жолдар торабы ұзындығының 74 % құрайды. Сарапшылардың бағалауы бойынша жеткілікті қаржыландырмау себебінен жергілікті жолдардың 1200 шақырымға дейіні жыл сайын қанағаттанарлықсыз жағдайға өтеді. </w:t>
      </w:r>
      <w:r>
        <w:br/>
      </w:r>
      <w:r>
        <w:rPr>
          <w:rFonts w:ascii="Times New Roman"/>
          <w:b w:val="false"/>
          <w:i w:val="false"/>
          <w:color w:val="000000"/>
          <w:sz w:val="28"/>
        </w:rPr>
        <w:t xml:space="preserve">
      Қазіргі уақытта қанағаттанарлықсыз жағдайдағы жол учаскелері жергілікті жол желісінің жалпы ұзындығының 40% құрайды. Жергілікті желіде, көктем-күз мезгілінде олар бойынша жол жүру толықтай немесе ішінара тоқтатылатын, үш мың шақырымнан астам жер асты топырақ бұзылуы бар. Жергілікті маңызы бар жолдардың жабынды түрі бойынша жай-күйі мен санаты 3-кестеде және 4-диаграммада көрініс тапқан. </w:t>
      </w:r>
    </w:p>
    <w:p>
      <w:pPr>
        <w:spacing w:after="0"/>
        <w:ind w:left="0"/>
        <w:jc w:val="both"/>
      </w:pPr>
      <w:r>
        <w:rPr>
          <w:rFonts w:ascii="Times New Roman"/>
          <w:b w:val="false"/>
          <w:i w:val="false"/>
          <w:color w:val="000000"/>
          <w:sz w:val="28"/>
        </w:rPr>
        <w:t xml:space="preserve">  3-кесте. Жамылғы түрлері және санаттары бойынша жергілікті </w:t>
      </w:r>
      <w:r>
        <w:br/>
      </w:r>
      <w:r>
        <w:rPr>
          <w:rFonts w:ascii="Times New Roman"/>
          <w:b w:val="false"/>
          <w:i w:val="false"/>
          <w:color w:val="000000"/>
          <w:sz w:val="28"/>
        </w:rPr>
        <w:t xml:space="preserve">
                          жолдар желісі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573"/>
        <w:gridCol w:w="733"/>
        <w:gridCol w:w="1113"/>
        <w:gridCol w:w="1113"/>
        <w:gridCol w:w="1013"/>
        <w:gridCol w:w="853"/>
        <w:gridCol w:w="1113"/>
        <w:gridCol w:w="1353"/>
        <w:gridCol w:w="1293"/>
        <w:gridCol w:w="1113"/>
      </w:tblGrid>
      <w:tr>
        <w:trPr>
          <w:trHeight w:val="45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ұзын- </w:t>
            </w:r>
            <w:r>
              <w:br/>
            </w:r>
            <w:r>
              <w:rPr>
                <w:rFonts w:ascii="Times New Roman"/>
                <w:b w:val="false"/>
                <w:i w:val="false"/>
                <w:color w:val="000000"/>
                <w:sz w:val="20"/>
              </w:rPr>
              <w:t xml:space="preserve">
дығы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Санаттар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Жамылғы үлгісі </w:t>
            </w:r>
          </w:p>
        </w:tc>
      </w:tr>
      <w:tr>
        <w:trPr>
          <w:trHeight w:val="45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ІҮ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қиыр </w:t>
            </w:r>
            <w:r>
              <w:br/>
            </w:r>
            <w:r>
              <w:rPr>
                <w:rFonts w:ascii="Times New Roman"/>
                <w:b w:val="false"/>
                <w:i w:val="false"/>
                <w:color w:val="000000"/>
                <w:sz w:val="20"/>
              </w:rPr>
              <w:t xml:space="preserve">
шық </w:t>
            </w:r>
            <w:r>
              <w:br/>
            </w:r>
            <w:r>
              <w:rPr>
                <w:rFonts w:ascii="Times New Roman"/>
                <w:b w:val="false"/>
                <w:i w:val="false"/>
                <w:color w:val="000000"/>
                <w:sz w:val="20"/>
              </w:rPr>
              <w:t xml:space="preserve">
тасты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Қиыр- </w:t>
            </w:r>
            <w:r>
              <w:br/>
            </w:r>
            <w:r>
              <w:rPr>
                <w:rFonts w:ascii="Times New Roman"/>
                <w:b w:val="false"/>
                <w:i w:val="false"/>
                <w:color w:val="000000"/>
                <w:sz w:val="20"/>
              </w:rPr>
              <w:t xml:space="preserve">
шық </w:t>
            </w:r>
            <w:r>
              <w:br/>
            </w:r>
            <w:r>
              <w:rPr>
                <w:rFonts w:ascii="Times New Roman"/>
                <w:b w:val="false"/>
                <w:i w:val="false"/>
                <w:color w:val="000000"/>
                <w:sz w:val="20"/>
              </w:rPr>
              <w:t xml:space="preserve">
тасты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 </w:t>
            </w:r>
            <w:r>
              <w:br/>
            </w:r>
            <w:r>
              <w:rPr>
                <w:rFonts w:ascii="Times New Roman"/>
                <w:b w:val="false"/>
                <w:i w:val="false"/>
                <w:color w:val="000000"/>
                <w:sz w:val="20"/>
              </w:rPr>
              <w:t xml:space="preserve">
рақты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r>
      <w:tr>
        <w:trPr>
          <w:trHeight w:val="46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65365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39289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24566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5314 </w:t>
            </w:r>
          </w:p>
        </w:tc>
      </w:tr>
    </w:tbl>
    <w:p>
      <w:pPr>
        <w:spacing w:after="0"/>
        <w:ind w:left="0"/>
        <w:jc w:val="both"/>
      </w:pPr>
      <w:r>
        <w:rPr>
          <w:rFonts w:ascii="Times New Roman"/>
          <w:b w:val="false"/>
          <w:i w:val="false"/>
          <w:color w:val="000000"/>
          <w:sz w:val="28"/>
        </w:rPr>
        <w:t xml:space="preserve">      4-диаграмма. Облыстық және аудандық маңызы бар жолдардың </w:t>
      </w:r>
      <w:r>
        <w:br/>
      </w:r>
      <w:r>
        <w:rPr>
          <w:rFonts w:ascii="Times New Roman"/>
          <w:b w:val="false"/>
          <w:i w:val="false"/>
          <w:color w:val="000000"/>
          <w:sz w:val="28"/>
        </w:rPr>
        <w:t xml:space="preserve">
                     көліктік-пайдалану жай-күйі </w:t>
      </w:r>
    </w:p>
    <w:p>
      <w:pPr>
        <w:spacing w:after="0"/>
        <w:ind w:left="0"/>
        <w:jc w:val="both"/>
      </w:pPr>
      <w:r>
        <w:rPr>
          <w:rFonts w:ascii="Times New Roman"/>
          <w:b w:val="false"/>
          <w:i w:val="false"/>
          <w:color w:val="ff0000"/>
          <w:sz w:val="28"/>
        </w:rPr>
        <w:t xml:space="preserve">        (Диаграмманы қағаз мәтінінен қараңыз) </w:t>
      </w:r>
    </w:p>
    <w:p>
      <w:pPr>
        <w:spacing w:after="0"/>
        <w:ind w:left="0"/>
        <w:jc w:val="both"/>
      </w:pPr>
      <w:r>
        <w:rPr>
          <w:rFonts w:ascii="Times New Roman"/>
          <w:b w:val="false"/>
          <w:i w:val="false"/>
          <w:color w:val="000000"/>
          <w:sz w:val="28"/>
        </w:rPr>
        <w:t xml:space="preserve">      Бүгінгі уақытқа дейін республикада қатты жабынды автомобиль жолдары бойынша облыстық немесе аудандық орталықтармен байланысы жоқ шамамен 2000-ға тарта ауылдық елді мекендер бар. </w:t>
      </w:r>
      <w:r>
        <w:br/>
      </w:r>
      <w:r>
        <w:rPr>
          <w:rFonts w:ascii="Times New Roman"/>
          <w:b w:val="false"/>
          <w:i w:val="false"/>
          <w:color w:val="000000"/>
          <w:sz w:val="28"/>
        </w:rPr>
        <w:t xml:space="preserve">
      Жергілікті маңызы бар жол торабындағы автожол көпірлері мен жол құбырларының көліктік-пайдаланымдық жағдайы күрделі және маңызды мәселелердің бірі болып табылады. Зерттеу жүргізілген 1911 көпірдің 502-сі күрделі және орташа жөндеуді, ал 25 көпір толықтай ауыстыруды қажет етеді. </w:t>
      </w:r>
      <w:r>
        <w:br/>
      </w:r>
      <w:r>
        <w:rPr>
          <w:rFonts w:ascii="Times New Roman"/>
          <w:b w:val="false"/>
          <w:i w:val="false"/>
          <w:color w:val="000000"/>
          <w:sz w:val="28"/>
        </w:rPr>
        <w:t xml:space="preserve">
      Автожол саласын қаржыландыру көлемінің жеткіліксіздігі және оның 2000 жылға дейінгі төмен деңгейде болуы жолдар жағдайының нашарлауына әкеліп соқтырады, бұл ақауларды бүгінгі күні де толықтай жою мүмкін болмай отыр. </w:t>
      </w:r>
      <w:r>
        <w:br/>
      </w:r>
      <w:r>
        <w:rPr>
          <w:rFonts w:ascii="Times New Roman"/>
          <w:b w:val="false"/>
          <w:i w:val="false"/>
          <w:color w:val="000000"/>
          <w:sz w:val="28"/>
        </w:rPr>
        <w:t xml:space="preserve">
      Жол саласын қаржыландырудың шектелген кезеңінде жөндеуаралық мерзім бойынша жүргізілуі тиіс 2-3 күрделі және орташа жөндеу жіберіліп қалды, бұл автожолдардың едәуір бөлігінде жол төсемесінің нашарлауына әкелді. Мәселен, 1993 жылмен салыстырғанда республикалық торап бойынша жүру жолының негізгі элементтерінде ақау бар жолдың жалпы ұзындығы 3 есеге артты және 2004 жылғы тексеріс деректері бойынша 50% құрады. </w:t>
      </w:r>
      <w:r>
        <w:br/>
      </w:r>
      <w:r>
        <w:rPr>
          <w:rFonts w:ascii="Times New Roman"/>
          <w:b w:val="false"/>
          <w:i w:val="false"/>
          <w:color w:val="000000"/>
          <w:sz w:val="28"/>
        </w:rPr>
        <w:t xml:space="preserve">
      Қазіргі уақытта жолдың техникалық жағдайын қалпына келтіру үшін қайта жаңарту және қалпына келтіруге көп қаражат бөлінуде, сонымен бірге пайдалану шығынына жеткілікті назар аударылмауда. Нәтижесінде жылдан жылға, автомобиль жолдарын жөндемеу жинақталуда, бұл кейіннен оларды толық қалпына келтіруді қажет етеді. </w:t>
      </w:r>
      <w:r>
        <w:br/>
      </w:r>
      <w:r>
        <w:rPr>
          <w:rFonts w:ascii="Times New Roman"/>
          <w:b w:val="false"/>
          <w:i w:val="false"/>
          <w:color w:val="000000"/>
          <w:sz w:val="28"/>
        </w:rPr>
        <w:t xml:space="preserve">
      Қаражаттың шектеулі болғанына байланысты автомобиль жолдарын күтіп ұстау және алдын ала жөндеу жұмыстары толық деңгейде жүргізілмейді, бұл жол төсемінің, жер төсемесі мен жасанды құрылыстардың қызмет ету мерзімінің қысқаруына және мезгілінен бұрын бұзылуына әкеліп соқтырады. Көгалдандыру бойынша орман жолақтарын механикалық өңдеу бойынша ғана жұмыстар жүргізіледі, жаңадан көшет отырғызу және оны күтіп баптау жұмыстары жүргізілмейді. </w:t>
      </w:r>
      <w:r>
        <w:br/>
      </w:r>
      <w:r>
        <w:rPr>
          <w:rFonts w:ascii="Times New Roman"/>
          <w:b w:val="false"/>
          <w:i w:val="false"/>
          <w:color w:val="000000"/>
          <w:sz w:val="28"/>
        </w:rPr>
        <w:t xml:space="preserve">
      Уақытынан бұрын бұзылу процесін тоқтату, күтіп-ұстау нормалары қатаң түрде сақталған жағдайда ғана мүмкін болады, бұл ең алдымен қайта жаңарту және қалпына келтіруден өткен жол учаскелеріне қатысты. </w:t>
      </w:r>
      <w:r>
        <w:br/>
      </w:r>
      <w:r>
        <w:rPr>
          <w:rFonts w:ascii="Times New Roman"/>
          <w:b w:val="false"/>
          <w:i w:val="false"/>
          <w:color w:val="000000"/>
          <w:sz w:val="28"/>
        </w:rPr>
        <w:t xml:space="preserve">
      Іс-жүзіндегі бақылау көрсетіп отырғандай, жыл сайын орташа есеппен республикалық маңызы бар жолдардың 1500 шақырымға дейіні бұзылып жатады, орташа есеппен жылына 2000 шақырымға жуық жол жөндеудің барлық түрімен ретке келтіріледі. Қайта жаңартуды және жөндеуді қажет ететін республикалық жолдардың ұзындығы 19 мың шақырымнан астам екендігін ескере отырып, қолда бар қаржыландыру деңгейін сақтай отырып барлық жол тораптарын қалпына келтіру үшін 35 жылдан астам уақыт керек. </w:t>
      </w:r>
    </w:p>
    <w:bookmarkStart w:name="z13" w:id="11"/>
    <w:p>
      <w:pPr>
        <w:spacing w:after="0"/>
        <w:ind w:left="0"/>
        <w:jc w:val="left"/>
      </w:pPr>
      <w:r>
        <w:rPr>
          <w:rFonts w:ascii="Times New Roman"/>
          <w:b/>
          <w:i w:val="false"/>
          <w:color w:val="000000"/>
        </w:rPr>
        <w:t xml:space="preserve"> 
  2.3. Жол қозғалысының қауіпсіздігі </w:t>
      </w:r>
    </w:p>
    <w:bookmarkEnd w:id="11"/>
    <w:p>
      <w:pPr>
        <w:spacing w:after="0"/>
        <w:ind w:left="0"/>
        <w:jc w:val="both"/>
      </w:pPr>
      <w:r>
        <w:rPr>
          <w:rFonts w:ascii="Times New Roman"/>
          <w:b w:val="false"/>
          <w:i w:val="false"/>
          <w:color w:val="000000"/>
          <w:sz w:val="28"/>
        </w:rPr>
        <w:t xml:space="preserve">      Жалпы пайдаланымдағы жолдағы авариялық жағдайларын төмендету жол саласының маңызды міндеттерінің бірі болып табылады. </w:t>
      </w:r>
      <w:r>
        <w:br/>
      </w:r>
      <w:r>
        <w:rPr>
          <w:rFonts w:ascii="Times New Roman"/>
          <w:b w:val="false"/>
          <w:i w:val="false"/>
          <w:color w:val="000000"/>
          <w:sz w:val="28"/>
        </w:rPr>
        <w:t xml:space="preserve">
      Қазіргі уақытта қозғалыс қауіпсіздігінің деңгейін арттыру жөніндегі жұмыстар жолдардағы авариялық себептерін талдау негізінде қалыптастырылатын жыл сайынғы жоспарларға сәйкес жүргізіледі. Көктемгі-күзгі тексеріс нәтижесі жолды қауіпсіз күтіп ұстаудың барлық жақтарын көрсетеді, бұл автомобиль жолдарында қауіпсіз қозғалыс жағдайын арттыру жөніндегі қажетті іс-шараларды уақтылы жоспарлауға мүмкіндік береді. </w:t>
      </w:r>
      <w:r>
        <w:br/>
      </w:r>
      <w:r>
        <w:rPr>
          <w:rFonts w:ascii="Times New Roman"/>
          <w:b w:val="false"/>
          <w:i w:val="false"/>
          <w:color w:val="000000"/>
          <w:sz w:val="28"/>
        </w:rPr>
        <w:t xml:space="preserve">
      2003-2004 жылдарда автомобиль жолдарында авариялық қауіпті жерлерді анықтау, есепке алу және жою бойынша нұсқаулық әзірленді. Жол полициясы органдары үшін жол көлік оқиғалары (бұдан әрі - ЖКО) тіркеу және талдау жөнінде бағдарламалық кешен және ЖКО шеккен экономикалық зиянды бағалау бойынша әдістемелік оқу құралы әзірленді. Қауіпсіздікті қамтамасыз ететін мәселелерді реттейтін бірқатар нормативтік техникалық құжаттар, атап айтқанда жол белгілеріне, жол қозғалысын ұйымдастыру құралдарына, таңбалауға және қоршауларға талаптар қолданысқа енгізілді. </w:t>
      </w:r>
      <w:r>
        <w:br/>
      </w:r>
      <w:r>
        <w:rPr>
          <w:rFonts w:ascii="Times New Roman"/>
          <w:b w:val="false"/>
          <w:i w:val="false"/>
          <w:color w:val="000000"/>
          <w:sz w:val="28"/>
        </w:rPr>
        <w:t xml:space="preserve">
      Сонымен қатар, қолданылып жатқан шараларға қарамастан ЖКО саны, сондай-ақ жалпы пайдаланымдағы жолдарда ЖКО жарақаттанғандар мен қайтыс болғандар саны жыл сайын аса қарқынды өсіп келеді, бұл автокөлік құралдары паркі санының өсуімен түсіндіріледі. </w:t>
      </w:r>
      <w:r>
        <w:br/>
      </w:r>
      <w:r>
        <w:rPr>
          <w:rFonts w:ascii="Times New Roman"/>
          <w:b w:val="false"/>
          <w:i w:val="false"/>
          <w:color w:val="000000"/>
          <w:sz w:val="28"/>
        </w:rPr>
        <w:t xml:space="preserve">
      ЖКО саны туралы статистикалық деректерді талдау (5-диаграмма), соңғы бес жыл ішінде олардың санының үздіксіз, өсіп отырғандығын көрсетеді, ол жалпы алғанда 35 % құрады. </w:t>
      </w:r>
    </w:p>
    <w:p>
      <w:pPr>
        <w:spacing w:after="0"/>
        <w:ind w:left="0"/>
        <w:jc w:val="both"/>
      </w:pPr>
      <w:r>
        <w:rPr>
          <w:rFonts w:ascii="Times New Roman"/>
          <w:b w:val="false"/>
          <w:i w:val="false"/>
          <w:color w:val="000000"/>
          <w:sz w:val="28"/>
        </w:rPr>
        <w:t xml:space="preserve">      5-диаграмма. Жол көлік оқиғаларын талдау </w:t>
      </w:r>
    </w:p>
    <w:p>
      <w:pPr>
        <w:spacing w:after="0"/>
        <w:ind w:left="0"/>
        <w:jc w:val="both"/>
      </w:pPr>
      <w:r>
        <w:rPr>
          <w:rFonts w:ascii="Times New Roman"/>
          <w:b w:val="false"/>
          <w:i w:val="false"/>
          <w:color w:val="ff0000"/>
          <w:sz w:val="28"/>
        </w:rPr>
        <w:t xml:space="preserve">        (Диаграмманы қағаз мәтінінен қараңыз) </w:t>
      </w:r>
    </w:p>
    <w:p>
      <w:pPr>
        <w:spacing w:after="0"/>
        <w:ind w:left="0"/>
        <w:jc w:val="both"/>
      </w:pPr>
      <w:r>
        <w:rPr>
          <w:rFonts w:ascii="Times New Roman"/>
          <w:b w:val="false"/>
          <w:i w:val="false"/>
          <w:color w:val="000000"/>
          <w:sz w:val="28"/>
        </w:rPr>
        <w:t xml:space="preserve">      2000-2004 жылдарда Қазақстанның барлық жолдарында шамамен 9,5 мың ЖКО болды. Орташа алғанда жыл сайын ЖКО нәтижесінде шамамен мыңдай адам қаза тапты және төрт мыңға жуық адам жарақат алды. Бұл ретте ЖКО төрттен үш бөлігі республиканың елді мекендерінде болады. Жалпы пайдаланымдағы жолдарда ЖКО саны 23% құрайды. 2003 жылы елді мекендерде ЖКО салдарының ауырлық көрсеткіші 9-ға жетті (ЖКО салдарының ауырлығы - бұл ЖКО кезіндегі қаза тапқандар санының 100 зардап шеккендер санына көбейтілген зардап шеккендердің жалпы (қаза тапқандар мен зардап шеккендер) санына қатынасы); республикалық маңызы бар автомобиль жолдарында осындай көрсеткіш 2,7 есеге көп. </w:t>
      </w:r>
      <w:r>
        <w:br/>
      </w:r>
      <w:r>
        <w:rPr>
          <w:rFonts w:ascii="Times New Roman"/>
          <w:b w:val="false"/>
          <w:i w:val="false"/>
          <w:color w:val="000000"/>
          <w:sz w:val="28"/>
        </w:rPr>
        <w:t xml:space="preserve">
      Республикадағы халық тығыздығының төмендігін және автомобильдендірудің салыстырмалы төмен деңгейін ескерсек, ұсынылған деректер жол қозғалысы қауіпсіздігін қамтамасыз ету саласында күрделі мәселелердің бар екендігін көрсетеді. </w:t>
      </w:r>
      <w:r>
        <w:br/>
      </w:r>
      <w:r>
        <w:rPr>
          <w:rFonts w:ascii="Times New Roman"/>
          <w:b w:val="false"/>
          <w:i w:val="false"/>
          <w:color w:val="000000"/>
          <w:sz w:val="28"/>
        </w:rPr>
        <w:t xml:space="preserve">
      Жоғарыда айтылғандар, жол қозғалысы қауіпсіздігін арттыруға бағытталған бағдарлама құжаттарын әзірлеу кезінде, жалпы пайдаланымдағы жолдарда ЖКО себептерін талдауға және олардың алдын-алу шараларына ерекше көңіл бөлу қажет деген қорытынды жасауға мүмкіндік береді. </w:t>
      </w:r>
    </w:p>
    <w:bookmarkStart w:name="z14" w:id="12"/>
    <w:p>
      <w:pPr>
        <w:spacing w:after="0"/>
        <w:ind w:left="0"/>
        <w:jc w:val="left"/>
      </w:pPr>
      <w:r>
        <w:rPr>
          <w:rFonts w:ascii="Times New Roman"/>
          <w:b/>
          <w:i w:val="false"/>
          <w:color w:val="000000"/>
        </w:rPr>
        <w:t xml:space="preserve"> 
  2.4. Автокөлік тасымалдарын дамыту </w:t>
      </w:r>
    </w:p>
    <w:bookmarkEnd w:id="12"/>
    <w:p>
      <w:pPr>
        <w:spacing w:after="0"/>
        <w:ind w:left="0"/>
        <w:jc w:val="both"/>
      </w:pPr>
      <w:r>
        <w:rPr>
          <w:rFonts w:ascii="Times New Roman"/>
          <w:b w:val="false"/>
          <w:i w:val="false"/>
          <w:color w:val="000000"/>
          <w:sz w:val="28"/>
        </w:rPr>
        <w:t xml:space="preserve">      Соңғы жылдарда экономиканың серпінді дамуы қозғалыс қарқындылығының өсу шапшаңдығына және еліміздің автомобиль жолдарындағы жүк тасымалдау көлемдеріне әсерін тигізді. Бүгінде республикалық маңызы бар жол желісінің едәуір бөлігінде қозғалыс қарқындылығы күніне 1000-4000 автокөлік құралдары шегінде жатыр және жылына 7-8% дейін өсіп келеді. </w:t>
      </w:r>
      <w:r>
        <w:br/>
      </w:r>
      <w:r>
        <w:rPr>
          <w:rFonts w:ascii="Times New Roman"/>
          <w:b w:val="false"/>
          <w:i w:val="false"/>
          <w:color w:val="000000"/>
          <w:sz w:val="28"/>
        </w:rPr>
        <w:t xml:space="preserve">
      Облыстық маңызы бар жолдардағы қозғалыс қарқындылығы тұтас алғанда төменірек, бірақ, жекелеген учаскелерде ол республикалық желінің жүктемесімен тең келеді. </w:t>
      </w:r>
      <w:r>
        <w:br/>
      </w:r>
      <w:r>
        <w:rPr>
          <w:rFonts w:ascii="Times New Roman"/>
          <w:b w:val="false"/>
          <w:i w:val="false"/>
          <w:color w:val="000000"/>
          <w:sz w:val="28"/>
        </w:rPr>
        <w:t xml:space="preserve">
      Аса маңызды республикалық маңызы бар бірқатар автомобиль жолдары өткізу қабілеттілігі қазірдің өзінде шын мәніндегі қозғалыс қарқындылығына сәйкес келмейді (2-қосымша). Бұл ретте Қазақстанның жолдарындағы автокөлік қозғалысының қарқындылығы Еуропа елдеріне қарағанда анағұрлым төмен. </w:t>
      </w:r>
      <w:r>
        <w:br/>
      </w:r>
      <w:r>
        <w:rPr>
          <w:rFonts w:ascii="Times New Roman"/>
          <w:b w:val="false"/>
          <w:i w:val="false"/>
          <w:color w:val="000000"/>
          <w:sz w:val="28"/>
        </w:rPr>
        <w:t xml:space="preserve">
      Қарқындылықтың бұдан әрі өсуін ескере отырып, үздіксіз автокөлік қатынасын қамтамасыз ету үшін жақын перспективада, төртжолақты автомагистральдарды салуды қоса алғанда, 7 мың км-ден артық жолды, жоғарылатылған техникалық санатқа ауыстыруды жүзеге асыру қажет. </w:t>
      </w:r>
      <w:r>
        <w:br/>
      </w:r>
      <w:r>
        <w:rPr>
          <w:rFonts w:ascii="Times New Roman"/>
          <w:b w:val="false"/>
          <w:i w:val="false"/>
          <w:color w:val="000000"/>
          <w:sz w:val="28"/>
        </w:rPr>
        <w:t xml:space="preserve">
      Өңіраралық және халықаралық сауданы жандандырумен қатар, автомобиль тасымалдарының барынша өсуі көбіне қарқынды автомобильдендіру процесіне байланысты. Соңғы жылдарда автокөлік құралдары санының өсуі (4-кесте) айтарлықтай баяу болды - жылына 4%-дан аз, бірақ жанар-жағармай құралдарын пайдалану көрсеткіштері автомобильдер санының шын мәнінде өсуін және осымен байланысты қозғалыс қарқындылығының 2 еседен артық өсуін көрсетеді. </w:t>
      </w:r>
    </w:p>
    <w:p>
      <w:pPr>
        <w:spacing w:after="0"/>
        <w:ind w:left="0"/>
        <w:jc w:val="both"/>
      </w:pPr>
      <w:r>
        <w:rPr>
          <w:rFonts w:ascii="Times New Roman"/>
          <w:b w:val="false"/>
          <w:i w:val="false"/>
          <w:color w:val="000000"/>
          <w:sz w:val="28"/>
        </w:rPr>
        <w:t xml:space="preserve">   4-кесте. Қазақстан Республикасының автокөлік құралдары </w:t>
      </w:r>
      <w:r>
        <w:br/>
      </w:r>
      <w:r>
        <w:rPr>
          <w:rFonts w:ascii="Times New Roman"/>
          <w:b w:val="false"/>
          <w:i w:val="false"/>
          <w:color w:val="000000"/>
          <w:sz w:val="28"/>
        </w:rPr>
        <w:t xml:space="preserve">
           паркінің 1999-2003 жылдардағы өсу серпіні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453"/>
        <w:gridCol w:w="1533"/>
        <w:gridCol w:w="1833"/>
        <w:gridCol w:w="1473"/>
        <w:gridCol w:w="173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w:t>
            </w:r>
            <w:r>
              <w:br/>
            </w:r>
            <w:r>
              <w:rPr>
                <w:rFonts w:ascii="Times New Roman"/>
                <w:b w:val="false"/>
                <w:i w:val="false"/>
                <w:color w:val="000000"/>
                <w:sz w:val="20"/>
              </w:rPr>
              <w:t xml:space="preserve">
құралдары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жылды </w:t>
            </w:r>
            <w:r>
              <w:br/>
            </w:r>
            <w:r>
              <w:rPr>
                <w:rFonts w:ascii="Times New Roman"/>
                <w:b w:val="false"/>
                <w:i w:val="false"/>
                <w:color w:val="000000"/>
                <w:sz w:val="20"/>
              </w:rPr>
              <w:t xml:space="preserve">
2000 </w:t>
            </w:r>
            <w:r>
              <w:br/>
            </w:r>
            <w:r>
              <w:rPr>
                <w:rFonts w:ascii="Times New Roman"/>
                <w:b w:val="false"/>
                <w:i w:val="false"/>
                <w:color w:val="000000"/>
                <w:sz w:val="20"/>
              </w:rPr>
              <w:t xml:space="preserve">
жылға %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автомобиль- </w:t>
            </w:r>
            <w:r>
              <w:br/>
            </w:r>
            <w:r>
              <w:rPr>
                <w:rFonts w:ascii="Times New Roman"/>
                <w:b w:val="false"/>
                <w:i w:val="false"/>
                <w:color w:val="000000"/>
                <w:sz w:val="20"/>
              </w:rPr>
              <w:t xml:space="preserve">
дер, бірлік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1279009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1349491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1365050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1471472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жүк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196980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204568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214191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223063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45666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50162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51367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61391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1000298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1055529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1062554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1148754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36065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36960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36938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38264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106,09%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 </w:t>
            </w:r>
            <w:r>
              <w:br/>
            </w:r>
            <w:r>
              <w:rPr>
                <w:rFonts w:ascii="Times New Roman"/>
                <w:b w:val="false"/>
                <w:i w:val="false"/>
                <w:color w:val="000000"/>
                <w:sz w:val="20"/>
              </w:rPr>
              <w:t xml:space="preserve">
тіркемелер, </w:t>
            </w:r>
            <w:r>
              <w:br/>
            </w:r>
            <w:r>
              <w:rPr>
                <w:rFonts w:ascii="Times New Roman"/>
                <w:b w:val="false"/>
                <w:i w:val="false"/>
                <w:color w:val="000000"/>
                <w:sz w:val="20"/>
              </w:rPr>
              <w:t xml:space="preserve">
бірлік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14778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115,05%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Тіркемелер, </w:t>
            </w:r>
            <w:r>
              <w:br/>
            </w:r>
            <w:r>
              <w:rPr>
                <w:rFonts w:ascii="Times New Roman"/>
                <w:b w:val="false"/>
                <w:i w:val="false"/>
                <w:color w:val="000000"/>
                <w:sz w:val="20"/>
              </w:rPr>
              <w:t xml:space="preserve">
бірлік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42493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39825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43339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 </w:t>
            </w:r>
          </w:p>
        </w:tc>
      </w:tr>
    </w:tbl>
    <w:p>
      <w:pPr>
        <w:spacing w:after="0"/>
        <w:ind w:left="0"/>
        <w:jc w:val="both"/>
      </w:pPr>
      <w:r>
        <w:rPr>
          <w:rFonts w:ascii="Times New Roman"/>
          <w:b w:val="false"/>
          <w:i w:val="false"/>
          <w:color w:val="000000"/>
          <w:sz w:val="28"/>
        </w:rPr>
        <w:t xml:space="preserve">      Қозғалыс қарқындылығының өсуімен қатар автомобиль көлігімен тасымалдау көлемдерінің жылдам өсуі байқалады. 5-кестеде көрсетілген жүктер мен жолаушыларды тасымалдау көлемдерінің өсу серпінін талдау 2001 жылмен салыстырғанда 2004 жылы тиісінше 24% және 17%   өскендігін көрсетеді. </w:t>
      </w:r>
    </w:p>
    <w:p>
      <w:pPr>
        <w:spacing w:after="0"/>
        <w:ind w:left="0"/>
        <w:jc w:val="both"/>
      </w:pPr>
      <w:r>
        <w:rPr>
          <w:rFonts w:ascii="Times New Roman"/>
          <w:b w:val="false"/>
          <w:i w:val="false"/>
          <w:color w:val="000000"/>
          <w:sz w:val="28"/>
        </w:rPr>
        <w:t xml:space="preserve">   5-кесте. Жүктерді тасымалдау көлемдерінің өсу серпіні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3173"/>
        <w:gridCol w:w="3813"/>
      </w:tblGrid>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тасымалы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 млн. тн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айналымы, </w:t>
            </w:r>
            <w:r>
              <w:br/>
            </w:r>
            <w:r>
              <w:rPr>
                <w:rFonts w:ascii="Times New Roman"/>
                <w:b w:val="false"/>
                <w:i w:val="false"/>
                <w:color w:val="000000"/>
                <w:sz w:val="20"/>
              </w:rPr>
              <w:t xml:space="preserve">
млн. тн. км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1076,9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33023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1219,3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37589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40158,4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1445,9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43435,7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(болжам)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51000,0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(болжам)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r>
    </w:tbl>
    <w:p>
      <w:pPr>
        <w:spacing w:after="0"/>
        <w:ind w:left="0"/>
        <w:jc w:val="both"/>
      </w:pPr>
      <w:r>
        <w:rPr>
          <w:rFonts w:ascii="Times New Roman"/>
          <w:b w:val="false"/>
          <w:i w:val="false"/>
          <w:color w:val="000000"/>
          <w:sz w:val="28"/>
        </w:rPr>
        <w:t xml:space="preserve">      Индустриалдық-инновациялық саясатты іске асыруды ескере отырып, барынша жоғары технологиялық тауарлар мен өнімдер өндірістерінің дамуымен автомобиль көлігінің рөлі айтарлықтай артады. Бұл көліктің басқа түрлерінен тасымалдау көлемінің бір бөлігінің ауысуымен қозғалыс қарқындылығының еріксіз өсуіне әкеледі. Осы процесс көліктің жеке түрлері арасындағы адал бәсекелестік қағидаттарымен реттелетін, нарықтың ажырамас бөлігі бола отырып, табиғи түрде жүріп өтеді. </w:t>
      </w:r>
      <w:r>
        <w:br/>
      </w:r>
      <w:r>
        <w:rPr>
          <w:rFonts w:ascii="Times New Roman"/>
          <w:b w:val="false"/>
          <w:i w:val="false"/>
          <w:color w:val="000000"/>
          <w:sz w:val="28"/>
        </w:rPr>
        <w:t xml:space="preserve">
      Автомобиль жолдарының дамуы мүмкіндігінше автомобиль көлігі қызметіне сұраныстың өсуінен озық болуы және тасымалдаудың бұл түріне экономикасының және ел тұрғындарының қажеттілігін уақытында қанағаттандыруы тиіс. Осы Бағдарламаның негізгі бағыттары автомобиль жолдары бойынша көліктік тасымалдардың өсуін есепке ала отырып белгіленген. </w:t>
      </w:r>
    </w:p>
    <w:bookmarkStart w:name="z15" w:id="13"/>
    <w:p>
      <w:pPr>
        <w:spacing w:after="0"/>
        <w:ind w:left="0"/>
        <w:jc w:val="left"/>
      </w:pPr>
      <w:r>
        <w:rPr>
          <w:rFonts w:ascii="Times New Roman"/>
          <w:b/>
          <w:i w:val="false"/>
          <w:color w:val="000000"/>
        </w:rPr>
        <w:t xml:space="preserve"> 
  2.5. Транзиттік көліктік әлеует </w:t>
      </w:r>
    </w:p>
    <w:bookmarkEnd w:id="13"/>
    <w:p>
      <w:pPr>
        <w:spacing w:after="0"/>
        <w:ind w:left="0"/>
        <w:jc w:val="both"/>
      </w:pPr>
      <w:r>
        <w:rPr>
          <w:rFonts w:ascii="Times New Roman"/>
          <w:b w:val="false"/>
          <w:i w:val="false"/>
          <w:color w:val="000000"/>
          <w:sz w:val="28"/>
        </w:rPr>
        <w:t xml:space="preserve">      Қазақстан Республикасының аумағы арқылы өтетін халықаралық көлік дәліздері, мемлекетаралық және өңіраралық деңгейде көлік қатынасын қамтамасыз ете отырып, ерекше маңызды байланыс рөлін атқарады. </w:t>
      </w:r>
      <w:r>
        <w:br/>
      </w:r>
      <w:r>
        <w:rPr>
          <w:rFonts w:ascii="Times New Roman"/>
          <w:b w:val="false"/>
          <w:i w:val="false"/>
          <w:color w:val="000000"/>
          <w:sz w:val="28"/>
        </w:rPr>
        <w:t xml:space="preserve">
      Қолданыстағы автомобильдік транзиттік дәліздер өзінің географиялық орналасуы бойынша халықаралық жүктерді тасымалдаудың негізгі бағыттарына сәйкес келеді. Оңтүстік Шығыс Азия және Қытай мемлекеттерінің дамуының жоғарғы қарқындылығын есепке ала отырып, Қазақстанның халықаралық көлік дәліздері транзиттік тасымалдар көлемдерін игерудің қолайлы перспективаларына ие. </w:t>
      </w:r>
      <w:r>
        <w:br/>
      </w:r>
      <w:r>
        <w:rPr>
          <w:rFonts w:ascii="Times New Roman"/>
          <w:b w:val="false"/>
          <w:i w:val="false"/>
          <w:color w:val="000000"/>
          <w:sz w:val="28"/>
        </w:rPr>
        <w:t xml:space="preserve">
      Қазақстан Республикасының статистика агенттігінің деректеріне сәйкес, экспорттық-импорттық автомобиль тасымалының негізгі көлемі Қырғызстан, Ресей және Қытаймен жүзеге асырылады (6-диаграмма). Халықаралық тасымалдардың қалған көлемі Еуропа және Азия елдерімен жүзеге асырылады. </w:t>
      </w:r>
    </w:p>
    <w:p>
      <w:pPr>
        <w:spacing w:after="0"/>
        <w:ind w:left="0"/>
        <w:jc w:val="both"/>
      </w:pPr>
      <w:r>
        <w:rPr>
          <w:rFonts w:ascii="Times New Roman"/>
          <w:b w:val="false"/>
          <w:i w:val="false"/>
          <w:color w:val="000000"/>
          <w:sz w:val="28"/>
        </w:rPr>
        <w:t xml:space="preserve">      6-диаграмма. Экспорттық-импорттық автомобиль тасымалдары көлемдерінің бөлінуі </w:t>
      </w:r>
    </w:p>
    <w:p>
      <w:pPr>
        <w:spacing w:after="0"/>
        <w:ind w:left="0"/>
        <w:jc w:val="both"/>
      </w:pPr>
      <w:r>
        <w:rPr>
          <w:rFonts w:ascii="Times New Roman"/>
          <w:b w:val="false"/>
          <w:i w:val="false"/>
          <w:color w:val="ff0000"/>
          <w:sz w:val="28"/>
        </w:rPr>
        <w:t xml:space="preserve">        (Диаграмманы қағаз мәтінінен қараңыз) </w:t>
      </w:r>
    </w:p>
    <w:p>
      <w:pPr>
        <w:spacing w:after="0"/>
        <w:ind w:left="0"/>
        <w:jc w:val="both"/>
      </w:pPr>
      <w:r>
        <w:rPr>
          <w:rFonts w:ascii="Times New Roman"/>
          <w:b w:val="false"/>
          <w:i w:val="false"/>
          <w:color w:val="000000"/>
          <w:sz w:val="28"/>
        </w:rPr>
        <w:t xml:space="preserve">      Қазақстан аумағы арқылы өтетін транзиттік автотасымалдарын негізінен Қырғызстан (10,5 %), Өзбекстан (5,5 %) және Ресей (3,6 %) және Қытай жүктерін Қазақстандық тасымалдаушылар (85,8 %) жүзеге асырылады. </w:t>
      </w:r>
    </w:p>
    <w:p>
      <w:pPr>
        <w:spacing w:after="0"/>
        <w:ind w:left="0"/>
        <w:jc w:val="both"/>
      </w:pPr>
      <w:r>
        <w:rPr>
          <w:rFonts w:ascii="Times New Roman"/>
          <w:b w:val="false"/>
          <w:i w:val="false"/>
          <w:color w:val="000000"/>
          <w:sz w:val="28"/>
        </w:rPr>
        <w:t xml:space="preserve">      Сонымен бірге, транзиттік жүріп өтуден алынған алым ставкасының айтарлықтай төмендеуі нәтижесінде 2004 жылы автокөліктің жүріп өткені үшін алынатын алымдардың жалпы сомасы 41% кеміді. </w:t>
      </w:r>
      <w:r>
        <w:br/>
      </w:r>
      <w:r>
        <w:rPr>
          <w:rFonts w:ascii="Times New Roman"/>
          <w:b w:val="false"/>
          <w:i w:val="false"/>
          <w:color w:val="000000"/>
          <w:sz w:val="28"/>
        </w:rPr>
        <w:t xml:space="preserve">
      Қазақстан аумағы бойынша халықаралық маңызы бар екі бағдарғыны: Хоргос - Алматы - Мерке - Шымкент - Өзбекстан шекарасы (N АН5-бағдарғысы) және Қарақоға - Петропавл - Чистое (N АН6-бағдарғысы) қоса алғанда, бірнеше Азиялық бағыттар өтеді. Екі бағыт Қазақстанның солтүстік және оңтүстік бөліктеріндегі Шығыс - Батыс басты автокөлік дәліздерінде орналасқан. </w:t>
      </w:r>
      <w:r>
        <w:br/>
      </w:r>
      <w:r>
        <w:rPr>
          <w:rFonts w:ascii="Times New Roman"/>
          <w:b w:val="false"/>
          <w:i w:val="false"/>
          <w:color w:val="000000"/>
          <w:sz w:val="28"/>
        </w:rPr>
        <w:t xml:space="preserve">
      Мемлекеттік бағдарламада жалпы ұзақтығы 8290 км болатын алты негізгі халықаралық транзиттік дәліздер белгіленген. Бірқатар дәліздердің өткізу қабілеттілігін пайдалану дәрежесі жойылған немесе орташа мәні 70% (6-кесте) болғанда жойылуға таяу. </w:t>
      </w:r>
      <w:r>
        <w:br/>
      </w:r>
      <w:r>
        <w:rPr>
          <w:rFonts w:ascii="Times New Roman"/>
          <w:b w:val="false"/>
          <w:i w:val="false"/>
          <w:color w:val="000000"/>
          <w:sz w:val="28"/>
        </w:rPr>
        <w:t xml:space="preserve">
      Қазақстан Республикасының Көлік және коммуникация министрлігі Көліктік бақылау комитетінің деректері бойынша республиканың автомобиль жолдары бойынша транзиттік көлік қозғалысы қарқындылығының өсуі байқалады. Егер 2003 жылы көліктік бақылау посттары арқылы шамамен 130 мың жүк автокөлік құралдары өтсе, ал 2004 жылы транзиттік жүк ағынының қарқындылығы 203 мың бірлікке дейін артты. </w:t>
      </w:r>
      <w:r>
        <w:br/>
      </w:r>
      <w:r>
        <w:rPr>
          <w:rFonts w:ascii="Times New Roman"/>
          <w:b w:val="false"/>
          <w:i w:val="false"/>
          <w:color w:val="000000"/>
          <w:sz w:val="28"/>
        </w:rPr>
        <w:t xml:space="preserve">
      Транзиттік дәліздердің өткізу қабілеттілігін ағымдағы және перспективалық қажеттіліктермен сәйкестікке келтіру үшін жақын уақыттың өзінде оларды жоғарылатылған техникалық санатқа (ең кемінде, екінші) ауыстыру арқылы қайта құрылымдауды жүргізу қажет болады. Атап айтқанда, халықаралық транзиттік дәліздердің жекелеген учаскелерінде қозғалыс қарқындылығының бүгінгі өсу үрдісі сақталған кезде, ол күніне 12 мың және одан да көп автомобильге дейін жетеді. </w:t>
      </w:r>
    </w:p>
    <w:p>
      <w:pPr>
        <w:spacing w:after="0"/>
        <w:ind w:left="0"/>
        <w:jc w:val="both"/>
      </w:pPr>
      <w:r>
        <w:rPr>
          <w:rFonts w:ascii="Times New Roman"/>
          <w:b/>
          <w:i w:val="false"/>
          <w:color w:val="000000"/>
          <w:sz w:val="28"/>
        </w:rPr>
        <w:t xml:space="preserve">              6-кесте. Халықаралық автокөлік </w:t>
      </w:r>
      <w:r>
        <w:br/>
      </w:r>
      <w:r>
        <w:rPr>
          <w:rFonts w:ascii="Times New Roman"/>
          <w:b w:val="false"/>
          <w:i w:val="false"/>
          <w:color w:val="000000"/>
          <w:sz w:val="28"/>
        </w:rPr>
        <w:t>
</w:t>
      </w:r>
      <w:r>
        <w:rPr>
          <w:rFonts w:ascii="Times New Roman"/>
          <w:b/>
          <w:i w:val="false"/>
          <w:color w:val="000000"/>
          <w:sz w:val="28"/>
        </w:rPr>
        <w:t xml:space="preserve">           дәліздеріндегі қозғалыс қарқындылығы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3"/>
        <w:gridCol w:w="2033"/>
        <w:gridCol w:w="2693"/>
        <w:gridCol w:w="2333"/>
      </w:tblGrid>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Дәліздің атауы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ұзақтығы, км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күнгі қозғалыс қарқындылығы авт/күн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Қолдану дәрежесі, %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шекарасы - Шымкент - Тараз - Бішкек - Алматы - Қорғас - Қытай шекарасы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&gt;7000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&gt;100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шекарасы - Шымкент - Қызылорда - Ақтөбе - Орал - Ресей Федерациясының шекарасы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&gt;3000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&gt;100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 Қарағанды - Астана - Петропавл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&gt;2500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Федерациясының шекарасы - Атырау - Ақтау - Түркіменстан шекарасы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&gt;1800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Федерациясының шекарасы - Павлодар - Семей - Майқапшағай - Қытай шекарасы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&gt;1500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 Қостанай - Ресей Федерациясының шекарасы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&gt;1300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8258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2850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 
</w:t>
            </w:r>
          </w:p>
        </w:tc>
      </w:tr>
    </w:tbl>
    <w:p>
      <w:pPr>
        <w:spacing w:after="0"/>
        <w:ind w:left="0"/>
        <w:jc w:val="both"/>
      </w:pPr>
      <w:r>
        <w:rPr>
          <w:rFonts w:ascii="Times New Roman"/>
          <w:b w:val="false"/>
          <w:i w:val="false"/>
          <w:color w:val="000000"/>
          <w:sz w:val="28"/>
        </w:rPr>
        <w:t xml:space="preserve">      Транзиттік тасымалдаушылар үшін халықаралық автокөлік дәліздерінің тартымдылығының маңызды бөлігі олардың жолбойғы сервис объектілерімен қамтамасыз етілуі мен қызмет көрсету сапасы болып табылады. </w:t>
      </w:r>
      <w:r>
        <w:br/>
      </w:r>
      <w:r>
        <w:rPr>
          <w:rFonts w:ascii="Times New Roman"/>
          <w:b w:val="false"/>
          <w:i w:val="false"/>
          <w:color w:val="000000"/>
          <w:sz w:val="28"/>
        </w:rPr>
        <w:t xml:space="preserve">
      Төменде 7-кестеде 2005 жылдың басындағы жай-күй бойынша алты негізгі халықаралық транзиттік дәліздердегі мотелдер және кемпингтер, автотұрақ, автомобильдерге техникалық қызмет көрсету станциялары, автожанармай құю станциялары, тамақтану және сауда пункттері туралы деректер келтірілген. </w:t>
      </w:r>
      <w:r>
        <w:br/>
      </w:r>
      <w:r>
        <w:rPr>
          <w:rFonts w:ascii="Times New Roman"/>
          <w:b w:val="false"/>
          <w:i w:val="false"/>
          <w:color w:val="000000"/>
          <w:sz w:val="28"/>
        </w:rPr>
        <w:t xml:space="preserve">
      Халықаралық бағдарғылар техникалық қызмет көрсету, автожанармай станциясы, мотелдер және т.б. қоса алғанда жолбойы инфрақұрылымының бұдан әрі дамуын қажет етеді. Олардың орналасуы және техникалық жарақталуы қазіргі уақытқа барлық тұтынушылардың, ең алдымен - ірі тоннажды автокөлік құралдары жүргізушілерін қажеттіліктерін толық қанағаттандыруға мүмкіндік бермейді. </w:t>
      </w:r>
      <w:r>
        <w:br/>
      </w:r>
      <w:r>
        <w:rPr>
          <w:rFonts w:ascii="Times New Roman"/>
          <w:b w:val="false"/>
          <w:i w:val="false"/>
          <w:color w:val="000000"/>
          <w:sz w:val="28"/>
        </w:rPr>
        <w:t xml:space="preserve">
      Қолданыстағы мотелдер мен кемпингтер көбінесе жеңіл автомобиль жүргізушілеріне қызмет көрсетуге арналған және жүк көлігіне арналған тұрақтар саны жеткіліксіз. Демалыс пункттері, көп жағдайда көркемдік жағынан да, көрсететін қызметінің деңгейі жағынан да мотелдер мен кемпингтерге қойылатын талаптарға сәйкес келмейді. </w:t>
      </w:r>
      <w:r>
        <w:br/>
      </w:r>
      <w:r>
        <w:rPr>
          <w:rFonts w:ascii="Times New Roman"/>
          <w:b w:val="false"/>
          <w:i w:val="false"/>
          <w:color w:val="000000"/>
          <w:sz w:val="28"/>
        </w:rPr>
        <w:t>
      Күзетілетін тұрақтары бар демалыс пункттері санының жеткіліксіздігі жол қозғалысының қауіпсіздігіне кері әсерін тигізеді және операторларға Қазақстан Республикасы Көлік және коммуникация министрінің 2004 жылғы 19 қаңтардағы N 16-1  </w:t>
      </w:r>
      <w:r>
        <w:rPr>
          <w:rFonts w:ascii="Times New Roman"/>
          <w:b w:val="false"/>
          <w:i w:val="false"/>
          <w:color w:val="000000"/>
          <w:sz w:val="28"/>
        </w:rPr>
        <w:t xml:space="preserve">бұйрығымен </w:t>
      </w:r>
      <w:r>
        <w:rPr>
          <w:rFonts w:ascii="Times New Roman"/>
          <w:b w:val="false"/>
          <w:i w:val="false"/>
          <w:color w:val="000000"/>
          <w:sz w:val="28"/>
        </w:rPr>
        <w:t> бекітілген Жүргізушілердің еңбек және демалысын ұйымдастыру ережесінің талаптарын, бақылау құрылғысымен автокөлік құралдарын жарақтандыру жөніндегі талаптарды, еңбек және демалыс тәртібін тіркеуді, сондай-ақ халықаралық автомобиль тасымалдарын орындайтын көлік құралдарының экипажының жұмысына қатысты  </w:t>
      </w:r>
      <w:r>
        <w:rPr>
          <w:rFonts w:ascii="Times New Roman"/>
          <w:b w:val="false"/>
          <w:i w:val="false"/>
          <w:color w:val="000000"/>
          <w:sz w:val="28"/>
        </w:rPr>
        <w:t xml:space="preserve">Еуропалық келісімінің </w:t>
      </w:r>
      <w:r>
        <w:rPr>
          <w:rFonts w:ascii="Times New Roman"/>
          <w:b w:val="false"/>
          <w:i w:val="false"/>
          <w:color w:val="000000"/>
          <w:sz w:val="28"/>
        </w:rPr>
        <w:t xml:space="preserve"> талаптарын (тахографтармен) сақтауға мүмкіндік бермейді. </w:t>
      </w:r>
    </w:p>
    <w:p>
      <w:pPr>
        <w:spacing w:after="0"/>
        <w:ind w:left="0"/>
        <w:jc w:val="both"/>
      </w:pPr>
      <w:r>
        <w:rPr>
          <w:rFonts w:ascii="Times New Roman"/>
          <w:b/>
          <w:i w:val="false"/>
          <w:color w:val="000000"/>
          <w:sz w:val="28"/>
        </w:rPr>
        <w:t xml:space="preserve">     7-кесте. Негізгі халықаралық транзиттік дәліздердің </w:t>
      </w:r>
      <w:r>
        <w:br/>
      </w:r>
      <w:r>
        <w:rPr>
          <w:rFonts w:ascii="Times New Roman"/>
          <w:b w:val="false"/>
          <w:i w:val="false"/>
          <w:color w:val="000000"/>
          <w:sz w:val="28"/>
        </w:rPr>
        <w:t>
</w:t>
      </w:r>
      <w:r>
        <w:rPr>
          <w:rFonts w:ascii="Times New Roman"/>
          <w:b/>
          <w:i w:val="false"/>
          <w:color w:val="000000"/>
          <w:sz w:val="28"/>
        </w:rPr>
        <w:t xml:space="preserve">       жолбойғы сервис объектілерімен қамтамасыз етілуі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713"/>
        <w:gridCol w:w="1713"/>
        <w:gridCol w:w="1533"/>
        <w:gridCol w:w="1733"/>
        <w:gridCol w:w="1193"/>
        <w:gridCol w:w="1813"/>
      </w:tblGrid>
      <w:tr>
        <w:trPr>
          <w:trHeight w:val="30"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Бағдарғы 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Мотелдер, </w:t>
            </w:r>
            <w:r>
              <w:br/>
            </w:r>
            <w:r>
              <w:rPr>
                <w:rFonts w:ascii="Times New Roman"/>
                <w:b w:val="false"/>
                <w:i w:val="false"/>
                <w:color w:val="000000"/>
                <w:sz w:val="20"/>
              </w:rPr>
              <w:t xml:space="preserve">
кемпингтер, </w:t>
            </w:r>
            <w:r>
              <w:br/>
            </w:r>
            <w:r>
              <w:rPr>
                <w:rFonts w:ascii="Times New Roman"/>
                <w:b w:val="false"/>
                <w:i w:val="false"/>
                <w:color w:val="000000"/>
                <w:sz w:val="20"/>
              </w:rPr>
              <w:t xml:space="preserve">
мейрамханалар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Күзетілетін </w:t>
            </w:r>
            <w:r>
              <w:br/>
            </w:r>
            <w:r>
              <w:rPr>
                <w:rFonts w:ascii="Times New Roman"/>
                <w:b w:val="false"/>
                <w:i w:val="false"/>
                <w:color w:val="000000"/>
                <w:sz w:val="20"/>
              </w:rPr>
              <w:t xml:space="preserve">
тұрақтар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ТҚС </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посттар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шека- </w:t>
            </w:r>
            <w:r>
              <w:br/>
            </w:r>
            <w:r>
              <w:rPr>
                <w:rFonts w:ascii="Times New Roman"/>
                <w:b w:val="false"/>
                <w:i w:val="false"/>
                <w:color w:val="000000"/>
                <w:sz w:val="20"/>
              </w:rPr>
              <w:t xml:space="preserve">
расы - Шымкент </w:t>
            </w:r>
            <w:r>
              <w:br/>
            </w:r>
            <w:r>
              <w:rPr>
                <w:rFonts w:ascii="Times New Roman"/>
                <w:b w:val="false"/>
                <w:i w:val="false"/>
                <w:color w:val="000000"/>
                <w:sz w:val="20"/>
              </w:rPr>
              <w:t xml:space="preserve">
- Тараз - Біш- </w:t>
            </w:r>
            <w:r>
              <w:br/>
            </w:r>
            <w:r>
              <w:rPr>
                <w:rFonts w:ascii="Times New Roman"/>
                <w:b w:val="false"/>
                <w:i w:val="false"/>
                <w:color w:val="000000"/>
                <w:sz w:val="20"/>
              </w:rPr>
              <w:t xml:space="preserve">
кек - Алматы - </w:t>
            </w:r>
            <w:r>
              <w:br/>
            </w:r>
            <w:r>
              <w:rPr>
                <w:rFonts w:ascii="Times New Roman"/>
                <w:b w:val="false"/>
                <w:i w:val="false"/>
                <w:color w:val="000000"/>
                <w:sz w:val="20"/>
              </w:rPr>
              <w:t xml:space="preserve">
Қорғас - Қытай </w:t>
            </w:r>
            <w:r>
              <w:br/>
            </w:r>
            <w:r>
              <w:rPr>
                <w:rFonts w:ascii="Times New Roman"/>
                <w:b w:val="false"/>
                <w:i w:val="false"/>
                <w:color w:val="000000"/>
                <w:sz w:val="20"/>
              </w:rPr>
              <w:t xml:space="preserve">
шекарасы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r>
              <w:br/>
            </w:r>
            <w:r>
              <w:rPr>
                <w:rFonts w:ascii="Times New Roman"/>
                <w:b w:val="false"/>
                <w:i w:val="false"/>
                <w:color w:val="000000"/>
                <w:sz w:val="20"/>
              </w:rPr>
              <w:t xml:space="preserve">
(194)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(541)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(59)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шека- </w:t>
            </w:r>
            <w:r>
              <w:br/>
            </w:r>
            <w:r>
              <w:rPr>
                <w:rFonts w:ascii="Times New Roman"/>
                <w:b w:val="false"/>
                <w:i w:val="false"/>
                <w:color w:val="000000"/>
                <w:sz w:val="20"/>
              </w:rPr>
              <w:t xml:space="preserve">
расы - Шымкент </w:t>
            </w:r>
            <w:r>
              <w:br/>
            </w:r>
            <w:r>
              <w:rPr>
                <w:rFonts w:ascii="Times New Roman"/>
                <w:b w:val="false"/>
                <w:i w:val="false"/>
                <w:color w:val="000000"/>
                <w:sz w:val="20"/>
              </w:rPr>
              <w:t xml:space="preserve">
- Қызылорда - </w:t>
            </w:r>
            <w:r>
              <w:br/>
            </w:r>
            <w:r>
              <w:rPr>
                <w:rFonts w:ascii="Times New Roman"/>
                <w:b w:val="false"/>
                <w:i w:val="false"/>
                <w:color w:val="000000"/>
                <w:sz w:val="20"/>
              </w:rPr>
              <w:t xml:space="preserve">
Ақтөбе - Орал </w:t>
            </w:r>
            <w:r>
              <w:br/>
            </w:r>
            <w:r>
              <w:rPr>
                <w:rFonts w:ascii="Times New Roman"/>
                <w:b w:val="false"/>
                <w:i w:val="false"/>
                <w:color w:val="000000"/>
                <w:sz w:val="20"/>
              </w:rPr>
              <w:t xml:space="preserve">
- Ресей Феде- </w:t>
            </w:r>
            <w:r>
              <w:br/>
            </w:r>
            <w:r>
              <w:rPr>
                <w:rFonts w:ascii="Times New Roman"/>
                <w:b w:val="false"/>
                <w:i w:val="false"/>
                <w:color w:val="000000"/>
                <w:sz w:val="20"/>
              </w:rPr>
              <w:t xml:space="preserve">
рациясының </w:t>
            </w:r>
            <w:r>
              <w:br/>
            </w:r>
            <w:r>
              <w:rPr>
                <w:rFonts w:ascii="Times New Roman"/>
                <w:b w:val="false"/>
                <w:i w:val="false"/>
                <w:color w:val="000000"/>
                <w:sz w:val="20"/>
              </w:rPr>
              <w:t xml:space="preserve">
шекарасы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(27)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 Қара- </w:t>
            </w:r>
            <w:r>
              <w:br/>
            </w:r>
            <w:r>
              <w:rPr>
                <w:rFonts w:ascii="Times New Roman"/>
                <w:b w:val="false"/>
                <w:i w:val="false"/>
                <w:color w:val="000000"/>
                <w:sz w:val="20"/>
              </w:rPr>
              <w:t xml:space="preserve">
ғанды - Астана </w:t>
            </w:r>
            <w:r>
              <w:br/>
            </w:r>
            <w:r>
              <w:rPr>
                <w:rFonts w:ascii="Times New Roman"/>
                <w:b w:val="false"/>
                <w:i w:val="false"/>
                <w:color w:val="000000"/>
                <w:sz w:val="20"/>
              </w:rPr>
              <w:t xml:space="preserve">
- Петропавл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(169)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(80)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(22)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 </w:t>
            </w:r>
            <w:r>
              <w:br/>
            </w:r>
            <w:r>
              <w:rPr>
                <w:rFonts w:ascii="Times New Roman"/>
                <w:b w:val="false"/>
                <w:i w:val="false"/>
                <w:color w:val="000000"/>
                <w:sz w:val="20"/>
              </w:rPr>
              <w:t xml:space="preserve">
циясының шека- </w:t>
            </w:r>
            <w:r>
              <w:br/>
            </w:r>
            <w:r>
              <w:rPr>
                <w:rFonts w:ascii="Times New Roman"/>
                <w:b w:val="false"/>
                <w:i w:val="false"/>
                <w:color w:val="000000"/>
                <w:sz w:val="20"/>
              </w:rPr>
              <w:t xml:space="preserve">
расы - Атырау </w:t>
            </w:r>
            <w:r>
              <w:br/>
            </w:r>
            <w:r>
              <w:rPr>
                <w:rFonts w:ascii="Times New Roman"/>
                <w:b w:val="false"/>
                <w:i w:val="false"/>
                <w:color w:val="000000"/>
                <w:sz w:val="20"/>
              </w:rPr>
              <w:t xml:space="preserve">
- Ақтау - </w:t>
            </w:r>
            <w:r>
              <w:br/>
            </w:r>
            <w:r>
              <w:rPr>
                <w:rFonts w:ascii="Times New Roman"/>
                <w:b w:val="false"/>
                <w:i w:val="false"/>
                <w:color w:val="000000"/>
                <w:sz w:val="20"/>
              </w:rPr>
              <w:t xml:space="preserve">
Түркіменстан </w:t>
            </w:r>
            <w:r>
              <w:br/>
            </w:r>
            <w:r>
              <w:rPr>
                <w:rFonts w:ascii="Times New Roman"/>
                <w:b w:val="false"/>
                <w:i w:val="false"/>
                <w:color w:val="000000"/>
                <w:sz w:val="20"/>
              </w:rPr>
              <w:t xml:space="preserve">
шекарасы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 </w:t>
            </w:r>
            <w:r>
              <w:br/>
            </w:r>
            <w:r>
              <w:rPr>
                <w:rFonts w:ascii="Times New Roman"/>
                <w:b w:val="false"/>
                <w:i w:val="false"/>
                <w:color w:val="000000"/>
                <w:sz w:val="20"/>
              </w:rPr>
              <w:t xml:space="preserve">
циясының шека- </w:t>
            </w:r>
            <w:r>
              <w:br/>
            </w:r>
            <w:r>
              <w:rPr>
                <w:rFonts w:ascii="Times New Roman"/>
                <w:b w:val="false"/>
                <w:i w:val="false"/>
                <w:color w:val="000000"/>
                <w:sz w:val="20"/>
              </w:rPr>
              <w:t xml:space="preserve">
расы - Павлодар </w:t>
            </w:r>
            <w:r>
              <w:br/>
            </w:r>
            <w:r>
              <w:rPr>
                <w:rFonts w:ascii="Times New Roman"/>
                <w:b w:val="false"/>
                <w:i w:val="false"/>
                <w:color w:val="000000"/>
                <w:sz w:val="20"/>
              </w:rPr>
              <w:t xml:space="preserve">
- Семей - Май- </w:t>
            </w:r>
            <w:r>
              <w:br/>
            </w:r>
            <w:r>
              <w:rPr>
                <w:rFonts w:ascii="Times New Roman"/>
                <w:b w:val="false"/>
                <w:i w:val="false"/>
                <w:color w:val="000000"/>
                <w:sz w:val="20"/>
              </w:rPr>
              <w:t xml:space="preserve">
қапшағай - </w:t>
            </w:r>
            <w:r>
              <w:br/>
            </w:r>
            <w:r>
              <w:rPr>
                <w:rFonts w:ascii="Times New Roman"/>
                <w:b w:val="false"/>
                <w:i w:val="false"/>
                <w:color w:val="000000"/>
                <w:sz w:val="20"/>
              </w:rPr>
              <w:t xml:space="preserve">
Қытай шекарасы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(141)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33(16)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 Қос- </w:t>
            </w:r>
            <w:r>
              <w:br/>
            </w:r>
            <w:r>
              <w:rPr>
                <w:rFonts w:ascii="Times New Roman"/>
                <w:b w:val="false"/>
                <w:i w:val="false"/>
                <w:color w:val="000000"/>
                <w:sz w:val="20"/>
              </w:rPr>
              <w:t xml:space="preserve">
танай - Ресей </w:t>
            </w:r>
            <w:r>
              <w:br/>
            </w:r>
            <w:r>
              <w:rPr>
                <w:rFonts w:ascii="Times New Roman"/>
                <w:b w:val="false"/>
                <w:i w:val="false"/>
                <w:color w:val="000000"/>
                <w:sz w:val="20"/>
              </w:rPr>
              <w:t xml:space="preserve">
Федерациясының </w:t>
            </w:r>
            <w:r>
              <w:br/>
            </w:r>
            <w:r>
              <w:rPr>
                <w:rFonts w:ascii="Times New Roman"/>
                <w:b w:val="false"/>
                <w:i w:val="false"/>
                <w:color w:val="000000"/>
                <w:sz w:val="20"/>
              </w:rPr>
              <w:t xml:space="preserve">
шекарасы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 (581)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(11)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(657)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(120)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953"/>
        <w:gridCol w:w="1773"/>
        <w:gridCol w:w="2033"/>
        <w:gridCol w:w="1413"/>
        <w:gridCol w:w="2113"/>
      </w:tblGrid>
      <w:tr>
        <w:trPr>
          <w:trHeight w:val="30"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Бағдарғы 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Тамақтану </w:t>
            </w:r>
            <w:r>
              <w:br/>
            </w:r>
            <w:r>
              <w:rPr>
                <w:rFonts w:ascii="Times New Roman"/>
                <w:b w:val="false"/>
                <w:i w:val="false"/>
                <w:color w:val="000000"/>
                <w:sz w:val="20"/>
              </w:rPr>
              <w:t xml:space="preserve">
пункттері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пункттері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колон- </w:t>
            </w:r>
            <w:r>
              <w:br/>
            </w:r>
            <w:r>
              <w:rPr>
                <w:rFonts w:ascii="Times New Roman"/>
                <w:b w:val="false"/>
                <w:i w:val="false"/>
                <w:color w:val="000000"/>
                <w:sz w:val="20"/>
              </w:rPr>
              <w:t xml:space="preserve">
калар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шека- </w:t>
            </w:r>
            <w:r>
              <w:br/>
            </w:r>
            <w:r>
              <w:rPr>
                <w:rFonts w:ascii="Times New Roman"/>
                <w:b w:val="false"/>
                <w:i w:val="false"/>
                <w:color w:val="000000"/>
                <w:sz w:val="20"/>
              </w:rPr>
              <w:t xml:space="preserve">
расы - Шымкент </w:t>
            </w:r>
            <w:r>
              <w:br/>
            </w:r>
            <w:r>
              <w:rPr>
                <w:rFonts w:ascii="Times New Roman"/>
                <w:b w:val="false"/>
                <w:i w:val="false"/>
                <w:color w:val="000000"/>
                <w:sz w:val="20"/>
              </w:rPr>
              <w:t xml:space="preserve">
- Тараз - Біш- </w:t>
            </w:r>
            <w:r>
              <w:br/>
            </w:r>
            <w:r>
              <w:rPr>
                <w:rFonts w:ascii="Times New Roman"/>
                <w:b w:val="false"/>
                <w:i w:val="false"/>
                <w:color w:val="000000"/>
                <w:sz w:val="20"/>
              </w:rPr>
              <w:t xml:space="preserve">
кек - Алматы - </w:t>
            </w:r>
            <w:r>
              <w:br/>
            </w:r>
            <w:r>
              <w:rPr>
                <w:rFonts w:ascii="Times New Roman"/>
                <w:b w:val="false"/>
                <w:i w:val="false"/>
                <w:color w:val="000000"/>
                <w:sz w:val="20"/>
              </w:rPr>
              <w:t xml:space="preserve">
Қорғас - Қытай </w:t>
            </w:r>
            <w:r>
              <w:br/>
            </w:r>
            <w:r>
              <w:rPr>
                <w:rFonts w:ascii="Times New Roman"/>
                <w:b w:val="false"/>
                <w:i w:val="false"/>
                <w:color w:val="000000"/>
                <w:sz w:val="20"/>
              </w:rPr>
              <w:t xml:space="preserve">
шекарасы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шека- </w:t>
            </w:r>
            <w:r>
              <w:br/>
            </w:r>
            <w:r>
              <w:rPr>
                <w:rFonts w:ascii="Times New Roman"/>
                <w:b w:val="false"/>
                <w:i w:val="false"/>
                <w:color w:val="000000"/>
                <w:sz w:val="20"/>
              </w:rPr>
              <w:t xml:space="preserve">
расы - Шымкент </w:t>
            </w:r>
            <w:r>
              <w:br/>
            </w:r>
            <w:r>
              <w:rPr>
                <w:rFonts w:ascii="Times New Roman"/>
                <w:b w:val="false"/>
                <w:i w:val="false"/>
                <w:color w:val="000000"/>
                <w:sz w:val="20"/>
              </w:rPr>
              <w:t xml:space="preserve">
- Қызылорда - </w:t>
            </w:r>
            <w:r>
              <w:br/>
            </w:r>
            <w:r>
              <w:rPr>
                <w:rFonts w:ascii="Times New Roman"/>
                <w:b w:val="false"/>
                <w:i w:val="false"/>
                <w:color w:val="000000"/>
                <w:sz w:val="20"/>
              </w:rPr>
              <w:t xml:space="preserve">
Ақтөбе - Орал </w:t>
            </w:r>
            <w:r>
              <w:br/>
            </w:r>
            <w:r>
              <w:rPr>
                <w:rFonts w:ascii="Times New Roman"/>
                <w:b w:val="false"/>
                <w:i w:val="false"/>
                <w:color w:val="000000"/>
                <w:sz w:val="20"/>
              </w:rPr>
              <w:t xml:space="preserve">
- Ресей Феде- </w:t>
            </w:r>
            <w:r>
              <w:br/>
            </w:r>
            <w:r>
              <w:rPr>
                <w:rFonts w:ascii="Times New Roman"/>
                <w:b w:val="false"/>
                <w:i w:val="false"/>
                <w:color w:val="000000"/>
                <w:sz w:val="20"/>
              </w:rPr>
              <w:t xml:space="preserve">
рациясының </w:t>
            </w:r>
            <w:r>
              <w:br/>
            </w:r>
            <w:r>
              <w:rPr>
                <w:rFonts w:ascii="Times New Roman"/>
                <w:b w:val="false"/>
                <w:i w:val="false"/>
                <w:color w:val="000000"/>
                <w:sz w:val="20"/>
              </w:rPr>
              <w:t xml:space="preserve">
шекарасы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 Қара- </w:t>
            </w:r>
            <w:r>
              <w:br/>
            </w:r>
            <w:r>
              <w:rPr>
                <w:rFonts w:ascii="Times New Roman"/>
                <w:b w:val="false"/>
                <w:i w:val="false"/>
                <w:color w:val="000000"/>
                <w:sz w:val="20"/>
              </w:rPr>
              <w:t xml:space="preserve">
ғанды - Астана </w:t>
            </w:r>
            <w:r>
              <w:br/>
            </w:r>
            <w:r>
              <w:rPr>
                <w:rFonts w:ascii="Times New Roman"/>
                <w:b w:val="false"/>
                <w:i w:val="false"/>
                <w:color w:val="000000"/>
                <w:sz w:val="20"/>
              </w:rPr>
              <w:t xml:space="preserve">
- Петропавл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 </w:t>
            </w:r>
            <w:r>
              <w:br/>
            </w:r>
            <w:r>
              <w:rPr>
                <w:rFonts w:ascii="Times New Roman"/>
                <w:b w:val="false"/>
                <w:i w:val="false"/>
                <w:color w:val="000000"/>
                <w:sz w:val="20"/>
              </w:rPr>
              <w:t xml:space="preserve">
циясының шека- </w:t>
            </w:r>
            <w:r>
              <w:br/>
            </w:r>
            <w:r>
              <w:rPr>
                <w:rFonts w:ascii="Times New Roman"/>
                <w:b w:val="false"/>
                <w:i w:val="false"/>
                <w:color w:val="000000"/>
                <w:sz w:val="20"/>
              </w:rPr>
              <w:t xml:space="preserve">
расы - Атырау </w:t>
            </w:r>
            <w:r>
              <w:br/>
            </w:r>
            <w:r>
              <w:rPr>
                <w:rFonts w:ascii="Times New Roman"/>
                <w:b w:val="false"/>
                <w:i w:val="false"/>
                <w:color w:val="000000"/>
                <w:sz w:val="20"/>
              </w:rPr>
              <w:t xml:space="preserve">
- Ақтау - </w:t>
            </w:r>
            <w:r>
              <w:br/>
            </w:r>
            <w:r>
              <w:rPr>
                <w:rFonts w:ascii="Times New Roman"/>
                <w:b w:val="false"/>
                <w:i w:val="false"/>
                <w:color w:val="000000"/>
                <w:sz w:val="20"/>
              </w:rPr>
              <w:t xml:space="preserve">
Түркіменстан </w:t>
            </w:r>
            <w:r>
              <w:br/>
            </w:r>
            <w:r>
              <w:rPr>
                <w:rFonts w:ascii="Times New Roman"/>
                <w:b w:val="false"/>
                <w:i w:val="false"/>
                <w:color w:val="000000"/>
                <w:sz w:val="20"/>
              </w:rPr>
              <w:t xml:space="preserve">
шекарасы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 </w:t>
            </w:r>
            <w:r>
              <w:br/>
            </w:r>
            <w:r>
              <w:rPr>
                <w:rFonts w:ascii="Times New Roman"/>
                <w:b w:val="false"/>
                <w:i w:val="false"/>
                <w:color w:val="000000"/>
                <w:sz w:val="20"/>
              </w:rPr>
              <w:t xml:space="preserve">
циясының шека- </w:t>
            </w:r>
            <w:r>
              <w:br/>
            </w:r>
            <w:r>
              <w:rPr>
                <w:rFonts w:ascii="Times New Roman"/>
                <w:b w:val="false"/>
                <w:i w:val="false"/>
                <w:color w:val="000000"/>
                <w:sz w:val="20"/>
              </w:rPr>
              <w:t xml:space="preserve">
расы - Павлодар </w:t>
            </w:r>
            <w:r>
              <w:br/>
            </w:r>
            <w:r>
              <w:rPr>
                <w:rFonts w:ascii="Times New Roman"/>
                <w:b w:val="false"/>
                <w:i w:val="false"/>
                <w:color w:val="000000"/>
                <w:sz w:val="20"/>
              </w:rPr>
              <w:t xml:space="preserve">
- Семей - Май- </w:t>
            </w:r>
            <w:r>
              <w:br/>
            </w:r>
            <w:r>
              <w:rPr>
                <w:rFonts w:ascii="Times New Roman"/>
                <w:b w:val="false"/>
                <w:i w:val="false"/>
                <w:color w:val="000000"/>
                <w:sz w:val="20"/>
              </w:rPr>
              <w:t xml:space="preserve">
қапшағай - </w:t>
            </w:r>
            <w:r>
              <w:br/>
            </w:r>
            <w:r>
              <w:rPr>
                <w:rFonts w:ascii="Times New Roman"/>
                <w:b w:val="false"/>
                <w:i w:val="false"/>
                <w:color w:val="000000"/>
                <w:sz w:val="20"/>
              </w:rPr>
              <w:t xml:space="preserve">
Қытай шекарасы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 Қос- </w:t>
            </w:r>
            <w:r>
              <w:br/>
            </w:r>
            <w:r>
              <w:rPr>
                <w:rFonts w:ascii="Times New Roman"/>
                <w:b w:val="false"/>
                <w:i w:val="false"/>
                <w:color w:val="000000"/>
                <w:sz w:val="20"/>
              </w:rPr>
              <w:t xml:space="preserve">
танай - Ресей </w:t>
            </w:r>
            <w:r>
              <w:br/>
            </w:r>
            <w:r>
              <w:rPr>
                <w:rFonts w:ascii="Times New Roman"/>
                <w:b w:val="false"/>
                <w:i w:val="false"/>
                <w:color w:val="000000"/>
                <w:sz w:val="20"/>
              </w:rPr>
              <w:t xml:space="preserve">
Федерациясының </w:t>
            </w:r>
            <w:r>
              <w:br/>
            </w:r>
            <w:r>
              <w:rPr>
                <w:rFonts w:ascii="Times New Roman"/>
                <w:b w:val="false"/>
                <w:i w:val="false"/>
                <w:color w:val="000000"/>
                <w:sz w:val="20"/>
              </w:rPr>
              <w:t xml:space="preserve">
шекарасы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r>
    </w:tbl>
    <w:p>
      <w:pPr>
        <w:spacing w:after="0"/>
        <w:ind w:left="0"/>
        <w:jc w:val="both"/>
      </w:pPr>
      <w:r>
        <w:rPr>
          <w:rFonts w:ascii="Times New Roman"/>
          <w:b w:val="false"/>
          <w:i w:val="false"/>
          <w:color w:val="000000"/>
          <w:sz w:val="28"/>
        </w:rPr>
        <w:t xml:space="preserve">      Ескерту: Жақшаның ішінде қала шегінде орналасқан объектілер саны көрсетілген ("Инжиниринг" СК мәліметі бойынша). </w:t>
      </w:r>
      <w:r>
        <w:br/>
      </w:r>
      <w:r>
        <w:rPr>
          <w:rFonts w:ascii="Times New Roman"/>
          <w:b w:val="false"/>
          <w:i w:val="false"/>
          <w:color w:val="000000"/>
          <w:sz w:val="28"/>
        </w:rPr>
        <w:t xml:space="preserve">
      Қолданушыларға жолбойы сервисі объектілерінің бар екендігі және орналасу жайындағы, сондай-ақ жүріс бағдарғысы бойынша жолдардың ағымдағы жай-күйі туралы ақпараттық қызмет көрсетулер жеткілікті дамымаған. </w:t>
      </w:r>
      <w:r>
        <w:br/>
      </w:r>
      <w:r>
        <w:rPr>
          <w:rFonts w:ascii="Times New Roman"/>
          <w:b w:val="false"/>
          <w:i w:val="false"/>
          <w:color w:val="000000"/>
          <w:sz w:val="28"/>
        </w:rPr>
        <w:t xml:space="preserve">
      Аталған факторлар жол қозғалысы қауіпсіздігіне кері әсерін тигізеді және республиканың транзит-көлік әлеуетін төмендетеді, өйткені қазір қазақстандық бағдарғының ең қысқа арақашықтығының өзі шетелдік тасымалдаушылардың жүру бағдарғысын таңдаудағы анықтаушы факторы болып табылмайды. </w:t>
      </w:r>
      <w:r>
        <w:br/>
      </w:r>
      <w:r>
        <w:rPr>
          <w:rFonts w:ascii="Times New Roman"/>
          <w:b w:val="false"/>
          <w:i w:val="false"/>
          <w:color w:val="000000"/>
          <w:sz w:val="28"/>
        </w:rPr>
        <w:t xml:space="preserve">
      Осылайша, транзиттік әлеуетті қолдану тиімділігін арттыру транзиттік дәліздердің жеткілікті өткізу қабілеттілігін, олардың көліктік-пайдалану және жолбойғы сервисі объектілерінің дамытуға жағдай жасауды қоса алғанда, жол бойғы сервистің жоғары деңгейін қамтамасыз етуге негізделуі тиіс. </w:t>
      </w:r>
    </w:p>
    <w:bookmarkStart w:name="z16" w:id="14"/>
    <w:p>
      <w:pPr>
        <w:spacing w:after="0"/>
        <w:ind w:left="0"/>
        <w:jc w:val="left"/>
      </w:pPr>
      <w:r>
        <w:rPr>
          <w:rFonts w:ascii="Times New Roman"/>
          <w:b/>
          <w:i w:val="false"/>
          <w:color w:val="000000"/>
        </w:rPr>
        <w:t xml:space="preserve"> 
  3. Бағдарламаның мақсаты мен міндеттері </w:t>
      </w:r>
    </w:p>
    <w:bookmarkEnd w:id="14"/>
    <w:p>
      <w:pPr>
        <w:spacing w:after="0"/>
        <w:ind w:left="0"/>
        <w:jc w:val="both"/>
      </w:pPr>
      <w:r>
        <w:rPr>
          <w:rFonts w:ascii="Times New Roman"/>
          <w:b w:val="false"/>
          <w:i w:val="false"/>
          <w:color w:val="000000"/>
          <w:sz w:val="28"/>
        </w:rPr>
        <w:t xml:space="preserve">      Бағдарламаның мақсаты автокөлік тасымалдарына тұрғындардың және еліміздің экономикасының қажеттілігін барынша қанағаттандыру үшін жалпы пайдаланымдағы автомобиль жолдары желісін дамыту болып табылады. </w:t>
      </w:r>
      <w:r>
        <w:br/>
      </w:r>
      <w:r>
        <w:rPr>
          <w:rFonts w:ascii="Times New Roman"/>
          <w:b w:val="false"/>
          <w:i w:val="false"/>
          <w:color w:val="000000"/>
          <w:sz w:val="28"/>
        </w:rPr>
        <w:t xml:space="preserve">
      Бағдарламаның алға қойған мақсатына жету үшін мынадай міндеттерді: </w:t>
      </w:r>
      <w:r>
        <w:br/>
      </w:r>
      <w:r>
        <w:rPr>
          <w:rFonts w:ascii="Times New Roman"/>
          <w:b w:val="false"/>
          <w:i w:val="false"/>
          <w:color w:val="000000"/>
          <w:sz w:val="28"/>
        </w:rPr>
        <w:t xml:space="preserve">
      автомобиль жолдары желісін сақтауды және дамытуды; </w:t>
      </w:r>
      <w:r>
        <w:br/>
      </w:r>
      <w:r>
        <w:rPr>
          <w:rFonts w:ascii="Times New Roman"/>
          <w:b w:val="false"/>
          <w:i w:val="false"/>
          <w:color w:val="000000"/>
          <w:sz w:val="28"/>
        </w:rPr>
        <w:t xml:space="preserve">
      автомобиль жолдары желісін дамытудың басымдылықтарын анықтауды; </w:t>
      </w:r>
      <w:r>
        <w:br/>
      </w:r>
      <w:r>
        <w:rPr>
          <w:rFonts w:ascii="Times New Roman"/>
          <w:b w:val="false"/>
          <w:i w:val="false"/>
          <w:color w:val="000000"/>
          <w:sz w:val="28"/>
        </w:rPr>
        <w:t xml:space="preserve">
      автомобиль жолдарының, көпірлердің көліктік-пайдаланымдық көрсеткіштерін жақсартуды және олардың тұтынушылық қасиеттерін арттыруды; </w:t>
      </w:r>
      <w:r>
        <w:br/>
      </w:r>
      <w:r>
        <w:rPr>
          <w:rFonts w:ascii="Times New Roman"/>
          <w:b w:val="false"/>
          <w:i w:val="false"/>
          <w:color w:val="000000"/>
          <w:sz w:val="28"/>
        </w:rPr>
        <w:t xml:space="preserve">
      қайта жаңарту және күрделі жөндеуден кейін автомобиль жолдары учаскелеріндегі жөндеуаралық мерзімдердің сақталуын; </w:t>
      </w:r>
      <w:r>
        <w:br/>
      </w:r>
      <w:r>
        <w:rPr>
          <w:rFonts w:ascii="Times New Roman"/>
          <w:b w:val="false"/>
          <w:i w:val="false"/>
          <w:color w:val="000000"/>
          <w:sz w:val="28"/>
        </w:rPr>
        <w:t xml:space="preserve">
      автомобиль жолдары бойындағы орманды қорғау көшеттерін дамыту, күту және күтіп ұстауды; </w:t>
      </w:r>
      <w:r>
        <w:br/>
      </w:r>
      <w:r>
        <w:rPr>
          <w:rFonts w:ascii="Times New Roman"/>
          <w:b w:val="false"/>
          <w:i w:val="false"/>
          <w:color w:val="000000"/>
          <w:sz w:val="28"/>
        </w:rPr>
        <w:t xml:space="preserve">
      автомобиль жолдарының пайдаланымдық ресурсын көбейту есебінен автожол саласындағы инвестициялардың тиімділігін арттыруды, озық технологиялар мен материалдарды енгізуді, жол төсемесінің құрылымдарын жетілдіруді; </w:t>
      </w:r>
      <w:r>
        <w:br/>
      </w:r>
      <w:r>
        <w:rPr>
          <w:rFonts w:ascii="Times New Roman"/>
          <w:b w:val="false"/>
          <w:i w:val="false"/>
          <w:color w:val="000000"/>
          <w:sz w:val="28"/>
        </w:rPr>
        <w:t xml:space="preserve">
      сапаны басқарудың халықаралық стандарттарын автожол саласына енгізуді; </w:t>
      </w:r>
      <w:r>
        <w:br/>
      </w:r>
      <w:r>
        <w:rPr>
          <w:rFonts w:ascii="Times New Roman"/>
          <w:b w:val="false"/>
          <w:i w:val="false"/>
          <w:color w:val="000000"/>
          <w:sz w:val="28"/>
        </w:rPr>
        <w:t xml:space="preserve">
      саланың құқықтық және нормативтік-техникалық базаларын жетілдіруді, техникалық реттеуге көшуді; </w:t>
      </w:r>
      <w:r>
        <w:br/>
      </w:r>
      <w:r>
        <w:rPr>
          <w:rFonts w:ascii="Times New Roman"/>
          <w:b w:val="false"/>
          <w:i w:val="false"/>
          <w:color w:val="000000"/>
          <w:sz w:val="28"/>
        </w:rPr>
        <w:t xml:space="preserve">
      саланың кадрлық әлеуетін арттыруды; </w:t>
      </w:r>
      <w:r>
        <w:br/>
      </w:r>
      <w:r>
        <w:rPr>
          <w:rFonts w:ascii="Times New Roman"/>
          <w:b w:val="false"/>
          <w:i w:val="false"/>
          <w:color w:val="000000"/>
          <w:sz w:val="28"/>
        </w:rPr>
        <w:t xml:space="preserve">
      ақылы автомобиль жолдарының жүйесін қалыптастыру үшін нормативтік-құқықтық базаны жасауды; </w:t>
      </w:r>
      <w:r>
        <w:br/>
      </w:r>
      <w:r>
        <w:rPr>
          <w:rFonts w:ascii="Times New Roman"/>
          <w:b w:val="false"/>
          <w:i w:val="false"/>
          <w:color w:val="000000"/>
          <w:sz w:val="28"/>
        </w:rPr>
        <w:t xml:space="preserve">
      мемлекет-жеке әріптестігін қоса алғанда, баламалы қаржыландыру көздерін енгізуді; </w:t>
      </w:r>
      <w:r>
        <w:br/>
      </w:r>
      <w:r>
        <w:rPr>
          <w:rFonts w:ascii="Times New Roman"/>
          <w:b w:val="false"/>
          <w:i w:val="false"/>
          <w:color w:val="000000"/>
          <w:sz w:val="28"/>
        </w:rPr>
        <w:t xml:space="preserve">
      басым ғылыми зерттеулерді ұйымдастыруды және олардың нәтижелерін енгізуді; </w:t>
      </w:r>
      <w:r>
        <w:br/>
      </w:r>
      <w:r>
        <w:rPr>
          <w:rFonts w:ascii="Times New Roman"/>
          <w:b w:val="false"/>
          <w:i w:val="false"/>
          <w:color w:val="000000"/>
          <w:sz w:val="28"/>
        </w:rPr>
        <w:t xml:space="preserve">
      жергілікті жолдар желісіндегі басқару құрылымын және мемлекеттік реттеуді оңтайландыруды іске асыру қажет болады. </w:t>
      </w:r>
    </w:p>
    <w:bookmarkStart w:name="z17" w:id="15"/>
    <w:p>
      <w:pPr>
        <w:spacing w:after="0"/>
        <w:ind w:left="0"/>
        <w:jc w:val="left"/>
      </w:pPr>
      <w:r>
        <w:rPr>
          <w:rFonts w:ascii="Times New Roman"/>
          <w:b/>
          <w:i w:val="false"/>
          <w:color w:val="000000"/>
        </w:rPr>
        <w:t xml:space="preserve"> 
  4. Бағдарламаны іске асырудың негізгі бағыттары және тетігі </w:t>
      </w:r>
    </w:p>
    <w:bookmarkEnd w:id="15"/>
    <w:bookmarkStart w:name="z18" w:id="16"/>
    <w:p>
      <w:pPr>
        <w:spacing w:after="0"/>
        <w:ind w:left="0"/>
        <w:jc w:val="left"/>
      </w:pPr>
      <w:r>
        <w:rPr>
          <w:rFonts w:ascii="Times New Roman"/>
          <w:b/>
          <w:i w:val="false"/>
          <w:color w:val="000000"/>
        </w:rPr>
        <w:t xml:space="preserve"> 
  4.1. Басымдылықтар және жұмыстардың негізгі көлемдері </w:t>
      </w:r>
    </w:p>
    <w:bookmarkEnd w:id="16"/>
    <w:p>
      <w:pPr>
        <w:spacing w:after="0"/>
        <w:ind w:left="0"/>
        <w:jc w:val="both"/>
      </w:pPr>
      <w:r>
        <w:rPr>
          <w:rFonts w:ascii="Times New Roman"/>
          <w:b w:val="false"/>
          <w:i w:val="false"/>
          <w:color w:val="000000"/>
          <w:sz w:val="28"/>
        </w:rPr>
        <w:t xml:space="preserve">      Бағдарламада мынадай басымдылықтар көзделеді: </w:t>
      </w:r>
      <w:r>
        <w:br/>
      </w:r>
      <w:r>
        <w:rPr>
          <w:rFonts w:ascii="Times New Roman"/>
          <w:b w:val="false"/>
          <w:i w:val="false"/>
          <w:color w:val="000000"/>
          <w:sz w:val="28"/>
        </w:rPr>
        <w:t xml:space="preserve">
      негізгі халықаралық транзиттік дәліздерді бірінші кезекте қайта жаңарту; </w:t>
      </w:r>
      <w:r>
        <w:br/>
      </w:r>
      <w:r>
        <w:rPr>
          <w:rFonts w:ascii="Times New Roman"/>
          <w:b w:val="false"/>
          <w:i w:val="false"/>
          <w:color w:val="000000"/>
          <w:sz w:val="28"/>
        </w:rPr>
        <w:t xml:space="preserve">
      автомобиль жолдары торабындағы бұзушылықтарды кезең-кезеңмен жою; </w:t>
      </w:r>
      <w:r>
        <w:br/>
      </w:r>
      <w:r>
        <w:rPr>
          <w:rFonts w:ascii="Times New Roman"/>
          <w:b w:val="false"/>
          <w:i w:val="false"/>
          <w:color w:val="000000"/>
          <w:sz w:val="28"/>
        </w:rPr>
        <w:t xml:space="preserve">
      жүк көтергіштігі және габариттері жөніндегі талаптарға жауап бермейтін 412 көпір мен жолөткелдерді қайта жаңарту және күрделі жөндеу; </w:t>
      </w:r>
      <w:r>
        <w:br/>
      </w:r>
      <w:r>
        <w:rPr>
          <w:rFonts w:ascii="Times New Roman"/>
          <w:b w:val="false"/>
          <w:i w:val="false"/>
          <w:color w:val="000000"/>
          <w:sz w:val="28"/>
        </w:rPr>
        <w:t xml:space="preserve">
      қайта жаңартудан және қалпына келтіруден өткен учаскелерде жөндеуаралық мерзімдердің сақталуы; </w:t>
      </w:r>
      <w:r>
        <w:br/>
      </w:r>
      <w:r>
        <w:rPr>
          <w:rFonts w:ascii="Times New Roman"/>
          <w:b w:val="false"/>
          <w:i w:val="false"/>
          <w:color w:val="000000"/>
          <w:sz w:val="28"/>
        </w:rPr>
        <w:t xml:space="preserve">
      республикалық маңызы бар автожолдардағы топырақ бөлінуін жою; </w:t>
      </w:r>
      <w:r>
        <w:br/>
      </w:r>
      <w:r>
        <w:rPr>
          <w:rFonts w:ascii="Times New Roman"/>
          <w:b w:val="false"/>
          <w:i w:val="false"/>
          <w:color w:val="000000"/>
          <w:sz w:val="28"/>
        </w:rPr>
        <w:t xml:space="preserve">
      ауылдық жерлердегі елді мекендердің автомобиль көлігі қатынасына жыл бойы қол жеткізуін қамтамасыз ету; </w:t>
      </w:r>
      <w:r>
        <w:br/>
      </w:r>
      <w:r>
        <w:rPr>
          <w:rFonts w:ascii="Times New Roman"/>
          <w:b w:val="false"/>
          <w:i w:val="false"/>
          <w:color w:val="000000"/>
          <w:sz w:val="28"/>
        </w:rPr>
        <w:t xml:space="preserve">
      облыс орталықтарының айналма автомобиль жолдары учаскелерін салу және қайта жаңарту; </w:t>
      </w:r>
      <w:r>
        <w:br/>
      </w:r>
      <w:r>
        <w:rPr>
          <w:rFonts w:ascii="Times New Roman"/>
          <w:b w:val="false"/>
          <w:i w:val="false"/>
          <w:color w:val="000000"/>
          <w:sz w:val="28"/>
        </w:rPr>
        <w:t xml:space="preserve">
      облыстық және аудандық маңызы бар автомобиль жолдарын сақтау және қалпына келтіру; </w:t>
      </w:r>
      <w:r>
        <w:br/>
      </w:r>
      <w:r>
        <w:rPr>
          <w:rFonts w:ascii="Times New Roman"/>
          <w:b w:val="false"/>
          <w:i w:val="false"/>
          <w:color w:val="000000"/>
          <w:sz w:val="28"/>
        </w:rPr>
        <w:t xml:space="preserve">
      ауылдық жерлерде өзіндік құны төмен автомобиль жолдарын салу, қайта жаңарту және жөндеу; </w:t>
      </w:r>
      <w:r>
        <w:br/>
      </w:r>
      <w:r>
        <w:rPr>
          <w:rFonts w:ascii="Times New Roman"/>
          <w:b w:val="false"/>
          <w:i w:val="false"/>
          <w:color w:val="000000"/>
          <w:sz w:val="28"/>
        </w:rPr>
        <w:t xml:space="preserve">
      ішкі және келімді туристік қызметті және кластерлік бастамаларды дамыту мақсатында Қазақстан Республикасының тарихи, мәдени және табиғи туристік объектілеріне қол жеткізуді қамтамасыз ететін республикалық және облыстық маңызы бар автомобиль жолдарының жекелеген учаскелерін қайта жаңарту және күрделі жөндеу. </w:t>
      </w:r>
      <w:r>
        <w:br/>
      </w:r>
      <w:r>
        <w:rPr>
          <w:rFonts w:ascii="Times New Roman"/>
          <w:b w:val="false"/>
          <w:i w:val="false"/>
          <w:color w:val="000000"/>
          <w:sz w:val="28"/>
        </w:rPr>
        <w:t xml:space="preserve">
      Республикалық маңызы бар автомобиль жолдарының учаскелерін қайта жаңарту жоғарыда көрсетілген басымдылықтарға сәйкес мынадай бағыттарда жүргізілетін болады: </w:t>
      </w:r>
      <w:r>
        <w:br/>
      </w:r>
      <w:r>
        <w:rPr>
          <w:rFonts w:ascii="Times New Roman"/>
          <w:b w:val="false"/>
          <w:i w:val="false"/>
          <w:color w:val="000000"/>
          <w:sz w:val="28"/>
        </w:rPr>
        <w:t xml:space="preserve">
      Ташкент - Шымкент - Тараз - Алматы - Қорғас; </w:t>
      </w:r>
      <w:r>
        <w:br/>
      </w:r>
      <w:r>
        <w:rPr>
          <w:rFonts w:ascii="Times New Roman"/>
          <w:b w:val="false"/>
          <w:i w:val="false"/>
          <w:color w:val="000000"/>
          <w:sz w:val="28"/>
        </w:rPr>
        <w:t xml:space="preserve">
      Шымкент - Қызылорда - Ақтөбе - Орал - Самара, Түркістан және Ақтөбе қалаларының айналма жолдарын қоса алғанда; </w:t>
      </w:r>
      <w:r>
        <w:br/>
      </w:r>
      <w:r>
        <w:rPr>
          <w:rFonts w:ascii="Times New Roman"/>
          <w:b w:val="false"/>
          <w:i w:val="false"/>
          <w:color w:val="000000"/>
          <w:sz w:val="28"/>
        </w:rPr>
        <w:t xml:space="preserve">
      Алматы - Қарағанды - Астана - Петропавл - Ресей Федерациясының шекарасы "Астана - Щучин", "Бурабай - Көкшетау - Петропавл - Ресей Федерациясының шекарасы" учаскелерінде; </w:t>
      </w:r>
      <w:r>
        <w:br/>
      </w:r>
      <w:r>
        <w:rPr>
          <w:rFonts w:ascii="Times New Roman"/>
          <w:b w:val="false"/>
          <w:i w:val="false"/>
          <w:color w:val="000000"/>
          <w:sz w:val="28"/>
        </w:rPr>
        <w:t xml:space="preserve">
      Астрахань - Атырау - Ақтау - Түркменстан шекарасы; </w:t>
      </w:r>
      <w:r>
        <w:br/>
      </w:r>
      <w:r>
        <w:rPr>
          <w:rFonts w:ascii="Times New Roman"/>
          <w:b w:val="false"/>
          <w:i w:val="false"/>
          <w:color w:val="000000"/>
          <w:sz w:val="28"/>
        </w:rPr>
        <w:t xml:space="preserve">
      Қиғаш өзені арқылы өтетін көпір салу; </w:t>
      </w:r>
      <w:r>
        <w:br/>
      </w:r>
      <w:r>
        <w:rPr>
          <w:rFonts w:ascii="Times New Roman"/>
          <w:b w:val="false"/>
          <w:i w:val="false"/>
          <w:color w:val="000000"/>
          <w:sz w:val="28"/>
        </w:rPr>
        <w:t xml:space="preserve">
      Омбы - Павлодар - Семей - Майқапшағай (іріктеліп); </w:t>
      </w:r>
      <w:r>
        <w:br/>
      </w:r>
      <w:r>
        <w:rPr>
          <w:rFonts w:ascii="Times New Roman"/>
          <w:b w:val="false"/>
          <w:i w:val="false"/>
          <w:color w:val="000000"/>
          <w:sz w:val="28"/>
        </w:rPr>
        <w:t xml:space="preserve">
      Астана - Қостанай - Челябі - Екатеринбург; </w:t>
      </w:r>
      <w:r>
        <w:br/>
      </w:r>
      <w:r>
        <w:rPr>
          <w:rFonts w:ascii="Times New Roman"/>
          <w:b w:val="false"/>
          <w:i w:val="false"/>
          <w:color w:val="000000"/>
          <w:sz w:val="28"/>
        </w:rPr>
        <w:t xml:space="preserve">
      Алматы - Аякөз - Георгиевка; </w:t>
      </w:r>
      <w:r>
        <w:br/>
      </w:r>
      <w:r>
        <w:rPr>
          <w:rFonts w:ascii="Times New Roman"/>
          <w:b w:val="false"/>
          <w:i w:val="false"/>
          <w:color w:val="000000"/>
          <w:sz w:val="28"/>
        </w:rPr>
        <w:t xml:space="preserve">
      Таскескен - Бақты; </w:t>
      </w:r>
      <w:r>
        <w:br/>
      </w:r>
      <w:r>
        <w:rPr>
          <w:rFonts w:ascii="Times New Roman"/>
          <w:b w:val="false"/>
          <w:i w:val="false"/>
          <w:color w:val="000000"/>
          <w:sz w:val="28"/>
        </w:rPr>
        <w:t xml:space="preserve">
      Шонжы - Көлжат; Үшарал - Достық (іріктеліп); </w:t>
      </w:r>
      <w:r>
        <w:br/>
      </w:r>
      <w:r>
        <w:rPr>
          <w:rFonts w:ascii="Times New Roman"/>
          <w:b w:val="false"/>
          <w:i w:val="false"/>
          <w:color w:val="000000"/>
          <w:sz w:val="28"/>
        </w:rPr>
        <w:t xml:space="preserve">
      Қызылорда - Жезқазған - Павлодар - Ресей Федерациясының шекарасы (іріктеліп); </w:t>
      </w:r>
      <w:r>
        <w:br/>
      </w:r>
      <w:r>
        <w:rPr>
          <w:rFonts w:ascii="Times New Roman"/>
          <w:b w:val="false"/>
          <w:i w:val="false"/>
          <w:color w:val="000000"/>
          <w:sz w:val="28"/>
        </w:rPr>
        <w:t xml:space="preserve">
      Жезқазған - Петропавл - Ресей Федерациясының шекарасы (іріктеліп); </w:t>
      </w:r>
      <w:r>
        <w:br/>
      </w:r>
      <w:r>
        <w:rPr>
          <w:rFonts w:ascii="Times New Roman"/>
          <w:b w:val="false"/>
          <w:i w:val="false"/>
          <w:color w:val="000000"/>
          <w:sz w:val="28"/>
        </w:rPr>
        <w:t xml:space="preserve">
      Бейнеу - Ақжігіт - Өзбекстан шекарасы (екінші кезең). </w:t>
      </w:r>
      <w:r>
        <w:br/>
      </w:r>
      <w:r>
        <w:rPr>
          <w:rFonts w:ascii="Times New Roman"/>
          <w:b w:val="false"/>
          <w:i w:val="false"/>
          <w:color w:val="000000"/>
          <w:sz w:val="28"/>
        </w:rPr>
        <w:t xml:space="preserve">
      Автомобиль жолдары учаскелерін қайта жаңарту жөніндегі жұмыстардың көлемі қозғалыс қарқындылығының нормативтік өсімін ескере отырып әзірленген және қарасты өсуінің оське 10 тн. есептік жүктемесі бар III техникалық санат талаптарына сәйкес қолда бар жобалық-сметалық құжаттамалардың ішінара қайта жасалуын ескерумен жоспарланды. Автомобиль жолдарының жаңа учаскелерін қайта жаңартудың жобаларын әзірлеу кезінде есептік осьтік жүктемесі кемінде 13 тонна болатындай етіп жол төсемесінің құрылымын күшейту арқылы халықаралық маңызы бар автомобиль жолдарын ең төмен дегенде II техникалық санатқа ауыстыруды көздейтін қайта жасалған құрылыс нормалары және ережелерінің талаптары ескерілетін болады. </w:t>
      </w:r>
      <w:r>
        <w:br/>
      </w:r>
      <w:r>
        <w:rPr>
          <w:rFonts w:ascii="Times New Roman"/>
          <w:b w:val="false"/>
          <w:i w:val="false"/>
          <w:color w:val="000000"/>
          <w:sz w:val="28"/>
        </w:rPr>
        <w:t xml:space="preserve">
      Осылайша 2006-2012 жылдар ішінде республикалық маңызы бар жолдардағы жұмыстардың көлемі мыналарды құрайды: </w:t>
      </w:r>
      <w:r>
        <w:br/>
      </w:r>
      <w:r>
        <w:rPr>
          <w:rFonts w:ascii="Times New Roman"/>
          <w:b w:val="false"/>
          <w:i w:val="false"/>
          <w:color w:val="000000"/>
          <w:sz w:val="28"/>
        </w:rPr>
        <w:t xml:space="preserve">
      салу және қайта жаңарту - 7205 км; </w:t>
      </w:r>
      <w:r>
        <w:br/>
      </w:r>
      <w:r>
        <w:rPr>
          <w:rFonts w:ascii="Times New Roman"/>
          <w:b w:val="false"/>
          <w:i w:val="false"/>
          <w:color w:val="000000"/>
          <w:sz w:val="28"/>
        </w:rPr>
        <w:t xml:space="preserve">
      күрделі жөндеу - 1660 км; </w:t>
      </w:r>
      <w:r>
        <w:br/>
      </w:r>
      <w:r>
        <w:rPr>
          <w:rFonts w:ascii="Times New Roman"/>
          <w:b w:val="false"/>
          <w:i w:val="false"/>
          <w:color w:val="000000"/>
          <w:sz w:val="28"/>
        </w:rPr>
        <w:t xml:space="preserve">
      орташа жөндеу - 16800 км; </w:t>
      </w:r>
      <w:r>
        <w:br/>
      </w:r>
      <w:r>
        <w:rPr>
          <w:rFonts w:ascii="Times New Roman"/>
          <w:b w:val="false"/>
          <w:i w:val="false"/>
          <w:color w:val="000000"/>
          <w:sz w:val="28"/>
        </w:rPr>
        <w:t xml:space="preserve">
      көпірлерді қайта жаңарту және күрделі жөндеу - 412 дана. </w:t>
      </w:r>
      <w:r>
        <w:br/>
      </w:r>
      <w:r>
        <w:rPr>
          <w:rFonts w:ascii="Times New Roman"/>
          <w:b w:val="false"/>
          <w:i w:val="false"/>
          <w:color w:val="000000"/>
          <w:sz w:val="28"/>
        </w:rPr>
        <w:t xml:space="preserve">
      Бағдарламаны іске асыру шеңберінде орындалу жоспарланған негізгі инвестициялық жобалар картаға түсірілген және 3-қосымшада көрсетілген. </w:t>
      </w:r>
      <w:r>
        <w:br/>
      </w:r>
      <w:r>
        <w:rPr>
          <w:rFonts w:ascii="Times New Roman"/>
          <w:b w:val="false"/>
          <w:i w:val="false"/>
          <w:color w:val="000000"/>
          <w:sz w:val="28"/>
        </w:rPr>
        <w:t xml:space="preserve">
      Облыстық және аудандық маңызы бар автомобиль жолдарының учаскелерін салу, қайта жаңарту, күрделі және орташа жөндеу бойынша жұмыстардың болжанған көлемдері - 18089 км құрайды. </w:t>
      </w:r>
      <w:r>
        <w:br/>
      </w:r>
      <w:r>
        <w:rPr>
          <w:rFonts w:ascii="Times New Roman"/>
          <w:b w:val="false"/>
          <w:i w:val="false"/>
          <w:color w:val="000000"/>
          <w:sz w:val="28"/>
        </w:rPr>
        <w:t xml:space="preserve">
      Мемлекеттің әлеуметтік-экономикалық даму жоспарларын ескере отырып, келешекте жетіспейтін автожолдарды салудың қажеттілігін анықтау үшін, республикамыздың транзит көлік әлеуетін кешенді зерттеу жүргізілуі тиіс. Зерттеу шеңберінде мемлекет-жекеменшік серіктестігі тетіктерін енгізу арқылы жаңа учаскелер салудың мынадай басым бағыттары қамтылуы тиіс: </w:t>
      </w:r>
      <w:r>
        <w:br/>
      </w:r>
      <w:r>
        <w:rPr>
          <w:rFonts w:ascii="Times New Roman"/>
          <w:b w:val="false"/>
          <w:i w:val="false"/>
          <w:color w:val="000000"/>
          <w:sz w:val="28"/>
        </w:rPr>
        <w:t xml:space="preserve">
      ұзақтығы 200 км Шалқар - Арал (Алматы - Қызылорда - Ақтау бағдарғысын 200-нан астам км-ге қысқарту); </w:t>
      </w:r>
      <w:r>
        <w:br/>
      </w:r>
      <w:r>
        <w:rPr>
          <w:rFonts w:ascii="Times New Roman"/>
          <w:b w:val="false"/>
          <w:i w:val="false"/>
          <w:color w:val="000000"/>
          <w:sz w:val="28"/>
        </w:rPr>
        <w:t xml:space="preserve">
      ұзақтығы 500 км Бейнеу - Шалқар (батыс, орталық және шығыс өңірлерінің толассыз автомобиль қатынасын қамтамасыз ету); </w:t>
      </w:r>
      <w:r>
        <w:br/>
      </w:r>
      <w:r>
        <w:rPr>
          <w:rFonts w:ascii="Times New Roman"/>
          <w:b w:val="false"/>
          <w:i w:val="false"/>
          <w:color w:val="000000"/>
          <w:sz w:val="28"/>
        </w:rPr>
        <w:t xml:space="preserve">
      ұзақтығы 200 км Қарабұтақ - Торғай ("Астана - Атбасар - Қостанай - Денисовка - Ақтөбе облысының шекарасы - Қарабұтақ" бағдарғысын 500-ден астам км-ге қысқарту); </w:t>
      </w:r>
      <w:r>
        <w:br/>
      </w:r>
      <w:r>
        <w:rPr>
          <w:rFonts w:ascii="Times New Roman"/>
          <w:b w:val="false"/>
          <w:i w:val="false"/>
          <w:color w:val="000000"/>
          <w:sz w:val="28"/>
        </w:rPr>
        <w:t xml:space="preserve">
      ұзақтығы 200 км Арал - Жезқазған автожолының (Арал - Қоскөл учаскесінде) (орталық және шығыс өңірлердің Ақтау портымен толассыз қатынасын қамтамасыз ету және тасымалдау қашықтығын 2500-ден астам км-ге қысқарту); </w:t>
      </w:r>
      <w:r>
        <w:br/>
      </w:r>
      <w:r>
        <w:rPr>
          <w:rFonts w:ascii="Times New Roman"/>
          <w:b w:val="false"/>
          <w:i w:val="false"/>
          <w:color w:val="000000"/>
          <w:sz w:val="28"/>
        </w:rPr>
        <w:t xml:space="preserve">
      ұзақтығы 62 км Алматы - Ыстықкөл (Ыстықкөлге дейінгі бағдарғыны 200-ден астам км қысқартады); </w:t>
      </w:r>
      <w:r>
        <w:br/>
      </w:r>
      <w:r>
        <w:rPr>
          <w:rFonts w:ascii="Times New Roman"/>
          <w:b w:val="false"/>
          <w:i w:val="false"/>
          <w:color w:val="000000"/>
          <w:sz w:val="28"/>
        </w:rPr>
        <w:t xml:space="preserve">
      Одан басқа, ұзақтығы 119 км Төрткөл - Шәуілдір - Түркістан учаскесін республикалық бюджет қаражатынан кейіннен өтеу арқылы мемлекеттік-жеке меншік серіктестік тетігін енгізу есебінен қайта жаңарту көзделіп отыр. </w:t>
      </w:r>
      <w:r>
        <w:br/>
      </w:r>
      <w:r>
        <w:rPr>
          <w:rFonts w:ascii="Times New Roman"/>
          <w:b w:val="false"/>
          <w:i w:val="false"/>
          <w:color w:val="000000"/>
          <w:sz w:val="28"/>
        </w:rPr>
        <w:t xml:space="preserve">
      Бағдарламаны орындау оны іске асыру жөніндегі іс-шаралар жоспарының негізінде жүзеге асырылады. </w:t>
      </w:r>
    </w:p>
    <w:bookmarkStart w:name="z19" w:id="17"/>
    <w:p>
      <w:pPr>
        <w:spacing w:after="0"/>
        <w:ind w:left="0"/>
        <w:jc w:val="left"/>
      </w:pPr>
      <w:r>
        <w:rPr>
          <w:rFonts w:ascii="Times New Roman"/>
          <w:b/>
          <w:i w:val="false"/>
          <w:color w:val="000000"/>
        </w:rPr>
        <w:t xml:space="preserve"> 
  4.2. Автомобиль жолдарын пайдалануды жетілдіру </w:t>
      </w:r>
      <w:r>
        <w:br/>
      </w:r>
      <w:r>
        <w:rPr>
          <w:rFonts w:ascii="Times New Roman"/>
          <w:b/>
          <w:i w:val="false"/>
          <w:color w:val="000000"/>
        </w:rPr>
        <w:t xml:space="preserve">
жеке жол қозғалысы қауіпсіздігін арттыру </w:t>
      </w:r>
    </w:p>
    <w:bookmarkEnd w:id="17"/>
    <w:bookmarkStart w:name="z32" w:id="18"/>
    <w:p>
      <w:pPr>
        <w:spacing w:after="0"/>
        <w:ind w:left="0"/>
        <w:jc w:val="left"/>
      </w:pPr>
      <w:r>
        <w:rPr>
          <w:rFonts w:ascii="Times New Roman"/>
          <w:b/>
          <w:i w:val="false"/>
          <w:color w:val="000000"/>
        </w:rPr>
        <w:t xml:space="preserve"> 
  Автомобиль жолдарын пайдалануды жетілдіру </w:t>
      </w:r>
    </w:p>
    <w:bookmarkEnd w:id="18"/>
    <w:p>
      <w:pPr>
        <w:spacing w:after="0"/>
        <w:ind w:left="0"/>
        <w:jc w:val="both"/>
      </w:pPr>
      <w:r>
        <w:rPr>
          <w:rFonts w:ascii="Times New Roman"/>
          <w:b w:val="false"/>
          <w:i w:val="false"/>
          <w:color w:val="000000"/>
          <w:sz w:val="28"/>
        </w:rPr>
        <w:t xml:space="preserve">      Бағдарламада автомобиль жолдарын пайдалану сапасын арттыру және бөлінген қаражатты тиімді пайдалану мақсатында мынадай шараларды іске асыру көзделген: </w:t>
      </w:r>
      <w:r>
        <w:br/>
      </w:r>
      <w:r>
        <w:rPr>
          <w:rFonts w:ascii="Times New Roman"/>
          <w:b w:val="false"/>
          <w:i w:val="false"/>
          <w:color w:val="000000"/>
          <w:sz w:val="28"/>
        </w:rPr>
        <w:t xml:space="preserve">
      ақауларды уақтылы анықтау және жою; </w:t>
      </w:r>
      <w:r>
        <w:br/>
      </w:r>
      <w:r>
        <w:rPr>
          <w:rFonts w:ascii="Times New Roman"/>
          <w:b w:val="false"/>
          <w:i w:val="false"/>
          <w:color w:val="000000"/>
          <w:sz w:val="28"/>
        </w:rPr>
        <w:t xml:space="preserve">
      жол-пайдаланымдық қызметтерін барынша тиімді орналастыру; </w:t>
      </w:r>
      <w:r>
        <w:br/>
      </w:r>
      <w:r>
        <w:rPr>
          <w:rFonts w:ascii="Times New Roman"/>
          <w:b w:val="false"/>
          <w:i w:val="false"/>
          <w:color w:val="000000"/>
          <w:sz w:val="28"/>
        </w:rPr>
        <w:t xml:space="preserve">
      жол-пайдаланымдық қызметтерін техникалық жарақтауды нормативтік талаптарға дейін жеткізу; </w:t>
      </w:r>
      <w:r>
        <w:br/>
      </w:r>
      <w:r>
        <w:rPr>
          <w:rFonts w:ascii="Times New Roman"/>
          <w:b w:val="false"/>
          <w:i w:val="false"/>
          <w:color w:val="000000"/>
          <w:sz w:val="28"/>
        </w:rPr>
        <w:t xml:space="preserve">
      пайдалану жөніндегі жұмыстарды жүргізу кезінде үйлесімді халықаралық стандарттарды енгізу ("Қазақстан Республикасындағы жалпы пайдаланымдағы автомобиль жолдарын пайдалану кезінде жұмыстарды жіктеу жөніндегі нұсқаулық" РД 218 ҚР 69-95 сәйкес күрделі, орташа және ағымдағы жөндеу, күтіп ұстау); </w:t>
      </w:r>
      <w:r>
        <w:br/>
      </w:r>
      <w:r>
        <w:rPr>
          <w:rFonts w:ascii="Times New Roman"/>
          <w:b w:val="false"/>
          <w:i w:val="false"/>
          <w:color w:val="000000"/>
          <w:sz w:val="28"/>
        </w:rPr>
        <w:t xml:space="preserve">
      ақаусыз күтіп ұстау деңгейі бойынша бекітілген желілерді күтіп ұстау сапасын бағалауға бірте-бірте ауысу; </w:t>
      </w:r>
      <w:r>
        <w:br/>
      </w:r>
      <w:r>
        <w:rPr>
          <w:rFonts w:ascii="Times New Roman"/>
          <w:b w:val="false"/>
          <w:i w:val="false"/>
          <w:color w:val="000000"/>
          <w:sz w:val="28"/>
        </w:rPr>
        <w:t xml:space="preserve">
      автомобиль жолдарын диагностикалауды және аспаптық тексеруді жүйелі жүргізу; </w:t>
      </w:r>
      <w:r>
        <w:br/>
      </w:r>
      <w:r>
        <w:rPr>
          <w:rFonts w:ascii="Times New Roman"/>
          <w:b w:val="false"/>
          <w:i w:val="false"/>
          <w:color w:val="000000"/>
          <w:sz w:val="28"/>
        </w:rPr>
        <w:t xml:space="preserve">
      автомобиль жолдарының және көпірлердің техникалық-пайдаланымдық жай-күйі туралы дерекқорды толықтыру және қамтамасыз ету; </w:t>
      </w:r>
      <w:r>
        <w:br/>
      </w:r>
      <w:r>
        <w:rPr>
          <w:rFonts w:ascii="Times New Roman"/>
          <w:b w:val="false"/>
          <w:i w:val="false"/>
          <w:color w:val="000000"/>
          <w:sz w:val="28"/>
        </w:rPr>
        <w:t xml:space="preserve">
      жол-пайдаланымдық кешендердің техникалық жай-күйін жақсарту; </w:t>
      </w:r>
      <w:r>
        <w:br/>
      </w:r>
      <w:r>
        <w:rPr>
          <w:rFonts w:ascii="Times New Roman"/>
          <w:b w:val="false"/>
          <w:i w:val="false"/>
          <w:color w:val="000000"/>
          <w:sz w:val="28"/>
        </w:rPr>
        <w:t xml:space="preserve">
      көпір құрылыстарының көліктік-пайдаланымдық жай-күйін жақсарту. </w:t>
      </w:r>
      <w:r>
        <w:br/>
      </w:r>
      <w:r>
        <w:rPr>
          <w:rFonts w:ascii="Times New Roman"/>
          <w:b w:val="false"/>
          <w:i w:val="false"/>
          <w:color w:val="000000"/>
          <w:sz w:val="28"/>
        </w:rPr>
        <w:t xml:space="preserve">
      Облыстық және аудандық маңызы бар жолдардың көліктік-пайдаланымдық жай-күйін жақсарту жөніндегі міндеттерді шешуге жөндеу мен күтіп ұстау жөніндегі жұмыстарды жоспарлау және жүргізу стратегиясын өзгерту есебінен қол жеткізіледі. Облыс орталықтарын аудан орталықтарымен байланыстыратын жолдарда жөндеудің жаңа әдістері кеңінен қолдану көзделеді. </w:t>
      </w:r>
      <w:r>
        <w:br/>
      </w:r>
      <w:r>
        <w:rPr>
          <w:rFonts w:ascii="Times New Roman"/>
          <w:b w:val="false"/>
          <w:i w:val="false"/>
          <w:color w:val="000000"/>
          <w:sz w:val="28"/>
        </w:rPr>
        <w:t xml:space="preserve">
      Пайдалануды басқарудың басты міндеттерінің бірі остік жүктемелер және көлік ағыны қарқындылығы артып отырған жағдайларда қолданыстағы жол төсемелерін сақтау болып табылады. Осы міндеттерді шешу үшін: </w:t>
      </w:r>
      <w:r>
        <w:br/>
      </w:r>
      <w:r>
        <w:rPr>
          <w:rFonts w:ascii="Times New Roman"/>
          <w:b w:val="false"/>
          <w:i w:val="false"/>
          <w:color w:val="000000"/>
          <w:sz w:val="28"/>
        </w:rPr>
        <w:t xml:space="preserve">
      осьтік жүктемелермен және қозғалыс қарқындылығымен жолдарды сәйкестікке келтіру үшін қайта жаңарту және күрделі жөндеу жөніндегі жұмыстардың қажеттілігін бағалауды; </w:t>
      </w:r>
      <w:r>
        <w:br/>
      </w:r>
      <w:r>
        <w:rPr>
          <w:rFonts w:ascii="Times New Roman"/>
          <w:b w:val="false"/>
          <w:i w:val="false"/>
          <w:color w:val="000000"/>
          <w:sz w:val="28"/>
        </w:rPr>
        <w:t xml:space="preserve">
      есепке алу пункттерін көшіруді қоса алғанда, остік жүктемелерді өлшеу және мониторингі үшін осы заманғы технологияларды енгізу жөніндегі ғылыми-зерттеу тәжірибелік-конструкторлық жұмыс бағдарламасы шеңберінде ұсыныстарды әзірлеуді қамтитын жол төсемелерінің, жер төсемінің және жасанды құрылыстардың осьтік жүктемелермен қозғалыс қарқындылығының осы заманғы деңгейіне сәйкестігіне кешенді талдау жүргізу қажет. </w:t>
      </w:r>
    </w:p>
    <w:bookmarkStart w:name="z33" w:id="19"/>
    <w:p>
      <w:pPr>
        <w:spacing w:after="0"/>
        <w:ind w:left="0"/>
        <w:jc w:val="left"/>
      </w:pPr>
      <w:r>
        <w:rPr>
          <w:rFonts w:ascii="Times New Roman"/>
          <w:b/>
          <w:i w:val="false"/>
          <w:color w:val="000000"/>
        </w:rPr>
        <w:t xml:space="preserve"> 
  Жол қозғалысы қауіпсіздігін арттыру </w:t>
      </w:r>
    </w:p>
    <w:bookmarkEnd w:id="19"/>
    <w:p>
      <w:pPr>
        <w:spacing w:after="0"/>
        <w:ind w:left="0"/>
        <w:jc w:val="both"/>
      </w:pPr>
      <w:r>
        <w:rPr>
          <w:rFonts w:ascii="Times New Roman"/>
          <w:b w:val="false"/>
          <w:i w:val="false"/>
          <w:color w:val="000000"/>
          <w:sz w:val="28"/>
        </w:rPr>
        <w:t xml:space="preserve">      Автомобиль жолдарындағы авариялық деңгейді төмендету үшін Қазақстан Республикасы Ішкі істер министрлігінің Жол полициясы департаментімен бірлесіп жол қозғалысы қауіпсіздігін арттыруға бағытталған, мыналарды қамтитын жұмыстар жүргізілетін болады: </w:t>
      </w:r>
      <w:r>
        <w:br/>
      </w:r>
      <w:r>
        <w:rPr>
          <w:rFonts w:ascii="Times New Roman"/>
          <w:b w:val="false"/>
          <w:i w:val="false"/>
          <w:color w:val="000000"/>
          <w:sz w:val="28"/>
        </w:rPr>
        <w:t xml:space="preserve">
      автомобиль жолдарындағы қауіпті учаскелерді анықтау және оларды жою; </w:t>
      </w:r>
      <w:r>
        <w:br/>
      </w:r>
      <w:r>
        <w:rPr>
          <w:rFonts w:ascii="Times New Roman"/>
          <w:b w:val="false"/>
          <w:i w:val="false"/>
          <w:color w:val="000000"/>
          <w:sz w:val="28"/>
        </w:rPr>
        <w:t xml:space="preserve">
      жалпы пайдаланымдағы, бірінші кезекте халықаралық бағыттардағы жолдарды жол қозғалысы қауіпсіздігін қамтамасыз етуге арналған қазіргі заманғы жабдықтармен жарақтау жөніндегі іс-шараларды әзірлеу; </w:t>
      </w:r>
      <w:r>
        <w:br/>
      </w:r>
      <w:r>
        <w:rPr>
          <w:rFonts w:ascii="Times New Roman"/>
          <w:b w:val="false"/>
          <w:i w:val="false"/>
          <w:color w:val="000000"/>
          <w:sz w:val="28"/>
        </w:rPr>
        <w:t xml:space="preserve">
      жолдардағы авариялық себептерін талдау және оларды төмендету жөнінде ұсыныстар әзірлеу; </w:t>
      </w:r>
      <w:r>
        <w:br/>
      </w:r>
      <w:r>
        <w:rPr>
          <w:rFonts w:ascii="Times New Roman"/>
          <w:b w:val="false"/>
          <w:i w:val="false"/>
          <w:color w:val="000000"/>
          <w:sz w:val="28"/>
        </w:rPr>
        <w:t xml:space="preserve">
      республикалық маңызы бар автожолдардың барлық желілерінде жол белгілерін, қорғаныс және қоршайтын құрылыстарды орналастыруды әзірлеу. </w:t>
      </w:r>
    </w:p>
    <w:bookmarkStart w:name="z20" w:id="20"/>
    <w:p>
      <w:pPr>
        <w:spacing w:after="0"/>
        <w:ind w:left="0"/>
        <w:jc w:val="left"/>
      </w:pPr>
      <w:r>
        <w:rPr>
          <w:rFonts w:ascii="Times New Roman"/>
          <w:b/>
          <w:i w:val="false"/>
          <w:color w:val="000000"/>
        </w:rPr>
        <w:t xml:space="preserve"> 
  4.3. Жалпы пайдаланымдағы автомобиль </w:t>
      </w:r>
      <w:r>
        <w:br/>
      </w:r>
      <w:r>
        <w:rPr>
          <w:rFonts w:ascii="Times New Roman"/>
          <w:b/>
          <w:i w:val="false"/>
          <w:color w:val="000000"/>
        </w:rPr>
        <w:t xml:space="preserve">
жолдарын және шаруашылық жолдарын есепке алу </w:t>
      </w:r>
    </w:p>
    <w:bookmarkEnd w:id="20"/>
    <w:p>
      <w:pPr>
        <w:spacing w:after="0"/>
        <w:ind w:left="0"/>
        <w:jc w:val="both"/>
      </w:pPr>
      <w:r>
        <w:rPr>
          <w:rFonts w:ascii="Times New Roman"/>
          <w:b w:val="false"/>
          <w:i w:val="false"/>
          <w:color w:val="000000"/>
          <w:sz w:val="28"/>
        </w:rPr>
        <w:t xml:space="preserve">      Бағдарламаны іске асыру шеңберінде шаруашылық жолдарын қоса алғанда, автомобиль жолдарын толық түгендеу көзделеді. </w:t>
      </w:r>
      <w:r>
        <w:br/>
      </w:r>
      <w:r>
        <w:rPr>
          <w:rFonts w:ascii="Times New Roman"/>
          <w:b w:val="false"/>
          <w:i w:val="false"/>
          <w:color w:val="000000"/>
          <w:sz w:val="28"/>
        </w:rPr>
        <w:t xml:space="preserve">
      Түгендеу қорытындысы бойынша облыстық және аудандық маңызы бар автомобиль жолдары тиістілігі бойынша жіктеуге жатады. Баланс ұстаушысы жоқ барлық жолдар олардың әлеуметтік-экономикалық маңыздылығына сәйкес жіктелуі және тиісті жергілікті атқарушы органдарға немесе өзге де шаруашылық субъектілеріне бекітілуі қажет. Бұдан басқа, жергілікті атқарушы органдардың бастамасы бойынша жергілікті жолдардың неғұрлым жүк тасымалды учаскелерін республикалық желіге ауыстыру жоспарлануда. </w:t>
      </w:r>
      <w:r>
        <w:br/>
      </w:r>
      <w:r>
        <w:rPr>
          <w:rFonts w:ascii="Times New Roman"/>
          <w:b w:val="false"/>
          <w:i w:val="false"/>
          <w:color w:val="000000"/>
          <w:sz w:val="28"/>
        </w:rPr>
        <w:t xml:space="preserve">
      Жалпы пайдаланымдағы барлық автомобиль жолдары жерді пайдаланудың техникалық паспорттарын және актілерін беру арқылы мемлекеттік және техникалық есепке алуға жатады. </w:t>
      </w:r>
    </w:p>
    <w:bookmarkStart w:name="z21" w:id="21"/>
    <w:p>
      <w:pPr>
        <w:spacing w:after="0"/>
        <w:ind w:left="0"/>
        <w:jc w:val="left"/>
      </w:pPr>
      <w:r>
        <w:rPr>
          <w:rFonts w:ascii="Times New Roman"/>
          <w:b/>
          <w:i w:val="false"/>
          <w:color w:val="000000"/>
        </w:rPr>
        <w:t xml:space="preserve"> 
  4.4. Автожол саласын басқару жүйесін жетілдіру </w:t>
      </w:r>
    </w:p>
    <w:bookmarkEnd w:id="21"/>
    <w:p>
      <w:pPr>
        <w:spacing w:after="0"/>
        <w:ind w:left="0"/>
        <w:jc w:val="both"/>
      </w:pPr>
      <w:r>
        <w:rPr>
          <w:rFonts w:ascii="Times New Roman"/>
          <w:b w:val="false"/>
          <w:i w:val="false"/>
          <w:color w:val="000000"/>
          <w:sz w:val="28"/>
        </w:rPr>
        <w:t xml:space="preserve">      Автожол саласын басқарудағы негізгі тірек уәкілетті мемлекеттік орган мен жергілікті атқарушы органдар арасындағы жалпы пайдаланымдағы автомобиль жолдарының барлық желілерінде бірыңғай техникалық саясатты жүргізу, облыстық және аудандық маңызы бар жолдарды дамытудың өңірлік бағдарламаларын келісу, жол-пайдаланымдық қызметтерін орналастыру орындарын келісу саласында өзара қарым-қатынасты жетілдіруге бағытталатын болады. </w:t>
      </w:r>
      <w:r>
        <w:br/>
      </w:r>
      <w:r>
        <w:rPr>
          <w:rFonts w:ascii="Times New Roman"/>
          <w:b w:val="false"/>
          <w:i w:val="false"/>
          <w:color w:val="000000"/>
          <w:sz w:val="28"/>
        </w:rPr>
        <w:t xml:space="preserve">
      Барлық облыстарда жергілікті жолдарды дамыту бағдарламаларын іске асыру бойынша Тапсырыс берушінің біріздендірілген қызметін қалыптастыруға қолдау көрсету және облыстарда мамандандырылған коммуналдық жол-пайдалану кәсіпорындарын құру жөнінде іс жүзінде шаралар қабылданатын болады. </w:t>
      </w:r>
      <w:r>
        <w:br/>
      </w:r>
      <w:r>
        <w:rPr>
          <w:rFonts w:ascii="Times New Roman"/>
          <w:b w:val="false"/>
          <w:i w:val="false"/>
          <w:color w:val="000000"/>
          <w:sz w:val="28"/>
        </w:rPr>
        <w:t xml:space="preserve">
      Техникалық қадағалау қызметтерін материалдық-техникалық нығайту жөніндегі жүргізіліп отырған саясат одан әрі дамиды. Шаруашылық есепті жол-пайдалану учаскелері деңгейінде енгізу жөніндегі жұмыс жалғасады. </w:t>
      </w:r>
      <w:r>
        <w:br/>
      </w:r>
      <w:r>
        <w:rPr>
          <w:rFonts w:ascii="Times New Roman"/>
          <w:b w:val="false"/>
          <w:i w:val="false"/>
          <w:color w:val="000000"/>
          <w:sz w:val="28"/>
        </w:rPr>
        <w:t xml:space="preserve">
      Бағдарламаны іске асыру шеңберінде автомобиль жолдарын пайдалануды басқару мәселелерін шешуде "Қазақавтожол" Республикалық мемлекеттік кәсіпорынның ролін күшейту жоспарлануда, мердігерлік жол ұйымдары мен инжинирингтік компаниялар қауымдастығын құру ынталандырылады. </w:t>
      </w:r>
    </w:p>
    <w:bookmarkStart w:name="z22" w:id="22"/>
    <w:p>
      <w:pPr>
        <w:spacing w:after="0"/>
        <w:ind w:left="0"/>
        <w:jc w:val="left"/>
      </w:pPr>
      <w:r>
        <w:rPr>
          <w:rFonts w:ascii="Times New Roman"/>
          <w:b/>
          <w:i w:val="false"/>
          <w:color w:val="000000"/>
        </w:rPr>
        <w:t xml:space="preserve"> 
  4.5. Бюджеттік жоспарлаудың тиімділігін арттыру </w:t>
      </w:r>
    </w:p>
    <w:bookmarkEnd w:id="22"/>
    <w:p>
      <w:pPr>
        <w:spacing w:after="0"/>
        <w:ind w:left="0"/>
        <w:jc w:val="both"/>
      </w:pPr>
      <w:r>
        <w:rPr>
          <w:rFonts w:ascii="Times New Roman"/>
          <w:b w:val="false"/>
          <w:i w:val="false"/>
          <w:color w:val="000000"/>
          <w:sz w:val="28"/>
        </w:rPr>
        <w:t xml:space="preserve">      Бюджеттік жоспарлаудың тиімділігін арттыру және алдағы жылдарға жұмыстар көлемін қалыптастыру мақсатында мынадай іс-шараларды іске асыру белгіленіп отыр: </w:t>
      </w:r>
      <w:r>
        <w:br/>
      </w:r>
      <w:r>
        <w:rPr>
          <w:rFonts w:ascii="Times New Roman"/>
          <w:b w:val="false"/>
          <w:i w:val="false"/>
          <w:color w:val="000000"/>
          <w:sz w:val="28"/>
        </w:rPr>
        <w:t xml:space="preserve">
      жалпы пайдаланымдағы автомобиль жолдарының көліктік-пайдаланымдық жай-күйі және жол қозғалысы қарқындылығы туралы электронды дерекқорларды қалыптастыру және мерзімді жаңартып отыру бойынша жұмыстарды жалғастыру; </w:t>
      </w:r>
      <w:r>
        <w:br/>
      </w:r>
      <w:r>
        <w:rPr>
          <w:rFonts w:ascii="Times New Roman"/>
          <w:b w:val="false"/>
          <w:i w:val="false"/>
          <w:color w:val="000000"/>
          <w:sz w:val="28"/>
        </w:rPr>
        <w:t xml:space="preserve">
      салаға қайта жаңарту, күрделі және орташа жөндеу бойынша жұмыстарды неғұрлым тиімді жоспарлауға мүмкіндік беретін, бюджеттік шектеулер жағдайында инвестицияларды жоспарлау жөніндегі осы заманғы ақпараттық технологиялар мен бағдарламалық кешендерді одан әрі енгізу; </w:t>
      </w:r>
      <w:r>
        <w:br/>
      </w:r>
      <w:r>
        <w:rPr>
          <w:rFonts w:ascii="Times New Roman"/>
          <w:b w:val="false"/>
          <w:i w:val="false"/>
          <w:color w:val="000000"/>
          <w:sz w:val="28"/>
        </w:rPr>
        <w:t xml:space="preserve">
      жол-пайдалану қызметтерінде автомобиль жолдарын ағымдағы жөндеу және күтіп ұстау бойынша жұмыстарды тиімді жоспарлау үшін ақпараттарды автоматтандырылған өңдеу бойынша бағдарламалық кешендерді әзірлеу және енгізу; </w:t>
      </w:r>
      <w:r>
        <w:br/>
      </w:r>
      <w:r>
        <w:rPr>
          <w:rFonts w:ascii="Times New Roman"/>
          <w:b w:val="false"/>
          <w:i w:val="false"/>
          <w:color w:val="000000"/>
          <w:sz w:val="28"/>
        </w:rPr>
        <w:t xml:space="preserve">
      автомобиль жолдарын жөндеу және күтіп ұстау бойынша жұмыстарды нормативтік қаржыландыруға кезең-кезеңмен көшіру; </w:t>
      </w:r>
      <w:r>
        <w:br/>
      </w:r>
      <w:r>
        <w:rPr>
          <w:rFonts w:ascii="Times New Roman"/>
          <w:b w:val="false"/>
          <w:i w:val="false"/>
          <w:color w:val="000000"/>
          <w:sz w:val="28"/>
        </w:rPr>
        <w:t xml:space="preserve">
      жергілікті жерлерді дамытудың индикативтік жоспарларын уәкілетті органмен міндетті келісудің іс-тәжірибесін енгізу. </w:t>
      </w:r>
    </w:p>
    <w:bookmarkStart w:name="z23" w:id="23"/>
    <w:p>
      <w:pPr>
        <w:spacing w:after="0"/>
        <w:ind w:left="0"/>
        <w:jc w:val="left"/>
      </w:pPr>
      <w:r>
        <w:rPr>
          <w:rFonts w:ascii="Times New Roman"/>
          <w:b/>
          <w:i w:val="false"/>
          <w:color w:val="000000"/>
        </w:rPr>
        <w:t xml:space="preserve"> 
  4.6. Техникалық саясат </w:t>
      </w:r>
    </w:p>
    <w:bookmarkEnd w:id="23"/>
    <w:p>
      <w:pPr>
        <w:spacing w:after="0"/>
        <w:ind w:left="0"/>
        <w:jc w:val="both"/>
      </w:pPr>
      <w:r>
        <w:rPr>
          <w:rFonts w:ascii="Times New Roman"/>
          <w:b w:val="false"/>
          <w:i w:val="false"/>
          <w:color w:val="000000"/>
          <w:sz w:val="28"/>
        </w:rPr>
        <w:t xml:space="preserve">      Автожол саласындағы техникалық саясат жол қозғалысы қауіпсіздігін қамтамасыз етуге, автомобиль жолдарының және жасанды құрылыстардың шыдам мерзімін және сенімділігін арттыруға, жол жұмыстарының құнын төмендетуге, сондай-ақ автомобиль жолдарын салу, қайта жаңарту және пайдаланудың сапасын арттыруға бағытталатын болады. </w:t>
      </w:r>
      <w:r>
        <w:br/>
      </w:r>
      <w:r>
        <w:rPr>
          <w:rFonts w:ascii="Times New Roman"/>
          <w:b w:val="false"/>
          <w:i w:val="false"/>
          <w:color w:val="000000"/>
          <w:sz w:val="28"/>
        </w:rPr>
        <w:t xml:space="preserve">
      Жол шаруашылығындағы техникалық реттеу автомобиль жолдары мен жол құрылыстарын жобалау және пайдалану кезінде жол қозғалысы қауіпсіздігі мен экологиялық қауіпсіздік жөніндегі міндетті талаптарды арнайы техникалық регламенттерде белгілеу жолымен жүзеге асырылатын болады. </w:t>
      </w:r>
      <w:r>
        <w:br/>
      </w:r>
      <w:r>
        <w:rPr>
          <w:rFonts w:ascii="Times New Roman"/>
          <w:b w:val="false"/>
          <w:i w:val="false"/>
          <w:color w:val="000000"/>
          <w:sz w:val="28"/>
        </w:rPr>
        <w:t xml:space="preserve">
      Жол шаруашылығының нормативтік-техникалық базасын әзірлеу және жасау және оны озық халықаралық стандарттармен үйлестіру айрықша басымдыққа ие болады. </w:t>
      </w:r>
    </w:p>
    <w:bookmarkStart w:name="z34" w:id="24"/>
    <w:p>
      <w:pPr>
        <w:spacing w:after="0"/>
        <w:ind w:left="0"/>
        <w:jc w:val="left"/>
      </w:pPr>
      <w:r>
        <w:rPr>
          <w:rFonts w:ascii="Times New Roman"/>
          <w:b/>
          <w:i w:val="false"/>
          <w:color w:val="000000"/>
        </w:rPr>
        <w:t xml:space="preserve"> 
  Салаға сапа басқарудың халықаралық стандарттарын енгізу </w:t>
      </w:r>
    </w:p>
    <w:bookmarkEnd w:id="24"/>
    <w:p>
      <w:pPr>
        <w:spacing w:after="0"/>
        <w:ind w:left="0"/>
        <w:jc w:val="both"/>
      </w:pPr>
      <w:r>
        <w:rPr>
          <w:rFonts w:ascii="Times New Roman"/>
          <w:b w:val="false"/>
          <w:i w:val="false"/>
          <w:color w:val="000000"/>
          <w:sz w:val="28"/>
        </w:rPr>
        <w:t xml:space="preserve">      Салаға сапа басқарудың халықаралық стандарттарын енгізу техникалық саясат саласында жүргізілетін басым бағыттардың бірі болып табылады. </w:t>
      </w:r>
      <w:r>
        <w:br/>
      </w:r>
      <w:r>
        <w:rPr>
          <w:rFonts w:ascii="Times New Roman"/>
          <w:b w:val="false"/>
          <w:i w:val="false"/>
          <w:color w:val="000000"/>
          <w:sz w:val="28"/>
        </w:rPr>
        <w:t xml:space="preserve">
      Бағдарламада сапаны басқарудың жүйесін мынадай шаралар кешенін іске асыра отырып жетілдіру көзделеді: </w:t>
      </w:r>
      <w:r>
        <w:br/>
      </w:r>
      <w:r>
        <w:rPr>
          <w:rFonts w:ascii="Times New Roman"/>
          <w:b w:val="false"/>
          <w:i w:val="false"/>
          <w:color w:val="000000"/>
          <w:sz w:val="28"/>
        </w:rPr>
        <w:t xml:space="preserve">
      уәкілетті органның қызметінің тиімділігін және сапасын мемлекеттік қызметкерлер үшін сапа менеджментін (ІSО) енгізу арқылы жоғарылату; </w:t>
      </w:r>
      <w:r>
        <w:br/>
      </w:r>
      <w:r>
        <w:rPr>
          <w:rFonts w:ascii="Times New Roman"/>
          <w:b w:val="false"/>
          <w:i w:val="false"/>
          <w:color w:val="000000"/>
          <w:sz w:val="28"/>
        </w:rPr>
        <w:t xml:space="preserve">
      сала кәсіпорындарына сапаны басқарудың (ІSО) халықаралық стандарттарын енгізу; </w:t>
      </w:r>
      <w:r>
        <w:br/>
      </w:r>
      <w:r>
        <w:rPr>
          <w:rFonts w:ascii="Times New Roman"/>
          <w:b w:val="false"/>
          <w:i w:val="false"/>
          <w:color w:val="000000"/>
          <w:sz w:val="28"/>
        </w:rPr>
        <w:t xml:space="preserve">
      сапаны басқару жүйесіне жаңа институтты - автомобиль жолдарын салудың, қайта жаңартудың және күрделі жөндеудің жобаларын технологиялық қамтамасыз ету жөніндегі қызметтерді көрсету үшін инжинирингтік ұйымдарды енгізу; </w:t>
      </w:r>
      <w:r>
        <w:br/>
      </w:r>
      <w:r>
        <w:rPr>
          <w:rFonts w:ascii="Times New Roman"/>
          <w:b w:val="false"/>
          <w:i w:val="false"/>
          <w:color w:val="000000"/>
          <w:sz w:val="28"/>
        </w:rPr>
        <w:t xml:space="preserve">
      жол-пайдалану қызметтерінің материалдық-техникалық базасын одан әрі нығайту; </w:t>
      </w:r>
      <w:r>
        <w:br/>
      </w:r>
      <w:r>
        <w:rPr>
          <w:rFonts w:ascii="Times New Roman"/>
          <w:b w:val="false"/>
          <w:i w:val="false"/>
          <w:color w:val="000000"/>
          <w:sz w:val="28"/>
        </w:rPr>
        <w:t xml:space="preserve">
      ұлттық техникалық ерекшеліктерді халықаралық талаптарға сәйкестендіру мақсатында жетілдіру және оларды салада қолдану; </w:t>
      </w:r>
      <w:r>
        <w:br/>
      </w:r>
      <w:r>
        <w:rPr>
          <w:rFonts w:ascii="Times New Roman"/>
          <w:b w:val="false"/>
          <w:i w:val="false"/>
          <w:color w:val="000000"/>
          <w:sz w:val="28"/>
        </w:rPr>
        <w:t xml:space="preserve">
      орындалатын жұмыстардың сапасы үшін мердігерлік ұйымдардың жауапкершілігін арттыру; </w:t>
      </w:r>
      <w:r>
        <w:br/>
      </w:r>
      <w:r>
        <w:rPr>
          <w:rFonts w:ascii="Times New Roman"/>
          <w:b w:val="false"/>
          <w:i w:val="false"/>
          <w:color w:val="000000"/>
          <w:sz w:val="28"/>
        </w:rPr>
        <w:t xml:space="preserve">
      жол төсемесінің және көпір құрылымдарының қызмет ету мерзімдерін болжау әдістемесін жетілдіру; </w:t>
      </w:r>
      <w:r>
        <w:br/>
      </w:r>
      <w:r>
        <w:rPr>
          <w:rFonts w:ascii="Times New Roman"/>
          <w:b w:val="false"/>
          <w:i w:val="false"/>
          <w:color w:val="000000"/>
          <w:sz w:val="28"/>
        </w:rPr>
        <w:t xml:space="preserve">
      материалдарды, бұйымдарды және құрылымдарды сынау әдістерін жетілдіру. </w:t>
      </w:r>
      <w:r>
        <w:br/>
      </w:r>
      <w:r>
        <w:rPr>
          <w:rFonts w:ascii="Times New Roman"/>
          <w:b w:val="false"/>
          <w:i w:val="false"/>
          <w:color w:val="000000"/>
          <w:sz w:val="28"/>
        </w:rPr>
        <w:t xml:space="preserve">
      Осы мәселе алдағы уақытта Қазақстанның дүниежүзілік сауда ұйымына енуіне байланысты ерекше өзектілікке ие болады. </w:t>
      </w:r>
    </w:p>
    <w:bookmarkStart w:name="z35" w:id="25"/>
    <w:p>
      <w:pPr>
        <w:spacing w:after="0"/>
        <w:ind w:left="0"/>
        <w:jc w:val="left"/>
      </w:pPr>
      <w:r>
        <w:rPr>
          <w:rFonts w:ascii="Times New Roman"/>
          <w:b/>
          <w:i w:val="false"/>
          <w:color w:val="000000"/>
        </w:rPr>
        <w:t xml:space="preserve"> 
  Ғылыми және инновациялық даму </w:t>
      </w:r>
    </w:p>
    <w:bookmarkEnd w:id="25"/>
    <w:p>
      <w:pPr>
        <w:spacing w:after="0"/>
        <w:ind w:left="0"/>
        <w:jc w:val="both"/>
      </w:pPr>
      <w:r>
        <w:rPr>
          <w:rFonts w:ascii="Times New Roman"/>
          <w:b w:val="false"/>
          <w:i w:val="false"/>
          <w:color w:val="000000"/>
          <w:sz w:val="28"/>
        </w:rPr>
        <w:t xml:space="preserve">      Автожол саласын ғылыми және инновациялық дамытуды іске асыру мақсатында мыналар көзделеді: </w:t>
      </w:r>
      <w:r>
        <w:br/>
      </w:r>
      <w:r>
        <w:rPr>
          <w:rFonts w:ascii="Times New Roman"/>
          <w:b w:val="false"/>
          <w:i w:val="false"/>
          <w:color w:val="000000"/>
          <w:sz w:val="28"/>
        </w:rPr>
        <w:t xml:space="preserve">
      ресурстарды үнемдейтін технологиялар әзірлеуді және жол құрылымдарының пайдаланымдық сенімділігін жоғарылатуды көздейтін басым бағыттар бойынша қолданбалы ғылыми зерттеулер жүргізу; </w:t>
      </w:r>
      <w:r>
        <w:br/>
      </w:r>
      <w:r>
        <w:rPr>
          <w:rFonts w:ascii="Times New Roman"/>
          <w:b w:val="false"/>
          <w:i w:val="false"/>
          <w:color w:val="000000"/>
          <w:sz w:val="28"/>
        </w:rPr>
        <w:t xml:space="preserve">
      қозғалыс қарқындылығын және көлік ағыны құрамын есепке алудың қазіргі заманғы технологиялары мен құралдарын енгізу; </w:t>
      </w:r>
      <w:r>
        <w:br/>
      </w:r>
      <w:r>
        <w:rPr>
          <w:rFonts w:ascii="Times New Roman"/>
          <w:b w:val="false"/>
          <w:i w:val="false"/>
          <w:color w:val="000000"/>
          <w:sz w:val="28"/>
        </w:rPr>
        <w:t xml:space="preserve">
      ғылыми зерттеулердің нәтижелерін тәжірибелік учаскелер салу және олардың мониторингін ұйымдастыру жолымен енгізу; </w:t>
      </w:r>
      <w:r>
        <w:br/>
      </w:r>
      <w:r>
        <w:rPr>
          <w:rFonts w:ascii="Times New Roman"/>
          <w:b w:val="false"/>
          <w:i w:val="false"/>
          <w:color w:val="000000"/>
          <w:sz w:val="28"/>
        </w:rPr>
        <w:t xml:space="preserve">
      саланың кәсіпорындарын прогрессивтік материалдар мен технологияларды енгізуге ынталандыратын жағдайлар туғызу; </w:t>
      </w:r>
      <w:r>
        <w:br/>
      </w:r>
      <w:r>
        <w:rPr>
          <w:rFonts w:ascii="Times New Roman"/>
          <w:b w:val="false"/>
          <w:i w:val="false"/>
          <w:color w:val="000000"/>
          <w:sz w:val="28"/>
        </w:rPr>
        <w:t xml:space="preserve">
      жаңа материалдар мен технологиялардың сапасын анықтау, сынау үшін алдыңғы қатарлы жол технологиялары орталығын құру туралы мәселені қарастыру; </w:t>
      </w:r>
      <w:r>
        <w:br/>
      </w:r>
      <w:r>
        <w:rPr>
          <w:rFonts w:ascii="Times New Roman"/>
          <w:b w:val="false"/>
          <w:i w:val="false"/>
          <w:color w:val="000000"/>
          <w:sz w:val="28"/>
        </w:rPr>
        <w:t xml:space="preserve">
      автомобильдердің перспективті салмақтық габариттік көрсеткіштерін және остік жүктемелерін анықтау үшін автомобиль көлігінің даму үдерісін зерттеу және есептік остік жүктемені 13 т. және одан жоғарыға көтерудің орындылығы анықталған жағдайда оларды есепке алу. </w:t>
      </w:r>
    </w:p>
    <w:bookmarkStart w:name="z36" w:id="26"/>
    <w:p>
      <w:pPr>
        <w:spacing w:after="0"/>
        <w:ind w:left="0"/>
        <w:jc w:val="left"/>
      </w:pPr>
      <w:r>
        <w:rPr>
          <w:rFonts w:ascii="Times New Roman"/>
          <w:b/>
          <w:i w:val="false"/>
          <w:color w:val="000000"/>
        </w:rPr>
        <w:t xml:space="preserve"> 
  Құқықтық және нормативтік техникалық базаны жетілдіру </w:t>
      </w:r>
    </w:p>
    <w:bookmarkEnd w:id="26"/>
    <w:p>
      <w:pPr>
        <w:spacing w:after="0"/>
        <w:ind w:left="0"/>
        <w:jc w:val="both"/>
      </w:pPr>
      <w:r>
        <w:rPr>
          <w:rFonts w:ascii="Times New Roman"/>
          <w:b w:val="false"/>
          <w:i w:val="false"/>
          <w:color w:val="000000"/>
          <w:sz w:val="28"/>
        </w:rPr>
        <w:t xml:space="preserve">      Саланың құқықтық және нормативтік-техникалық базасын жетілдіру мынадай бағыттар бойынша жүзеге асырылады: </w:t>
      </w:r>
      <w:r>
        <w:br/>
      </w:r>
      <w:r>
        <w:rPr>
          <w:rFonts w:ascii="Times New Roman"/>
          <w:b w:val="false"/>
          <w:i w:val="false"/>
          <w:color w:val="000000"/>
          <w:sz w:val="28"/>
        </w:rPr>
        <w:t xml:space="preserve">
      жол төсемесінің қызмет ету мерзімдерін, оларды 25 жылға дейін және одан да ұзаққа ұлғайтуды есепке ала отырып, регламенттейтін нормативтік құжаттарды қайта әзірлеу; </w:t>
      </w:r>
      <w:r>
        <w:br/>
      </w:r>
      <w:r>
        <w:rPr>
          <w:rFonts w:ascii="Times New Roman"/>
          <w:b w:val="false"/>
          <w:i w:val="false"/>
          <w:color w:val="000000"/>
          <w:sz w:val="28"/>
        </w:rPr>
        <w:t xml:space="preserve">
      қазіргі заманғы экономикалық үдерісті есепке ала отырып, қозғалыс қарқынын болжау әдістемесін қайта әзірлеу; </w:t>
      </w:r>
      <w:r>
        <w:br/>
      </w:r>
      <w:r>
        <w:rPr>
          <w:rFonts w:ascii="Times New Roman"/>
          <w:b w:val="false"/>
          <w:i w:val="false"/>
          <w:color w:val="000000"/>
          <w:sz w:val="28"/>
        </w:rPr>
        <w:t xml:space="preserve">
      қазіргі заманғы жүктемелерді және көлік ағынының құрамын есепке ала отырып, жол төсемелерінің құрылымын және жолдардың геометриялық параметрлерін жетілдіру; </w:t>
      </w:r>
      <w:r>
        <w:br/>
      </w:r>
      <w:r>
        <w:rPr>
          <w:rFonts w:ascii="Times New Roman"/>
          <w:b w:val="false"/>
          <w:i w:val="false"/>
          <w:color w:val="000000"/>
          <w:sz w:val="28"/>
        </w:rPr>
        <w:t xml:space="preserve">
      жер қатынастары және қойнауларды пайдалану туралы қолданыстағы заңнамаға, трасса жанындағы карьерлерге, уақытша айналма жолдарға және уақытша ғимараттар мен құрылыстарға жер учаскелерін уақытша бөлу рәсімін оңайлату бөлігінде, өзгерістер енгізу бойынша ұсыныстар әзірлеу; </w:t>
      </w:r>
      <w:r>
        <w:br/>
      </w:r>
      <w:r>
        <w:rPr>
          <w:rFonts w:ascii="Times New Roman"/>
          <w:b w:val="false"/>
          <w:i w:val="false"/>
          <w:color w:val="000000"/>
          <w:sz w:val="28"/>
        </w:rPr>
        <w:t xml:space="preserve">
      автожол саласының нормативтік-техникалық құжаттамасы туралы электрондық дерекқорларды одан әрі жетілдіру және оны іс жүзінде қолдану үшін жағдайлар жасау; </w:t>
      </w:r>
      <w:r>
        <w:br/>
      </w:r>
      <w:r>
        <w:rPr>
          <w:rFonts w:ascii="Times New Roman"/>
          <w:b w:val="false"/>
          <w:i w:val="false"/>
          <w:color w:val="000000"/>
          <w:sz w:val="28"/>
        </w:rPr>
        <w:t xml:space="preserve">
      ауыспалы үлгідегі жамылғыларды пайдалану арқылы ауылдық жерлерде автомобиль жолдарын салу және қайта жаңарту үшін нормативтік құқықтық базаны қайта әзірлеу. </w:t>
      </w:r>
    </w:p>
    <w:bookmarkStart w:name="z24" w:id="27"/>
    <w:p>
      <w:pPr>
        <w:spacing w:after="0"/>
        <w:ind w:left="0"/>
        <w:jc w:val="left"/>
      </w:pPr>
      <w:r>
        <w:rPr>
          <w:rFonts w:ascii="Times New Roman"/>
          <w:b/>
          <w:i w:val="false"/>
          <w:color w:val="000000"/>
        </w:rPr>
        <w:t xml:space="preserve"> 
  4.7. Қоршаған ортаны қорғау </w:t>
      </w:r>
    </w:p>
    <w:bookmarkEnd w:id="27"/>
    <w:p>
      <w:pPr>
        <w:spacing w:after="0"/>
        <w:ind w:left="0"/>
        <w:jc w:val="both"/>
      </w:pPr>
      <w:r>
        <w:rPr>
          <w:rFonts w:ascii="Times New Roman"/>
          <w:b w:val="false"/>
          <w:i w:val="false"/>
          <w:color w:val="000000"/>
          <w:sz w:val="28"/>
        </w:rPr>
        <w:t xml:space="preserve">      Автомобиль жолдарын салу мен пайдалану жергілікті жердің ландшафтын бұзумен, жер топырағын бұзумен, жер асты және жер бетіндегі сулардың табиғи қозғалысын бұзумен тығыз байланысты. Жол саласының өндірістік кәсіпорындары қоршаған орта объектілеріне айтарлықтай қауіп төндіреді. Бұдан басқа, қысқы тайғанақтылықтың түрлерімен күресу үшін пайдаланылатын химиялық реагенттер жол бойғы аумақтарды ластауға және көпірлер мен жол өтпелдерінің темір-бетон және металл бөлшектерін коррозияға ұшыратады, сол арқылы олардың беріктілігі мен қызмет ету мерзімін төмендетеді. </w:t>
      </w:r>
      <w:r>
        <w:br/>
      </w:r>
      <w:r>
        <w:rPr>
          <w:rFonts w:ascii="Times New Roman"/>
          <w:b w:val="false"/>
          <w:i w:val="false"/>
          <w:color w:val="000000"/>
          <w:sz w:val="28"/>
        </w:rPr>
        <w:t>
      Автомобиль жолдарын пайдалану және жол-құрылыс материалдарын өндіру кезінде осы мәселелерді шешу үшін Қазақстан Республикасы Қоршаған ортаны қорғау министрінің 2003 жылғы 9 маусымдағы N 129-п  </w:t>
      </w:r>
      <w:r>
        <w:rPr>
          <w:rFonts w:ascii="Times New Roman"/>
          <w:b w:val="false"/>
          <w:i w:val="false"/>
          <w:color w:val="000000"/>
          <w:sz w:val="28"/>
        </w:rPr>
        <w:t xml:space="preserve">бұйрығымен </w:t>
      </w:r>
      <w:r>
        <w:rPr>
          <w:rFonts w:ascii="Times New Roman"/>
          <w:b w:val="false"/>
          <w:i w:val="false"/>
          <w:color w:val="000000"/>
          <w:sz w:val="28"/>
        </w:rPr>
        <w:t xml:space="preserve"> бекітілген Өндірістік күштерді орналастыру сызбасының экономика саласын дамытудың мемлекеттік, салалық және өңірлік бағдарламаларын әзірлеу кезінде қоршаған ортаға әсерін бағалау ережесіне сәйкес және ISO 14000 стандарттарына сәйкес мынадай негізгі бағыттар бойынша шаралар қабылданатын болады: </w:t>
      </w:r>
      <w:r>
        <w:br/>
      </w:r>
      <w:r>
        <w:rPr>
          <w:rFonts w:ascii="Times New Roman"/>
          <w:b w:val="false"/>
          <w:i w:val="false"/>
          <w:color w:val="000000"/>
          <w:sz w:val="28"/>
        </w:rPr>
        <w:t xml:space="preserve">
      көлік-жол кешені әсерінен жол бойғы қоршаған ортаның ластануын төмендету мақсатында және табиғи ресурстарды ұтымды пайдалану жөнінде жол шаруашылығында экологиялық мониторинг жүйесін әзірлеу және енгізу; </w:t>
      </w:r>
      <w:r>
        <w:br/>
      </w:r>
      <w:r>
        <w:rPr>
          <w:rFonts w:ascii="Times New Roman"/>
          <w:b w:val="false"/>
          <w:i w:val="false"/>
          <w:color w:val="000000"/>
          <w:sz w:val="28"/>
        </w:rPr>
        <w:t xml:space="preserve">
      жергілікті жердің климаттық жағдайларын ескере отырып, жол бойғы ортаның ластануына және көлік құрылыстары элементтерінің бұзылуына теріс әсерін төмендетуге мүмкіндік беретін әрекеттерді бағалап, автомобиль жолдарын қысқы күтіп ұстаудың жаңа әдістері мен тәсілдерін әзірлеу және енгізу және нормативтік-техникалық құжаттарды әзірлеу; </w:t>
      </w:r>
      <w:r>
        <w:br/>
      </w:r>
      <w:r>
        <w:rPr>
          <w:rFonts w:ascii="Times New Roman"/>
          <w:b w:val="false"/>
          <w:i w:val="false"/>
          <w:color w:val="000000"/>
          <w:sz w:val="28"/>
        </w:rPr>
        <w:t xml:space="preserve">
      өнеркәсіп қалдықтарын құрылыстық және технологиялық материалдар ретінде пайдаланудың жаңа технологияларын енгізу есебінен табиғат қорғау іс-шараларын жүргізу және экологиялық қауіпсіздікті ескере отырып, осы материалдардың жарамдылығын бақылауды жүзеге асыру; </w:t>
      </w:r>
      <w:r>
        <w:br/>
      </w:r>
      <w:r>
        <w:rPr>
          <w:rFonts w:ascii="Times New Roman"/>
          <w:b w:val="false"/>
          <w:i w:val="false"/>
          <w:color w:val="000000"/>
          <w:sz w:val="28"/>
        </w:rPr>
        <w:t xml:space="preserve">
      жасанды тосқауылдарды, көгалдандыруды және қорғаныш торларын жасауды қоса алғанда, қарқынды қозғалысты жолдарды қоршаған ортаны ластанудан қорғаудың қазіргі заманғы құралдарымен жайғастыру; </w:t>
      </w:r>
      <w:r>
        <w:br/>
      </w:r>
      <w:r>
        <w:rPr>
          <w:rFonts w:ascii="Times New Roman"/>
          <w:b w:val="false"/>
          <w:i w:val="false"/>
          <w:color w:val="000000"/>
          <w:sz w:val="28"/>
        </w:rPr>
        <w:t xml:space="preserve">
      уақытша айналма және жергілікті қара жолдарда, өндірістік стационарлық аумақтарда төменгі үлгідегі жамылғылы жолдарда тозаң қалыптасуды төмендетуге мүмкіндік беретін жаңа тозансыздандыратын материалдар мен технологияларды әзірлеу және енгізу және осы аймақтарда атмосфералық ауа тазалығына мониторинг ұйымдастыру; </w:t>
      </w:r>
      <w:r>
        <w:br/>
      </w:r>
      <w:r>
        <w:rPr>
          <w:rFonts w:ascii="Times New Roman"/>
          <w:b w:val="false"/>
          <w:i w:val="false"/>
          <w:color w:val="000000"/>
          <w:sz w:val="28"/>
        </w:rPr>
        <w:t xml:space="preserve">
      көлік-жол кешеніндегі экологиялық қауіпсіздік мәселелері бойынша мамандарды даярлау және қайта даярлау. </w:t>
      </w:r>
      <w:r>
        <w:br/>
      </w:r>
      <w:r>
        <w:rPr>
          <w:rFonts w:ascii="Times New Roman"/>
          <w:b w:val="false"/>
          <w:i w:val="false"/>
          <w:color w:val="000000"/>
          <w:sz w:val="28"/>
        </w:rPr>
        <w:t xml:space="preserve">
      Аталған шараларды іске асыру автомобиль жолдары мен жол кәсіпорындарының қоршаған ортаға әсерін төмендетуді көздейтін нормативтік техникалық базаны жетілдіру негізінде жүзеге асырылады. </w:t>
      </w:r>
    </w:p>
    <w:bookmarkStart w:name="z25" w:id="28"/>
    <w:p>
      <w:pPr>
        <w:spacing w:after="0"/>
        <w:ind w:left="0"/>
        <w:jc w:val="left"/>
      </w:pPr>
      <w:r>
        <w:rPr>
          <w:rFonts w:ascii="Times New Roman"/>
          <w:b/>
          <w:i w:val="false"/>
          <w:color w:val="000000"/>
        </w:rPr>
        <w:t xml:space="preserve"> 
  4.8. Кадр әлеуетін жоғарылату </w:t>
      </w:r>
    </w:p>
    <w:bookmarkEnd w:id="28"/>
    <w:p>
      <w:pPr>
        <w:spacing w:after="0"/>
        <w:ind w:left="0"/>
        <w:jc w:val="both"/>
      </w:pPr>
      <w:r>
        <w:rPr>
          <w:rFonts w:ascii="Times New Roman"/>
          <w:b w:val="false"/>
          <w:i w:val="false"/>
          <w:color w:val="000000"/>
          <w:sz w:val="28"/>
        </w:rPr>
        <w:t xml:space="preserve">      Бағдарламаны сәтті іске асыру үшін жоғары біліктілікті, едәуір еңбек ресурстарын тарту қажет болады. Саладағы жұмысшылардың жалпы саны 18 мыңға жуық адамды құрайды. Жұмыстар көлемінің болжанып отырған өсуі мен бір жұмыс істеушіге жұмыс өндіруін ұлғайтуды есепке ала отырып, салада жұмыс істейтіндердің санын 40 мыңға дейін өсіру күтіледі, бұл негізінен мердігерлік ұйымдардағы жұмысшылардың санын көбейту есебінен. </w:t>
      </w:r>
      <w:r>
        <w:br/>
      </w:r>
      <w:r>
        <w:rPr>
          <w:rFonts w:ascii="Times New Roman"/>
          <w:b w:val="false"/>
          <w:i w:val="false"/>
          <w:color w:val="000000"/>
          <w:sz w:val="28"/>
        </w:rPr>
        <w:t xml:space="preserve">
      Саланың кадр әлеуетін дамытуда жұмыс сапасын және жол қозғалысы қауіпсіздігін, көпірлерді пайдалануды бақылау қызметінің тиісті тораптық қызметшілерін және жобаларды басқару жөніндегі мамандарды жасақтауға және нығайтуға ерекше көңіл бөлінетін болады. </w:t>
      </w:r>
      <w:r>
        <w:br/>
      </w:r>
      <w:r>
        <w:rPr>
          <w:rFonts w:ascii="Times New Roman"/>
          <w:b w:val="false"/>
          <w:i w:val="false"/>
          <w:color w:val="000000"/>
          <w:sz w:val="28"/>
        </w:rPr>
        <w:t xml:space="preserve">
      Бағдарламаның сұранысын есепке ала отырып жұмысшылар мен мамандардың әртүрлі санаттары үшін кадрларды даярлау және қайта даярлау жүйесі жетілдірілетін болады. Автожол саласы бюджетінде Комитеттің және оның аумақтық органдарының қызметкерлерінің біліктілігін жоғарылату үшін мақсаттық көздерді қарастыру жоспарланып отыр. </w:t>
      </w:r>
      <w:r>
        <w:br/>
      </w:r>
      <w:r>
        <w:rPr>
          <w:rFonts w:ascii="Times New Roman"/>
          <w:b w:val="false"/>
          <w:i w:val="false"/>
          <w:color w:val="000000"/>
          <w:sz w:val="28"/>
        </w:rPr>
        <w:t xml:space="preserve">
      Қазақстан Республикасы Білім және ғылым министрлігінің оқу орындарында жыл сайынғы мемлекеттік тапсырысты қалыптастыруды көздейтін кадрлардың біліктілігін көтеру бағдарламасын іске асыру жалғастырылады. </w:t>
      </w:r>
      <w:r>
        <w:br/>
      </w:r>
      <w:r>
        <w:rPr>
          <w:rFonts w:ascii="Times New Roman"/>
          <w:b w:val="false"/>
          <w:i w:val="false"/>
          <w:color w:val="000000"/>
          <w:sz w:val="28"/>
        </w:rPr>
        <w:t xml:space="preserve">
      Кадр әлеуетін дамыту басқару, техникалық мәселелер, өндірістік қызмет жүйелерін қолдану және ұйымдастыру сияқты бағыттарды қамтуы тиіс. Персоналдың ұйымдастырушылық нормаларды сақтап қана қоймай, оларға талдау жасай алатын, сондай-ақ қол жеткізілімді нұсқалардың ішінен оңтайлысын таңдай білуі маңызды. Бұл үшін ішкі оқу жүргізумен қатар персоналды автожол саласын басқарудың барлық салаларындағы озық халықаралық жетістіктермен тұрақты түрде таныстырып отыру қажет. Басқарудың қолданыстағы жүйесі мен технологиясын жетілдіру қазіргі күнгі талаптарды ескере отырып жүргізілуі тиіс. Басқарушы және инженерлік-техникалық қызметкерлер балама шешімдер қабылдау үшін тиісті біліктілікке ие болулары тиіс. </w:t>
      </w:r>
      <w:r>
        <w:br/>
      </w:r>
      <w:r>
        <w:rPr>
          <w:rFonts w:ascii="Times New Roman"/>
          <w:b w:val="false"/>
          <w:i w:val="false"/>
          <w:color w:val="000000"/>
          <w:sz w:val="28"/>
        </w:rPr>
        <w:t xml:space="preserve">
      Автожол саласындағы кадрлардың кәсіптік деңгейін жоғарылату жөніндегі нақты шараларға мыналар кіреді: </w:t>
      </w:r>
      <w:r>
        <w:br/>
      </w:r>
      <w:r>
        <w:rPr>
          <w:rFonts w:ascii="Times New Roman"/>
          <w:b w:val="false"/>
          <w:i w:val="false"/>
          <w:color w:val="000000"/>
          <w:sz w:val="28"/>
        </w:rPr>
        <w:t xml:space="preserve">
      жыл сайын саланың кадрларды даярлау және қайта даярлау жөніндегі қажеттілігін анықтау, оқу бағдарламаларын әзірлеуге қатысу, кадрлардың біліктілігін жоғарылату жөніндегі оқу курстарын ұйымдастыру; </w:t>
      </w:r>
      <w:r>
        <w:br/>
      </w:r>
      <w:r>
        <w:rPr>
          <w:rFonts w:ascii="Times New Roman"/>
          <w:b w:val="false"/>
          <w:i w:val="false"/>
          <w:color w:val="000000"/>
          <w:sz w:val="28"/>
        </w:rPr>
        <w:t xml:space="preserve">
      алдағы уақытта қолданылатын перспективалы технологияларды анықтау және жаңа технологиялар үшін қажетті кадрларды даярлауды ұйымдастыру; </w:t>
      </w:r>
      <w:r>
        <w:br/>
      </w:r>
      <w:r>
        <w:rPr>
          <w:rFonts w:ascii="Times New Roman"/>
          <w:b w:val="false"/>
          <w:i w:val="false"/>
          <w:color w:val="000000"/>
          <w:sz w:val="28"/>
        </w:rPr>
        <w:t xml:space="preserve">
      кадрларды даярлау және қайта даярлау бағдарламаларын әзірлеу; </w:t>
      </w:r>
      <w:r>
        <w:br/>
      </w:r>
      <w:r>
        <w:rPr>
          <w:rFonts w:ascii="Times New Roman"/>
          <w:b w:val="false"/>
          <w:i w:val="false"/>
          <w:color w:val="000000"/>
          <w:sz w:val="28"/>
        </w:rPr>
        <w:t xml:space="preserve">
      автожол саласындағы кадрлардың біліктілігін жоғарылату институтын қалыптастыруды және дамытуды жалғастыру. </w:t>
      </w:r>
      <w:r>
        <w:br/>
      </w:r>
      <w:r>
        <w:rPr>
          <w:rFonts w:ascii="Times New Roman"/>
          <w:b w:val="false"/>
          <w:i w:val="false"/>
          <w:color w:val="000000"/>
          <w:sz w:val="28"/>
        </w:rPr>
        <w:t xml:space="preserve">
      Автожол саласының кәсіби мамандарға болашақтағы қажеттілігін қамтамасыз ету орта-арнаулы және кәсіби-техникалық білім беру жүйесін дамыту жөнінде Қазақстан Республикасының Білім және ғылым министрлігімен өзара іс-әрекет жасау және оқу бітірушілерді жұмысқа орналастыру жөнінде нақты шаралар қабылдау арқылы көзделеді. </w:t>
      </w:r>
    </w:p>
    <w:bookmarkStart w:name="z26" w:id="29"/>
    <w:p>
      <w:pPr>
        <w:spacing w:after="0"/>
        <w:ind w:left="0"/>
        <w:jc w:val="left"/>
      </w:pPr>
      <w:r>
        <w:rPr>
          <w:rFonts w:ascii="Times New Roman"/>
          <w:b/>
          <w:i w:val="false"/>
          <w:color w:val="000000"/>
        </w:rPr>
        <w:t xml:space="preserve"> 
  4.9. Жол бойғы инфрақұрылымды дамыту </w:t>
      </w:r>
    </w:p>
    <w:bookmarkEnd w:id="29"/>
    <w:p>
      <w:pPr>
        <w:spacing w:after="0"/>
        <w:ind w:left="0"/>
        <w:jc w:val="both"/>
      </w:pPr>
      <w:r>
        <w:rPr>
          <w:rFonts w:ascii="Times New Roman"/>
          <w:b w:val="false"/>
          <w:i w:val="false"/>
          <w:color w:val="000000"/>
          <w:sz w:val="28"/>
        </w:rPr>
        <w:t xml:space="preserve">      Автомобиль жолдарының қазіргі заманғы желісі қауіпсіз жүріп өту, жүктердің сақталуын қамтамасыз ету, жолды пайдаланушылардың демалысы және автотуризмді дамыту үшін жол бойы сервис деңгейін жоғарылату арқылы қажетті жағдайлар жасауы тиіс. </w:t>
      </w:r>
      <w:r>
        <w:br/>
      </w:r>
      <w:r>
        <w:rPr>
          <w:rFonts w:ascii="Times New Roman"/>
          <w:b w:val="false"/>
          <w:i w:val="false"/>
          <w:color w:val="000000"/>
          <w:sz w:val="28"/>
        </w:rPr>
        <w:t>
      Жол бойғы сервис объектілерін мемлекеттік реттеу және қаржыландыру тетігі Қазақстан Республикасы Премьер-министрінің 2004 жылғы 17 қыркүйектегі N 274-ө  </w:t>
      </w:r>
      <w:r>
        <w:rPr>
          <w:rFonts w:ascii="Times New Roman"/>
          <w:b w:val="false"/>
          <w:i w:val="false"/>
          <w:color w:val="000000"/>
          <w:sz w:val="28"/>
        </w:rPr>
        <w:t xml:space="preserve">өкімімен </w:t>
      </w:r>
      <w:r>
        <w:rPr>
          <w:rFonts w:ascii="Times New Roman"/>
          <w:b w:val="false"/>
          <w:i w:val="false"/>
          <w:color w:val="000000"/>
          <w:sz w:val="28"/>
        </w:rPr>
        <w:t xml:space="preserve"> бекітілген Халықаралық транзиттік дәліздердегі жол бойғы инфрақұрылымды дамыту жөніндегі 2004-2008 жылдарға арналған іс-шаралар жоспарында белгіленген. </w:t>
      </w:r>
      <w:r>
        <w:br/>
      </w:r>
      <w:r>
        <w:rPr>
          <w:rFonts w:ascii="Times New Roman"/>
          <w:b w:val="false"/>
          <w:i w:val="false"/>
          <w:color w:val="000000"/>
          <w:sz w:val="28"/>
        </w:rPr>
        <w:t xml:space="preserve">
      Бағдарламада автомобиль жолдары кешеніне кіретін жол бойғы инфрақұрылым объектілерін одан әрі дамыту және оларды қайта жаңарту жобалары мен күрделі жөндеуді іске асыру кезінде халықаралық талаптармен сәйкестікке келтіру көзделеді. </w:t>
      </w:r>
      <w:r>
        <w:br/>
      </w:r>
      <w:r>
        <w:rPr>
          <w:rFonts w:ascii="Times New Roman"/>
          <w:b w:val="false"/>
          <w:i w:val="false"/>
          <w:color w:val="000000"/>
          <w:sz w:val="28"/>
        </w:rPr>
        <w:t xml:space="preserve">
      Жоспарды іске асыру барысында жол бойғы сервис объектілерін олардың қысқаша сипаттамасымен көшіру жөніндегі электрондық дерекқорды қалыптастыру және жаңарту жалғастырылады. Мұндай дерекқорлар барлық пайдаланушылар мен кәсіпкерлер үшін ашық болады. </w:t>
      </w:r>
    </w:p>
    <w:bookmarkStart w:name="z27" w:id="30"/>
    <w:p>
      <w:pPr>
        <w:spacing w:after="0"/>
        <w:ind w:left="0"/>
        <w:jc w:val="left"/>
      </w:pPr>
      <w:r>
        <w:rPr>
          <w:rFonts w:ascii="Times New Roman"/>
          <w:b/>
          <w:i w:val="false"/>
          <w:color w:val="000000"/>
        </w:rPr>
        <w:t xml:space="preserve"> 
  4.10. Ақылы жолдарды құру үшін құқықтық негізді қалыптастыру </w:t>
      </w:r>
    </w:p>
    <w:bookmarkEnd w:id="30"/>
    <w:p>
      <w:pPr>
        <w:spacing w:after="0"/>
        <w:ind w:left="0"/>
        <w:jc w:val="both"/>
      </w:pPr>
      <w:r>
        <w:rPr>
          <w:rFonts w:ascii="Times New Roman"/>
          <w:b w:val="false"/>
          <w:i w:val="false"/>
          <w:color w:val="000000"/>
          <w:sz w:val="28"/>
        </w:rPr>
        <w:t xml:space="preserve">      Басқа елдердегі ақылы жолдар жобаларын іске асыру тәжірибесі ақылы жолдарды ойдағыдай жасау мен пайдалану қозғалыс қарқындылығы тәулігіне 10-15 мың автомобиль болған жағдайда жүзеге асырылуы мүмкін екендігін көрсетеді. Осыған байланысты Бағдарламаны іске асыру кезеңінде жолдарды қаржыландырудың балама жүйесіне көшу мүмкіндігі зерттелетін және ақылы жолдар жүйесін құру үшін құқықтық негіз қалыптастырылатын болады. </w:t>
      </w:r>
      <w:r>
        <w:br/>
      </w:r>
      <w:r>
        <w:rPr>
          <w:rFonts w:ascii="Times New Roman"/>
          <w:b w:val="false"/>
          <w:i w:val="false"/>
          <w:color w:val="000000"/>
          <w:sz w:val="28"/>
        </w:rPr>
        <w:t xml:space="preserve">
      Қарастырылып отырған кезеңде ақылы автомобиль жолдары мен көпірлерді салу үшін жеке инвестицияларды тарту тетіктері зерттелетін болады. Автомобиль жолдарын салу және қайта жаңарту жобаларын іске асыру кезінде мемлекеттік-жеке серіктестік тетіктерін зерттеу және енгізуге ерекше көңіл бөлінетін болады. </w:t>
      </w:r>
      <w:r>
        <w:br/>
      </w:r>
      <w:r>
        <w:rPr>
          <w:rFonts w:ascii="Times New Roman"/>
          <w:b w:val="false"/>
          <w:i w:val="false"/>
          <w:color w:val="000000"/>
          <w:sz w:val="28"/>
        </w:rPr>
        <w:t xml:space="preserve">
      Бағдарламаны іске асыру барысында ақылы автомобиль жолдарын пайдаланушылардың, инвесторлардың және мемлекеттің мүдделерін қорғауды қамтамасыз ететін құқықтық негіз әзірленеді. Ақылы автомобиль жолдарының көліктік-пайдаланылымдық және техникалық жай-күйіне ең аз талап регламенттейтін және жол қозғалысы қауіпсіздігін қамтамасыз ету бойынша нормативтік құқықтық құжаттар әзірленеді. </w:t>
      </w:r>
    </w:p>
    <w:bookmarkStart w:name="z28" w:id="31"/>
    <w:p>
      <w:pPr>
        <w:spacing w:after="0"/>
        <w:ind w:left="0"/>
        <w:jc w:val="left"/>
      </w:pPr>
      <w:r>
        <w:rPr>
          <w:rFonts w:ascii="Times New Roman"/>
          <w:b/>
          <w:i w:val="false"/>
          <w:color w:val="000000"/>
        </w:rPr>
        <w:t xml:space="preserve"> 
  5. Қажетті ресурстар мен қаржыландыру көздері </w:t>
      </w:r>
    </w:p>
    <w:bookmarkEnd w:id="31"/>
    <w:p>
      <w:pPr>
        <w:spacing w:after="0"/>
        <w:ind w:left="0"/>
        <w:jc w:val="both"/>
      </w:pPr>
      <w:r>
        <w:rPr>
          <w:rFonts w:ascii="Times New Roman"/>
          <w:b w:val="false"/>
          <w:i w:val="false"/>
          <w:color w:val="000000"/>
          <w:sz w:val="28"/>
        </w:rPr>
        <w:t xml:space="preserve">      Қазақстан Республикасының Көлік стратегиясына сәйкес жолдардың бүкіл желісін кезең-кезеңмен қалпына келтіруді, инвестициялардың жалпы сомасы 1,9 трлн. теңгеге жуық, болған жағдайда 2020 жылы аяқтау күтіліп отыр. </w:t>
      </w:r>
      <w:r>
        <w:br/>
      </w:r>
      <w:r>
        <w:rPr>
          <w:rFonts w:ascii="Times New Roman"/>
          <w:b w:val="false"/>
          <w:i w:val="false"/>
          <w:color w:val="000000"/>
          <w:sz w:val="28"/>
        </w:rPr>
        <w:t xml:space="preserve">
      Осы Бағдарламаны қаржыландыру көлемі республикалық маңызы бар автомобиль жолдары желісін дамытудың ағымдағы басымдықтарын және ұзақтығы 22996 км бүкіл желідегі пайдаланымдық жұмыстардың толық кешенінің орындалуын негізге ала отырып анықталды. </w:t>
      </w:r>
      <w:r>
        <w:br/>
      </w:r>
      <w:r>
        <w:rPr>
          <w:rFonts w:ascii="Times New Roman"/>
          <w:b w:val="false"/>
          <w:i w:val="false"/>
          <w:color w:val="000000"/>
          <w:sz w:val="28"/>
        </w:rPr>
        <w:t xml:space="preserve">
      Осылайша, Автожол саласын дамытудың 2006-2012 жылдарға арналған Бағдарламасын іске асыру үшін ресурстардың жалпы қажеттілігі республикалық маңызы бар жолдарға 830 млрд. теңгені, жергілікті маңызы бар жолдарға 271 млрд. теңге және мемлекеттік-жеке серіктестік қағидаттарында тартылған 182 млрд. теңгені қоса алғанда, 1283 млрд. теңгені құрайды. </w:t>
      </w:r>
      <w:r>
        <w:br/>
      </w:r>
      <w:r>
        <w:rPr>
          <w:rFonts w:ascii="Times New Roman"/>
          <w:b w:val="false"/>
          <w:i w:val="false"/>
          <w:color w:val="000000"/>
          <w:sz w:val="28"/>
        </w:rPr>
        <w:t xml:space="preserve">
      Сараптамашылардың бағалауы бойынша жолдардың жай-күйін ескере отырып, республикалық маңызы бар барлық желілерді қалпына келтіру үшін қаржы қаражаттарына нақты қажеттілік 1,56 трлн. теңгені құрайды. </w:t>
      </w:r>
      <w:r>
        <w:br/>
      </w:r>
      <w:r>
        <w:rPr>
          <w:rFonts w:ascii="Times New Roman"/>
          <w:b w:val="false"/>
          <w:i w:val="false"/>
          <w:color w:val="000000"/>
          <w:sz w:val="28"/>
        </w:rPr>
        <w:t xml:space="preserve">
      Барлық желілерді 7 жылда қалпына келтіру талаптары кезінде Бағдарламада көзделген қаржылық ресурстар мен қаражаттарға саланың жыл сайынғы қажеттілігін салыстырмалы талдау 7-диаграммада келтірілген. </w:t>
      </w:r>
    </w:p>
    <w:p>
      <w:pPr>
        <w:spacing w:after="0"/>
        <w:ind w:left="0"/>
        <w:jc w:val="left"/>
      </w:pPr>
      <w:r>
        <w:rPr>
          <w:rFonts w:ascii="Times New Roman"/>
          <w:b/>
          <w:i w:val="false"/>
          <w:color w:val="000000"/>
        </w:rPr>
        <w:t xml:space="preserve"> 7-диаграмма. Саланың нақты қажеттілігін және </w:t>
      </w:r>
      <w:r>
        <w:br/>
      </w:r>
      <w:r>
        <w:rPr>
          <w:rFonts w:ascii="Times New Roman"/>
          <w:b/>
          <w:i w:val="false"/>
          <w:color w:val="000000"/>
        </w:rPr>
        <w:t xml:space="preserve">
қаржыландыру көлемін салыстырмалы талдау (млрд. теңге). </w:t>
      </w:r>
    </w:p>
    <w:p>
      <w:pPr>
        <w:spacing w:after="0"/>
        <w:ind w:left="0"/>
        <w:jc w:val="both"/>
      </w:pPr>
      <w:r>
        <w:rPr>
          <w:rFonts w:ascii="Times New Roman"/>
          <w:b w:val="false"/>
          <w:i w:val="false"/>
          <w:color w:val="ff0000"/>
          <w:sz w:val="28"/>
        </w:rPr>
        <w:t xml:space="preserve">  (Диаграмманы қағаз мәтінінен қараңыз) </w:t>
      </w:r>
    </w:p>
    <w:p>
      <w:pPr>
        <w:spacing w:after="0"/>
        <w:ind w:left="0"/>
        <w:jc w:val="both"/>
      </w:pPr>
      <w:r>
        <w:rPr>
          <w:rFonts w:ascii="Times New Roman"/>
          <w:b w:val="false"/>
          <w:i w:val="false"/>
          <w:color w:val="000000"/>
          <w:sz w:val="28"/>
        </w:rPr>
        <w:t xml:space="preserve">      Шығындарды жылдар бойынша және шығыстардың негізгі баптары бойынша бөлу 8-кестеде ұсынылған.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8-кесте. Шығындарды жылдар және шығыс баптары бойынша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933"/>
        <w:gridCol w:w="1073"/>
        <w:gridCol w:w="1073"/>
        <w:gridCol w:w="1293"/>
        <w:gridCol w:w="1293"/>
        <w:gridCol w:w="1353"/>
        <w:gridCol w:w="1293"/>
        <w:gridCol w:w="1293"/>
        <w:gridCol w:w="1333"/>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2006-2012 жылдарға </w:t>
            </w:r>
            <w:r>
              <w:br/>
            </w:r>
            <w:r>
              <w:rPr>
                <w:rFonts w:ascii="Times New Roman"/>
                <w:b w:val="false"/>
                <w:i w:val="false"/>
                <w:color w:val="000000"/>
                <w:sz w:val="20"/>
              </w:rPr>
              <w:t xml:space="preserve">
жоспарланып отырған бюджет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ар- </w:t>
            </w:r>
            <w:r>
              <w:br/>
            </w:r>
            <w:r>
              <w:rPr>
                <w:rFonts w:ascii="Times New Roman"/>
                <w:b w:val="false"/>
                <w:i w:val="false"/>
                <w:color w:val="000000"/>
                <w:sz w:val="20"/>
              </w:rPr>
              <w:t xml:space="preserve">
нал-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жо- </w:t>
            </w:r>
            <w:r>
              <w:br/>
            </w:r>
            <w:r>
              <w:rPr>
                <w:rFonts w:ascii="Times New Roman"/>
                <w:b w:val="false"/>
                <w:i w:val="false"/>
                <w:color w:val="000000"/>
                <w:sz w:val="20"/>
              </w:rPr>
              <w:t xml:space="preserve">
басы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w:t>
            </w:r>
            <w:r>
              <w:br/>
            </w:r>
            <w:r>
              <w:rPr>
                <w:rFonts w:ascii="Times New Roman"/>
                <w:b w:val="false"/>
                <w:i w:val="false"/>
                <w:color w:val="000000"/>
                <w:sz w:val="20"/>
              </w:rPr>
              <w:t xml:space="preserve">
жоспар-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(км),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25665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жөндеу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18460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(млн. </w:t>
            </w:r>
            <w:r>
              <w:br/>
            </w:r>
            <w:r>
              <w:rPr>
                <w:rFonts w:ascii="Times New Roman"/>
                <w:b w:val="false"/>
                <w:i w:val="false"/>
                <w:color w:val="000000"/>
                <w:sz w:val="20"/>
              </w:rPr>
              <w:t xml:space="preserve">
тг.) оның </w:t>
            </w:r>
            <w:r>
              <w:br/>
            </w:r>
            <w:r>
              <w:rPr>
                <w:rFonts w:ascii="Times New Roman"/>
                <w:b w:val="false"/>
                <w:i w:val="false"/>
                <w:color w:val="000000"/>
                <w:sz w:val="20"/>
              </w:rPr>
              <w:t xml:space="preserve">
ішінде: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112503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125176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133157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143755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160326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829589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Салу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44283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85253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95026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100557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121526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623616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w:t>
            </w:r>
            <w:r>
              <w:br/>
            </w:r>
            <w:r>
              <w:rPr>
                <w:rFonts w:ascii="Times New Roman"/>
                <w:b w:val="false"/>
                <w:i w:val="false"/>
                <w:color w:val="000000"/>
                <w:sz w:val="20"/>
              </w:rPr>
              <w:t xml:space="preserve">
жөндеу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73878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r>
              <w:br/>
            </w:r>
            <w:r>
              <w:rPr>
                <w:rFonts w:ascii="Times New Roman"/>
                <w:b w:val="false"/>
                <w:i w:val="false"/>
                <w:color w:val="000000"/>
                <w:sz w:val="20"/>
              </w:rPr>
              <w:t xml:space="preserve">
жөндеу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жөндеу, </w:t>
            </w:r>
            <w:r>
              <w:br/>
            </w:r>
            <w:r>
              <w:rPr>
                <w:rFonts w:ascii="Times New Roman"/>
                <w:b w:val="false"/>
                <w:i w:val="false"/>
                <w:color w:val="000000"/>
                <w:sz w:val="20"/>
              </w:rPr>
              <w:t xml:space="preserve">
күтіп ұс- </w:t>
            </w:r>
            <w:r>
              <w:br/>
            </w:r>
            <w:r>
              <w:rPr>
                <w:rFonts w:ascii="Times New Roman"/>
                <w:b w:val="false"/>
                <w:i w:val="false"/>
                <w:color w:val="000000"/>
                <w:sz w:val="20"/>
              </w:rPr>
              <w:t xml:space="preserve">
тау және </w:t>
            </w:r>
            <w:r>
              <w:br/>
            </w:r>
            <w:r>
              <w:rPr>
                <w:rFonts w:ascii="Times New Roman"/>
                <w:b w:val="false"/>
                <w:i w:val="false"/>
                <w:color w:val="000000"/>
                <w:sz w:val="20"/>
              </w:rPr>
              <w:t xml:space="preserve">
көгал- </w:t>
            </w:r>
            <w:r>
              <w:br/>
            </w:r>
            <w:r>
              <w:rPr>
                <w:rFonts w:ascii="Times New Roman"/>
                <w:b w:val="false"/>
                <w:i w:val="false"/>
                <w:color w:val="000000"/>
                <w:sz w:val="20"/>
              </w:rPr>
              <w:t xml:space="preserve">
дандыру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55849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 </w:t>
            </w:r>
            <w:r>
              <w:br/>
            </w:r>
            <w:r>
              <w:rPr>
                <w:rFonts w:ascii="Times New Roman"/>
                <w:b w:val="false"/>
                <w:i w:val="false"/>
                <w:color w:val="000000"/>
                <w:sz w:val="20"/>
              </w:rPr>
              <w:t xml:space="preserve">
лы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r>
    </w:tbl>
    <w:p>
      <w:pPr>
        <w:spacing w:after="0"/>
        <w:ind w:left="0"/>
        <w:jc w:val="both"/>
      </w:pPr>
      <w:r>
        <w:rPr>
          <w:rFonts w:ascii="Times New Roman"/>
          <w:b w:val="false"/>
          <w:i w:val="false"/>
          <w:color w:val="000000"/>
          <w:sz w:val="28"/>
        </w:rPr>
        <w:t xml:space="preserve">      Мамандардың бағалауы бойынша, облыстық және аудандық маңызы бар жолдардың желілерін толығымен қалпына келтіру үшін 800 млрд. астам теңге қажет. Облыстардың ұсыныстары бойынша осы Бағдарламада 271 млрд. теңге көлемінде қаржыландыру көзделіп отыр (9-кесте). </w:t>
      </w:r>
    </w:p>
    <w:p>
      <w:pPr>
        <w:spacing w:after="0"/>
        <w:ind w:left="0"/>
        <w:jc w:val="both"/>
      </w:pPr>
      <w:r>
        <w:rPr>
          <w:rFonts w:ascii="Times New Roman"/>
          <w:b/>
          <w:i w:val="false"/>
          <w:color w:val="000000"/>
          <w:sz w:val="28"/>
        </w:rPr>
        <w:t xml:space="preserve">     9-кесте. Облыстардың облыстық және аудандық маңызы </w:t>
      </w:r>
      <w:r>
        <w:br/>
      </w:r>
      <w:r>
        <w:rPr>
          <w:rFonts w:ascii="Times New Roman"/>
          <w:b w:val="false"/>
          <w:i w:val="false"/>
          <w:color w:val="000000"/>
          <w:sz w:val="28"/>
        </w:rPr>
        <w:t>
</w:t>
      </w:r>
      <w:r>
        <w:rPr>
          <w:rFonts w:ascii="Times New Roman"/>
          <w:b/>
          <w:i w:val="false"/>
          <w:color w:val="000000"/>
          <w:sz w:val="28"/>
        </w:rPr>
        <w:t xml:space="preserve">     бар жолдарды қаржыландыру көлемі бойынша ұсыныстары </w:t>
      </w:r>
      <w:r>
        <w:br/>
      </w:r>
      <w:r>
        <w:rPr>
          <w:rFonts w:ascii="Times New Roman"/>
          <w:b w:val="false"/>
          <w:i w:val="false"/>
          <w:color w:val="000000"/>
          <w:sz w:val="28"/>
        </w:rPr>
        <w:t>
</w:t>
      </w:r>
      <w:r>
        <w:rPr>
          <w:rFonts w:ascii="Times New Roman"/>
          <w:b/>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293"/>
        <w:gridCol w:w="1153"/>
        <w:gridCol w:w="1133"/>
        <w:gridCol w:w="1093"/>
        <w:gridCol w:w="1213"/>
        <w:gridCol w:w="1073"/>
        <w:gridCol w:w="1193"/>
        <w:gridCol w:w="1173"/>
      </w:tblGrid>
      <w:tr>
        <w:trPr>
          <w:trHeight w:val="30"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түрлері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2012 </w:t>
            </w:r>
            <w:r>
              <w:br/>
            </w:r>
            <w:r>
              <w:rPr>
                <w:rFonts w:ascii="Times New Roman"/>
                <w:b w:val="false"/>
                <w:i w:val="false"/>
                <w:color w:val="000000"/>
                <w:sz w:val="20"/>
              </w:rPr>
              <w:t xml:space="preserve">
жылдар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жылдар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РБ мақсатты трансферттері есебінен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қаражаты есебінен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жаңарту, 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69042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13796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12360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РБ мақсатты трансферттері есебінен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58532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10209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қаражаты есебінен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жөндеу, 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110967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19553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22656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24539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РБ мақсатты трансферттері есебінен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76084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17749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қаражаты есебінен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34883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жөндеу, 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10317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ЖБ қаражаты есебінен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10317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жөн- </w:t>
            </w:r>
            <w:r>
              <w:br/>
            </w:r>
            <w:r>
              <w:rPr>
                <w:rFonts w:ascii="Times New Roman"/>
                <w:b w:val="false"/>
                <w:i w:val="false"/>
                <w:color w:val="000000"/>
                <w:sz w:val="20"/>
              </w:rPr>
              <w:t xml:space="preserve">
деу, күтіп </w:t>
            </w:r>
            <w:r>
              <w:br/>
            </w:r>
            <w:r>
              <w:rPr>
                <w:rFonts w:ascii="Times New Roman"/>
                <w:b w:val="false"/>
                <w:i w:val="false"/>
                <w:color w:val="000000"/>
                <w:sz w:val="20"/>
              </w:rPr>
              <w:t xml:space="preserve">
ұстау және </w:t>
            </w:r>
            <w:r>
              <w:br/>
            </w:r>
            <w:r>
              <w:rPr>
                <w:rFonts w:ascii="Times New Roman"/>
                <w:b w:val="false"/>
                <w:i w:val="false"/>
                <w:color w:val="000000"/>
                <w:sz w:val="20"/>
              </w:rPr>
              <w:t xml:space="preserve">
көгалдандыру, </w:t>
            </w:r>
            <w:r>
              <w:br/>
            </w:r>
            <w:r>
              <w:rPr>
                <w:rFonts w:ascii="Times New Roman"/>
                <w:b w:val="false"/>
                <w:i w:val="false"/>
                <w:color w:val="000000"/>
                <w:sz w:val="20"/>
              </w:rPr>
              <w:t xml:space="preserve">
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40963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8456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ЖБ қаражаты есебінен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40963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8456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көлемі, 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28244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34493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42298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46977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50895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57276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РБ мақсатты трансферттер есебінен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141073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24381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26325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26482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29362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қаражаты есебінен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129945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24413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27914 </w:t>
            </w:r>
          </w:p>
        </w:tc>
      </w:tr>
    </w:tbl>
    <w:p>
      <w:pPr>
        <w:spacing w:after="0"/>
        <w:ind w:left="0"/>
        <w:jc w:val="both"/>
      </w:pPr>
      <w:r>
        <w:rPr>
          <w:rFonts w:ascii="Times New Roman"/>
          <w:b w:val="false"/>
          <w:i w:val="false"/>
          <w:color w:val="000000"/>
          <w:sz w:val="28"/>
        </w:rPr>
        <w:t xml:space="preserve">       Жұмыстардың есептік құны қалыптасқан рыноктық бағаларды талдаудың нәтижелері бойынша инфляцияны есепке ала отырып белгіленді. </w:t>
      </w:r>
      <w:r>
        <w:br/>
      </w:r>
      <w:r>
        <w:rPr>
          <w:rFonts w:ascii="Times New Roman"/>
          <w:b w:val="false"/>
          <w:i w:val="false"/>
          <w:color w:val="000000"/>
          <w:sz w:val="28"/>
        </w:rPr>
        <w:t xml:space="preserve">
      Республикалық және жергілікті бюджеттер Бағдарламаны қаржыландырудың негізгі көзі болып табылады. </w:t>
      </w:r>
      <w:r>
        <w:br/>
      </w:r>
      <w:r>
        <w:rPr>
          <w:rFonts w:ascii="Times New Roman"/>
          <w:b w:val="false"/>
          <w:i w:val="false"/>
          <w:color w:val="000000"/>
          <w:sz w:val="28"/>
        </w:rPr>
        <w:t xml:space="preserve">
      2006-2012 жылдары іс-шараларды іске асыру үшін қажетті бюджет қаражаттары көлемі тиісті жылдың бюджетін қалыптастыру және нақтылауы кезінде белгіленген тәртіппен жыл сайын нақтыланып отырады. </w:t>
      </w:r>
    </w:p>
    <w:bookmarkStart w:name="z29" w:id="32"/>
    <w:p>
      <w:pPr>
        <w:spacing w:after="0"/>
        <w:ind w:left="0"/>
        <w:jc w:val="left"/>
      </w:pPr>
      <w:r>
        <w:rPr>
          <w:rFonts w:ascii="Times New Roman"/>
          <w:b/>
          <w:i w:val="false"/>
          <w:color w:val="000000"/>
        </w:rPr>
        <w:t xml:space="preserve"> 
  6. Бағдарламаны іске асырудан күтілетін нәтиже </w:t>
      </w:r>
    </w:p>
    <w:bookmarkEnd w:id="32"/>
    <w:p>
      <w:pPr>
        <w:spacing w:after="0"/>
        <w:ind w:left="0"/>
        <w:jc w:val="both"/>
      </w:pPr>
      <w:r>
        <w:rPr>
          <w:rFonts w:ascii="Times New Roman"/>
          <w:b w:val="false"/>
          <w:i w:val="false"/>
          <w:color w:val="000000"/>
          <w:sz w:val="28"/>
        </w:rPr>
        <w:t xml:space="preserve">      Бағдарламаны іске асыру мемлекет экономикасын дамытуға оң әсер етеді, оның макро және микро көрсеткіштерін жақсартады. Жол желісінің көліктік-пайдаланымдық жай-күйінің деңгейін жоғарылату өңірлердің әлеуметтік-экономикалық дамуының айтарлықтай өсуіне ықпал жасайды. </w:t>
      </w:r>
      <w:r>
        <w:br/>
      </w:r>
      <w:r>
        <w:rPr>
          <w:rFonts w:ascii="Times New Roman"/>
          <w:b w:val="false"/>
          <w:i w:val="false"/>
          <w:color w:val="000000"/>
          <w:sz w:val="28"/>
        </w:rPr>
        <w:t xml:space="preserve">
      Бағдарламаны іске асырудың негізгі нәтижелері ретінде мыналар күтіледі: </w:t>
      </w:r>
      <w:r>
        <w:br/>
      </w:r>
      <w:r>
        <w:rPr>
          <w:rFonts w:ascii="Times New Roman"/>
          <w:b w:val="false"/>
          <w:i w:val="false"/>
          <w:color w:val="000000"/>
          <w:sz w:val="28"/>
        </w:rPr>
        <w:t xml:space="preserve">
      1) жалпы ұзақтығы 7205 км республикалық маңызы бар автомобиль жолдарының учаскелеріндегі қайта жаңартуды, 1660 км күрделі жөндеуді, 16800 км орташа жөндеуді орындау, жалпы ұзақтығы 18089 км автомобиль жолдарының жергілікті желілері учаскелерін салу, қайта жаңарту, күрделі және орташа жөндеуді орындау; </w:t>
      </w:r>
      <w:r>
        <w:br/>
      </w:r>
      <w:r>
        <w:rPr>
          <w:rFonts w:ascii="Times New Roman"/>
          <w:b w:val="false"/>
          <w:i w:val="false"/>
          <w:color w:val="000000"/>
          <w:sz w:val="28"/>
        </w:rPr>
        <w:t xml:space="preserve">
      2) республикалық маңызы бар автомобиль жолдарын ақаусыз күтіп ұстау деңгейін 86 пайызға дейін жеткізу; </w:t>
      </w:r>
      <w:r>
        <w:br/>
      </w:r>
      <w:r>
        <w:rPr>
          <w:rFonts w:ascii="Times New Roman"/>
          <w:b w:val="false"/>
          <w:i w:val="false"/>
          <w:color w:val="000000"/>
          <w:sz w:val="28"/>
        </w:rPr>
        <w:t xml:space="preserve">
      3) елді мекендерді жыл бойына үздіксіз көліктік қатынаспен қамтамасыз етуді жоғарылату; </w:t>
      </w:r>
      <w:r>
        <w:br/>
      </w:r>
      <w:r>
        <w:rPr>
          <w:rFonts w:ascii="Times New Roman"/>
          <w:b w:val="false"/>
          <w:i w:val="false"/>
          <w:color w:val="000000"/>
          <w:sz w:val="28"/>
        </w:rPr>
        <w:t xml:space="preserve">
      4) жол жағдайлары бойынша авариялық деңгейін төмендету; </w:t>
      </w:r>
      <w:r>
        <w:br/>
      </w:r>
      <w:r>
        <w:rPr>
          <w:rFonts w:ascii="Times New Roman"/>
          <w:b w:val="false"/>
          <w:i w:val="false"/>
          <w:color w:val="000000"/>
          <w:sz w:val="28"/>
        </w:rPr>
        <w:t xml:space="preserve">
      5) жүк көтергіштігі мен габариті бойынша талаптарға жауап бермейтін 412 көпірлер мен жол өтпелерін қайта жаңарту және күрделі жөндеу. </w:t>
      </w:r>
      <w:r>
        <w:br/>
      </w:r>
      <w:r>
        <w:rPr>
          <w:rFonts w:ascii="Times New Roman"/>
          <w:b w:val="false"/>
          <w:i w:val="false"/>
          <w:color w:val="000000"/>
          <w:sz w:val="28"/>
        </w:rPr>
        <w:t xml:space="preserve">
      Автомобиль жолдарының 2013 жылдың басына қарай күтілетін жай-күйі 8-диаграммада берілген. </w:t>
      </w:r>
    </w:p>
    <w:p>
      <w:pPr>
        <w:spacing w:after="0"/>
        <w:ind w:left="0"/>
        <w:jc w:val="both"/>
      </w:pPr>
      <w:r>
        <w:rPr>
          <w:rFonts w:ascii="Times New Roman"/>
          <w:b/>
          <w:i w:val="false"/>
          <w:color w:val="000000"/>
          <w:sz w:val="28"/>
        </w:rPr>
        <w:t xml:space="preserve">    8-диаграмма. Автожолдар желісінің 2013 жылғы 1 қаңтарда </w:t>
      </w:r>
      <w:r>
        <w:br/>
      </w:r>
      <w:r>
        <w:rPr>
          <w:rFonts w:ascii="Times New Roman"/>
          <w:b w:val="false"/>
          <w:i w:val="false"/>
          <w:color w:val="000000"/>
          <w:sz w:val="28"/>
        </w:rPr>
        <w:t>
</w:t>
      </w:r>
      <w:r>
        <w:rPr>
          <w:rFonts w:ascii="Times New Roman"/>
          <w:b/>
          <w:i w:val="false"/>
          <w:color w:val="000000"/>
          <w:sz w:val="28"/>
        </w:rPr>
        <w:t xml:space="preserve">   жалпы ұзындығы 22996 шақырым кезіндегі күтілетін жай-күйі </w:t>
      </w:r>
      <w:r>
        <w:br/>
      </w:r>
      <w:r>
        <w:rPr>
          <w:rFonts w:ascii="Times New Roman"/>
          <w:b w:val="false"/>
          <w:i w:val="false"/>
          <w:color w:val="000000"/>
          <w:sz w:val="28"/>
        </w:rPr>
        <w:t xml:space="preserve">
                                                            (км)   </w:t>
      </w:r>
    </w:p>
    <w:p>
      <w:pPr>
        <w:spacing w:after="0"/>
        <w:ind w:left="0"/>
        <w:jc w:val="both"/>
      </w:pPr>
      <w:r>
        <w:rPr>
          <w:rFonts w:ascii="Times New Roman"/>
          <w:b w:val="false"/>
          <w:i w:val="false"/>
          <w:color w:val="ff0000"/>
          <w:sz w:val="28"/>
        </w:rPr>
        <w:t xml:space="preserve">                 (Диаграмманы қағаз мәтінінен қараңыз) </w:t>
      </w:r>
    </w:p>
    <w:bookmarkStart w:name="z30" w:id="33"/>
    <w:p>
      <w:pPr>
        <w:spacing w:after="0"/>
        <w:ind w:left="0"/>
        <w:jc w:val="left"/>
      </w:pPr>
      <w:r>
        <w:rPr>
          <w:rFonts w:ascii="Times New Roman"/>
          <w:b/>
          <w:i w:val="false"/>
          <w:color w:val="000000"/>
        </w:rPr>
        <w:t xml:space="preserve"> 
  7. Саланы одан әрі дамыту перспективалары </w:t>
      </w:r>
    </w:p>
    <w:bookmarkEnd w:id="33"/>
    <w:p>
      <w:pPr>
        <w:spacing w:after="0"/>
        <w:ind w:left="0"/>
        <w:jc w:val="both"/>
      </w:pPr>
      <w:r>
        <w:rPr>
          <w:rFonts w:ascii="Times New Roman"/>
          <w:b w:val="false"/>
          <w:i w:val="false"/>
          <w:color w:val="000000"/>
          <w:sz w:val="28"/>
        </w:rPr>
        <w:t xml:space="preserve">      Автомобиль жолдарының желісі қызмет етудің барлық мерзіміне инвестициялық және ресурстық жұмсалымдарды талап ететін активтер болып табылады. Автожол саласының орнықты дамуына қол жеткізу және жұмыс істеу тиімділігін арттыру үшін ұзақ мерзімді перспективада мынадай міндеттерді шешу қажет болады: </w:t>
      </w:r>
      <w:r>
        <w:br/>
      </w:r>
      <w:r>
        <w:rPr>
          <w:rFonts w:ascii="Times New Roman"/>
          <w:b w:val="false"/>
          <w:i w:val="false"/>
          <w:color w:val="000000"/>
          <w:sz w:val="28"/>
        </w:rPr>
        <w:t xml:space="preserve">
      автожол саласын қаржыландыру көлемін жол жұмыстарының барлық кешенін орындау және жөндеуаралық мерзімдерді сақтау үшін қажетті нақты сұранысқа сәйкес келетін деңгейге жеткізу және сақтау; </w:t>
      </w:r>
      <w:r>
        <w:br/>
      </w:r>
      <w:r>
        <w:rPr>
          <w:rFonts w:ascii="Times New Roman"/>
          <w:b w:val="false"/>
          <w:i w:val="false"/>
          <w:color w:val="000000"/>
          <w:sz w:val="28"/>
        </w:rPr>
        <w:t xml:space="preserve">
      салаға сапаны басқарудың халықаралық стандарттарын толығымен енгізу; </w:t>
      </w:r>
      <w:r>
        <w:br/>
      </w:r>
      <w:r>
        <w:rPr>
          <w:rFonts w:ascii="Times New Roman"/>
          <w:b w:val="false"/>
          <w:i w:val="false"/>
          <w:color w:val="000000"/>
          <w:sz w:val="28"/>
        </w:rPr>
        <w:t xml:space="preserve">
      қаражаттарды пайдаланудың жалпы тиімділігін жоғарылату үшін жұмыстарды жүргізудің әдістері мен технологияларын жетілдіру; </w:t>
      </w:r>
      <w:r>
        <w:br/>
      </w:r>
      <w:r>
        <w:rPr>
          <w:rFonts w:ascii="Times New Roman"/>
          <w:b w:val="false"/>
          <w:i w:val="false"/>
          <w:color w:val="000000"/>
          <w:sz w:val="28"/>
        </w:rPr>
        <w:t xml:space="preserve">
      персоналдың кәсіптік деңгейін және сала ұйымдары қызметінің жалпы тиімділігін арттыру; </w:t>
      </w:r>
      <w:r>
        <w:br/>
      </w:r>
      <w:r>
        <w:rPr>
          <w:rFonts w:ascii="Times New Roman"/>
          <w:b w:val="false"/>
          <w:i w:val="false"/>
          <w:color w:val="000000"/>
          <w:sz w:val="28"/>
        </w:rPr>
        <w:t xml:space="preserve">
      автожол саласын дамытудың бағдарламасын әзірлеуге жұртшылықтың және жолды пайдаланушылардың қатысуын арттыру; </w:t>
      </w:r>
      <w:r>
        <w:br/>
      </w:r>
      <w:r>
        <w:rPr>
          <w:rFonts w:ascii="Times New Roman"/>
          <w:b w:val="false"/>
          <w:i w:val="false"/>
          <w:color w:val="000000"/>
          <w:sz w:val="28"/>
        </w:rPr>
        <w:t xml:space="preserve">
      Қазақстанның автожол саласын дамытудың ұзақ мерзімді бағдарламасын әзірлеу. </w:t>
      </w:r>
    </w:p>
    <w:bookmarkStart w:name="z31"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8. Қазақстан Республикасының автожол саласын дамытудың </w:t>
      </w:r>
      <w:r>
        <w:br/>
      </w:r>
      <w:r>
        <w:rPr>
          <w:rFonts w:ascii="Times New Roman"/>
          <w:b w:val="false"/>
          <w:i w:val="false"/>
          <w:color w:val="000000"/>
          <w:sz w:val="28"/>
        </w:rPr>
        <w:t>
</w:t>
      </w:r>
      <w:r>
        <w:rPr>
          <w:rFonts w:ascii="Times New Roman"/>
          <w:b/>
          <w:i w:val="false"/>
          <w:color w:val="000000"/>
          <w:sz w:val="28"/>
        </w:rPr>
        <w:t xml:space="preserve">     2006-2012 жылдарға арналған бағдарламасын іске асыру </w:t>
      </w:r>
      <w:r>
        <w:br/>
      </w:r>
      <w:r>
        <w:rPr>
          <w:rFonts w:ascii="Times New Roman"/>
          <w:b w:val="false"/>
          <w:i w:val="false"/>
          <w:color w:val="000000"/>
          <w:sz w:val="28"/>
        </w:rPr>
        <w:t>
</w:t>
      </w:r>
      <w:r>
        <w:rPr>
          <w:rFonts w:ascii="Times New Roman"/>
          <w:b/>
          <w:i w:val="false"/>
          <w:color w:val="000000"/>
          <w:sz w:val="28"/>
        </w:rPr>
        <w:t xml:space="preserve">                  бойынша іс-шаралар жоспары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893"/>
        <w:gridCol w:w="1373"/>
        <w:gridCol w:w="1413"/>
        <w:gridCol w:w="1633"/>
        <w:gridCol w:w="2053"/>
        <w:gridCol w:w="18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Іс-шаралардың </w:t>
            </w:r>
            <w:r>
              <w:br/>
            </w:r>
            <w:r>
              <w:rPr>
                <w:rFonts w:ascii="Times New Roman"/>
                <w:b w:val="false"/>
                <w:i w:val="false"/>
                <w:color w:val="000000"/>
                <w:sz w:val="20"/>
              </w:rPr>
              <w:t xml:space="preserve">
атауы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w:t>
            </w:r>
            <w:r>
              <w:br/>
            </w:r>
            <w:r>
              <w:rPr>
                <w:rFonts w:ascii="Times New Roman"/>
                <w:b w:val="false"/>
                <w:i w:val="false"/>
                <w:color w:val="000000"/>
                <w:sz w:val="20"/>
              </w:rPr>
              <w:t xml:space="preserve">
нысаны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дауға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зімдері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Алдын-ала </w:t>
            </w:r>
            <w:r>
              <w:br/>
            </w:r>
            <w:r>
              <w:rPr>
                <w:rFonts w:ascii="Times New Roman"/>
                <w:b w:val="false"/>
                <w:i w:val="false"/>
                <w:color w:val="000000"/>
                <w:sz w:val="20"/>
              </w:rPr>
              <w:t xml:space="preserve">
болжанған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(млрд. </w:t>
            </w:r>
            <w:r>
              <w:br/>
            </w:r>
            <w:r>
              <w:rPr>
                <w:rFonts w:ascii="Times New Roman"/>
                <w:b w:val="false"/>
                <w:i w:val="false"/>
                <w:color w:val="000000"/>
                <w:sz w:val="20"/>
              </w:rPr>
              <w:t xml:space="preserve">
теңге)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көзі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Басымдылықтар және жұмыстардың негізгі көлемдері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ұзындығы 7205 </w:t>
            </w:r>
            <w:r>
              <w:br/>
            </w:r>
            <w:r>
              <w:rPr>
                <w:rFonts w:ascii="Times New Roman"/>
                <w:b w:val="false"/>
                <w:i w:val="false"/>
                <w:color w:val="000000"/>
                <w:sz w:val="20"/>
              </w:rPr>
              <w:t xml:space="preserve">
км республикалық </w:t>
            </w:r>
            <w:r>
              <w:br/>
            </w:r>
            <w:r>
              <w:rPr>
                <w:rFonts w:ascii="Times New Roman"/>
                <w:b w:val="false"/>
                <w:i w:val="false"/>
                <w:color w:val="000000"/>
                <w:sz w:val="20"/>
              </w:rPr>
              <w:t xml:space="preserve">
маңызы бар автомо- </w:t>
            </w:r>
            <w:r>
              <w:br/>
            </w:r>
            <w:r>
              <w:rPr>
                <w:rFonts w:ascii="Times New Roman"/>
                <w:b w:val="false"/>
                <w:i w:val="false"/>
                <w:color w:val="000000"/>
                <w:sz w:val="20"/>
              </w:rPr>
              <w:t xml:space="preserve">
биль жолдарының </w:t>
            </w:r>
            <w:r>
              <w:br/>
            </w:r>
            <w:r>
              <w:rPr>
                <w:rFonts w:ascii="Times New Roman"/>
                <w:b w:val="false"/>
                <w:i w:val="false"/>
                <w:color w:val="000000"/>
                <w:sz w:val="20"/>
              </w:rPr>
              <w:t xml:space="preserve">
учаскелерін салу </w:t>
            </w:r>
            <w:r>
              <w:br/>
            </w:r>
            <w:r>
              <w:rPr>
                <w:rFonts w:ascii="Times New Roman"/>
                <w:b w:val="false"/>
                <w:i w:val="false"/>
                <w:color w:val="000000"/>
                <w:sz w:val="20"/>
              </w:rPr>
              <w:t xml:space="preserve">
және қайта жаңарту, </w:t>
            </w:r>
            <w:r>
              <w:br/>
            </w:r>
            <w:r>
              <w:rPr>
                <w:rFonts w:ascii="Times New Roman"/>
                <w:b w:val="false"/>
                <w:i w:val="false"/>
                <w:color w:val="000000"/>
                <w:sz w:val="20"/>
              </w:rPr>
              <w:t xml:space="preserve">
412 көпір мен жол </w:t>
            </w:r>
            <w:r>
              <w:br/>
            </w:r>
            <w:r>
              <w:rPr>
                <w:rFonts w:ascii="Times New Roman"/>
                <w:b w:val="false"/>
                <w:i w:val="false"/>
                <w:color w:val="000000"/>
                <w:sz w:val="20"/>
              </w:rPr>
              <w:t xml:space="preserve">
өткелдерді қайта </w:t>
            </w:r>
            <w:r>
              <w:br/>
            </w:r>
            <w:r>
              <w:rPr>
                <w:rFonts w:ascii="Times New Roman"/>
                <w:b w:val="false"/>
                <w:i w:val="false"/>
                <w:color w:val="000000"/>
                <w:sz w:val="20"/>
              </w:rPr>
              <w:t xml:space="preserve">
жаңарту және күрде- </w:t>
            </w:r>
            <w:r>
              <w:br/>
            </w:r>
            <w:r>
              <w:rPr>
                <w:rFonts w:ascii="Times New Roman"/>
                <w:b w:val="false"/>
                <w:i w:val="false"/>
                <w:color w:val="000000"/>
                <w:sz w:val="20"/>
              </w:rPr>
              <w:t xml:space="preserve">
лі жөндеу бойынша </w:t>
            </w:r>
            <w:r>
              <w:br/>
            </w:r>
            <w:r>
              <w:rPr>
                <w:rFonts w:ascii="Times New Roman"/>
                <w:b w:val="false"/>
                <w:i w:val="false"/>
                <w:color w:val="000000"/>
                <w:sz w:val="20"/>
              </w:rPr>
              <w:t xml:space="preserve">
жұмыстарды ұйымдас- </w:t>
            </w:r>
            <w:r>
              <w:br/>
            </w:r>
            <w:r>
              <w:rPr>
                <w:rFonts w:ascii="Times New Roman"/>
                <w:b w:val="false"/>
                <w:i w:val="false"/>
                <w:color w:val="000000"/>
                <w:sz w:val="20"/>
              </w:rPr>
              <w:t xml:space="preserve">
тыру, соның ішінде: </w:t>
            </w:r>
            <w:r>
              <w:br/>
            </w:r>
            <w:r>
              <w:rPr>
                <w:rFonts w:ascii="Times New Roman"/>
                <w:b w:val="false"/>
                <w:i w:val="false"/>
                <w:color w:val="000000"/>
                <w:sz w:val="20"/>
              </w:rPr>
              <w:t xml:space="preserve">
2006 ж. - 488 км; </w:t>
            </w:r>
            <w:r>
              <w:br/>
            </w:r>
            <w:r>
              <w:rPr>
                <w:rFonts w:ascii="Times New Roman"/>
                <w:b w:val="false"/>
                <w:i w:val="false"/>
                <w:color w:val="000000"/>
                <w:sz w:val="20"/>
              </w:rPr>
              <w:t xml:space="preserve">
2007 ж. - 737 км; </w:t>
            </w:r>
            <w:r>
              <w:br/>
            </w:r>
            <w:r>
              <w:rPr>
                <w:rFonts w:ascii="Times New Roman"/>
                <w:b w:val="false"/>
                <w:i w:val="false"/>
                <w:color w:val="000000"/>
                <w:sz w:val="20"/>
              </w:rPr>
              <w:t xml:space="preserve">
2008 ж. - 882 км; </w:t>
            </w:r>
            <w:r>
              <w:br/>
            </w:r>
            <w:r>
              <w:rPr>
                <w:rFonts w:ascii="Times New Roman"/>
                <w:b w:val="false"/>
                <w:i w:val="false"/>
                <w:color w:val="000000"/>
                <w:sz w:val="20"/>
              </w:rPr>
              <w:t xml:space="preserve">
2009 ж. - 1203 км; </w:t>
            </w:r>
            <w:r>
              <w:br/>
            </w:r>
            <w:r>
              <w:rPr>
                <w:rFonts w:ascii="Times New Roman"/>
                <w:b w:val="false"/>
                <w:i w:val="false"/>
                <w:color w:val="000000"/>
                <w:sz w:val="20"/>
              </w:rPr>
              <w:t xml:space="preserve">
2010 ж. - 1277 км; </w:t>
            </w:r>
            <w:r>
              <w:br/>
            </w:r>
            <w:r>
              <w:rPr>
                <w:rFonts w:ascii="Times New Roman"/>
                <w:b w:val="false"/>
                <w:i w:val="false"/>
                <w:color w:val="000000"/>
                <w:sz w:val="20"/>
              </w:rPr>
              <w:t xml:space="preserve">
2011 ж. - 1228 км; </w:t>
            </w:r>
            <w:r>
              <w:br/>
            </w:r>
            <w:r>
              <w:rPr>
                <w:rFonts w:ascii="Times New Roman"/>
                <w:b w:val="false"/>
                <w:i w:val="false"/>
                <w:color w:val="000000"/>
                <w:sz w:val="20"/>
              </w:rPr>
              <w:t xml:space="preserve">
2012 ж. - 1390 км.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- 44,28; </w:t>
            </w:r>
            <w:r>
              <w:br/>
            </w:r>
            <w:r>
              <w:rPr>
                <w:rFonts w:ascii="Times New Roman"/>
                <w:b w:val="false"/>
                <w:i w:val="false"/>
                <w:color w:val="000000"/>
                <w:sz w:val="20"/>
              </w:rPr>
              <w:t xml:space="preserve">
2007 ж. </w:t>
            </w:r>
            <w:r>
              <w:br/>
            </w:r>
            <w:r>
              <w:rPr>
                <w:rFonts w:ascii="Times New Roman"/>
                <w:b w:val="false"/>
                <w:i w:val="false"/>
                <w:color w:val="000000"/>
                <w:sz w:val="20"/>
              </w:rPr>
              <w:t xml:space="preserve">
- 69,17*; </w:t>
            </w:r>
            <w:r>
              <w:br/>
            </w:r>
            <w:r>
              <w:rPr>
                <w:rFonts w:ascii="Times New Roman"/>
                <w:b w:val="false"/>
                <w:i w:val="false"/>
                <w:color w:val="000000"/>
                <w:sz w:val="20"/>
              </w:rPr>
              <w:t xml:space="preserve">
2008 ж. </w:t>
            </w:r>
            <w:r>
              <w:br/>
            </w:r>
            <w:r>
              <w:rPr>
                <w:rFonts w:ascii="Times New Roman"/>
                <w:b w:val="false"/>
                <w:i w:val="false"/>
                <w:color w:val="000000"/>
                <w:sz w:val="20"/>
              </w:rPr>
              <w:t xml:space="preserve">
- 85,25*; </w:t>
            </w:r>
            <w:r>
              <w:br/>
            </w:r>
            <w:r>
              <w:rPr>
                <w:rFonts w:ascii="Times New Roman"/>
                <w:b w:val="false"/>
                <w:i w:val="false"/>
                <w:color w:val="000000"/>
                <w:sz w:val="20"/>
              </w:rPr>
              <w:t xml:space="preserve">
2009 ж. </w:t>
            </w:r>
            <w:r>
              <w:br/>
            </w:r>
            <w:r>
              <w:rPr>
                <w:rFonts w:ascii="Times New Roman"/>
                <w:b w:val="false"/>
                <w:i w:val="false"/>
                <w:color w:val="000000"/>
                <w:sz w:val="20"/>
              </w:rPr>
              <w:t xml:space="preserve">
- 95,02*; </w:t>
            </w:r>
            <w:r>
              <w:br/>
            </w:r>
            <w:r>
              <w:rPr>
                <w:rFonts w:ascii="Times New Roman"/>
                <w:b w:val="false"/>
                <w:i w:val="false"/>
                <w:color w:val="000000"/>
                <w:sz w:val="20"/>
              </w:rPr>
              <w:t xml:space="preserve">
2010 ж. </w:t>
            </w:r>
            <w:r>
              <w:br/>
            </w:r>
            <w:r>
              <w:rPr>
                <w:rFonts w:ascii="Times New Roman"/>
                <w:b w:val="false"/>
                <w:i w:val="false"/>
                <w:color w:val="000000"/>
                <w:sz w:val="20"/>
              </w:rPr>
              <w:t xml:space="preserve">
- 100,56*; </w:t>
            </w:r>
            <w:r>
              <w:br/>
            </w:r>
            <w:r>
              <w:rPr>
                <w:rFonts w:ascii="Times New Roman"/>
                <w:b w:val="false"/>
                <w:i w:val="false"/>
                <w:color w:val="000000"/>
                <w:sz w:val="20"/>
              </w:rPr>
              <w:t xml:space="preserve">
2011 ж. </w:t>
            </w:r>
            <w:r>
              <w:br/>
            </w:r>
            <w:r>
              <w:rPr>
                <w:rFonts w:ascii="Times New Roman"/>
                <w:b w:val="false"/>
                <w:i w:val="false"/>
                <w:color w:val="000000"/>
                <w:sz w:val="20"/>
              </w:rPr>
              <w:t xml:space="preserve">
- 107,81*; </w:t>
            </w:r>
            <w:r>
              <w:br/>
            </w:r>
            <w:r>
              <w:rPr>
                <w:rFonts w:ascii="Times New Roman"/>
                <w:b w:val="false"/>
                <w:i w:val="false"/>
                <w:color w:val="000000"/>
                <w:sz w:val="20"/>
              </w:rPr>
              <w:t xml:space="preserve">
2012 ж. </w:t>
            </w:r>
            <w:r>
              <w:br/>
            </w:r>
            <w:r>
              <w:rPr>
                <w:rFonts w:ascii="Times New Roman"/>
                <w:b w:val="false"/>
                <w:i w:val="false"/>
                <w:color w:val="000000"/>
                <w:sz w:val="20"/>
              </w:rPr>
              <w:t xml:space="preserve">
- 121,53*.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 </w:t>
            </w:r>
            <w:r>
              <w:br/>
            </w:r>
            <w:r>
              <w:rPr>
                <w:rFonts w:ascii="Times New Roman"/>
                <w:b w:val="false"/>
                <w:i w:val="false"/>
                <w:color w:val="000000"/>
                <w:sz w:val="20"/>
              </w:rPr>
              <w:t xml:space="preserve">
желісіндегі бұзушы- </w:t>
            </w:r>
            <w:r>
              <w:br/>
            </w:r>
            <w:r>
              <w:rPr>
                <w:rFonts w:ascii="Times New Roman"/>
                <w:b w:val="false"/>
                <w:i w:val="false"/>
                <w:color w:val="000000"/>
                <w:sz w:val="20"/>
              </w:rPr>
              <w:t xml:space="preserve">
лықтарды кезең-ке- </w:t>
            </w:r>
            <w:r>
              <w:br/>
            </w:r>
            <w:r>
              <w:rPr>
                <w:rFonts w:ascii="Times New Roman"/>
                <w:b w:val="false"/>
                <w:i w:val="false"/>
                <w:color w:val="000000"/>
                <w:sz w:val="20"/>
              </w:rPr>
              <w:t xml:space="preserve">
зеңмен жою; бұзыл- </w:t>
            </w:r>
            <w:r>
              <w:br/>
            </w:r>
            <w:r>
              <w:rPr>
                <w:rFonts w:ascii="Times New Roman"/>
                <w:b w:val="false"/>
                <w:i w:val="false"/>
                <w:color w:val="000000"/>
                <w:sz w:val="20"/>
              </w:rPr>
              <w:t xml:space="preserve">
ған жерлерді кезең- </w:t>
            </w:r>
            <w:r>
              <w:br/>
            </w:r>
            <w:r>
              <w:rPr>
                <w:rFonts w:ascii="Times New Roman"/>
                <w:b w:val="false"/>
                <w:i w:val="false"/>
                <w:color w:val="000000"/>
                <w:sz w:val="20"/>
              </w:rPr>
              <w:t xml:space="preserve">
кезеңмен жою; облыс </w:t>
            </w:r>
            <w:r>
              <w:br/>
            </w:r>
            <w:r>
              <w:rPr>
                <w:rFonts w:ascii="Times New Roman"/>
                <w:b w:val="false"/>
                <w:i w:val="false"/>
                <w:color w:val="000000"/>
                <w:sz w:val="20"/>
              </w:rPr>
              <w:t xml:space="preserve">
орталықтарының ай- </w:t>
            </w:r>
            <w:r>
              <w:br/>
            </w:r>
            <w:r>
              <w:rPr>
                <w:rFonts w:ascii="Times New Roman"/>
                <w:b w:val="false"/>
                <w:i w:val="false"/>
                <w:color w:val="000000"/>
                <w:sz w:val="20"/>
              </w:rPr>
              <w:t xml:space="preserve">
налма жолдарын салу </w:t>
            </w:r>
            <w:r>
              <w:br/>
            </w:r>
            <w:r>
              <w:rPr>
                <w:rFonts w:ascii="Times New Roman"/>
                <w:b w:val="false"/>
                <w:i w:val="false"/>
                <w:color w:val="000000"/>
                <w:sz w:val="20"/>
              </w:rPr>
              <w:t xml:space="preserve">
және қайта жаңарту; </w:t>
            </w:r>
            <w:r>
              <w:br/>
            </w:r>
            <w:r>
              <w:rPr>
                <w:rFonts w:ascii="Times New Roman"/>
                <w:b w:val="false"/>
                <w:i w:val="false"/>
                <w:color w:val="000000"/>
                <w:sz w:val="20"/>
              </w:rPr>
              <w:t xml:space="preserve">
туризмді және клас- </w:t>
            </w:r>
            <w:r>
              <w:br/>
            </w:r>
            <w:r>
              <w:rPr>
                <w:rFonts w:ascii="Times New Roman"/>
                <w:b w:val="false"/>
                <w:i w:val="false"/>
                <w:color w:val="000000"/>
                <w:sz w:val="20"/>
              </w:rPr>
              <w:t xml:space="preserve">
терлік бастамаларды </w:t>
            </w:r>
            <w:r>
              <w:br/>
            </w:r>
            <w:r>
              <w:rPr>
                <w:rFonts w:ascii="Times New Roman"/>
                <w:b w:val="false"/>
                <w:i w:val="false"/>
                <w:color w:val="000000"/>
                <w:sz w:val="20"/>
              </w:rPr>
              <w:t xml:space="preserve">
дамытуды қамтамасыз </w:t>
            </w:r>
            <w:r>
              <w:br/>
            </w:r>
            <w:r>
              <w:rPr>
                <w:rFonts w:ascii="Times New Roman"/>
                <w:b w:val="false"/>
                <w:i w:val="false"/>
                <w:color w:val="000000"/>
                <w:sz w:val="20"/>
              </w:rPr>
              <w:t xml:space="preserve">
ететін автожолдарды </w:t>
            </w:r>
            <w:r>
              <w:br/>
            </w:r>
            <w:r>
              <w:rPr>
                <w:rFonts w:ascii="Times New Roman"/>
                <w:b w:val="false"/>
                <w:i w:val="false"/>
                <w:color w:val="000000"/>
                <w:sz w:val="20"/>
              </w:rPr>
              <w:t xml:space="preserve">
қалпына келтіру жө- </w:t>
            </w:r>
            <w:r>
              <w:br/>
            </w:r>
            <w:r>
              <w:rPr>
                <w:rFonts w:ascii="Times New Roman"/>
                <w:b w:val="false"/>
                <w:i w:val="false"/>
                <w:color w:val="000000"/>
                <w:sz w:val="20"/>
              </w:rPr>
              <w:t xml:space="preserve">
ніндегі жұмыстарды </w:t>
            </w:r>
            <w:r>
              <w:br/>
            </w:r>
            <w:r>
              <w:rPr>
                <w:rFonts w:ascii="Times New Roman"/>
                <w:b w:val="false"/>
                <w:i w:val="false"/>
                <w:color w:val="000000"/>
                <w:sz w:val="20"/>
              </w:rPr>
              <w:t xml:space="preserve">
ұйымдастыру.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18460 км </w:t>
            </w:r>
            <w:r>
              <w:br/>
            </w:r>
            <w:r>
              <w:rPr>
                <w:rFonts w:ascii="Times New Roman"/>
                <w:b w:val="false"/>
                <w:i w:val="false"/>
                <w:color w:val="000000"/>
                <w:sz w:val="20"/>
              </w:rPr>
              <w:t xml:space="preserve">
республикалық маңы- </w:t>
            </w:r>
            <w:r>
              <w:br/>
            </w:r>
            <w:r>
              <w:rPr>
                <w:rFonts w:ascii="Times New Roman"/>
                <w:b w:val="false"/>
                <w:i w:val="false"/>
                <w:color w:val="000000"/>
                <w:sz w:val="20"/>
              </w:rPr>
              <w:t xml:space="preserve">
зы бар автомобиль </w:t>
            </w:r>
            <w:r>
              <w:br/>
            </w:r>
            <w:r>
              <w:rPr>
                <w:rFonts w:ascii="Times New Roman"/>
                <w:b w:val="false"/>
                <w:i w:val="false"/>
                <w:color w:val="000000"/>
                <w:sz w:val="20"/>
              </w:rPr>
              <w:t xml:space="preserve">
жолдарының учаске- </w:t>
            </w:r>
            <w:r>
              <w:br/>
            </w:r>
            <w:r>
              <w:rPr>
                <w:rFonts w:ascii="Times New Roman"/>
                <w:b w:val="false"/>
                <w:i w:val="false"/>
                <w:color w:val="000000"/>
                <w:sz w:val="20"/>
              </w:rPr>
              <w:t xml:space="preserve">
лерін күрделі және </w:t>
            </w:r>
            <w:r>
              <w:br/>
            </w:r>
            <w:r>
              <w:rPr>
                <w:rFonts w:ascii="Times New Roman"/>
                <w:b w:val="false"/>
                <w:i w:val="false"/>
                <w:color w:val="000000"/>
                <w:sz w:val="20"/>
              </w:rPr>
              <w:t xml:space="preserve">
орташа жөндеу бо- </w:t>
            </w:r>
            <w:r>
              <w:br/>
            </w:r>
            <w:r>
              <w:rPr>
                <w:rFonts w:ascii="Times New Roman"/>
                <w:b w:val="false"/>
                <w:i w:val="false"/>
                <w:color w:val="000000"/>
                <w:sz w:val="20"/>
              </w:rPr>
              <w:t xml:space="preserve">
йынша жұмыстарды </w:t>
            </w:r>
            <w:r>
              <w:br/>
            </w:r>
            <w:r>
              <w:rPr>
                <w:rFonts w:ascii="Times New Roman"/>
                <w:b w:val="false"/>
                <w:i w:val="false"/>
                <w:color w:val="000000"/>
                <w:sz w:val="20"/>
              </w:rPr>
              <w:t xml:space="preserve">
ұйымдастыру, 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2006 ж. - 2210 км; </w:t>
            </w:r>
            <w:r>
              <w:br/>
            </w:r>
            <w:r>
              <w:rPr>
                <w:rFonts w:ascii="Times New Roman"/>
                <w:b w:val="false"/>
                <w:i w:val="false"/>
                <w:color w:val="000000"/>
                <w:sz w:val="20"/>
              </w:rPr>
              <w:t xml:space="preserve">
2007 ж. - 2400 км; </w:t>
            </w:r>
            <w:r>
              <w:br/>
            </w:r>
            <w:r>
              <w:rPr>
                <w:rFonts w:ascii="Times New Roman"/>
                <w:b w:val="false"/>
                <w:i w:val="false"/>
                <w:color w:val="000000"/>
                <w:sz w:val="20"/>
              </w:rPr>
              <w:t xml:space="preserve">
2008 ж. - 2530 км; </w:t>
            </w:r>
            <w:r>
              <w:br/>
            </w:r>
            <w:r>
              <w:rPr>
                <w:rFonts w:ascii="Times New Roman"/>
                <w:b w:val="false"/>
                <w:i w:val="false"/>
                <w:color w:val="000000"/>
                <w:sz w:val="20"/>
              </w:rPr>
              <w:t xml:space="preserve">
2009 ж. - 2650 км; </w:t>
            </w:r>
            <w:r>
              <w:br/>
            </w:r>
            <w:r>
              <w:rPr>
                <w:rFonts w:ascii="Times New Roman"/>
                <w:b w:val="false"/>
                <w:i w:val="false"/>
                <w:color w:val="000000"/>
                <w:sz w:val="20"/>
              </w:rPr>
              <w:t xml:space="preserve">
2010 ж. - 2760 км; </w:t>
            </w:r>
            <w:r>
              <w:br/>
            </w:r>
            <w:r>
              <w:rPr>
                <w:rFonts w:ascii="Times New Roman"/>
                <w:b w:val="false"/>
                <w:i w:val="false"/>
                <w:color w:val="000000"/>
                <w:sz w:val="20"/>
              </w:rPr>
              <w:t xml:space="preserve">
2011 ж. - 2890 км; </w:t>
            </w:r>
            <w:r>
              <w:br/>
            </w:r>
            <w:r>
              <w:rPr>
                <w:rFonts w:ascii="Times New Roman"/>
                <w:b w:val="false"/>
                <w:i w:val="false"/>
                <w:color w:val="000000"/>
                <w:sz w:val="20"/>
              </w:rPr>
              <w:t xml:space="preserve">
2012 ж. - 3020 км.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- 11,92; </w:t>
            </w:r>
            <w:r>
              <w:br/>
            </w:r>
            <w:r>
              <w:rPr>
                <w:rFonts w:ascii="Times New Roman"/>
                <w:b w:val="false"/>
                <w:i w:val="false"/>
                <w:color w:val="000000"/>
                <w:sz w:val="20"/>
              </w:rPr>
              <w:t xml:space="preserve">
2007 ж. </w:t>
            </w:r>
            <w:r>
              <w:br/>
            </w:r>
            <w:r>
              <w:rPr>
                <w:rFonts w:ascii="Times New Roman"/>
                <w:b w:val="false"/>
                <w:i w:val="false"/>
                <w:color w:val="000000"/>
                <w:sz w:val="20"/>
              </w:rPr>
              <w:t xml:space="preserve">
- 17,8*; </w:t>
            </w:r>
            <w:r>
              <w:br/>
            </w:r>
            <w:r>
              <w:rPr>
                <w:rFonts w:ascii="Times New Roman"/>
                <w:b w:val="false"/>
                <w:i w:val="false"/>
                <w:color w:val="000000"/>
                <w:sz w:val="20"/>
              </w:rPr>
              <w:t xml:space="preserve">
2008 ж. </w:t>
            </w:r>
            <w:r>
              <w:br/>
            </w:r>
            <w:r>
              <w:rPr>
                <w:rFonts w:ascii="Times New Roman"/>
                <w:b w:val="false"/>
                <w:i w:val="false"/>
                <w:color w:val="000000"/>
                <w:sz w:val="20"/>
              </w:rPr>
              <w:t xml:space="preserve">
- 20,15*; </w:t>
            </w:r>
            <w:r>
              <w:br/>
            </w:r>
            <w:r>
              <w:rPr>
                <w:rFonts w:ascii="Times New Roman"/>
                <w:b w:val="false"/>
                <w:i w:val="false"/>
                <w:color w:val="000000"/>
                <w:sz w:val="20"/>
              </w:rPr>
              <w:t xml:space="preserve">
2009 ж. </w:t>
            </w:r>
            <w:r>
              <w:br/>
            </w:r>
            <w:r>
              <w:rPr>
                <w:rFonts w:ascii="Times New Roman"/>
                <w:b w:val="false"/>
                <w:i w:val="false"/>
                <w:color w:val="000000"/>
                <w:sz w:val="20"/>
              </w:rPr>
              <w:t xml:space="preserve">
- 22,05*; </w:t>
            </w:r>
            <w:r>
              <w:br/>
            </w:r>
            <w:r>
              <w:rPr>
                <w:rFonts w:ascii="Times New Roman"/>
                <w:b w:val="false"/>
                <w:i w:val="false"/>
                <w:color w:val="000000"/>
                <w:sz w:val="20"/>
              </w:rPr>
              <w:t xml:space="preserve">
2010 ж. </w:t>
            </w:r>
            <w:r>
              <w:br/>
            </w:r>
            <w:r>
              <w:rPr>
                <w:rFonts w:ascii="Times New Roman"/>
                <w:b w:val="false"/>
                <w:i w:val="false"/>
                <w:color w:val="000000"/>
                <w:sz w:val="20"/>
              </w:rPr>
              <w:t xml:space="preserve">
- 23,5*; </w:t>
            </w:r>
            <w:r>
              <w:br/>
            </w:r>
            <w:r>
              <w:rPr>
                <w:rFonts w:ascii="Times New Roman"/>
                <w:b w:val="false"/>
                <w:i w:val="false"/>
                <w:color w:val="000000"/>
                <w:sz w:val="20"/>
              </w:rPr>
              <w:t xml:space="preserve">
2011 ж. </w:t>
            </w:r>
            <w:r>
              <w:br/>
            </w:r>
            <w:r>
              <w:rPr>
                <w:rFonts w:ascii="Times New Roman"/>
                <w:b w:val="false"/>
                <w:i w:val="false"/>
                <w:color w:val="000000"/>
                <w:sz w:val="20"/>
              </w:rPr>
              <w:t xml:space="preserve">
- 25,85*; </w:t>
            </w:r>
            <w:r>
              <w:br/>
            </w:r>
            <w:r>
              <w:rPr>
                <w:rFonts w:ascii="Times New Roman"/>
                <w:b w:val="false"/>
                <w:i w:val="false"/>
                <w:color w:val="000000"/>
                <w:sz w:val="20"/>
              </w:rPr>
              <w:t xml:space="preserve">
2012 ж. </w:t>
            </w:r>
            <w:r>
              <w:br/>
            </w:r>
            <w:r>
              <w:rPr>
                <w:rFonts w:ascii="Times New Roman"/>
                <w:b w:val="false"/>
                <w:i w:val="false"/>
                <w:color w:val="000000"/>
                <w:sz w:val="20"/>
              </w:rPr>
              <w:t xml:space="preserve">
- 28,2*.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ұзындығы 231 </w:t>
            </w:r>
            <w:r>
              <w:br/>
            </w:r>
            <w:r>
              <w:rPr>
                <w:rFonts w:ascii="Times New Roman"/>
                <w:b w:val="false"/>
                <w:i w:val="false"/>
                <w:color w:val="000000"/>
                <w:sz w:val="20"/>
              </w:rPr>
              <w:t xml:space="preserve">
км облыстық және </w:t>
            </w:r>
            <w:r>
              <w:br/>
            </w:r>
            <w:r>
              <w:rPr>
                <w:rFonts w:ascii="Times New Roman"/>
                <w:b w:val="false"/>
                <w:i w:val="false"/>
                <w:color w:val="000000"/>
                <w:sz w:val="20"/>
              </w:rPr>
              <w:t xml:space="preserve">
аудандық маңызы бар </w:t>
            </w:r>
            <w:r>
              <w:br/>
            </w:r>
            <w:r>
              <w:rPr>
                <w:rFonts w:ascii="Times New Roman"/>
                <w:b w:val="false"/>
                <w:i w:val="false"/>
                <w:color w:val="000000"/>
                <w:sz w:val="20"/>
              </w:rPr>
              <w:t xml:space="preserve">
автомобиль жолдары- </w:t>
            </w:r>
            <w:r>
              <w:br/>
            </w:r>
            <w:r>
              <w:rPr>
                <w:rFonts w:ascii="Times New Roman"/>
                <w:b w:val="false"/>
                <w:i w:val="false"/>
                <w:color w:val="000000"/>
                <w:sz w:val="20"/>
              </w:rPr>
              <w:t xml:space="preserve">
ның учаскелерін </w:t>
            </w:r>
            <w:r>
              <w:br/>
            </w:r>
            <w:r>
              <w:rPr>
                <w:rFonts w:ascii="Times New Roman"/>
                <w:b w:val="false"/>
                <w:i w:val="false"/>
                <w:color w:val="000000"/>
                <w:sz w:val="20"/>
              </w:rPr>
              <w:t xml:space="preserve">
салу бойынша жұмыс- </w:t>
            </w:r>
            <w:r>
              <w:br/>
            </w:r>
            <w:r>
              <w:rPr>
                <w:rFonts w:ascii="Times New Roman"/>
                <w:b w:val="false"/>
                <w:i w:val="false"/>
                <w:color w:val="000000"/>
                <w:sz w:val="20"/>
              </w:rPr>
              <w:t xml:space="preserve">
тарды ұйымдастыру, </w:t>
            </w:r>
            <w:r>
              <w:br/>
            </w:r>
            <w:r>
              <w:rPr>
                <w:rFonts w:ascii="Times New Roman"/>
                <w:b w:val="false"/>
                <w:i w:val="false"/>
                <w:color w:val="000000"/>
                <w:sz w:val="20"/>
              </w:rPr>
              <w:t xml:space="preserve">
соның ішінде: </w:t>
            </w:r>
            <w:r>
              <w:br/>
            </w:r>
            <w:r>
              <w:rPr>
                <w:rFonts w:ascii="Times New Roman"/>
                <w:b w:val="false"/>
                <w:i w:val="false"/>
                <w:color w:val="000000"/>
                <w:sz w:val="20"/>
              </w:rPr>
              <w:t xml:space="preserve">
2006 ж. - 11 км; </w:t>
            </w:r>
            <w:r>
              <w:br/>
            </w:r>
            <w:r>
              <w:rPr>
                <w:rFonts w:ascii="Times New Roman"/>
                <w:b w:val="false"/>
                <w:i w:val="false"/>
                <w:color w:val="000000"/>
                <w:sz w:val="20"/>
              </w:rPr>
              <w:t xml:space="preserve">
2007 ж. - 53 км; </w:t>
            </w:r>
            <w:r>
              <w:br/>
            </w:r>
            <w:r>
              <w:rPr>
                <w:rFonts w:ascii="Times New Roman"/>
                <w:b w:val="false"/>
                <w:i w:val="false"/>
                <w:color w:val="000000"/>
                <w:sz w:val="20"/>
              </w:rPr>
              <w:t xml:space="preserve">
2008 ж. - 27 км; </w:t>
            </w:r>
            <w:r>
              <w:br/>
            </w:r>
            <w:r>
              <w:rPr>
                <w:rFonts w:ascii="Times New Roman"/>
                <w:b w:val="false"/>
                <w:i w:val="false"/>
                <w:color w:val="000000"/>
                <w:sz w:val="20"/>
              </w:rPr>
              <w:t xml:space="preserve">
2009 ж. - 23 км; </w:t>
            </w:r>
            <w:r>
              <w:br/>
            </w:r>
            <w:r>
              <w:rPr>
                <w:rFonts w:ascii="Times New Roman"/>
                <w:b w:val="false"/>
                <w:i w:val="false"/>
                <w:color w:val="000000"/>
                <w:sz w:val="20"/>
              </w:rPr>
              <w:t xml:space="preserve">
2010 ж. - 48 км; </w:t>
            </w:r>
            <w:r>
              <w:br/>
            </w:r>
            <w:r>
              <w:rPr>
                <w:rFonts w:ascii="Times New Roman"/>
                <w:b w:val="false"/>
                <w:i w:val="false"/>
                <w:color w:val="000000"/>
                <w:sz w:val="20"/>
              </w:rPr>
              <w:t xml:space="preserve">
2011 ж. - 44 км; </w:t>
            </w:r>
            <w:r>
              <w:br/>
            </w:r>
            <w:r>
              <w:rPr>
                <w:rFonts w:ascii="Times New Roman"/>
                <w:b w:val="false"/>
                <w:i w:val="false"/>
                <w:color w:val="000000"/>
                <w:sz w:val="20"/>
              </w:rPr>
              <w:t xml:space="preserve">
2012 ж. - 25 км.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ККМ-ға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 </w:t>
            </w:r>
            <w:r>
              <w:br/>
            </w:r>
            <w:r>
              <w:rPr>
                <w:rFonts w:ascii="Times New Roman"/>
                <w:b w:val="false"/>
                <w:i w:val="false"/>
                <w:color w:val="000000"/>
                <w:sz w:val="20"/>
              </w:rPr>
              <w:t xml:space="preserve">
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мақсат- </w:t>
            </w:r>
            <w:r>
              <w:br/>
            </w:r>
            <w:r>
              <w:rPr>
                <w:rFonts w:ascii="Times New Roman"/>
                <w:b w:val="false"/>
                <w:i w:val="false"/>
                <w:color w:val="000000"/>
                <w:sz w:val="20"/>
              </w:rPr>
              <w:t xml:space="preserve">
ты тран- </w:t>
            </w:r>
            <w:r>
              <w:br/>
            </w:r>
            <w:r>
              <w:rPr>
                <w:rFonts w:ascii="Times New Roman"/>
                <w:b w:val="false"/>
                <w:i w:val="false"/>
                <w:color w:val="000000"/>
                <w:sz w:val="20"/>
              </w:rPr>
              <w:t xml:space="preserve">
сферттер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2007 ж. </w:t>
            </w:r>
            <w:r>
              <w:br/>
            </w:r>
            <w:r>
              <w:rPr>
                <w:rFonts w:ascii="Times New Roman"/>
                <w:b w:val="false"/>
                <w:i w:val="false"/>
                <w:color w:val="000000"/>
                <w:sz w:val="20"/>
              </w:rPr>
              <w:t xml:space="preserve">
- 0,87*; </w:t>
            </w:r>
            <w:r>
              <w:br/>
            </w:r>
            <w:r>
              <w:rPr>
                <w:rFonts w:ascii="Times New Roman"/>
                <w:b w:val="false"/>
                <w:i w:val="false"/>
                <w:color w:val="000000"/>
                <w:sz w:val="20"/>
              </w:rPr>
              <w:t xml:space="preserve">
2008 ж. </w:t>
            </w:r>
            <w:r>
              <w:br/>
            </w:r>
            <w:r>
              <w:rPr>
                <w:rFonts w:ascii="Times New Roman"/>
                <w:b w:val="false"/>
                <w:i w:val="false"/>
                <w:color w:val="000000"/>
                <w:sz w:val="20"/>
              </w:rPr>
              <w:t xml:space="preserve">
- 0,91*; </w:t>
            </w:r>
            <w:r>
              <w:br/>
            </w:r>
            <w:r>
              <w:rPr>
                <w:rFonts w:ascii="Times New Roman"/>
                <w:b w:val="false"/>
                <w:i w:val="false"/>
                <w:color w:val="000000"/>
                <w:sz w:val="20"/>
              </w:rPr>
              <w:t xml:space="preserve">
2009 ж. </w:t>
            </w:r>
            <w:r>
              <w:br/>
            </w:r>
            <w:r>
              <w:rPr>
                <w:rFonts w:ascii="Times New Roman"/>
                <w:b w:val="false"/>
                <w:i w:val="false"/>
                <w:color w:val="000000"/>
                <w:sz w:val="20"/>
              </w:rPr>
              <w:t xml:space="preserve">
- 0,79*; </w:t>
            </w:r>
            <w:r>
              <w:br/>
            </w:r>
            <w:r>
              <w:rPr>
                <w:rFonts w:ascii="Times New Roman"/>
                <w:b w:val="false"/>
                <w:i w:val="false"/>
                <w:color w:val="000000"/>
                <w:sz w:val="20"/>
              </w:rPr>
              <w:t xml:space="preserve">
2010 ж. </w:t>
            </w:r>
            <w:r>
              <w:br/>
            </w:r>
            <w:r>
              <w:rPr>
                <w:rFonts w:ascii="Times New Roman"/>
                <w:b w:val="false"/>
                <w:i w:val="false"/>
                <w:color w:val="000000"/>
                <w:sz w:val="20"/>
              </w:rPr>
              <w:t xml:space="preserve">
- 1,0*; </w:t>
            </w:r>
            <w:r>
              <w:br/>
            </w:r>
            <w:r>
              <w:rPr>
                <w:rFonts w:ascii="Times New Roman"/>
                <w:b w:val="false"/>
                <w:i w:val="false"/>
                <w:color w:val="000000"/>
                <w:sz w:val="20"/>
              </w:rPr>
              <w:t xml:space="preserve">
2011 ж. </w:t>
            </w:r>
            <w:r>
              <w:br/>
            </w:r>
            <w:r>
              <w:rPr>
                <w:rFonts w:ascii="Times New Roman"/>
                <w:b w:val="false"/>
                <w:i w:val="false"/>
                <w:color w:val="000000"/>
                <w:sz w:val="20"/>
              </w:rPr>
              <w:t xml:space="preserve">
- 1,47*; </w:t>
            </w:r>
            <w:r>
              <w:br/>
            </w:r>
            <w:r>
              <w:rPr>
                <w:rFonts w:ascii="Times New Roman"/>
                <w:b w:val="false"/>
                <w:i w:val="false"/>
                <w:color w:val="000000"/>
                <w:sz w:val="20"/>
              </w:rPr>
              <w:t xml:space="preserve">
2012 ж. - </w:t>
            </w:r>
            <w:r>
              <w:br/>
            </w:r>
            <w:r>
              <w:rPr>
                <w:rFonts w:ascii="Times New Roman"/>
                <w:b w:val="false"/>
                <w:i w:val="false"/>
                <w:color w:val="000000"/>
                <w:sz w:val="20"/>
              </w:rPr>
              <w:t xml:space="preserve">
1,4*. </w:t>
            </w:r>
            <w:r>
              <w:br/>
            </w:r>
            <w:r>
              <w:rPr>
                <w:rFonts w:ascii="Times New Roman"/>
                <w:b w:val="false"/>
                <w:i w:val="false"/>
                <w:color w:val="000000"/>
                <w:sz w:val="20"/>
              </w:rPr>
              <w:t xml:space="preserve">
ЖБ қара- </w:t>
            </w:r>
            <w:r>
              <w:br/>
            </w:r>
            <w:r>
              <w:rPr>
                <w:rFonts w:ascii="Times New Roman"/>
                <w:b w:val="false"/>
                <w:i w:val="false"/>
                <w:color w:val="000000"/>
                <w:sz w:val="20"/>
              </w:rPr>
              <w:t xml:space="preserve">
жаттары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2006 ж. </w:t>
            </w:r>
            <w:r>
              <w:br/>
            </w:r>
            <w:r>
              <w:rPr>
                <w:rFonts w:ascii="Times New Roman"/>
                <w:b w:val="false"/>
                <w:i w:val="false"/>
                <w:color w:val="000000"/>
                <w:sz w:val="20"/>
              </w:rPr>
              <w:t xml:space="preserve">
- 0,38; </w:t>
            </w:r>
            <w:r>
              <w:br/>
            </w:r>
            <w:r>
              <w:rPr>
                <w:rFonts w:ascii="Times New Roman"/>
                <w:b w:val="false"/>
                <w:i w:val="false"/>
                <w:color w:val="000000"/>
                <w:sz w:val="20"/>
              </w:rPr>
              <w:t xml:space="preserve">
2007 ж. </w:t>
            </w:r>
            <w:r>
              <w:br/>
            </w:r>
            <w:r>
              <w:rPr>
                <w:rFonts w:ascii="Times New Roman"/>
                <w:b w:val="false"/>
                <w:i w:val="false"/>
                <w:color w:val="000000"/>
                <w:sz w:val="20"/>
              </w:rPr>
              <w:t xml:space="preserve">
- 0,51*; </w:t>
            </w:r>
            <w:r>
              <w:br/>
            </w:r>
            <w:r>
              <w:rPr>
                <w:rFonts w:ascii="Times New Roman"/>
                <w:b w:val="false"/>
                <w:i w:val="false"/>
                <w:color w:val="000000"/>
                <w:sz w:val="20"/>
              </w:rPr>
              <w:t xml:space="preserve">
2008 ж. - </w:t>
            </w:r>
            <w:r>
              <w:br/>
            </w:r>
            <w:r>
              <w:rPr>
                <w:rFonts w:ascii="Times New Roman"/>
                <w:b w:val="false"/>
                <w:i w:val="false"/>
                <w:color w:val="000000"/>
                <w:sz w:val="20"/>
              </w:rPr>
              <w:t xml:space="preserve">
0,59*; </w:t>
            </w:r>
            <w:r>
              <w:br/>
            </w:r>
            <w:r>
              <w:rPr>
                <w:rFonts w:ascii="Times New Roman"/>
                <w:b w:val="false"/>
                <w:i w:val="false"/>
                <w:color w:val="000000"/>
                <w:sz w:val="20"/>
              </w:rPr>
              <w:t xml:space="preserve">
2009 ж. </w:t>
            </w:r>
            <w:r>
              <w:br/>
            </w:r>
            <w:r>
              <w:rPr>
                <w:rFonts w:ascii="Times New Roman"/>
                <w:b w:val="false"/>
                <w:i w:val="false"/>
                <w:color w:val="000000"/>
                <w:sz w:val="20"/>
              </w:rPr>
              <w:t xml:space="preserve">
- 0,18*; </w:t>
            </w:r>
            <w:r>
              <w:br/>
            </w:r>
            <w:r>
              <w:rPr>
                <w:rFonts w:ascii="Times New Roman"/>
                <w:b w:val="false"/>
                <w:i w:val="false"/>
                <w:color w:val="000000"/>
                <w:sz w:val="20"/>
              </w:rPr>
              <w:t xml:space="preserve">
2010 ж. - </w:t>
            </w:r>
            <w:r>
              <w:br/>
            </w:r>
            <w:r>
              <w:rPr>
                <w:rFonts w:ascii="Times New Roman"/>
                <w:b w:val="false"/>
                <w:i w:val="false"/>
                <w:color w:val="000000"/>
                <w:sz w:val="20"/>
              </w:rPr>
              <w:t xml:space="preserve">
0,18*; </w:t>
            </w:r>
            <w:r>
              <w:br/>
            </w:r>
            <w:r>
              <w:rPr>
                <w:rFonts w:ascii="Times New Roman"/>
                <w:b w:val="false"/>
                <w:i w:val="false"/>
                <w:color w:val="000000"/>
                <w:sz w:val="20"/>
              </w:rPr>
              <w:t xml:space="preserve">
2011 ж. - </w:t>
            </w:r>
            <w:r>
              <w:br/>
            </w:r>
            <w:r>
              <w:rPr>
                <w:rFonts w:ascii="Times New Roman"/>
                <w:b w:val="false"/>
                <w:i w:val="false"/>
                <w:color w:val="000000"/>
                <w:sz w:val="20"/>
              </w:rPr>
              <w:t xml:space="preserve">
0,23*; </w:t>
            </w:r>
            <w:r>
              <w:br/>
            </w:r>
            <w:r>
              <w:rPr>
                <w:rFonts w:ascii="Times New Roman"/>
                <w:b w:val="false"/>
                <w:i w:val="false"/>
                <w:color w:val="000000"/>
                <w:sz w:val="20"/>
              </w:rPr>
              <w:t xml:space="preserve">
2012 ж. </w:t>
            </w:r>
            <w:r>
              <w:br/>
            </w:r>
            <w:r>
              <w:rPr>
                <w:rFonts w:ascii="Times New Roman"/>
                <w:b w:val="false"/>
                <w:i w:val="false"/>
                <w:color w:val="000000"/>
                <w:sz w:val="20"/>
              </w:rPr>
              <w:t xml:space="preserve">
- 0,20*.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r>
              <w:br/>
            </w:r>
            <w:r>
              <w:rPr>
                <w:rFonts w:ascii="Times New Roman"/>
                <w:b w:val="false"/>
                <w:i w:val="false"/>
                <w:color w:val="000000"/>
                <w:sz w:val="20"/>
              </w:rPr>
              <w:t xml:space="preserve">
РБ-дан </w:t>
            </w:r>
            <w:r>
              <w:br/>
            </w:r>
            <w:r>
              <w:rPr>
                <w:rFonts w:ascii="Times New Roman"/>
                <w:b w:val="false"/>
                <w:i w:val="false"/>
                <w:color w:val="000000"/>
                <w:sz w:val="20"/>
              </w:rPr>
              <w:t xml:space="preserve">
мақсатты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ұзындығы 1542 </w:t>
            </w:r>
            <w:r>
              <w:br/>
            </w:r>
            <w:r>
              <w:rPr>
                <w:rFonts w:ascii="Times New Roman"/>
                <w:b w:val="false"/>
                <w:i w:val="false"/>
                <w:color w:val="000000"/>
                <w:sz w:val="20"/>
              </w:rPr>
              <w:t xml:space="preserve">
км облыстық және </w:t>
            </w:r>
            <w:r>
              <w:br/>
            </w:r>
            <w:r>
              <w:rPr>
                <w:rFonts w:ascii="Times New Roman"/>
                <w:b w:val="false"/>
                <w:i w:val="false"/>
                <w:color w:val="000000"/>
                <w:sz w:val="20"/>
              </w:rPr>
              <w:t xml:space="preserve">
аудандық маңызы бар </w:t>
            </w:r>
            <w:r>
              <w:br/>
            </w:r>
            <w:r>
              <w:rPr>
                <w:rFonts w:ascii="Times New Roman"/>
                <w:b w:val="false"/>
                <w:i w:val="false"/>
                <w:color w:val="000000"/>
                <w:sz w:val="20"/>
              </w:rPr>
              <w:t xml:space="preserve">
автомобиль жолдары- </w:t>
            </w:r>
            <w:r>
              <w:br/>
            </w:r>
            <w:r>
              <w:rPr>
                <w:rFonts w:ascii="Times New Roman"/>
                <w:b w:val="false"/>
                <w:i w:val="false"/>
                <w:color w:val="000000"/>
                <w:sz w:val="20"/>
              </w:rPr>
              <w:t xml:space="preserve">
ның учаскелерін </w:t>
            </w:r>
            <w:r>
              <w:br/>
            </w:r>
            <w:r>
              <w:rPr>
                <w:rFonts w:ascii="Times New Roman"/>
                <w:b w:val="false"/>
                <w:i w:val="false"/>
                <w:color w:val="000000"/>
                <w:sz w:val="20"/>
              </w:rPr>
              <w:t xml:space="preserve">
қайта жаңарту бо- </w:t>
            </w:r>
            <w:r>
              <w:br/>
            </w:r>
            <w:r>
              <w:rPr>
                <w:rFonts w:ascii="Times New Roman"/>
                <w:b w:val="false"/>
                <w:i w:val="false"/>
                <w:color w:val="000000"/>
                <w:sz w:val="20"/>
              </w:rPr>
              <w:t xml:space="preserve">
йынша жұмыстарды </w:t>
            </w:r>
            <w:r>
              <w:br/>
            </w:r>
            <w:r>
              <w:rPr>
                <w:rFonts w:ascii="Times New Roman"/>
                <w:b w:val="false"/>
                <w:i w:val="false"/>
                <w:color w:val="000000"/>
                <w:sz w:val="20"/>
              </w:rPr>
              <w:t xml:space="preserve">
ұйымдастыру, 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2006 ж. - 1 км; </w:t>
            </w:r>
            <w:r>
              <w:br/>
            </w:r>
            <w:r>
              <w:rPr>
                <w:rFonts w:ascii="Times New Roman"/>
                <w:b w:val="false"/>
                <w:i w:val="false"/>
                <w:color w:val="000000"/>
                <w:sz w:val="20"/>
              </w:rPr>
              <w:t xml:space="preserve">
2007 ж. - 131 км; </w:t>
            </w:r>
            <w:r>
              <w:br/>
            </w:r>
            <w:r>
              <w:rPr>
                <w:rFonts w:ascii="Times New Roman"/>
                <w:b w:val="false"/>
                <w:i w:val="false"/>
                <w:color w:val="000000"/>
                <w:sz w:val="20"/>
              </w:rPr>
              <w:t xml:space="preserve">
2008 ж. - 206 км; </w:t>
            </w:r>
            <w:r>
              <w:br/>
            </w:r>
            <w:r>
              <w:rPr>
                <w:rFonts w:ascii="Times New Roman"/>
                <w:b w:val="false"/>
                <w:i w:val="false"/>
                <w:color w:val="000000"/>
                <w:sz w:val="20"/>
              </w:rPr>
              <w:t xml:space="preserve">
2009 ж. - 313 км; </w:t>
            </w:r>
            <w:r>
              <w:br/>
            </w:r>
            <w:r>
              <w:rPr>
                <w:rFonts w:ascii="Times New Roman"/>
                <w:b w:val="false"/>
                <w:i w:val="false"/>
                <w:color w:val="000000"/>
                <w:sz w:val="20"/>
              </w:rPr>
              <w:t xml:space="preserve">
2010 ж. - 321 км; </w:t>
            </w:r>
            <w:r>
              <w:br/>
            </w:r>
            <w:r>
              <w:rPr>
                <w:rFonts w:ascii="Times New Roman"/>
                <w:b w:val="false"/>
                <w:i w:val="false"/>
                <w:color w:val="000000"/>
                <w:sz w:val="20"/>
              </w:rPr>
              <w:t xml:space="preserve">
2011 ж. - 282 км; </w:t>
            </w:r>
            <w:r>
              <w:br/>
            </w:r>
            <w:r>
              <w:rPr>
                <w:rFonts w:ascii="Times New Roman"/>
                <w:b w:val="false"/>
                <w:i w:val="false"/>
                <w:color w:val="000000"/>
                <w:sz w:val="20"/>
              </w:rPr>
              <w:t xml:space="preserve">
2012 ж. - 288 км.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ККМ-ға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 </w:t>
            </w:r>
            <w:r>
              <w:br/>
            </w:r>
            <w:r>
              <w:rPr>
                <w:rFonts w:ascii="Times New Roman"/>
                <w:b w:val="false"/>
                <w:i w:val="false"/>
                <w:color w:val="000000"/>
                <w:sz w:val="20"/>
              </w:rPr>
              <w:t xml:space="preserve">
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мақсат- </w:t>
            </w:r>
            <w:r>
              <w:br/>
            </w:r>
            <w:r>
              <w:rPr>
                <w:rFonts w:ascii="Times New Roman"/>
                <w:b w:val="false"/>
                <w:i w:val="false"/>
                <w:color w:val="000000"/>
                <w:sz w:val="20"/>
              </w:rPr>
              <w:t xml:space="preserve">
ты тран- </w:t>
            </w:r>
            <w:r>
              <w:br/>
            </w:r>
            <w:r>
              <w:rPr>
                <w:rFonts w:ascii="Times New Roman"/>
                <w:b w:val="false"/>
                <w:i w:val="false"/>
                <w:color w:val="000000"/>
                <w:sz w:val="20"/>
              </w:rPr>
              <w:t xml:space="preserve">
сферттер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2007 ж. </w:t>
            </w:r>
            <w:r>
              <w:br/>
            </w:r>
            <w:r>
              <w:rPr>
                <w:rFonts w:ascii="Times New Roman"/>
                <w:b w:val="false"/>
                <w:i w:val="false"/>
                <w:color w:val="000000"/>
                <w:sz w:val="20"/>
              </w:rPr>
              <w:t xml:space="preserve">
- 5,8*; </w:t>
            </w:r>
            <w:r>
              <w:br/>
            </w:r>
            <w:r>
              <w:rPr>
                <w:rFonts w:ascii="Times New Roman"/>
                <w:b w:val="false"/>
                <w:i w:val="false"/>
                <w:color w:val="000000"/>
                <w:sz w:val="20"/>
              </w:rPr>
              <w:t xml:space="preserve">
2008 ж. </w:t>
            </w:r>
            <w:r>
              <w:br/>
            </w:r>
            <w:r>
              <w:rPr>
                <w:rFonts w:ascii="Times New Roman"/>
                <w:b w:val="false"/>
                <w:i w:val="false"/>
                <w:color w:val="000000"/>
                <w:sz w:val="20"/>
              </w:rPr>
              <w:t xml:space="preserve">
- 8,75*; </w:t>
            </w:r>
            <w:r>
              <w:br/>
            </w:r>
            <w:r>
              <w:rPr>
                <w:rFonts w:ascii="Times New Roman"/>
                <w:b w:val="false"/>
                <w:i w:val="false"/>
                <w:color w:val="000000"/>
                <w:sz w:val="20"/>
              </w:rPr>
              <w:t xml:space="preserve">
2009 ж. </w:t>
            </w:r>
            <w:r>
              <w:br/>
            </w:r>
            <w:r>
              <w:rPr>
                <w:rFonts w:ascii="Times New Roman"/>
                <w:b w:val="false"/>
                <w:i w:val="false"/>
                <w:color w:val="000000"/>
                <w:sz w:val="20"/>
              </w:rPr>
              <w:t xml:space="preserve">
- 12,23*; </w:t>
            </w:r>
            <w:r>
              <w:br/>
            </w:r>
            <w:r>
              <w:rPr>
                <w:rFonts w:ascii="Times New Roman"/>
                <w:b w:val="false"/>
                <w:i w:val="false"/>
                <w:color w:val="000000"/>
                <w:sz w:val="20"/>
              </w:rPr>
              <w:t xml:space="preserve">
2010 ж. </w:t>
            </w:r>
            <w:r>
              <w:br/>
            </w:r>
            <w:r>
              <w:rPr>
                <w:rFonts w:ascii="Times New Roman"/>
                <w:b w:val="false"/>
                <w:i w:val="false"/>
                <w:color w:val="000000"/>
                <w:sz w:val="20"/>
              </w:rPr>
              <w:t xml:space="preserve">
- 12,04*; </w:t>
            </w:r>
            <w:r>
              <w:br/>
            </w:r>
            <w:r>
              <w:rPr>
                <w:rFonts w:ascii="Times New Roman"/>
                <w:b w:val="false"/>
                <w:i w:val="false"/>
                <w:color w:val="000000"/>
                <w:sz w:val="20"/>
              </w:rPr>
              <w:t xml:space="preserve">
2011 ж. </w:t>
            </w:r>
            <w:r>
              <w:br/>
            </w:r>
            <w:r>
              <w:rPr>
                <w:rFonts w:ascii="Times New Roman"/>
                <w:b w:val="false"/>
                <w:i w:val="false"/>
                <w:color w:val="000000"/>
                <w:sz w:val="20"/>
              </w:rPr>
              <w:t xml:space="preserve">
- 9,48*; </w:t>
            </w:r>
            <w:r>
              <w:br/>
            </w:r>
            <w:r>
              <w:rPr>
                <w:rFonts w:ascii="Times New Roman"/>
                <w:b w:val="false"/>
                <w:i w:val="false"/>
                <w:color w:val="000000"/>
                <w:sz w:val="20"/>
              </w:rPr>
              <w:t xml:space="preserve">
2012 ж. </w:t>
            </w:r>
            <w:r>
              <w:br/>
            </w:r>
            <w:r>
              <w:rPr>
                <w:rFonts w:ascii="Times New Roman"/>
                <w:b w:val="false"/>
                <w:i w:val="false"/>
                <w:color w:val="000000"/>
                <w:sz w:val="20"/>
              </w:rPr>
              <w:t xml:space="preserve">
- 10,2*. </w:t>
            </w:r>
            <w:r>
              <w:br/>
            </w:r>
            <w:r>
              <w:rPr>
                <w:rFonts w:ascii="Times New Roman"/>
                <w:b w:val="false"/>
                <w:i w:val="false"/>
                <w:color w:val="000000"/>
                <w:sz w:val="20"/>
              </w:rPr>
              <w:t xml:space="preserve">
ЖБ қара- </w:t>
            </w:r>
            <w:r>
              <w:br/>
            </w:r>
            <w:r>
              <w:rPr>
                <w:rFonts w:ascii="Times New Roman"/>
                <w:b w:val="false"/>
                <w:i w:val="false"/>
                <w:color w:val="000000"/>
                <w:sz w:val="20"/>
              </w:rPr>
              <w:t xml:space="preserve">
жаттары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2006 ж. </w:t>
            </w:r>
            <w:r>
              <w:br/>
            </w:r>
            <w:r>
              <w:rPr>
                <w:rFonts w:ascii="Times New Roman"/>
                <w:b w:val="false"/>
                <w:i w:val="false"/>
                <w:color w:val="000000"/>
                <w:sz w:val="20"/>
              </w:rPr>
              <w:t xml:space="preserve">
- 0,68; </w:t>
            </w:r>
            <w:r>
              <w:br/>
            </w:r>
            <w:r>
              <w:rPr>
                <w:rFonts w:ascii="Times New Roman"/>
                <w:b w:val="false"/>
                <w:i w:val="false"/>
                <w:color w:val="000000"/>
                <w:sz w:val="20"/>
              </w:rPr>
              <w:t xml:space="preserve">
2007 ж. </w:t>
            </w:r>
            <w:r>
              <w:br/>
            </w:r>
            <w:r>
              <w:rPr>
                <w:rFonts w:ascii="Times New Roman"/>
                <w:b w:val="false"/>
                <w:i w:val="false"/>
                <w:color w:val="000000"/>
                <w:sz w:val="20"/>
              </w:rPr>
              <w:t xml:space="preserve">
- 0,67*; </w:t>
            </w:r>
            <w:r>
              <w:br/>
            </w:r>
            <w:r>
              <w:rPr>
                <w:rFonts w:ascii="Times New Roman"/>
                <w:b w:val="false"/>
                <w:i w:val="false"/>
                <w:color w:val="000000"/>
                <w:sz w:val="20"/>
              </w:rPr>
              <w:t xml:space="preserve">
2008 ж. </w:t>
            </w:r>
            <w:r>
              <w:br/>
            </w:r>
            <w:r>
              <w:rPr>
                <w:rFonts w:ascii="Times New Roman"/>
                <w:b w:val="false"/>
                <w:i w:val="false"/>
                <w:color w:val="000000"/>
                <w:sz w:val="20"/>
              </w:rPr>
              <w:t xml:space="preserve">
- 1,11*; </w:t>
            </w:r>
            <w:r>
              <w:br/>
            </w:r>
            <w:r>
              <w:rPr>
                <w:rFonts w:ascii="Times New Roman"/>
                <w:b w:val="false"/>
                <w:i w:val="false"/>
                <w:color w:val="000000"/>
                <w:sz w:val="20"/>
              </w:rPr>
              <w:t xml:space="preserve">
2009 ж. </w:t>
            </w:r>
            <w:r>
              <w:br/>
            </w:r>
            <w:r>
              <w:rPr>
                <w:rFonts w:ascii="Times New Roman"/>
                <w:b w:val="false"/>
                <w:i w:val="false"/>
                <w:color w:val="000000"/>
                <w:sz w:val="20"/>
              </w:rPr>
              <w:t xml:space="preserve">
- 1,56*; </w:t>
            </w:r>
            <w:r>
              <w:br/>
            </w:r>
            <w:r>
              <w:rPr>
                <w:rFonts w:ascii="Times New Roman"/>
                <w:b w:val="false"/>
                <w:i w:val="false"/>
                <w:color w:val="000000"/>
                <w:sz w:val="20"/>
              </w:rPr>
              <w:t xml:space="preserve">
2010 ж. </w:t>
            </w:r>
            <w:r>
              <w:br/>
            </w:r>
            <w:r>
              <w:rPr>
                <w:rFonts w:ascii="Times New Roman"/>
                <w:b w:val="false"/>
                <w:i w:val="false"/>
                <w:color w:val="000000"/>
                <w:sz w:val="20"/>
              </w:rPr>
              <w:t xml:space="preserve">
- 1,85*; </w:t>
            </w:r>
            <w:r>
              <w:br/>
            </w:r>
            <w:r>
              <w:rPr>
                <w:rFonts w:ascii="Times New Roman"/>
                <w:b w:val="false"/>
                <w:i w:val="false"/>
                <w:color w:val="000000"/>
                <w:sz w:val="20"/>
              </w:rPr>
              <w:t xml:space="preserve">
2011 ж. </w:t>
            </w:r>
            <w:r>
              <w:br/>
            </w:r>
            <w:r>
              <w:rPr>
                <w:rFonts w:ascii="Times New Roman"/>
                <w:b w:val="false"/>
                <w:i w:val="false"/>
                <w:color w:val="000000"/>
                <w:sz w:val="20"/>
              </w:rPr>
              <w:t xml:space="preserve">
- 2,47*; </w:t>
            </w:r>
            <w:r>
              <w:br/>
            </w:r>
            <w:r>
              <w:rPr>
                <w:rFonts w:ascii="Times New Roman"/>
                <w:b w:val="false"/>
                <w:i w:val="false"/>
                <w:color w:val="000000"/>
                <w:sz w:val="20"/>
              </w:rPr>
              <w:t xml:space="preserve">
2012 ж. - </w:t>
            </w:r>
            <w:r>
              <w:br/>
            </w:r>
            <w:r>
              <w:rPr>
                <w:rFonts w:ascii="Times New Roman"/>
                <w:b w:val="false"/>
                <w:i w:val="false"/>
                <w:color w:val="000000"/>
                <w:sz w:val="20"/>
              </w:rPr>
              <w:t xml:space="preserve">
2,15*.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r>
              <w:br/>
            </w:r>
            <w:r>
              <w:rPr>
                <w:rFonts w:ascii="Times New Roman"/>
                <w:b w:val="false"/>
                <w:i w:val="false"/>
                <w:color w:val="000000"/>
                <w:sz w:val="20"/>
              </w:rPr>
              <w:t xml:space="preserve">
РБ-дан </w:t>
            </w:r>
            <w:r>
              <w:br/>
            </w:r>
            <w:r>
              <w:rPr>
                <w:rFonts w:ascii="Times New Roman"/>
                <w:b w:val="false"/>
                <w:i w:val="false"/>
                <w:color w:val="000000"/>
                <w:sz w:val="20"/>
              </w:rPr>
              <w:t xml:space="preserve">
мақсатты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78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және </w:t>
            </w:r>
            <w:r>
              <w:br/>
            </w:r>
            <w:r>
              <w:rPr>
                <w:rFonts w:ascii="Times New Roman"/>
                <w:b w:val="false"/>
                <w:i w:val="false"/>
                <w:color w:val="000000"/>
                <w:sz w:val="20"/>
              </w:rPr>
              <w:t xml:space="preserve">
аудандық маңызы бар </w:t>
            </w:r>
            <w:r>
              <w:br/>
            </w:r>
            <w:r>
              <w:rPr>
                <w:rFonts w:ascii="Times New Roman"/>
                <w:b w:val="false"/>
                <w:i w:val="false"/>
                <w:color w:val="000000"/>
                <w:sz w:val="20"/>
              </w:rPr>
              <w:t xml:space="preserve">
жолдарды күрделі </w:t>
            </w:r>
            <w:r>
              <w:br/>
            </w:r>
            <w:r>
              <w:rPr>
                <w:rFonts w:ascii="Times New Roman"/>
                <w:b w:val="false"/>
                <w:i w:val="false"/>
                <w:color w:val="000000"/>
                <w:sz w:val="20"/>
              </w:rPr>
              <w:t xml:space="preserve">
жөндеу бойынша жұ- </w:t>
            </w:r>
            <w:r>
              <w:br/>
            </w:r>
            <w:r>
              <w:rPr>
                <w:rFonts w:ascii="Times New Roman"/>
                <w:b w:val="false"/>
                <w:i w:val="false"/>
                <w:color w:val="000000"/>
                <w:sz w:val="20"/>
              </w:rPr>
              <w:t xml:space="preserve">
мыстарды ұйымдасты- </w:t>
            </w:r>
            <w:r>
              <w:br/>
            </w:r>
            <w:r>
              <w:rPr>
                <w:rFonts w:ascii="Times New Roman"/>
                <w:b w:val="false"/>
                <w:i w:val="false"/>
                <w:color w:val="000000"/>
                <w:sz w:val="20"/>
              </w:rPr>
              <w:t xml:space="preserve">
ру, соның ішінде: </w:t>
            </w:r>
            <w:r>
              <w:br/>
            </w:r>
            <w:r>
              <w:rPr>
                <w:rFonts w:ascii="Times New Roman"/>
                <w:b w:val="false"/>
                <w:i w:val="false"/>
                <w:color w:val="000000"/>
                <w:sz w:val="20"/>
              </w:rPr>
              <w:t xml:space="preserve">
2006 ж. - 206 км; </w:t>
            </w:r>
            <w:r>
              <w:br/>
            </w:r>
            <w:r>
              <w:rPr>
                <w:rFonts w:ascii="Times New Roman"/>
                <w:b w:val="false"/>
                <w:i w:val="false"/>
                <w:color w:val="000000"/>
                <w:sz w:val="20"/>
              </w:rPr>
              <w:t xml:space="preserve">
2007 ж. - 546 км; </w:t>
            </w:r>
            <w:r>
              <w:br/>
            </w:r>
            <w:r>
              <w:rPr>
                <w:rFonts w:ascii="Times New Roman"/>
                <w:b w:val="false"/>
                <w:i w:val="false"/>
                <w:color w:val="000000"/>
                <w:sz w:val="20"/>
              </w:rPr>
              <w:t xml:space="preserve">
2008 ж. - 634 км; </w:t>
            </w:r>
            <w:r>
              <w:br/>
            </w:r>
            <w:r>
              <w:rPr>
                <w:rFonts w:ascii="Times New Roman"/>
                <w:b w:val="false"/>
                <w:i w:val="false"/>
                <w:color w:val="000000"/>
                <w:sz w:val="20"/>
              </w:rPr>
              <w:t xml:space="preserve">
2009 ж. - 721 км; </w:t>
            </w:r>
            <w:r>
              <w:br/>
            </w:r>
            <w:r>
              <w:rPr>
                <w:rFonts w:ascii="Times New Roman"/>
                <w:b w:val="false"/>
                <w:i w:val="false"/>
                <w:color w:val="000000"/>
                <w:sz w:val="20"/>
              </w:rPr>
              <w:t xml:space="preserve">
2010 ж. - 989 км; </w:t>
            </w:r>
            <w:r>
              <w:br/>
            </w:r>
            <w:r>
              <w:rPr>
                <w:rFonts w:ascii="Times New Roman"/>
                <w:b w:val="false"/>
                <w:i w:val="false"/>
                <w:color w:val="000000"/>
                <w:sz w:val="20"/>
              </w:rPr>
              <w:t xml:space="preserve">
2011 ж. - 1160 км; </w:t>
            </w:r>
            <w:r>
              <w:br/>
            </w:r>
            <w:r>
              <w:rPr>
                <w:rFonts w:ascii="Times New Roman"/>
                <w:b w:val="false"/>
                <w:i w:val="false"/>
                <w:color w:val="000000"/>
                <w:sz w:val="20"/>
              </w:rPr>
              <w:t xml:space="preserve">
2012 ж. - 1169 км.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ККМ-ға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 </w:t>
            </w:r>
            <w:r>
              <w:br/>
            </w:r>
            <w:r>
              <w:rPr>
                <w:rFonts w:ascii="Times New Roman"/>
                <w:b w:val="false"/>
                <w:i w:val="false"/>
                <w:color w:val="000000"/>
                <w:sz w:val="20"/>
              </w:rPr>
              <w:t xml:space="preserve">
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мақсат- </w:t>
            </w:r>
            <w:r>
              <w:br/>
            </w:r>
            <w:r>
              <w:rPr>
                <w:rFonts w:ascii="Times New Roman"/>
                <w:b w:val="false"/>
                <w:i w:val="false"/>
                <w:color w:val="000000"/>
                <w:sz w:val="20"/>
              </w:rPr>
              <w:t xml:space="preserve">
ты тран- </w:t>
            </w:r>
            <w:r>
              <w:br/>
            </w:r>
            <w:r>
              <w:rPr>
                <w:rFonts w:ascii="Times New Roman"/>
                <w:b w:val="false"/>
                <w:i w:val="false"/>
                <w:color w:val="000000"/>
                <w:sz w:val="20"/>
              </w:rPr>
              <w:t xml:space="preserve">
сферттер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2007 ж. </w:t>
            </w:r>
            <w:r>
              <w:br/>
            </w:r>
            <w:r>
              <w:rPr>
                <w:rFonts w:ascii="Times New Roman"/>
                <w:b w:val="false"/>
                <w:i w:val="false"/>
                <w:color w:val="000000"/>
                <w:sz w:val="20"/>
              </w:rPr>
              <w:t xml:space="preserve">
- 8,64*; </w:t>
            </w:r>
            <w:r>
              <w:br/>
            </w:r>
            <w:r>
              <w:rPr>
                <w:rFonts w:ascii="Times New Roman"/>
                <w:b w:val="false"/>
                <w:i w:val="false"/>
                <w:color w:val="000000"/>
                <w:sz w:val="20"/>
              </w:rPr>
              <w:t xml:space="preserve">
2008 ж. </w:t>
            </w:r>
            <w:r>
              <w:br/>
            </w:r>
            <w:r>
              <w:rPr>
                <w:rFonts w:ascii="Times New Roman"/>
                <w:b w:val="false"/>
                <w:i w:val="false"/>
                <w:color w:val="000000"/>
                <w:sz w:val="20"/>
              </w:rPr>
              <w:t xml:space="preserve">
- 9,54*; </w:t>
            </w:r>
            <w:r>
              <w:br/>
            </w:r>
            <w:r>
              <w:rPr>
                <w:rFonts w:ascii="Times New Roman"/>
                <w:b w:val="false"/>
                <w:i w:val="false"/>
                <w:color w:val="000000"/>
                <w:sz w:val="20"/>
              </w:rPr>
              <w:t xml:space="preserve">
2009 ж. </w:t>
            </w:r>
            <w:r>
              <w:br/>
            </w:r>
            <w:r>
              <w:rPr>
                <w:rFonts w:ascii="Times New Roman"/>
                <w:b w:val="false"/>
                <w:i w:val="false"/>
                <w:color w:val="000000"/>
                <w:sz w:val="20"/>
              </w:rPr>
              <w:t xml:space="preserve">
- 11,35*; </w:t>
            </w:r>
            <w:r>
              <w:br/>
            </w:r>
            <w:r>
              <w:rPr>
                <w:rFonts w:ascii="Times New Roman"/>
                <w:b w:val="false"/>
                <w:i w:val="false"/>
                <w:color w:val="000000"/>
                <w:sz w:val="20"/>
              </w:rPr>
              <w:t xml:space="preserve">
2010 ж. </w:t>
            </w:r>
            <w:r>
              <w:br/>
            </w:r>
            <w:r>
              <w:rPr>
                <w:rFonts w:ascii="Times New Roman"/>
                <w:b w:val="false"/>
                <w:i w:val="false"/>
                <w:color w:val="000000"/>
                <w:sz w:val="20"/>
              </w:rPr>
              <w:t xml:space="preserve">
- 13,27*; </w:t>
            </w:r>
            <w:r>
              <w:br/>
            </w:r>
            <w:r>
              <w:rPr>
                <w:rFonts w:ascii="Times New Roman"/>
                <w:b w:val="false"/>
                <w:i w:val="false"/>
                <w:color w:val="000000"/>
                <w:sz w:val="20"/>
              </w:rPr>
              <w:t xml:space="preserve">
2011 ж. </w:t>
            </w:r>
            <w:r>
              <w:br/>
            </w:r>
            <w:r>
              <w:rPr>
                <w:rFonts w:ascii="Times New Roman"/>
                <w:b w:val="false"/>
                <w:i w:val="false"/>
                <w:color w:val="000000"/>
                <w:sz w:val="20"/>
              </w:rPr>
              <w:t xml:space="preserve">
- 15,53*; </w:t>
            </w:r>
            <w:r>
              <w:br/>
            </w:r>
            <w:r>
              <w:rPr>
                <w:rFonts w:ascii="Times New Roman"/>
                <w:b w:val="false"/>
                <w:i w:val="false"/>
                <w:color w:val="000000"/>
                <w:sz w:val="20"/>
              </w:rPr>
              <w:t xml:space="preserve">
2012 ж. </w:t>
            </w:r>
            <w:r>
              <w:br/>
            </w:r>
            <w:r>
              <w:rPr>
                <w:rFonts w:ascii="Times New Roman"/>
                <w:b w:val="false"/>
                <w:i w:val="false"/>
                <w:color w:val="000000"/>
                <w:sz w:val="20"/>
              </w:rPr>
              <w:t xml:space="preserve">
- 17,75*. </w:t>
            </w:r>
            <w:r>
              <w:br/>
            </w:r>
            <w:r>
              <w:rPr>
                <w:rFonts w:ascii="Times New Roman"/>
                <w:b w:val="false"/>
                <w:i w:val="false"/>
                <w:color w:val="000000"/>
                <w:sz w:val="20"/>
              </w:rPr>
              <w:t xml:space="preserve">
ЖБ қара- </w:t>
            </w:r>
            <w:r>
              <w:br/>
            </w:r>
            <w:r>
              <w:rPr>
                <w:rFonts w:ascii="Times New Roman"/>
                <w:b w:val="false"/>
                <w:i w:val="false"/>
                <w:color w:val="000000"/>
                <w:sz w:val="20"/>
              </w:rPr>
              <w:t xml:space="preserve">
жаттары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2006 ж. </w:t>
            </w:r>
            <w:r>
              <w:br/>
            </w:r>
            <w:r>
              <w:rPr>
                <w:rFonts w:ascii="Times New Roman"/>
                <w:b w:val="false"/>
                <w:i w:val="false"/>
                <w:color w:val="000000"/>
                <w:sz w:val="20"/>
              </w:rPr>
              <w:t xml:space="preserve">
- 2,84*; </w:t>
            </w:r>
            <w:r>
              <w:br/>
            </w:r>
            <w:r>
              <w:rPr>
                <w:rFonts w:ascii="Times New Roman"/>
                <w:b w:val="false"/>
                <w:i w:val="false"/>
                <w:color w:val="000000"/>
                <w:sz w:val="20"/>
              </w:rPr>
              <w:t xml:space="preserve">
2007 ж. </w:t>
            </w:r>
            <w:r>
              <w:br/>
            </w:r>
            <w:r>
              <w:rPr>
                <w:rFonts w:ascii="Times New Roman"/>
                <w:b w:val="false"/>
                <w:i w:val="false"/>
                <w:color w:val="000000"/>
                <w:sz w:val="20"/>
              </w:rPr>
              <w:t xml:space="preserve">
- 3,12*; </w:t>
            </w:r>
            <w:r>
              <w:br/>
            </w:r>
            <w:r>
              <w:rPr>
                <w:rFonts w:ascii="Times New Roman"/>
                <w:b w:val="false"/>
                <w:i w:val="false"/>
                <w:color w:val="000000"/>
                <w:sz w:val="20"/>
              </w:rPr>
              <w:t xml:space="preserve">
2008 ж. </w:t>
            </w:r>
            <w:r>
              <w:br/>
            </w:r>
            <w:r>
              <w:rPr>
                <w:rFonts w:ascii="Times New Roman"/>
                <w:b w:val="false"/>
                <w:i w:val="false"/>
                <w:color w:val="000000"/>
                <w:sz w:val="20"/>
              </w:rPr>
              <w:t xml:space="preserve">
- 3,64*; </w:t>
            </w:r>
            <w:r>
              <w:br/>
            </w:r>
            <w:r>
              <w:rPr>
                <w:rFonts w:ascii="Times New Roman"/>
                <w:b w:val="false"/>
                <w:i w:val="false"/>
                <w:color w:val="000000"/>
                <w:sz w:val="20"/>
              </w:rPr>
              <w:t xml:space="preserve">
2009 ж. </w:t>
            </w:r>
            <w:r>
              <w:br/>
            </w:r>
            <w:r>
              <w:rPr>
                <w:rFonts w:ascii="Times New Roman"/>
                <w:b w:val="false"/>
                <w:i w:val="false"/>
                <w:color w:val="000000"/>
                <w:sz w:val="20"/>
              </w:rPr>
              <w:t xml:space="preserve">
- 5,08*; </w:t>
            </w:r>
            <w:r>
              <w:br/>
            </w:r>
            <w:r>
              <w:rPr>
                <w:rFonts w:ascii="Times New Roman"/>
                <w:b w:val="false"/>
                <w:i w:val="false"/>
                <w:color w:val="000000"/>
                <w:sz w:val="20"/>
              </w:rPr>
              <w:t xml:space="preserve">
2010 ж. </w:t>
            </w:r>
            <w:r>
              <w:br/>
            </w:r>
            <w:r>
              <w:rPr>
                <w:rFonts w:ascii="Times New Roman"/>
                <w:b w:val="false"/>
                <w:i w:val="false"/>
                <w:color w:val="000000"/>
                <w:sz w:val="20"/>
              </w:rPr>
              <w:t xml:space="preserve">
- 6,28*; </w:t>
            </w:r>
            <w:r>
              <w:br/>
            </w:r>
            <w:r>
              <w:rPr>
                <w:rFonts w:ascii="Times New Roman"/>
                <w:b w:val="false"/>
                <w:i w:val="false"/>
                <w:color w:val="000000"/>
                <w:sz w:val="20"/>
              </w:rPr>
              <w:t xml:space="preserve">
2011 ж. </w:t>
            </w:r>
            <w:r>
              <w:br/>
            </w:r>
            <w:r>
              <w:rPr>
                <w:rFonts w:ascii="Times New Roman"/>
                <w:b w:val="false"/>
                <w:i w:val="false"/>
                <w:color w:val="000000"/>
                <w:sz w:val="20"/>
              </w:rPr>
              <w:t xml:space="preserve">
- 7,13*; </w:t>
            </w:r>
            <w:r>
              <w:br/>
            </w:r>
            <w:r>
              <w:rPr>
                <w:rFonts w:ascii="Times New Roman"/>
                <w:b w:val="false"/>
                <w:i w:val="false"/>
                <w:color w:val="000000"/>
                <w:sz w:val="20"/>
              </w:rPr>
              <w:t xml:space="preserve">
2012 ж. </w:t>
            </w:r>
            <w:r>
              <w:br/>
            </w:r>
            <w:r>
              <w:rPr>
                <w:rFonts w:ascii="Times New Roman"/>
                <w:b w:val="false"/>
                <w:i w:val="false"/>
                <w:color w:val="000000"/>
                <w:sz w:val="20"/>
              </w:rPr>
              <w:t xml:space="preserve">
- 6,79*.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r>
              <w:br/>
            </w:r>
            <w:r>
              <w:rPr>
                <w:rFonts w:ascii="Times New Roman"/>
                <w:b w:val="false"/>
                <w:i w:val="false"/>
                <w:color w:val="000000"/>
                <w:sz w:val="20"/>
              </w:rPr>
              <w:t xml:space="preserve">
РБ-дан </w:t>
            </w:r>
            <w:r>
              <w:br/>
            </w:r>
            <w:r>
              <w:rPr>
                <w:rFonts w:ascii="Times New Roman"/>
                <w:b w:val="false"/>
                <w:i w:val="false"/>
                <w:color w:val="000000"/>
                <w:sz w:val="20"/>
              </w:rPr>
              <w:t xml:space="preserve">
мақсатты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және </w:t>
            </w:r>
            <w:r>
              <w:br/>
            </w:r>
            <w:r>
              <w:rPr>
                <w:rFonts w:ascii="Times New Roman"/>
                <w:b w:val="false"/>
                <w:i w:val="false"/>
                <w:color w:val="000000"/>
                <w:sz w:val="20"/>
              </w:rPr>
              <w:t xml:space="preserve">
аудандық маңызы бар </w:t>
            </w:r>
            <w:r>
              <w:br/>
            </w:r>
            <w:r>
              <w:rPr>
                <w:rFonts w:ascii="Times New Roman"/>
                <w:b w:val="false"/>
                <w:i w:val="false"/>
                <w:color w:val="000000"/>
                <w:sz w:val="20"/>
              </w:rPr>
              <w:t xml:space="preserve">
жолдарды орташа </w:t>
            </w:r>
            <w:r>
              <w:br/>
            </w:r>
            <w:r>
              <w:rPr>
                <w:rFonts w:ascii="Times New Roman"/>
                <w:b w:val="false"/>
                <w:i w:val="false"/>
                <w:color w:val="000000"/>
                <w:sz w:val="20"/>
              </w:rPr>
              <w:t xml:space="preserve">
жөндеу бойынша жұ- </w:t>
            </w:r>
            <w:r>
              <w:br/>
            </w:r>
            <w:r>
              <w:rPr>
                <w:rFonts w:ascii="Times New Roman"/>
                <w:b w:val="false"/>
                <w:i w:val="false"/>
                <w:color w:val="000000"/>
                <w:sz w:val="20"/>
              </w:rPr>
              <w:t xml:space="preserve">
мыстарды ұйымдасты- </w:t>
            </w:r>
            <w:r>
              <w:br/>
            </w:r>
            <w:r>
              <w:rPr>
                <w:rFonts w:ascii="Times New Roman"/>
                <w:b w:val="false"/>
                <w:i w:val="false"/>
                <w:color w:val="000000"/>
                <w:sz w:val="20"/>
              </w:rPr>
              <w:t xml:space="preserve">
ру, соның ішінде: </w:t>
            </w:r>
            <w:r>
              <w:br/>
            </w:r>
            <w:r>
              <w:rPr>
                <w:rFonts w:ascii="Times New Roman"/>
                <w:b w:val="false"/>
                <w:i w:val="false"/>
                <w:color w:val="000000"/>
                <w:sz w:val="20"/>
              </w:rPr>
              <w:t xml:space="preserve">
2006 ж. - 840 км; </w:t>
            </w:r>
            <w:r>
              <w:br/>
            </w:r>
            <w:r>
              <w:rPr>
                <w:rFonts w:ascii="Times New Roman"/>
                <w:b w:val="false"/>
                <w:i w:val="false"/>
                <w:color w:val="000000"/>
                <w:sz w:val="20"/>
              </w:rPr>
              <w:t xml:space="preserve">
2007 ж. - 1028 км; </w:t>
            </w:r>
            <w:r>
              <w:br/>
            </w:r>
            <w:r>
              <w:rPr>
                <w:rFonts w:ascii="Times New Roman"/>
                <w:b w:val="false"/>
                <w:i w:val="false"/>
                <w:color w:val="000000"/>
                <w:sz w:val="20"/>
              </w:rPr>
              <w:t xml:space="preserve">
2008 ж. - 1322 км; </w:t>
            </w:r>
            <w:r>
              <w:br/>
            </w:r>
            <w:r>
              <w:rPr>
                <w:rFonts w:ascii="Times New Roman"/>
                <w:b w:val="false"/>
                <w:i w:val="false"/>
                <w:color w:val="000000"/>
                <w:sz w:val="20"/>
              </w:rPr>
              <w:t xml:space="preserve">
2009 ж. - 1353 км; </w:t>
            </w:r>
            <w:r>
              <w:br/>
            </w:r>
            <w:r>
              <w:rPr>
                <w:rFonts w:ascii="Times New Roman"/>
                <w:b w:val="false"/>
                <w:i w:val="false"/>
                <w:color w:val="000000"/>
                <w:sz w:val="20"/>
              </w:rPr>
              <w:t xml:space="preserve">
2010 ж. - 1648 км; </w:t>
            </w:r>
            <w:r>
              <w:br/>
            </w:r>
            <w:r>
              <w:rPr>
                <w:rFonts w:ascii="Times New Roman"/>
                <w:b w:val="false"/>
                <w:i w:val="false"/>
                <w:color w:val="000000"/>
                <w:sz w:val="20"/>
              </w:rPr>
              <w:t xml:space="preserve">
2011 ж. - 1995 км; </w:t>
            </w:r>
            <w:r>
              <w:br/>
            </w:r>
            <w:r>
              <w:rPr>
                <w:rFonts w:ascii="Times New Roman"/>
                <w:b w:val="false"/>
                <w:i w:val="false"/>
                <w:color w:val="000000"/>
                <w:sz w:val="20"/>
              </w:rPr>
              <w:t xml:space="preserve">
2012 ж. - 2705 км.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ККМ-ға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 </w:t>
            </w:r>
            <w:r>
              <w:br/>
            </w:r>
            <w:r>
              <w:rPr>
                <w:rFonts w:ascii="Times New Roman"/>
                <w:b w:val="false"/>
                <w:i w:val="false"/>
                <w:color w:val="000000"/>
                <w:sz w:val="20"/>
              </w:rPr>
              <w:t xml:space="preserve">
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- 3,28; </w:t>
            </w:r>
            <w:r>
              <w:br/>
            </w:r>
            <w:r>
              <w:rPr>
                <w:rFonts w:ascii="Times New Roman"/>
                <w:b w:val="false"/>
                <w:i w:val="false"/>
                <w:color w:val="000000"/>
                <w:sz w:val="20"/>
              </w:rPr>
              <w:t xml:space="preserve">
2007 ж. </w:t>
            </w:r>
            <w:r>
              <w:br/>
            </w:r>
            <w:r>
              <w:rPr>
                <w:rFonts w:ascii="Times New Roman"/>
                <w:b w:val="false"/>
                <w:i w:val="false"/>
                <w:color w:val="000000"/>
                <w:sz w:val="20"/>
              </w:rPr>
              <w:t xml:space="preserve">
- 4,11*; </w:t>
            </w:r>
            <w:r>
              <w:br/>
            </w:r>
            <w:r>
              <w:rPr>
                <w:rFonts w:ascii="Times New Roman"/>
                <w:b w:val="false"/>
                <w:i w:val="false"/>
                <w:color w:val="000000"/>
                <w:sz w:val="20"/>
              </w:rPr>
              <w:t xml:space="preserve">
2008 ж. </w:t>
            </w:r>
            <w:r>
              <w:br/>
            </w:r>
            <w:r>
              <w:rPr>
                <w:rFonts w:ascii="Times New Roman"/>
                <w:b w:val="false"/>
                <w:i w:val="false"/>
                <w:color w:val="000000"/>
                <w:sz w:val="20"/>
              </w:rPr>
              <w:t xml:space="preserve">
- 4,94*; </w:t>
            </w:r>
            <w:r>
              <w:br/>
            </w:r>
            <w:r>
              <w:rPr>
                <w:rFonts w:ascii="Times New Roman"/>
                <w:b w:val="false"/>
                <w:i w:val="false"/>
                <w:color w:val="000000"/>
                <w:sz w:val="20"/>
              </w:rPr>
              <w:t xml:space="preserve">
2009 ж. </w:t>
            </w:r>
            <w:r>
              <w:br/>
            </w:r>
            <w:r>
              <w:rPr>
                <w:rFonts w:ascii="Times New Roman"/>
                <w:b w:val="false"/>
                <w:i w:val="false"/>
                <w:color w:val="000000"/>
                <w:sz w:val="20"/>
              </w:rPr>
              <w:t xml:space="preserve">
- 5,48*; </w:t>
            </w:r>
            <w:r>
              <w:br/>
            </w:r>
            <w:r>
              <w:rPr>
                <w:rFonts w:ascii="Times New Roman"/>
                <w:b w:val="false"/>
                <w:i w:val="false"/>
                <w:color w:val="000000"/>
                <w:sz w:val="20"/>
              </w:rPr>
              <w:t xml:space="preserve">
2010 ж. </w:t>
            </w:r>
            <w:r>
              <w:br/>
            </w:r>
            <w:r>
              <w:rPr>
                <w:rFonts w:ascii="Times New Roman"/>
                <w:b w:val="false"/>
                <w:i w:val="false"/>
                <w:color w:val="000000"/>
                <w:sz w:val="20"/>
              </w:rPr>
              <w:t xml:space="preserve">
- 5,97*; </w:t>
            </w:r>
            <w:r>
              <w:br/>
            </w:r>
            <w:r>
              <w:rPr>
                <w:rFonts w:ascii="Times New Roman"/>
                <w:b w:val="false"/>
                <w:i w:val="false"/>
                <w:color w:val="000000"/>
                <w:sz w:val="20"/>
              </w:rPr>
              <w:t xml:space="preserve">
2011 ж. </w:t>
            </w:r>
            <w:r>
              <w:br/>
            </w:r>
            <w:r>
              <w:rPr>
                <w:rFonts w:ascii="Times New Roman"/>
                <w:b w:val="false"/>
                <w:i w:val="false"/>
                <w:color w:val="000000"/>
                <w:sz w:val="20"/>
              </w:rPr>
              <w:t xml:space="preserve">
- 7,23*; </w:t>
            </w:r>
            <w:r>
              <w:br/>
            </w:r>
            <w:r>
              <w:rPr>
                <w:rFonts w:ascii="Times New Roman"/>
                <w:b w:val="false"/>
                <w:i w:val="false"/>
                <w:color w:val="000000"/>
                <w:sz w:val="20"/>
              </w:rPr>
              <w:t xml:space="preserve">
2012 ж. </w:t>
            </w:r>
            <w:r>
              <w:br/>
            </w:r>
            <w:r>
              <w:rPr>
                <w:rFonts w:ascii="Times New Roman"/>
                <w:b w:val="false"/>
                <w:i w:val="false"/>
                <w:color w:val="000000"/>
                <w:sz w:val="20"/>
              </w:rPr>
              <w:t xml:space="preserve">
- 10,32*.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жеттер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Автомобиль жолдарын пайдалануды жетілдіру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 </w:t>
            </w:r>
            <w:r>
              <w:br/>
            </w:r>
            <w:r>
              <w:rPr>
                <w:rFonts w:ascii="Times New Roman"/>
                <w:b w:val="false"/>
                <w:i w:val="false"/>
                <w:color w:val="000000"/>
                <w:sz w:val="20"/>
              </w:rPr>
              <w:t xml:space="preserve">
зы бар автомобиль </w:t>
            </w:r>
            <w:r>
              <w:br/>
            </w:r>
            <w:r>
              <w:rPr>
                <w:rFonts w:ascii="Times New Roman"/>
                <w:b w:val="false"/>
                <w:i w:val="false"/>
                <w:color w:val="000000"/>
                <w:sz w:val="20"/>
              </w:rPr>
              <w:t xml:space="preserve">
жолдарын ағымдағы </w:t>
            </w:r>
            <w:r>
              <w:br/>
            </w:r>
            <w:r>
              <w:rPr>
                <w:rFonts w:ascii="Times New Roman"/>
                <w:b w:val="false"/>
                <w:i w:val="false"/>
                <w:color w:val="000000"/>
                <w:sz w:val="20"/>
              </w:rPr>
              <w:t xml:space="preserve">
жөндеу, күтіп ұстау </w:t>
            </w:r>
            <w:r>
              <w:br/>
            </w:r>
            <w:r>
              <w:rPr>
                <w:rFonts w:ascii="Times New Roman"/>
                <w:b w:val="false"/>
                <w:i w:val="false"/>
                <w:color w:val="000000"/>
                <w:sz w:val="20"/>
              </w:rPr>
              <w:t xml:space="preserve">
және көгалдандыру </w:t>
            </w:r>
            <w:r>
              <w:br/>
            </w:r>
            <w:r>
              <w:rPr>
                <w:rFonts w:ascii="Times New Roman"/>
                <w:b w:val="false"/>
                <w:i w:val="false"/>
                <w:color w:val="000000"/>
                <w:sz w:val="20"/>
              </w:rPr>
              <w:t xml:space="preserve">
бойынша жұмыстарды </w:t>
            </w:r>
            <w:r>
              <w:br/>
            </w:r>
            <w:r>
              <w:rPr>
                <w:rFonts w:ascii="Times New Roman"/>
                <w:b w:val="false"/>
                <w:i w:val="false"/>
                <w:color w:val="000000"/>
                <w:sz w:val="20"/>
              </w:rPr>
              <w:t xml:space="preserve">
ұйымдастыру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- 5,35; </w:t>
            </w:r>
            <w:r>
              <w:br/>
            </w:r>
            <w:r>
              <w:rPr>
                <w:rFonts w:ascii="Times New Roman"/>
                <w:b w:val="false"/>
                <w:i w:val="false"/>
                <w:color w:val="000000"/>
                <w:sz w:val="20"/>
              </w:rPr>
              <w:t xml:space="preserve">
2007 ж. </w:t>
            </w:r>
            <w:r>
              <w:br/>
            </w:r>
            <w:r>
              <w:rPr>
                <w:rFonts w:ascii="Times New Roman"/>
                <w:b w:val="false"/>
                <w:i w:val="false"/>
                <w:color w:val="000000"/>
                <w:sz w:val="20"/>
              </w:rPr>
              <w:t xml:space="preserve">
- 6,0*; </w:t>
            </w:r>
            <w:r>
              <w:br/>
            </w:r>
            <w:r>
              <w:rPr>
                <w:rFonts w:ascii="Times New Roman"/>
                <w:b w:val="false"/>
                <w:i w:val="false"/>
                <w:color w:val="000000"/>
                <w:sz w:val="20"/>
              </w:rPr>
              <w:t xml:space="preserve">
2008 ж. </w:t>
            </w:r>
            <w:r>
              <w:br/>
            </w:r>
            <w:r>
              <w:rPr>
                <w:rFonts w:ascii="Times New Roman"/>
                <w:b w:val="false"/>
                <w:i w:val="false"/>
                <w:color w:val="000000"/>
                <w:sz w:val="20"/>
              </w:rPr>
              <w:t xml:space="preserve">
- 7,0*; </w:t>
            </w:r>
            <w:r>
              <w:br/>
            </w:r>
            <w:r>
              <w:rPr>
                <w:rFonts w:ascii="Times New Roman"/>
                <w:b w:val="false"/>
                <w:i w:val="false"/>
                <w:color w:val="000000"/>
                <w:sz w:val="20"/>
              </w:rPr>
              <w:t xml:space="preserve">
2009 ж. </w:t>
            </w:r>
            <w:r>
              <w:br/>
            </w:r>
            <w:r>
              <w:rPr>
                <w:rFonts w:ascii="Times New Roman"/>
                <w:b w:val="false"/>
                <w:i w:val="false"/>
                <w:color w:val="000000"/>
                <w:sz w:val="20"/>
              </w:rPr>
              <w:t xml:space="preserve">
- 8,0*; </w:t>
            </w:r>
            <w:r>
              <w:br/>
            </w:r>
            <w:r>
              <w:rPr>
                <w:rFonts w:ascii="Times New Roman"/>
                <w:b w:val="false"/>
                <w:i w:val="false"/>
                <w:color w:val="000000"/>
                <w:sz w:val="20"/>
              </w:rPr>
              <w:t xml:space="preserve">
2010 ж. </w:t>
            </w:r>
            <w:r>
              <w:br/>
            </w:r>
            <w:r>
              <w:rPr>
                <w:rFonts w:ascii="Times New Roman"/>
                <w:b w:val="false"/>
                <w:i w:val="false"/>
                <w:color w:val="000000"/>
                <w:sz w:val="20"/>
              </w:rPr>
              <w:t xml:space="preserve">
- 9,0*; </w:t>
            </w:r>
            <w:r>
              <w:br/>
            </w:r>
            <w:r>
              <w:rPr>
                <w:rFonts w:ascii="Times New Roman"/>
                <w:b w:val="false"/>
                <w:i w:val="false"/>
                <w:color w:val="000000"/>
                <w:sz w:val="20"/>
              </w:rPr>
              <w:t xml:space="preserve">
2011 ж. </w:t>
            </w:r>
            <w:r>
              <w:br/>
            </w:r>
            <w:r>
              <w:rPr>
                <w:rFonts w:ascii="Times New Roman"/>
                <w:b w:val="false"/>
                <w:i w:val="false"/>
                <w:color w:val="000000"/>
                <w:sz w:val="20"/>
              </w:rPr>
              <w:t xml:space="preserve">
- 10,0*; </w:t>
            </w:r>
            <w:r>
              <w:br/>
            </w:r>
            <w:r>
              <w:rPr>
                <w:rFonts w:ascii="Times New Roman"/>
                <w:b w:val="false"/>
                <w:i w:val="false"/>
                <w:color w:val="000000"/>
                <w:sz w:val="20"/>
              </w:rPr>
              <w:t xml:space="preserve">
2012 ж. </w:t>
            </w:r>
            <w:r>
              <w:br/>
            </w:r>
            <w:r>
              <w:rPr>
                <w:rFonts w:ascii="Times New Roman"/>
                <w:b w:val="false"/>
                <w:i w:val="false"/>
                <w:color w:val="000000"/>
                <w:sz w:val="20"/>
              </w:rPr>
              <w:t xml:space="preserve">
- 10,5*.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және </w:t>
            </w:r>
            <w:r>
              <w:br/>
            </w:r>
            <w:r>
              <w:rPr>
                <w:rFonts w:ascii="Times New Roman"/>
                <w:b w:val="false"/>
                <w:i w:val="false"/>
                <w:color w:val="000000"/>
                <w:sz w:val="20"/>
              </w:rPr>
              <w:t xml:space="preserve">
аудандық маңызы </w:t>
            </w:r>
            <w:r>
              <w:br/>
            </w:r>
            <w:r>
              <w:rPr>
                <w:rFonts w:ascii="Times New Roman"/>
                <w:b w:val="false"/>
                <w:i w:val="false"/>
                <w:color w:val="000000"/>
                <w:sz w:val="20"/>
              </w:rPr>
              <w:t xml:space="preserve">
бар автомобиль </w:t>
            </w:r>
            <w:r>
              <w:br/>
            </w:r>
            <w:r>
              <w:rPr>
                <w:rFonts w:ascii="Times New Roman"/>
                <w:b w:val="false"/>
                <w:i w:val="false"/>
                <w:color w:val="000000"/>
                <w:sz w:val="20"/>
              </w:rPr>
              <w:t xml:space="preserve">
жолдарын ағымдағы </w:t>
            </w:r>
            <w:r>
              <w:br/>
            </w:r>
            <w:r>
              <w:rPr>
                <w:rFonts w:ascii="Times New Roman"/>
                <w:b w:val="false"/>
                <w:i w:val="false"/>
                <w:color w:val="000000"/>
                <w:sz w:val="20"/>
              </w:rPr>
              <w:t xml:space="preserve">
жөндеу, күтіп ұстау </w:t>
            </w:r>
            <w:r>
              <w:br/>
            </w:r>
            <w:r>
              <w:rPr>
                <w:rFonts w:ascii="Times New Roman"/>
                <w:b w:val="false"/>
                <w:i w:val="false"/>
                <w:color w:val="000000"/>
                <w:sz w:val="20"/>
              </w:rPr>
              <w:t xml:space="preserve">
және көгалдандыру </w:t>
            </w:r>
            <w:r>
              <w:br/>
            </w:r>
            <w:r>
              <w:rPr>
                <w:rFonts w:ascii="Times New Roman"/>
                <w:b w:val="false"/>
                <w:i w:val="false"/>
                <w:color w:val="000000"/>
                <w:sz w:val="20"/>
              </w:rPr>
              <w:t xml:space="preserve">
бойынша жұмыстарды </w:t>
            </w:r>
            <w:r>
              <w:br/>
            </w:r>
            <w:r>
              <w:rPr>
                <w:rFonts w:ascii="Times New Roman"/>
                <w:b w:val="false"/>
                <w:i w:val="false"/>
                <w:color w:val="000000"/>
                <w:sz w:val="20"/>
              </w:rPr>
              <w:t xml:space="preserve">
ұйымдастыру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ККМ-ға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 </w:t>
            </w:r>
            <w:r>
              <w:br/>
            </w:r>
            <w:r>
              <w:rPr>
                <w:rFonts w:ascii="Times New Roman"/>
                <w:b w:val="false"/>
                <w:i w:val="false"/>
                <w:color w:val="000000"/>
                <w:sz w:val="20"/>
              </w:rPr>
              <w:t xml:space="preserve">
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- 3,66; </w:t>
            </w:r>
            <w:r>
              <w:br/>
            </w:r>
            <w:r>
              <w:rPr>
                <w:rFonts w:ascii="Times New Roman"/>
                <w:b w:val="false"/>
                <w:i w:val="false"/>
                <w:color w:val="000000"/>
                <w:sz w:val="20"/>
              </w:rPr>
              <w:t xml:space="preserve">
2007 ж. </w:t>
            </w:r>
            <w:r>
              <w:br/>
            </w:r>
            <w:r>
              <w:rPr>
                <w:rFonts w:ascii="Times New Roman"/>
                <w:b w:val="false"/>
                <w:i w:val="false"/>
                <w:color w:val="000000"/>
                <w:sz w:val="20"/>
              </w:rPr>
              <w:t xml:space="preserve">
- 4,50*; </w:t>
            </w:r>
            <w:r>
              <w:br/>
            </w:r>
            <w:r>
              <w:rPr>
                <w:rFonts w:ascii="Times New Roman"/>
                <w:b w:val="false"/>
                <w:i w:val="false"/>
                <w:color w:val="000000"/>
                <w:sz w:val="20"/>
              </w:rPr>
              <w:t xml:space="preserve">
2008 ж. </w:t>
            </w:r>
            <w:r>
              <w:br/>
            </w:r>
            <w:r>
              <w:rPr>
                <w:rFonts w:ascii="Times New Roman"/>
                <w:b w:val="false"/>
                <w:i w:val="false"/>
                <w:color w:val="000000"/>
                <w:sz w:val="20"/>
              </w:rPr>
              <w:t xml:space="preserve">
- 5,01*; </w:t>
            </w:r>
            <w:r>
              <w:br/>
            </w:r>
            <w:r>
              <w:rPr>
                <w:rFonts w:ascii="Times New Roman"/>
                <w:b w:val="false"/>
                <w:i w:val="false"/>
                <w:color w:val="000000"/>
                <w:sz w:val="20"/>
              </w:rPr>
              <w:t xml:space="preserve">
2009 ж. </w:t>
            </w:r>
            <w:r>
              <w:br/>
            </w:r>
            <w:r>
              <w:rPr>
                <w:rFonts w:ascii="Times New Roman"/>
                <w:b w:val="false"/>
                <w:i w:val="false"/>
                <w:color w:val="000000"/>
                <w:sz w:val="20"/>
              </w:rPr>
              <w:t xml:space="preserve">
- 5,61*; </w:t>
            </w:r>
            <w:r>
              <w:br/>
            </w:r>
            <w:r>
              <w:rPr>
                <w:rFonts w:ascii="Times New Roman"/>
                <w:b w:val="false"/>
                <w:i w:val="false"/>
                <w:color w:val="000000"/>
                <w:sz w:val="20"/>
              </w:rPr>
              <w:t xml:space="preserve">
2010 ж. </w:t>
            </w:r>
            <w:r>
              <w:br/>
            </w:r>
            <w:r>
              <w:rPr>
                <w:rFonts w:ascii="Times New Roman"/>
                <w:b w:val="false"/>
                <w:i w:val="false"/>
                <w:color w:val="000000"/>
                <w:sz w:val="20"/>
              </w:rPr>
              <w:t xml:space="preserve">
- 6,36*; </w:t>
            </w:r>
            <w:r>
              <w:br/>
            </w:r>
            <w:r>
              <w:rPr>
                <w:rFonts w:ascii="Times New Roman"/>
                <w:b w:val="false"/>
                <w:i w:val="false"/>
                <w:color w:val="000000"/>
                <w:sz w:val="20"/>
              </w:rPr>
              <w:t xml:space="preserve">
2011 ж. </w:t>
            </w:r>
            <w:r>
              <w:br/>
            </w:r>
            <w:r>
              <w:rPr>
                <w:rFonts w:ascii="Times New Roman"/>
                <w:b w:val="false"/>
                <w:i w:val="false"/>
                <w:color w:val="000000"/>
                <w:sz w:val="20"/>
              </w:rPr>
              <w:t xml:space="preserve">
- 7,36*; </w:t>
            </w:r>
            <w:r>
              <w:br/>
            </w:r>
            <w:r>
              <w:rPr>
                <w:rFonts w:ascii="Times New Roman"/>
                <w:b w:val="false"/>
                <w:i w:val="false"/>
                <w:color w:val="000000"/>
                <w:sz w:val="20"/>
              </w:rPr>
              <w:t xml:space="preserve">
2012 ж. </w:t>
            </w:r>
            <w:r>
              <w:br/>
            </w:r>
            <w:r>
              <w:rPr>
                <w:rFonts w:ascii="Times New Roman"/>
                <w:b w:val="false"/>
                <w:i w:val="false"/>
                <w:color w:val="000000"/>
                <w:sz w:val="20"/>
              </w:rPr>
              <w:t xml:space="preserve">
- 8,45*.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жеттер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Жол-құрылыс жұмыс- </w:t>
            </w:r>
            <w:r>
              <w:br/>
            </w:r>
            <w:r>
              <w:rPr>
                <w:rFonts w:ascii="Times New Roman"/>
                <w:b w:val="false"/>
                <w:i w:val="false"/>
                <w:color w:val="000000"/>
                <w:sz w:val="20"/>
              </w:rPr>
              <w:t xml:space="preserve">
тарының және қолда- </w:t>
            </w:r>
            <w:r>
              <w:br/>
            </w:r>
            <w:r>
              <w:rPr>
                <w:rFonts w:ascii="Times New Roman"/>
                <w:b w:val="false"/>
                <w:i w:val="false"/>
                <w:color w:val="000000"/>
                <w:sz w:val="20"/>
              </w:rPr>
              <w:t xml:space="preserve">
нылатын жол-құрылыс </w:t>
            </w:r>
            <w:r>
              <w:br/>
            </w:r>
            <w:r>
              <w:rPr>
                <w:rFonts w:ascii="Times New Roman"/>
                <w:b w:val="false"/>
                <w:i w:val="false"/>
                <w:color w:val="000000"/>
                <w:sz w:val="20"/>
              </w:rPr>
              <w:t xml:space="preserve">
материалдарының </w:t>
            </w:r>
            <w:r>
              <w:br/>
            </w:r>
            <w:r>
              <w:rPr>
                <w:rFonts w:ascii="Times New Roman"/>
                <w:b w:val="false"/>
                <w:i w:val="false"/>
                <w:color w:val="000000"/>
                <w:sz w:val="20"/>
              </w:rPr>
              <w:t xml:space="preserve">
сапасын бақылауды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үшін ведомствоға </w:t>
            </w:r>
            <w:r>
              <w:br/>
            </w:r>
            <w:r>
              <w:rPr>
                <w:rFonts w:ascii="Times New Roman"/>
                <w:b w:val="false"/>
                <w:i w:val="false"/>
                <w:color w:val="000000"/>
                <w:sz w:val="20"/>
              </w:rPr>
              <w:t xml:space="preserve">
қарасты мемлекеттік </w:t>
            </w:r>
            <w:r>
              <w:br/>
            </w:r>
            <w:r>
              <w:rPr>
                <w:rFonts w:ascii="Times New Roman"/>
                <w:b w:val="false"/>
                <w:i w:val="false"/>
                <w:color w:val="000000"/>
                <w:sz w:val="20"/>
              </w:rPr>
              <w:t xml:space="preserve">
мекеме құру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жобасы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30 </w:t>
            </w:r>
            <w:r>
              <w:br/>
            </w:r>
            <w:r>
              <w:rPr>
                <w:rFonts w:ascii="Times New Roman"/>
                <w:b w:val="false"/>
                <w:i w:val="false"/>
                <w:color w:val="000000"/>
                <w:sz w:val="20"/>
              </w:rPr>
              <w:t xml:space="preserve">
наурыз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w:t>
            </w:r>
            <w:r>
              <w:br/>
            </w:r>
            <w:r>
              <w:rPr>
                <w:rFonts w:ascii="Times New Roman"/>
                <w:b w:val="false"/>
                <w:i w:val="false"/>
                <w:color w:val="000000"/>
                <w:sz w:val="20"/>
              </w:rPr>
              <w:t xml:space="preserve">
қаражаттар </w:t>
            </w:r>
            <w:r>
              <w:br/>
            </w:r>
            <w:r>
              <w:rPr>
                <w:rFonts w:ascii="Times New Roman"/>
                <w:b w:val="false"/>
                <w:i w:val="false"/>
                <w:color w:val="000000"/>
                <w:sz w:val="20"/>
              </w:rPr>
              <w:t xml:space="preserve">
шеңберінде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қозғалысы қауіпсіздігін арттыру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 </w:t>
            </w:r>
            <w:r>
              <w:br/>
            </w:r>
            <w:r>
              <w:rPr>
                <w:rFonts w:ascii="Times New Roman"/>
                <w:b w:val="false"/>
                <w:i w:val="false"/>
                <w:color w:val="000000"/>
                <w:sz w:val="20"/>
              </w:rPr>
              <w:t xml:space="preserve">
рындағы апат деңге- </w:t>
            </w:r>
            <w:r>
              <w:br/>
            </w:r>
            <w:r>
              <w:rPr>
                <w:rFonts w:ascii="Times New Roman"/>
                <w:b w:val="false"/>
                <w:i w:val="false"/>
                <w:color w:val="000000"/>
                <w:sz w:val="20"/>
              </w:rPr>
              <w:t xml:space="preserve">
йін төмендету және </w:t>
            </w:r>
            <w:r>
              <w:br/>
            </w:r>
            <w:r>
              <w:rPr>
                <w:rFonts w:ascii="Times New Roman"/>
                <w:b w:val="false"/>
                <w:i w:val="false"/>
                <w:color w:val="000000"/>
                <w:sz w:val="20"/>
              </w:rPr>
              <w:t xml:space="preserve">
жол қозғалысы </w:t>
            </w:r>
            <w:r>
              <w:br/>
            </w:r>
            <w:r>
              <w:rPr>
                <w:rFonts w:ascii="Times New Roman"/>
                <w:b w:val="false"/>
                <w:i w:val="false"/>
                <w:color w:val="000000"/>
                <w:sz w:val="20"/>
              </w:rPr>
              <w:t xml:space="preserve">
қауіпсіздігін </w:t>
            </w:r>
            <w:r>
              <w:br/>
            </w:r>
            <w:r>
              <w:rPr>
                <w:rFonts w:ascii="Times New Roman"/>
                <w:b w:val="false"/>
                <w:i w:val="false"/>
                <w:color w:val="000000"/>
                <w:sz w:val="20"/>
              </w:rPr>
              <w:t xml:space="preserve">
арттыру жөніндегі </w:t>
            </w:r>
            <w:r>
              <w:br/>
            </w:r>
            <w:r>
              <w:rPr>
                <w:rFonts w:ascii="Times New Roman"/>
                <w:b w:val="false"/>
                <w:i w:val="false"/>
                <w:color w:val="000000"/>
                <w:sz w:val="20"/>
              </w:rPr>
              <w:t xml:space="preserve">
мақсатты жұмыстар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 </w:t>
            </w:r>
            <w:r>
              <w:br/>
            </w:r>
            <w:r>
              <w:rPr>
                <w:rFonts w:ascii="Times New Roman"/>
                <w:b w:val="false"/>
                <w:i w:val="false"/>
                <w:color w:val="000000"/>
                <w:sz w:val="20"/>
              </w:rPr>
              <w:t xml:space="preserve">
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пайдаланымдағы автомобиль жолдарын </w:t>
            </w:r>
            <w:r>
              <w:br/>
            </w:r>
            <w:r>
              <w:rPr>
                <w:rFonts w:ascii="Times New Roman"/>
                <w:b/>
                <w:i w:val="false"/>
                <w:color w:val="000000"/>
                <w:sz w:val="20"/>
              </w:rPr>
              <w:t>
және шаруашылық жолдарды есепке алу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пайдаланымда- </w:t>
            </w:r>
            <w:r>
              <w:br/>
            </w:r>
            <w:r>
              <w:rPr>
                <w:rFonts w:ascii="Times New Roman"/>
                <w:b w:val="false"/>
                <w:i w:val="false"/>
                <w:color w:val="000000"/>
                <w:sz w:val="20"/>
              </w:rPr>
              <w:t xml:space="preserve">
ғы автомобиль жол- </w:t>
            </w:r>
            <w:r>
              <w:br/>
            </w:r>
            <w:r>
              <w:rPr>
                <w:rFonts w:ascii="Times New Roman"/>
                <w:b w:val="false"/>
                <w:i w:val="false"/>
                <w:color w:val="000000"/>
                <w:sz w:val="20"/>
              </w:rPr>
              <w:t xml:space="preserve">
дарын және шаруашы- </w:t>
            </w:r>
            <w:r>
              <w:br/>
            </w:r>
            <w:r>
              <w:rPr>
                <w:rFonts w:ascii="Times New Roman"/>
                <w:b w:val="false"/>
                <w:i w:val="false"/>
                <w:color w:val="000000"/>
                <w:sz w:val="20"/>
              </w:rPr>
              <w:t xml:space="preserve">
лық жолдарды есепке </w:t>
            </w:r>
            <w:r>
              <w:br/>
            </w:r>
            <w:r>
              <w:rPr>
                <w:rFonts w:ascii="Times New Roman"/>
                <w:b w:val="false"/>
                <w:i w:val="false"/>
                <w:color w:val="000000"/>
                <w:sz w:val="20"/>
              </w:rPr>
              <w:t xml:space="preserve">
алу, тіркеу және </w:t>
            </w:r>
            <w:r>
              <w:br/>
            </w:r>
            <w:r>
              <w:rPr>
                <w:rFonts w:ascii="Times New Roman"/>
                <w:b w:val="false"/>
                <w:i w:val="false"/>
                <w:color w:val="000000"/>
                <w:sz w:val="20"/>
              </w:rPr>
              <w:t xml:space="preserve">
жіктеуді ұйымдастыру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паспо- </w:t>
            </w:r>
            <w:r>
              <w:br/>
            </w:r>
            <w:r>
              <w:rPr>
                <w:rFonts w:ascii="Times New Roman"/>
                <w:b w:val="false"/>
                <w:i w:val="false"/>
                <w:color w:val="000000"/>
                <w:sz w:val="20"/>
              </w:rPr>
              <w:t xml:space="preserve">
рттар, </w:t>
            </w:r>
            <w:r>
              <w:br/>
            </w:r>
            <w:r>
              <w:rPr>
                <w:rFonts w:ascii="Times New Roman"/>
                <w:b w:val="false"/>
                <w:i w:val="false"/>
                <w:color w:val="000000"/>
                <w:sz w:val="20"/>
              </w:rPr>
              <w:t xml:space="preserve">
жер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акті- </w:t>
            </w:r>
            <w:r>
              <w:br/>
            </w:r>
            <w:r>
              <w:rPr>
                <w:rFonts w:ascii="Times New Roman"/>
                <w:b w:val="false"/>
                <w:i w:val="false"/>
                <w:color w:val="000000"/>
                <w:sz w:val="20"/>
              </w:rPr>
              <w:t xml:space="preserve">
лері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 </w:t>
            </w:r>
            <w:r>
              <w:br/>
            </w:r>
            <w:r>
              <w:rPr>
                <w:rFonts w:ascii="Times New Roman"/>
                <w:b w:val="false"/>
                <w:i w:val="false"/>
                <w:color w:val="000000"/>
                <w:sz w:val="20"/>
              </w:rPr>
              <w:t xml:space="preserve">
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w:t>
            </w:r>
            <w:r>
              <w:br/>
            </w:r>
            <w:r>
              <w:rPr>
                <w:rFonts w:ascii="Times New Roman"/>
                <w:b w:val="false"/>
                <w:i w:val="false"/>
                <w:color w:val="000000"/>
                <w:sz w:val="20"/>
              </w:rPr>
              <w:t xml:space="preserve">
жолдарын </w:t>
            </w:r>
            <w:r>
              <w:br/>
            </w:r>
            <w:r>
              <w:rPr>
                <w:rFonts w:ascii="Times New Roman"/>
                <w:b w:val="false"/>
                <w:i w:val="false"/>
                <w:color w:val="000000"/>
                <w:sz w:val="20"/>
              </w:rPr>
              <w:t xml:space="preserve">
күтіп </w:t>
            </w:r>
            <w:r>
              <w:br/>
            </w:r>
            <w:r>
              <w:rPr>
                <w:rFonts w:ascii="Times New Roman"/>
                <w:b w:val="false"/>
                <w:i w:val="false"/>
                <w:color w:val="000000"/>
                <w:sz w:val="20"/>
              </w:rPr>
              <w:t xml:space="preserve">
ұстауға </w:t>
            </w:r>
            <w:r>
              <w:br/>
            </w:r>
            <w:r>
              <w:rPr>
                <w:rFonts w:ascii="Times New Roman"/>
                <w:b w:val="false"/>
                <w:i w:val="false"/>
                <w:color w:val="000000"/>
                <w:sz w:val="20"/>
              </w:rPr>
              <w:t xml:space="preserve">
бөлінген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шеңберінде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және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жеттер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Автожол саласын басқарудың жүйесін жетілдіру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және </w:t>
            </w:r>
            <w:r>
              <w:br/>
            </w:r>
            <w:r>
              <w:rPr>
                <w:rFonts w:ascii="Times New Roman"/>
                <w:b w:val="false"/>
                <w:i w:val="false"/>
                <w:color w:val="000000"/>
                <w:sz w:val="20"/>
              </w:rPr>
              <w:t xml:space="preserve">
аудандық маңызы </w:t>
            </w:r>
            <w:r>
              <w:br/>
            </w:r>
            <w:r>
              <w:rPr>
                <w:rFonts w:ascii="Times New Roman"/>
                <w:b w:val="false"/>
                <w:i w:val="false"/>
                <w:color w:val="000000"/>
                <w:sz w:val="20"/>
              </w:rPr>
              <w:t xml:space="preserve">
бар жолдардың </w:t>
            </w:r>
            <w:r>
              <w:br/>
            </w:r>
            <w:r>
              <w:rPr>
                <w:rFonts w:ascii="Times New Roman"/>
                <w:b w:val="false"/>
                <w:i w:val="false"/>
                <w:color w:val="000000"/>
                <w:sz w:val="20"/>
              </w:rPr>
              <w:t xml:space="preserve">
басқару құрылымын </w:t>
            </w:r>
            <w:r>
              <w:br/>
            </w:r>
            <w:r>
              <w:rPr>
                <w:rFonts w:ascii="Times New Roman"/>
                <w:b w:val="false"/>
                <w:i w:val="false"/>
                <w:color w:val="000000"/>
                <w:sz w:val="20"/>
              </w:rPr>
              <w:t xml:space="preserve">
жетілдіру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ККМ-ға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 </w:t>
            </w:r>
            <w:r>
              <w:br/>
            </w:r>
            <w:r>
              <w:rPr>
                <w:rFonts w:ascii="Times New Roman"/>
                <w:b w:val="false"/>
                <w:i w:val="false"/>
                <w:color w:val="000000"/>
                <w:sz w:val="20"/>
              </w:rPr>
              <w:t xml:space="preserve">
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жоспарлаудың тиімділігін арттыру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 </w:t>
            </w:r>
            <w:r>
              <w:br/>
            </w:r>
            <w:r>
              <w:rPr>
                <w:rFonts w:ascii="Times New Roman"/>
                <w:b w:val="false"/>
                <w:i w:val="false"/>
                <w:color w:val="000000"/>
                <w:sz w:val="20"/>
              </w:rPr>
              <w:t xml:space="preserve">
жөндеу және күтіп </w:t>
            </w:r>
            <w:r>
              <w:br/>
            </w:r>
            <w:r>
              <w:rPr>
                <w:rFonts w:ascii="Times New Roman"/>
                <w:b w:val="false"/>
                <w:i w:val="false"/>
                <w:color w:val="000000"/>
                <w:sz w:val="20"/>
              </w:rPr>
              <w:t xml:space="preserve">
ұстау бойынша нор- </w:t>
            </w:r>
            <w:r>
              <w:br/>
            </w:r>
            <w:r>
              <w:rPr>
                <w:rFonts w:ascii="Times New Roman"/>
                <w:b w:val="false"/>
                <w:i w:val="false"/>
                <w:color w:val="000000"/>
                <w:sz w:val="20"/>
              </w:rPr>
              <w:t xml:space="preserve">
мативтік қаржылан- </w:t>
            </w:r>
            <w:r>
              <w:br/>
            </w:r>
            <w:r>
              <w:rPr>
                <w:rFonts w:ascii="Times New Roman"/>
                <w:b w:val="false"/>
                <w:i w:val="false"/>
                <w:color w:val="000000"/>
                <w:sz w:val="20"/>
              </w:rPr>
              <w:t xml:space="preserve">
дыру жұмыстарына </w:t>
            </w:r>
            <w:r>
              <w:br/>
            </w:r>
            <w:r>
              <w:rPr>
                <w:rFonts w:ascii="Times New Roman"/>
                <w:b w:val="false"/>
                <w:i w:val="false"/>
                <w:color w:val="000000"/>
                <w:sz w:val="20"/>
              </w:rPr>
              <w:t xml:space="preserve">
кезең-кезеңмен </w:t>
            </w:r>
            <w:r>
              <w:br/>
            </w:r>
            <w:r>
              <w:rPr>
                <w:rFonts w:ascii="Times New Roman"/>
                <w:b w:val="false"/>
                <w:i w:val="false"/>
                <w:color w:val="000000"/>
                <w:sz w:val="20"/>
              </w:rPr>
              <w:t xml:space="preserve">
ауысу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Техникалық саясат және кадрларды даярлау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саласында </w:t>
            </w:r>
            <w:r>
              <w:br/>
            </w:r>
            <w:r>
              <w:rPr>
                <w:rFonts w:ascii="Times New Roman"/>
                <w:b w:val="false"/>
                <w:i w:val="false"/>
                <w:color w:val="000000"/>
                <w:sz w:val="20"/>
              </w:rPr>
              <w:t xml:space="preserve">
ғылыми зерттеулерді </w:t>
            </w:r>
            <w:r>
              <w:br/>
            </w:r>
            <w:r>
              <w:rPr>
                <w:rFonts w:ascii="Times New Roman"/>
                <w:b w:val="false"/>
                <w:i w:val="false"/>
                <w:color w:val="000000"/>
                <w:sz w:val="20"/>
              </w:rPr>
              <w:t xml:space="preserve">
ұйымдастыру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- 0,05; </w:t>
            </w:r>
            <w:r>
              <w:br/>
            </w:r>
            <w:r>
              <w:rPr>
                <w:rFonts w:ascii="Times New Roman"/>
                <w:b w:val="false"/>
                <w:i w:val="false"/>
                <w:color w:val="000000"/>
                <w:sz w:val="20"/>
              </w:rPr>
              <w:t xml:space="preserve">
2007 ж. </w:t>
            </w:r>
            <w:r>
              <w:br/>
            </w:r>
            <w:r>
              <w:rPr>
                <w:rFonts w:ascii="Times New Roman"/>
                <w:b w:val="false"/>
                <w:i w:val="false"/>
                <w:color w:val="000000"/>
                <w:sz w:val="20"/>
              </w:rPr>
              <w:t xml:space="preserve">
- 0,1*; </w:t>
            </w:r>
            <w:r>
              <w:br/>
            </w:r>
            <w:r>
              <w:rPr>
                <w:rFonts w:ascii="Times New Roman"/>
                <w:b w:val="false"/>
                <w:i w:val="false"/>
                <w:color w:val="000000"/>
                <w:sz w:val="20"/>
              </w:rPr>
              <w:t xml:space="preserve">
2008 ж. </w:t>
            </w:r>
            <w:r>
              <w:br/>
            </w:r>
            <w:r>
              <w:rPr>
                <w:rFonts w:ascii="Times New Roman"/>
                <w:b w:val="false"/>
                <w:i w:val="false"/>
                <w:color w:val="000000"/>
                <w:sz w:val="20"/>
              </w:rPr>
              <w:t xml:space="preserve">
- 0,1*; </w:t>
            </w:r>
            <w:r>
              <w:br/>
            </w:r>
            <w:r>
              <w:rPr>
                <w:rFonts w:ascii="Times New Roman"/>
                <w:b w:val="false"/>
                <w:i w:val="false"/>
                <w:color w:val="000000"/>
                <w:sz w:val="20"/>
              </w:rPr>
              <w:t xml:space="preserve">
2009 ж. </w:t>
            </w:r>
            <w:r>
              <w:br/>
            </w:r>
            <w:r>
              <w:rPr>
                <w:rFonts w:ascii="Times New Roman"/>
                <w:b w:val="false"/>
                <w:i w:val="false"/>
                <w:color w:val="000000"/>
                <w:sz w:val="20"/>
              </w:rPr>
              <w:t xml:space="preserve">
- 0,1*; </w:t>
            </w:r>
            <w:r>
              <w:br/>
            </w:r>
            <w:r>
              <w:rPr>
                <w:rFonts w:ascii="Times New Roman"/>
                <w:b w:val="false"/>
                <w:i w:val="false"/>
                <w:color w:val="000000"/>
                <w:sz w:val="20"/>
              </w:rPr>
              <w:t xml:space="preserve">
2010 ж. </w:t>
            </w:r>
            <w:r>
              <w:br/>
            </w:r>
            <w:r>
              <w:rPr>
                <w:rFonts w:ascii="Times New Roman"/>
                <w:b w:val="false"/>
                <w:i w:val="false"/>
                <w:color w:val="000000"/>
                <w:sz w:val="20"/>
              </w:rPr>
              <w:t xml:space="preserve">
- 0,1*; </w:t>
            </w:r>
            <w:r>
              <w:br/>
            </w:r>
            <w:r>
              <w:rPr>
                <w:rFonts w:ascii="Times New Roman"/>
                <w:b w:val="false"/>
                <w:i w:val="false"/>
                <w:color w:val="000000"/>
                <w:sz w:val="20"/>
              </w:rPr>
              <w:t xml:space="preserve">
2011 ж. </w:t>
            </w:r>
            <w:r>
              <w:br/>
            </w:r>
            <w:r>
              <w:rPr>
                <w:rFonts w:ascii="Times New Roman"/>
                <w:b w:val="false"/>
                <w:i w:val="false"/>
                <w:color w:val="000000"/>
                <w:sz w:val="20"/>
              </w:rPr>
              <w:t xml:space="preserve">
- 0,1*; </w:t>
            </w:r>
            <w:r>
              <w:br/>
            </w:r>
            <w:r>
              <w:rPr>
                <w:rFonts w:ascii="Times New Roman"/>
                <w:b w:val="false"/>
                <w:i w:val="false"/>
                <w:color w:val="000000"/>
                <w:sz w:val="20"/>
              </w:rPr>
              <w:t xml:space="preserve">
2012 ж. </w:t>
            </w:r>
            <w:r>
              <w:br/>
            </w:r>
            <w:r>
              <w:rPr>
                <w:rFonts w:ascii="Times New Roman"/>
                <w:b w:val="false"/>
                <w:i w:val="false"/>
                <w:color w:val="000000"/>
                <w:sz w:val="20"/>
              </w:rPr>
              <w:t xml:space="preserve">
- 0,1*.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 </w:t>
            </w:r>
            <w:r>
              <w:br/>
            </w:r>
            <w:r>
              <w:rPr>
                <w:rFonts w:ascii="Times New Roman"/>
                <w:b w:val="false"/>
                <w:i w:val="false"/>
                <w:color w:val="000000"/>
                <w:sz w:val="20"/>
              </w:rPr>
              <w:t xml:space="preserve">
кация министрлігі </w:t>
            </w:r>
            <w:r>
              <w:br/>
            </w:r>
            <w:r>
              <w:rPr>
                <w:rFonts w:ascii="Times New Roman"/>
                <w:b w:val="false"/>
                <w:i w:val="false"/>
                <w:color w:val="000000"/>
                <w:sz w:val="20"/>
              </w:rPr>
              <w:t xml:space="preserve">
Көлік инфрақұрылы- </w:t>
            </w:r>
            <w:r>
              <w:br/>
            </w:r>
            <w:r>
              <w:rPr>
                <w:rFonts w:ascii="Times New Roman"/>
                <w:b w:val="false"/>
                <w:i w:val="false"/>
                <w:color w:val="000000"/>
                <w:sz w:val="20"/>
              </w:rPr>
              <w:t xml:space="preserve">
мын дамыту комите- </w:t>
            </w:r>
            <w:r>
              <w:br/>
            </w:r>
            <w:r>
              <w:rPr>
                <w:rFonts w:ascii="Times New Roman"/>
                <w:b w:val="false"/>
                <w:i w:val="false"/>
                <w:color w:val="000000"/>
                <w:sz w:val="20"/>
              </w:rPr>
              <w:t xml:space="preserve">
тінің мамандарын </w:t>
            </w:r>
            <w:r>
              <w:br/>
            </w:r>
            <w:r>
              <w:rPr>
                <w:rFonts w:ascii="Times New Roman"/>
                <w:b w:val="false"/>
                <w:i w:val="false"/>
                <w:color w:val="000000"/>
                <w:sz w:val="20"/>
              </w:rPr>
              <w:t xml:space="preserve">
даярлау және қайта </w:t>
            </w:r>
            <w:r>
              <w:br/>
            </w:r>
            <w:r>
              <w:rPr>
                <w:rFonts w:ascii="Times New Roman"/>
                <w:b w:val="false"/>
                <w:i w:val="false"/>
                <w:color w:val="000000"/>
                <w:sz w:val="20"/>
              </w:rPr>
              <w:t xml:space="preserve">
даярлау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Көлік </w:t>
            </w:r>
            <w:r>
              <w:br/>
            </w:r>
            <w:r>
              <w:rPr>
                <w:rFonts w:ascii="Times New Roman"/>
                <w:b w:val="false"/>
                <w:i w:val="false"/>
                <w:color w:val="000000"/>
                <w:sz w:val="20"/>
              </w:rPr>
              <w:t xml:space="preserve">
инфрақұ- </w:t>
            </w:r>
            <w:r>
              <w:br/>
            </w:r>
            <w:r>
              <w:rPr>
                <w:rFonts w:ascii="Times New Roman"/>
                <w:b w:val="false"/>
                <w:i w:val="false"/>
                <w:color w:val="000000"/>
                <w:sz w:val="20"/>
              </w:rPr>
              <w:t xml:space="preserve">
рылымын </w:t>
            </w:r>
            <w:r>
              <w:br/>
            </w:r>
            <w:r>
              <w:rPr>
                <w:rFonts w:ascii="Times New Roman"/>
                <w:b w:val="false"/>
                <w:i w:val="false"/>
                <w:color w:val="000000"/>
                <w:sz w:val="20"/>
              </w:rPr>
              <w:t xml:space="preserve">
дамыту ко- </w:t>
            </w:r>
            <w:r>
              <w:br/>
            </w:r>
            <w:r>
              <w:rPr>
                <w:rFonts w:ascii="Times New Roman"/>
                <w:b w:val="false"/>
                <w:i w:val="false"/>
                <w:color w:val="000000"/>
                <w:sz w:val="20"/>
              </w:rPr>
              <w:t xml:space="preserve">
митетінің </w:t>
            </w:r>
            <w:r>
              <w:br/>
            </w:r>
            <w:r>
              <w:rPr>
                <w:rFonts w:ascii="Times New Roman"/>
                <w:b w:val="false"/>
                <w:i w:val="false"/>
                <w:color w:val="000000"/>
                <w:sz w:val="20"/>
              </w:rPr>
              <w:t xml:space="preserve">
аппаратын </w:t>
            </w:r>
            <w:r>
              <w:br/>
            </w:r>
            <w:r>
              <w:rPr>
                <w:rFonts w:ascii="Times New Roman"/>
                <w:b w:val="false"/>
                <w:i w:val="false"/>
                <w:color w:val="000000"/>
                <w:sz w:val="20"/>
              </w:rPr>
              <w:t xml:space="preserve">
ұстауға </w:t>
            </w:r>
            <w:r>
              <w:br/>
            </w:r>
            <w:r>
              <w:rPr>
                <w:rFonts w:ascii="Times New Roman"/>
                <w:b w:val="false"/>
                <w:i w:val="false"/>
                <w:color w:val="000000"/>
                <w:sz w:val="20"/>
              </w:rPr>
              <w:t xml:space="preserve">
бөлінген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шеңберінде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құрылысында жа- </w:t>
            </w:r>
            <w:r>
              <w:br/>
            </w:r>
            <w:r>
              <w:rPr>
                <w:rFonts w:ascii="Times New Roman"/>
                <w:b w:val="false"/>
                <w:i w:val="false"/>
                <w:color w:val="000000"/>
                <w:sz w:val="20"/>
              </w:rPr>
              <w:t xml:space="preserve">
ңа технологияларды </w:t>
            </w:r>
            <w:r>
              <w:br/>
            </w:r>
            <w:r>
              <w:rPr>
                <w:rFonts w:ascii="Times New Roman"/>
                <w:b w:val="false"/>
                <w:i w:val="false"/>
                <w:color w:val="000000"/>
                <w:sz w:val="20"/>
              </w:rPr>
              <w:t xml:space="preserve">
және жаңа жол-құры- </w:t>
            </w:r>
            <w:r>
              <w:br/>
            </w:r>
            <w:r>
              <w:rPr>
                <w:rFonts w:ascii="Times New Roman"/>
                <w:b w:val="false"/>
                <w:i w:val="false"/>
                <w:color w:val="000000"/>
                <w:sz w:val="20"/>
              </w:rPr>
              <w:t xml:space="preserve">
лыс материалдарын </w:t>
            </w:r>
            <w:r>
              <w:br/>
            </w:r>
            <w:r>
              <w:rPr>
                <w:rFonts w:ascii="Times New Roman"/>
                <w:b w:val="false"/>
                <w:i w:val="false"/>
                <w:color w:val="000000"/>
                <w:sz w:val="20"/>
              </w:rPr>
              <w:t xml:space="preserve">
қабылдау бойынша </w:t>
            </w:r>
            <w:r>
              <w:br/>
            </w:r>
            <w:r>
              <w:rPr>
                <w:rFonts w:ascii="Times New Roman"/>
                <w:b w:val="false"/>
                <w:i w:val="false"/>
                <w:color w:val="000000"/>
                <w:sz w:val="20"/>
              </w:rPr>
              <w:t xml:space="preserve">
орталық құру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ұсы- </w:t>
            </w:r>
            <w:r>
              <w:br/>
            </w:r>
            <w:r>
              <w:rPr>
                <w:rFonts w:ascii="Times New Roman"/>
                <w:b w:val="false"/>
                <w:i w:val="false"/>
                <w:color w:val="000000"/>
                <w:sz w:val="20"/>
              </w:rPr>
              <w:t xml:space="preserve">
ныстар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ИСМ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сияның </w:t>
            </w:r>
            <w:r>
              <w:br/>
            </w:r>
            <w:r>
              <w:rPr>
                <w:rFonts w:ascii="Times New Roman"/>
                <w:b w:val="false"/>
                <w:i w:val="false"/>
                <w:color w:val="000000"/>
                <w:sz w:val="20"/>
              </w:rPr>
              <w:t xml:space="preserve">
шешіміне </w:t>
            </w:r>
            <w:r>
              <w:br/>
            </w:r>
            <w:r>
              <w:rPr>
                <w:rFonts w:ascii="Times New Roman"/>
                <w:b w:val="false"/>
                <w:i w:val="false"/>
                <w:color w:val="000000"/>
                <w:sz w:val="20"/>
              </w:rPr>
              <w:t xml:space="preserve">
сәйкес са- </w:t>
            </w:r>
            <w:r>
              <w:br/>
            </w:r>
            <w:r>
              <w:rPr>
                <w:rFonts w:ascii="Times New Roman"/>
                <w:b w:val="false"/>
                <w:i w:val="false"/>
                <w:color w:val="000000"/>
                <w:sz w:val="20"/>
              </w:rPr>
              <w:t xml:space="preserve">
ланы қар- </w:t>
            </w:r>
            <w:r>
              <w:br/>
            </w:r>
            <w:r>
              <w:rPr>
                <w:rFonts w:ascii="Times New Roman"/>
                <w:b w:val="false"/>
                <w:i w:val="false"/>
                <w:color w:val="000000"/>
                <w:sz w:val="20"/>
              </w:rPr>
              <w:t xml:space="preserve">
жыландыру- </w:t>
            </w:r>
            <w:r>
              <w:br/>
            </w:r>
            <w:r>
              <w:rPr>
                <w:rFonts w:ascii="Times New Roman"/>
                <w:b w:val="false"/>
                <w:i w:val="false"/>
                <w:color w:val="000000"/>
                <w:sz w:val="20"/>
              </w:rPr>
              <w:t xml:space="preserve">
ға ба- </w:t>
            </w:r>
            <w:r>
              <w:br/>
            </w:r>
            <w:r>
              <w:rPr>
                <w:rFonts w:ascii="Times New Roman"/>
                <w:b w:val="false"/>
                <w:i w:val="false"/>
                <w:color w:val="000000"/>
                <w:sz w:val="20"/>
              </w:rPr>
              <w:t xml:space="preserve">
ғытталған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құрылысында </w:t>
            </w:r>
            <w:r>
              <w:br/>
            </w:r>
            <w:r>
              <w:rPr>
                <w:rFonts w:ascii="Times New Roman"/>
                <w:b w:val="false"/>
                <w:i w:val="false"/>
                <w:color w:val="000000"/>
                <w:sz w:val="20"/>
              </w:rPr>
              <w:t xml:space="preserve">
инжинирингтік қыз- </w:t>
            </w:r>
            <w:r>
              <w:br/>
            </w:r>
            <w:r>
              <w:rPr>
                <w:rFonts w:ascii="Times New Roman"/>
                <w:b w:val="false"/>
                <w:i w:val="false"/>
                <w:color w:val="000000"/>
                <w:sz w:val="20"/>
              </w:rPr>
              <w:t xml:space="preserve">
меттерді дамытуға </w:t>
            </w:r>
            <w:r>
              <w:br/>
            </w:r>
            <w:r>
              <w:rPr>
                <w:rFonts w:ascii="Times New Roman"/>
                <w:b w:val="false"/>
                <w:i w:val="false"/>
                <w:color w:val="000000"/>
                <w:sz w:val="20"/>
              </w:rPr>
              <w:t xml:space="preserve">
ықпал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бойындағы қыз- </w:t>
            </w:r>
            <w:r>
              <w:br/>
            </w:r>
            <w:r>
              <w:rPr>
                <w:rFonts w:ascii="Times New Roman"/>
                <w:b w:val="false"/>
                <w:i w:val="false"/>
                <w:color w:val="000000"/>
                <w:sz w:val="20"/>
              </w:rPr>
              <w:t xml:space="preserve">
мет көрсету объек- </w:t>
            </w:r>
            <w:r>
              <w:br/>
            </w:r>
            <w:r>
              <w:rPr>
                <w:rFonts w:ascii="Times New Roman"/>
                <w:b w:val="false"/>
                <w:i w:val="false"/>
                <w:color w:val="000000"/>
                <w:sz w:val="20"/>
              </w:rPr>
              <w:t xml:space="preserve">
тілерін дамытуға </w:t>
            </w:r>
            <w:r>
              <w:br/>
            </w:r>
            <w:r>
              <w:rPr>
                <w:rFonts w:ascii="Times New Roman"/>
                <w:b w:val="false"/>
                <w:i w:val="false"/>
                <w:color w:val="000000"/>
                <w:sz w:val="20"/>
              </w:rPr>
              <w:t xml:space="preserve">
жәрдемдесу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есеп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 </w:t>
            </w:r>
            <w:r>
              <w:br/>
            </w:r>
            <w:r>
              <w:rPr>
                <w:rFonts w:ascii="Times New Roman"/>
                <w:b w:val="false"/>
                <w:i w:val="false"/>
                <w:color w:val="000000"/>
                <w:sz w:val="20"/>
              </w:rPr>
              <w:t xml:space="preserve">
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ISO 9000 сапаны </w:t>
            </w:r>
            <w:r>
              <w:br/>
            </w:r>
            <w:r>
              <w:rPr>
                <w:rFonts w:ascii="Times New Roman"/>
                <w:b w:val="false"/>
                <w:i w:val="false"/>
                <w:color w:val="000000"/>
                <w:sz w:val="20"/>
              </w:rPr>
              <w:t xml:space="preserve">
басқарудың халықа- </w:t>
            </w:r>
            <w:r>
              <w:br/>
            </w:r>
            <w:r>
              <w:rPr>
                <w:rFonts w:ascii="Times New Roman"/>
                <w:b w:val="false"/>
                <w:i w:val="false"/>
                <w:color w:val="000000"/>
                <w:sz w:val="20"/>
              </w:rPr>
              <w:t xml:space="preserve">
ралық стандарттарын </w:t>
            </w:r>
            <w:r>
              <w:br/>
            </w:r>
            <w:r>
              <w:rPr>
                <w:rFonts w:ascii="Times New Roman"/>
                <w:b w:val="false"/>
                <w:i w:val="false"/>
                <w:color w:val="000000"/>
                <w:sz w:val="20"/>
              </w:rPr>
              <w:t xml:space="preserve">
автожол саласына </w:t>
            </w:r>
            <w:r>
              <w:br/>
            </w:r>
            <w:r>
              <w:rPr>
                <w:rFonts w:ascii="Times New Roman"/>
                <w:b w:val="false"/>
                <w:i w:val="false"/>
                <w:color w:val="000000"/>
                <w:sz w:val="20"/>
              </w:rPr>
              <w:t xml:space="preserve">
енгізу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ИСМ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Мемлекеттік-жеке </w:t>
            </w:r>
            <w:r>
              <w:br/>
            </w:r>
            <w:r>
              <w:rPr>
                <w:rFonts w:ascii="Times New Roman"/>
                <w:b w:val="false"/>
                <w:i w:val="false"/>
                <w:color w:val="000000"/>
                <w:sz w:val="20"/>
              </w:rPr>
              <w:t xml:space="preserve">
серіктестік тетік- </w:t>
            </w:r>
            <w:r>
              <w:br/>
            </w:r>
            <w:r>
              <w:rPr>
                <w:rFonts w:ascii="Times New Roman"/>
                <w:b w:val="false"/>
                <w:i w:val="false"/>
                <w:color w:val="000000"/>
                <w:sz w:val="20"/>
              </w:rPr>
              <w:t xml:space="preserve">
терін енгізу арқылы </w:t>
            </w:r>
            <w:r>
              <w:br/>
            </w:r>
            <w:r>
              <w:rPr>
                <w:rFonts w:ascii="Times New Roman"/>
                <w:b w:val="false"/>
                <w:i w:val="false"/>
                <w:color w:val="000000"/>
                <w:sz w:val="20"/>
              </w:rPr>
              <w:t xml:space="preserve">
автомобиль жолдары </w:t>
            </w:r>
            <w:r>
              <w:br/>
            </w:r>
            <w:r>
              <w:rPr>
                <w:rFonts w:ascii="Times New Roman"/>
                <w:b w:val="false"/>
                <w:i w:val="false"/>
                <w:color w:val="000000"/>
                <w:sz w:val="20"/>
              </w:rPr>
              <w:t xml:space="preserve">
учаскелерін салу, </w:t>
            </w:r>
            <w:r>
              <w:br/>
            </w:r>
            <w:r>
              <w:rPr>
                <w:rFonts w:ascii="Times New Roman"/>
                <w:b w:val="false"/>
                <w:i w:val="false"/>
                <w:color w:val="000000"/>
                <w:sz w:val="20"/>
              </w:rPr>
              <w:t xml:space="preserve">
қайта жаңартудың </w:t>
            </w:r>
            <w:r>
              <w:br/>
            </w:r>
            <w:r>
              <w:rPr>
                <w:rFonts w:ascii="Times New Roman"/>
                <w:b w:val="false"/>
                <w:i w:val="false"/>
                <w:color w:val="000000"/>
                <w:sz w:val="20"/>
              </w:rPr>
              <w:t xml:space="preserve">
сынақтық жобаларын </w:t>
            </w:r>
            <w:r>
              <w:br/>
            </w:r>
            <w:r>
              <w:rPr>
                <w:rFonts w:ascii="Times New Roman"/>
                <w:b w:val="false"/>
                <w:i w:val="false"/>
                <w:color w:val="000000"/>
                <w:sz w:val="20"/>
              </w:rPr>
              <w:t xml:space="preserve">
дайындау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ұсы- </w:t>
            </w:r>
            <w:r>
              <w:br/>
            </w:r>
            <w:r>
              <w:rPr>
                <w:rFonts w:ascii="Times New Roman"/>
                <w:b w:val="false"/>
                <w:i w:val="false"/>
                <w:color w:val="000000"/>
                <w:sz w:val="20"/>
              </w:rPr>
              <w:t xml:space="preserve">
ныстар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2006-2012 </w:t>
            </w:r>
            <w:r>
              <w:br/>
            </w:r>
            <w:r>
              <w:rPr>
                <w:rFonts w:ascii="Times New Roman"/>
                <w:b w:val="false"/>
                <w:i w:val="false"/>
                <w:color w:val="000000"/>
                <w:sz w:val="20"/>
              </w:rPr>
              <w:t xml:space="preserve">
жылдар - </w:t>
            </w:r>
            <w:r>
              <w:br/>
            </w:r>
            <w:r>
              <w:rPr>
                <w:rFonts w:ascii="Times New Roman"/>
                <w:b w:val="false"/>
                <w:i w:val="false"/>
                <w:color w:val="000000"/>
                <w:sz w:val="20"/>
              </w:rPr>
              <w:t xml:space="preserve">
182,0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r>
              <w:br/>
            </w:r>
            <w:r>
              <w:rPr>
                <w:rFonts w:ascii="Times New Roman"/>
                <w:b w:val="false"/>
                <w:i w:val="false"/>
                <w:color w:val="000000"/>
                <w:sz w:val="20"/>
              </w:rPr>
              <w:t xml:space="preserve">
және РБ </w:t>
            </w:r>
          </w:p>
        </w:tc>
      </w:tr>
    </w:tbl>
    <w:p>
      <w:pPr>
        <w:spacing w:after="0"/>
        <w:ind w:left="0"/>
        <w:jc w:val="both"/>
      </w:pPr>
      <w:r>
        <w:rPr>
          <w:rFonts w:ascii="Times New Roman"/>
          <w:b/>
          <w:i w:val="false"/>
          <w:color w:val="000000"/>
          <w:sz w:val="28"/>
        </w:rPr>
        <w:t xml:space="preserve">Республикалық маңызы бар автомобиль жолдары бойынша барлығы </w:t>
      </w:r>
      <w:r>
        <w:rPr>
          <w:rFonts w:ascii="Times New Roman"/>
          <w:b w:val="false"/>
          <w:i w:val="false"/>
          <w:color w:val="000000"/>
          <w:sz w:val="28"/>
        </w:rPr>
        <w:t xml:space="preserve">: </w:t>
      </w:r>
      <w:r>
        <w:br/>
      </w:r>
      <w:r>
        <w:rPr>
          <w:rFonts w:ascii="Times New Roman"/>
          <w:b w:val="false"/>
          <w:i w:val="false"/>
          <w:color w:val="000000"/>
          <w:sz w:val="28"/>
        </w:rPr>
        <w:t xml:space="preserve">
                                               2006 ж. - 62; </w:t>
      </w:r>
      <w:r>
        <w:br/>
      </w:r>
      <w:r>
        <w:rPr>
          <w:rFonts w:ascii="Times New Roman"/>
          <w:b w:val="false"/>
          <w:i w:val="false"/>
          <w:color w:val="000000"/>
          <w:sz w:val="28"/>
        </w:rPr>
        <w:t xml:space="preserve">
                                               2007 ж. - 93*; </w:t>
      </w:r>
      <w:r>
        <w:br/>
      </w:r>
      <w:r>
        <w:rPr>
          <w:rFonts w:ascii="Times New Roman"/>
          <w:b w:val="false"/>
          <w:i w:val="false"/>
          <w:color w:val="000000"/>
          <w:sz w:val="28"/>
        </w:rPr>
        <w:t xml:space="preserve">
                                               2008 ж. - 113*; </w:t>
      </w:r>
      <w:r>
        <w:br/>
      </w:r>
      <w:r>
        <w:rPr>
          <w:rFonts w:ascii="Times New Roman"/>
          <w:b w:val="false"/>
          <w:i w:val="false"/>
          <w:color w:val="000000"/>
          <w:sz w:val="28"/>
        </w:rPr>
        <w:t xml:space="preserve">
                                               2009 ж. - 125*; </w:t>
      </w:r>
      <w:r>
        <w:br/>
      </w:r>
      <w:r>
        <w:rPr>
          <w:rFonts w:ascii="Times New Roman"/>
          <w:b w:val="false"/>
          <w:i w:val="false"/>
          <w:color w:val="000000"/>
          <w:sz w:val="28"/>
        </w:rPr>
        <w:t xml:space="preserve">
                                               2010 ж. - 133*; </w:t>
      </w:r>
      <w:r>
        <w:br/>
      </w:r>
      <w:r>
        <w:rPr>
          <w:rFonts w:ascii="Times New Roman"/>
          <w:b w:val="false"/>
          <w:i w:val="false"/>
          <w:color w:val="000000"/>
          <w:sz w:val="28"/>
        </w:rPr>
        <w:t xml:space="preserve">
                                               2011 ж. - 144*; </w:t>
      </w:r>
      <w:r>
        <w:br/>
      </w:r>
      <w:r>
        <w:rPr>
          <w:rFonts w:ascii="Times New Roman"/>
          <w:b w:val="false"/>
          <w:i w:val="false"/>
          <w:color w:val="000000"/>
          <w:sz w:val="28"/>
        </w:rPr>
        <w:t xml:space="preserve">
                                               2012 ж. - 160*. </w:t>
      </w:r>
    </w:p>
    <w:p>
      <w:pPr>
        <w:spacing w:after="0"/>
        <w:ind w:left="0"/>
        <w:jc w:val="both"/>
      </w:pPr>
      <w:r>
        <w:rPr>
          <w:rFonts w:ascii="Times New Roman"/>
          <w:b/>
          <w:i w:val="false"/>
          <w:color w:val="000000"/>
          <w:sz w:val="28"/>
        </w:rPr>
        <w:t xml:space="preserve">Облыстық және аудандық маңызы бар автомобиль жолдары бойынша </w:t>
      </w:r>
      <w:r>
        <w:br/>
      </w:r>
      <w:r>
        <w:rPr>
          <w:rFonts w:ascii="Times New Roman"/>
          <w:b w:val="false"/>
          <w:i w:val="false"/>
          <w:color w:val="000000"/>
          <w:sz w:val="28"/>
        </w:rPr>
        <w:t>
</w:t>
      </w:r>
      <w:r>
        <w:rPr>
          <w:rFonts w:ascii="Times New Roman"/>
          <w:b/>
          <w:i w:val="false"/>
          <w:color w:val="000000"/>
          <w:sz w:val="28"/>
        </w:rPr>
        <w:t xml:space="preserve">барлығы </w:t>
      </w:r>
      <w:r>
        <w:rPr>
          <w:rFonts w:ascii="Times New Roman"/>
          <w:b w:val="false"/>
          <w:i w:val="false"/>
          <w:color w:val="000000"/>
          <w:sz w:val="28"/>
        </w:rPr>
        <w:t xml:space="preserve">:                                      2006 ж. - 11; </w:t>
      </w:r>
      <w:r>
        <w:br/>
      </w:r>
      <w:r>
        <w:rPr>
          <w:rFonts w:ascii="Times New Roman"/>
          <w:b w:val="false"/>
          <w:i w:val="false"/>
          <w:color w:val="000000"/>
          <w:sz w:val="28"/>
        </w:rPr>
        <w:t xml:space="preserve">
                                               2007 ж. - 28*; </w:t>
      </w:r>
      <w:r>
        <w:br/>
      </w:r>
      <w:r>
        <w:rPr>
          <w:rFonts w:ascii="Times New Roman"/>
          <w:b w:val="false"/>
          <w:i w:val="false"/>
          <w:color w:val="000000"/>
          <w:sz w:val="28"/>
        </w:rPr>
        <w:t xml:space="preserve">
                                               2008 ж. - 35*; </w:t>
      </w:r>
      <w:r>
        <w:br/>
      </w:r>
      <w:r>
        <w:rPr>
          <w:rFonts w:ascii="Times New Roman"/>
          <w:b w:val="false"/>
          <w:i w:val="false"/>
          <w:color w:val="000000"/>
          <w:sz w:val="28"/>
        </w:rPr>
        <w:t xml:space="preserve">
                                               2009 ж. - 42*; </w:t>
      </w:r>
      <w:r>
        <w:br/>
      </w:r>
      <w:r>
        <w:rPr>
          <w:rFonts w:ascii="Times New Roman"/>
          <w:b w:val="false"/>
          <w:i w:val="false"/>
          <w:color w:val="000000"/>
          <w:sz w:val="28"/>
        </w:rPr>
        <w:t xml:space="preserve">
                                               2010 ж. - 47*; </w:t>
      </w:r>
      <w:r>
        <w:br/>
      </w:r>
      <w:r>
        <w:rPr>
          <w:rFonts w:ascii="Times New Roman"/>
          <w:b w:val="false"/>
          <w:i w:val="false"/>
          <w:color w:val="000000"/>
          <w:sz w:val="28"/>
        </w:rPr>
        <w:t xml:space="preserve">
                                               2011 ж. - 51*; </w:t>
      </w:r>
      <w:r>
        <w:br/>
      </w:r>
      <w:r>
        <w:rPr>
          <w:rFonts w:ascii="Times New Roman"/>
          <w:b w:val="false"/>
          <w:i w:val="false"/>
          <w:color w:val="000000"/>
          <w:sz w:val="28"/>
        </w:rPr>
        <w:t xml:space="preserve">
                                               2012 ж. - 57*.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 тиісті жылға арналған республикалық бюджетті қалыптастыру </w:t>
      </w:r>
      <w:r>
        <w:br/>
      </w:r>
      <w:r>
        <w:rPr>
          <w:rFonts w:ascii="Times New Roman"/>
          <w:b w:val="false"/>
          <w:i w:val="false"/>
          <w:color w:val="000000"/>
          <w:sz w:val="28"/>
        </w:rPr>
        <w:t xml:space="preserve">
кезінде жыл сайын анықталатын қаржыландыру көлемі. </w:t>
      </w:r>
    </w:p>
    <w:p>
      <w:pPr>
        <w:spacing w:after="0"/>
        <w:ind w:left="0"/>
        <w:jc w:val="both"/>
      </w:pPr>
      <w:r>
        <w:rPr>
          <w:rFonts w:ascii="Times New Roman"/>
          <w:b w:val="false"/>
          <w:i w:val="false"/>
          <w:color w:val="000000"/>
          <w:sz w:val="28"/>
        </w:rPr>
        <w:t xml:space="preserve">Аббревиатуралардың толық жазылуы: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xml:space="preserve">
ККМ - Қазақстан Республикасы Көлік және коммуникация министрлігі; </w:t>
      </w:r>
      <w:r>
        <w:br/>
      </w:r>
      <w:r>
        <w:rPr>
          <w:rFonts w:ascii="Times New Roman"/>
          <w:b w:val="false"/>
          <w:i w:val="false"/>
          <w:color w:val="000000"/>
          <w:sz w:val="28"/>
        </w:rPr>
        <w:t xml:space="preserve">
ИСМ - Қазақстан Республикасы Индустрия және сауда министрлігі; </w:t>
      </w:r>
      <w:r>
        <w:br/>
      </w:r>
      <w:r>
        <w:rPr>
          <w:rFonts w:ascii="Times New Roman"/>
          <w:b w:val="false"/>
          <w:i w:val="false"/>
          <w:color w:val="000000"/>
          <w:sz w:val="28"/>
        </w:rPr>
        <w:t xml:space="preserve">
РБ - республикалық бюджет; </w:t>
      </w:r>
      <w:r>
        <w:br/>
      </w:r>
      <w:r>
        <w:rPr>
          <w:rFonts w:ascii="Times New Roman"/>
          <w:b w:val="false"/>
          <w:i w:val="false"/>
          <w:color w:val="000000"/>
          <w:sz w:val="28"/>
        </w:rPr>
        <w:t xml:space="preserve">
ЖБ - жергілікті бюджет. </w:t>
      </w:r>
    </w:p>
    <w:p>
      <w:pPr>
        <w:spacing w:after="0"/>
        <w:ind w:left="0"/>
        <w:jc w:val="both"/>
      </w:pPr>
      <w:r>
        <w:rPr>
          <w:rFonts w:ascii="Times New Roman"/>
          <w:b w:val="false"/>
          <w:i w:val="false"/>
          <w:color w:val="000000"/>
          <w:sz w:val="28"/>
        </w:rPr>
        <w:t xml:space="preserve">                           1-қосымша </w:t>
      </w:r>
      <w:r>
        <w:br/>
      </w:r>
      <w:r>
        <w:rPr>
          <w:rFonts w:ascii="Times New Roman"/>
          <w:b w:val="false"/>
          <w:i w:val="false"/>
          <w:color w:val="000000"/>
          <w:sz w:val="28"/>
        </w:rPr>
        <w:t xml:space="preserve">
                </w:t>
      </w:r>
      <w:r>
        <w:rPr>
          <w:rFonts w:ascii="Times New Roman"/>
          <w:b w:val="false"/>
          <w:i w:val="false"/>
          <w:color w:val="ff0000"/>
          <w:sz w:val="28"/>
        </w:rPr>
        <w:t xml:space="preserve">(Суретті қағаз мәтінінен қараңыз) </w:t>
      </w:r>
    </w:p>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w:t>
      </w:r>
      <w:r>
        <w:rPr>
          <w:rFonts w:ascii="Times New Roman"/>
          <w:b w:val="false"/>
          <w:i w:val="false"/>
          <w:color w:val="ff0000"/>
          <w:sz w:val="28"/>
        </w:rPr>
        <w:t xml:space="preserve">(Суретті қағаз мәтінінен қараңыз)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3-қосымша </w:t>
      </w:r>
      <w:r>
        <w:br/>
      </w:r>
      <w:r>
        <w:rPr>
          <w:rFonts w:ascii="Times New Roman"/>
          <w:b w:val="false"/>
          <w:i w:val="false"/>
          <w:color w:val="000000"/>
          <w:sz w:val="28"/>
        </w:rPr>
        <w:t xml:space="preserve">
                </w:t>
      </w:r>
      <w:r>
        <w:rPr>
          <w:rFonts w:ascii="Times New Roman"/>
          <w:b w:val="false"/>
          <w:i w:val="false"/>
          <w:color w:val="ff0000"/>
          <w:sz w:val="28"/>
        </w:rPr>
        <w:t xml:space="preserve">(Суретті қағаз мәтінінен қараңыз)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