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06b3" w14:textId="54e0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өзара сақтандыру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23 желтоқсандағы N 1274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кейбiр заңнамалық актiлерiне өзара сақтандыру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w:t>
      </w:r>
    </w:p>
    <w:p>
      <w:pPr>
        <w:spacing w:after="0"/>
        <w:ind w:left="0"/>
        <w:jc w:val="left"/>
      </w:pPr>
      <w:r>
        <w:rPr>
          <w:rFonts w:ascii="Times New Roman"/>
          <w:b/>
          <w:i w:val="false"/>
          <w:color w:val="000000"/>
        </w:rPr>
        <w:t xml:space="preserve"> "Қазақстан Республикасының кейбiр заңнамалық актілеріне өзара сақтандыру мәселелерi бойынша өзгерiстер мен толықтырулар енгiзу туралы" </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заңнамалық актілерiне өзгерiстер мен толықтырулар енгiзілсiн: </w:t>
      </w:r>
    </w:p>
    <w:bookmarkStart w:name="z7" w:id="1"/>
    <w:p>
      <w:pPr>
        <w:spacing w:after="0"/>
        <w:ind w:left="0"/>
        <w:jc w:val="both"/>
      </w:pPr>
      <w:r>
        <w:rPr>
          <w:rFonts w:ascii="Times New Roman"/>
          <w:b w:val="false"/>
          <w:i w:val="false"/>
          <w:color w:val="000000"/>
          <w:sz w:val="28"/>
        </w:rPr>
        <w:t>
      1. Қазақстан Республикасының Жоғарғы Кеңесi 1994 жылы 27 желтоқсанда қабылдаған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xml:space="preserve">, (Жалпы бөлiм), (Қазақстан Республикасының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 N 13-14, 195, 205-құжат; 1998 ж., N 2-3, 23-құжат; N 5-6, 50-құжат; N 11-12, 178-құжат; N 17-18, 224, 225-құжат; N 23, 429-құжат; 1999 ж., N 20, 727, 731-құжат; N 23, 916-құжат; 2000 ж., N 18, 336-құжат; N 22, 408-құжат; 2001 ж., N 1, 7-құжат; N 8, 52-құжат; N 17-18, 240-құжат; N 24, 338-құжат; 2002 ж., N 2, 17-құжат; N 10, 102-құжат; 2003 ж., N 1-2, 3-құжат; N 11, 56-құжат; 57, 66; N 15, 139-құжат; N 19-20, 146-құжат; 2004 ж., N 6, 42-құжат; N 10, 56-құжат; N 16, 91-құжат; N 23, 142-құжат; 2005 ж., N 10, 31-құжат; N 14, 58-құжат): </w:t>
      </w:r>
      <w:r>
        <w:br/>
      </w:r>
      <w:r>
        <w:rPr>
          <w:rFonts w:ascii="Times New Roman"/>
          <w:b w:val="false"/>
          <w:i w:val="false"/>
          <w:color w:val="000000"/>
          <w:sz w:val="28"/>
        </w:rPr>
        <w:t xml:space="preserve">
      1) 108-бап мынадай мазмұндағы 8-тармақпен толықтырылсын: </w:t>
      </w:r>
      <w:r>
        <w:br/>
      </w:r>
      <w:r>
        <w:rPr>
          <w:rFonts w:ascii="Times New Roman"/>
          <w:b w:val="false"/>
          <w:i w:val="false"/>
          <w:color w:val="000000"/>
          <w:sz w:val="28"/>
        </w:rPr>
        <w:t xml:space="preserve">
      "8. Өзара сақтандыруды жүзеге асыратын тұтыну кооперативтері қызметiнің ерекшелiктерi Қазақстан Республикасының заңнамалық актiлерiмен айқындалады.". </w:t>
      </w:r>
    </w:p>
    <w:bookmarkEnd w:id="1"/>
    <w:bookmarkStart w:name="z2" w:id="2"/>
    <w:p>
      <w:pPr>
        <w:spacing w:after="0"/>
        <w:ind w:left="0"/>
        <w:jc w:val="both"/>
      </w:pPr>
      <w:r>
        <w:rPr>
          <w:rFonts w:ascii="Times New Roman"/>
          <w:b w:val="false"/>
          <w:i w:val="false"/>
          <w:color w:val="000000"/>
          <w:sz w:val="28"/>
        </w:rPr>
        <w:t>
      2. Қазақстан Республикасының 1999 жылғы 1 шілдедегi Азаматтық   </w:t>
      </w:r>
      <w:r>
        <w:rPr>
          <w:rFonts w:ascii="Times New Roman"/>
          <w:b w:val="false"/>
          <w:i w:val="false"/>
          <w:color w:val="000000"/>
          <w:sz w:val="28"/>
        </w:rPr>
        <w:t xml:space="preserve">кодексiне </w:t>
      </w:r>
      <w:r>
        <w:rPr>
          <w:rFonts w:ascii="Times New Roman"/>
          <w:b w:val="false"/>
          <w:i w:val="false"/>
          <w:color w:val="000000"/>
          <w:sz w:val="28"/>
        </w:rPr>
        <w:t xml:space="preserve">(Ерекше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 2004 ж., N 3-4, 16-құжат; N 5, 25-құжат; N 6, 42-құжат; N 16, 91-құжат; N 23, 142-құжат): </w:t>
      </w:r>
      <w:r>
        <w:br/>
      </w:r>
      <w:r>
        <w:rPr>
          <w:rFonts w:ascii="Times New Roman"/>
          <w:b w:val="false"/>
          <w:i w:val="false"/>
          <w:color w:val="000000"/>
          <w:sz w:val="28"/>
        </w:rPr>
        <w:t xml:space="preserve">
      1) 803-баптың 2-тармағындағы "не өзара сақтандыру қоғамына мүшелiк негiзiнде" деген сөздер алынып тасталсын; </w:t>
      </w:r>
      <w:r>
        <w:br/>
      </w:r>
      <w:r>
        <w:rPr>
          <w:rFonts w:ascii="Times New Roman"/>
          <w:b w:val="false"/>
          <w:i w:val="false"/>
          <w:color w:val="000000"/>
          <w:sz w:val="28"/>
        </w:rPr>
        <w:t xml:space="preserve">
      2) 814-баптың екiншi бөлiгiнде "лицензиясы бар" деген сөздерден кейiн "не өзара сақтандыру жөнiндегi сақтандыру қызметiн Қазақстан Республикасының өзара сақтандыру туралы заңнамалық актісіне сәйкес лицензиясыз жүзеге асыратын" деген сөздермен толықтырылсын; </w:t>
      </w:r>
      <w:r>
        <w:br/>
      </w:r>
      <w:r>
        <w:rPr>
          <w:rFonts w:ascii="Times New Roman"/>
          <w:b w:val="false"/>
          <w:i w:val="false"/>
          <w:color w:val="000000"/>
          <w:sz w:val="28"/>
        </w:rPr>
        <w:t xml:space="preserve">
      3) 845-бапта: </w:t>
      </w:r>
      <w:r>
        <w:br/>
      </w:r>
      <w:r>
        <w:rPr>
          <w:rFonts w:ascii="Times New Roman"/>
          <w:b w:val="false"/>
          <w:i w:val="false"/>
          <w:color w:val="000000"/>
          <w:sz w:val="28"/>
        </w:rPr>
        <w:t xml:space="preserve">
      2-тармақтың екiншi бөлiгiнде "ерекшелiктерi" деген сөздiң алдынан ", өзара сақтандыруды жүзеге асырудың" деген сөздермен толықтырылсын;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"Өзара сақтандыру қоғамдары өз мүшелерiнiң мүлiктiк мүдделерiн сақтандыруды сақтандыру шарттары негiзiнде жүзеге асырады.". </w:t>
      </w:r>
    </w:p>
    <w:bookmarkEnd w:id="2"/>
    <w:bookmarkStart w:name="z3" w:id="3"/>
    <w:p>
      <w:pPr>
        <w:spacing w:after="0"/>
        <w:ind w:left="0"/>
        <w:jc w:val="both"/>
      </w:pPr>
      <w:r>
        <w:rPr>
          <w:rFonts w:ascii="Times New Roman"/>
          <w:b w:val="false"/>
          <w:i w:val="false"/>
          <w:color w:val="000000"/>
          <w:sz w:val="28"/>
        </w:rPr>
        <w:t>
      3. Қазақстан Республикасының 2001 жылғы 30 қаңтардағы Әкiмшiлiк құқық бұзушылық туралы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5-6, 24-құжат; N 17-18, 241-құжат;  N 21-22, 281-құжат; 2002 ж., N 4, 33-құжат; N 17, 155-құжат; 2003 ж., N 1-2, 3-құжат; N 4, 25-құжат; N 5, 30-құжат; N 11, 56-құжат; 64, 68; N 14, 109-құжат; N 15, 122-құжат, 139; N 18, 142-құжат; N 21-22, 160-құжат; N 23, 171-құжат; 2004 ж., N 6, 42-құжат; N 10, 55-құжат; N 15, 86-құжат; N 17, 97-құжат; N 23, 139-құжат, 140; N 24, 153-құжат; 2005 ж., N 5, 5-құжат; N 7-8, 19-құжат; N 9, 26-құжат; N 13, 53-құжат; N 14, 58-құжат; N 17-18, 72-құжат): </w:t>
      </w:r>
      <w:r>
        <w:br/>
      </w:r>
      <w:r>
        <w:rPr>
          <w:rFonts w:ascii="Times New Roman"/>
          <w:b w:val="false"/>
          <w:i w:val="false"/>
          <w:color w:val="000000"/>
          <w:sz w:val="28"/>
        </w:rPr>
        <w:t xml:space="preserve">
      1) 173-бап мынадай мазмұндағы 1-1 және 4-1-бөлiктермен толықтырылсын: </w:t>
      </w:r>
      <w:r>
        <w:br/>
      </w:r>
      <w:r>
        <w:rPr>
          <w:rFonts w:ascii="Times New Roman"/>
          <w:b w:val="false"/>
          <w:i w:val="false"/>
          <w:color w:val="000000"/>
          <w:sz w:val="28"/>
        </w:rPr>
        <w:t xml:space="preserve">
      "1-1. Өзара сақтандыру қызметiн жүзеге асыратын сақтандыру ұйымы уәкiлеттi органға шынайы емес есептi уақтылы бермеген, бермеген не уәкiлеттi органның Қазақстан Республикасының өзара сақтандыру туралы заңнамаға сәйкес сұратқан өзге де ақпаратты бермеген жағдайда - </w:t>
      </w:r>
      <w:r>
        <w:br/>
      </w:r>
      <w:r>
        <w:rPr>
          <w:rFonts w:ascii="Times New Roman"/>
          <w:b w:val="false"/>
          <w:i w:val="false"/>
          <w:color w:val="000000"/>
          <w:sz w:val="28"/>
        </w:rPr>
        <w:t xml:space="preserve">
      жиырмадан елу айлық есептік көрсеткiшке дейiнгi мөлшерде айыппұл салынады."; </w:t>
      </w:r>
      <w:r>
        <w:br/>
      </w:r>
      <w:r>
        <w:rPr>
          <w:rFonts w:ascii="Times New Roman"/>
          <w:b w:val="false"/>
          <w:i w:val="false"/>
          <w:color w:val="000000"/>
          <w:sz w:val="28"/>
        </w:rPr>
        <w:t xml:space="preserve">
      "4-1. Өзара сақтандыру қызметiн жүзеге асыратын сақтандыру ұйымының өзара сақтандыру туралы заңнаманы бұза отырып мәмiлелер мен операцияларды жүзеге асыруы - </w:t>
      </w:r>
      <w:r>
        <w:br/>
      </w:r>
      <w:r>
        <w:rPr>
          <w:rFonts w:ascii="Times New Roman"/>
          <w:b w:val="false"/>
          <w:i w:val="false"/>
          <w:color w:val="000000"/>
          <w:sz w:val="28"/>
        </w:rPr>
        <w:t xml:space="preserve">
      жиырмадан екі жүз айлық есептiк көрсеткiшке дейiнгi мөлшерде айыппұл салынады.". </w:t>
      </w:r>
    </w:p>
    <w:bookmarkEnd w:id="3"/>
    <w:bookmarkStart w:name="z4" w:id="4"/>
    <w:p>
      <w:pPr>
        <w:spacing w:after="0"/>
        <w:ind w:left="0"/>
        <w:jc w:val="both"/>
      </w:pPr>
      <w:r>
        <w:rPr>
          <w:rFonts w:ascii="Times New Roman"/>
          <w:b w:val="false"/>
          <w:i w:val="false"/>
          <w:color w:val="000000"/>
          <w:sz w:val="28"/>
        </w:rPr>
        <w:t>
      4. "Салық және бюджетке төленетін басқа да мiндеттi төлемдер туралы" Қазақстан Республикасының 2001 жылғы 12 маусымдағы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11-12, 168-құжат; 2002 ж., N 6, 73-құжат, 75; N 19-20, 171-құжат; 2003 ж., N 1-2, 6-құжат; N 4, 25-құжат; N 11, 56-құжат; N 15, 133, 139-құжат; N 21-22, 160-құжат; N 24, 178-құжат; 2004 ж., N 5 30-құжат; N 14, 82-құжат; N 20, 116-құжат; N 23, 140, 142-құжат; N 24, 153-құжат; 2005 ж., N 7-8, 23-құжат): </w:t>
      </w:r>
      <w:r>
        <w:br/>
      </w:r>
      <w:r>
        <w:rPr>
          <w:rFonts w:ascii="Times New Roman"/>
          <w:b w:val="false"/>
          <w:i w:val="false"/>
          <w:color w:val="000000"/>
          <w:sz w:val="28"/>
        </w:rPr>
        <w:t xml:space="preserve">
      117-баптың 1-тармағы мынадай мазмұндағы 4) тармақшамен толықтырылсын: </w:t>
      </w:r>
      <w:r>
        <w:br/>
      </w:r>
      <w:r>
        <w:rPr>
          <w:rFonts w:ascii="Times New Roman"/>
          <w:b w:val="false"/>
          <w:i w:val="false"/>
          <w:color w:val="000000"/>
          <w:sz w:val="28"/>
        </w:rPr>
        <w:t xml:space="preserve">
      "4) өзара сақтандыру бойынша - алынуға жататын (алынған) сақтандыру сыйлықақылары сомасының 1 процентi мөлшерiнде төлейдi.". </w:t>
      </w:r>
    </w:p>
    <w:bookmarkEnd w:id="4"/>
    <w:bookmarkStart w:name="z5" w:id="5"/>
    <w:p>
      <w:pPr>
        <w:spacing w:after="0"/>
        <w:ind w:left="0"/>
        <w:jc w:val="both"/>
      </w:pPr>
      <w:r>
        <w:rPr>
          <w:rFonts w:ascii="Times New Roman"/>
          <w:b w:val="false"/>
          <w:i w:val="false"/>
          <w:color w:val="000000"/>
          <w:sz w:val="28"/>
        </w:rPr>
        <w:t>
      5. "Лицензиялау туралы" Қазақстан Республикасының 1995 жылғы 17 сәуiрдегi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 N 12, 184-құжат; N 13-14, 195, 205-құжат; N 22, 333-құжат; 1998 ж., N 14, 201-құжат; N 16, 219-құжат; N 17-18, 222, 224, 225-құжат; N 23, 416-құжат; N 24, 452-құжат; 1999 ж., N 20, 721-құжат, 727; N 21, 787-құжат; N 22, 791-құжат; N 23, 931-құжат; N 24, 1066-құжат; 2000 ж., N 10, 248-құжат; N 22, 408-құжат; 2001 ж., N 1, 7-құжат; N 8, 52-құжат, 54; N 13-14, 173-құжат, 176; 26, 23, 321-құжат; N 24, 338-құжат; 2002 ж., N 2, 17-құжат; N 15, 151-құжат; N 19-20, 165-құжат; 2003 ж., N 1-2, 2-құжат; N 4, 25-құжат; N 6, 34-құжат; N 10, 50, 51-құжат; N 11, 69-құжат; N 14, 107-құжат; N 15, 124, 128, 139-құжат; 2004 ж., N 2, 9-құжат; N 5, 27-құжат; N 10, 54-құжат; N 14, 82-құжат; N 15, 86-құжат; N 16, 91-құжат; N 17, 98-құжат; 2005 ж., N 7-8, 23-құжат; N 11, 37-құжат; N 14, 55, 58-құжаттар): </w:t>
      </w:r>
      <w:r>
        <w:br/>
      </w:r>
      <w:r>
        <w:rPr>
          <w:rFonts w:ascii="Times New Roman"/>
          <w:b w:val="false"/>
          <w:i w:val="false"/>
          <w:color w:val="000000"/>
          <w:sz w:val="28"/>
        </w:rPr>
        <w:t xml:space="preserve">
      7-баптың 2-тармағында "Қазақстан Даму Банкiнің" деген сөздерден кейiн ", өзара сақтандыру қызметiн жүзеге асыратын сақтандыру ұйымдарының" деген сөздермен толықтырылсын. </w:t>
      </w:r>
    </w:p>
    <w:bookmarkEnd w:id="5"/>
    <w:bookmarkStart w:name="z6" w:id="6"/>
    <w:p>
      <w:pPr>
        <w:spacing w:after="0"/>
        <w:ind w:left="0"/>
        <w:jc w:val="both"/>
      </w:pPr>
      <w:r>
        <w:rPr>
          <w:rFonts w:ascii="Times New Roman"/>
          <w:b w:val="false"/>
          <w:i w:val="false"/>
          <w:color w:val="000000"/>
          <w:sz w:val="28"/>
        </w:rPr>
        <w:t>
      6. "Заңды тұлғаларды мемлекеттiк тiркеу және филиалдар мен өкiлдiктердi есептік тiркеу туралы" Қазақстан Республикасының 1995 жылғы 17 сәуiрдегi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3-4, 35-құжат; N 15-16, 109-құжат; N 20, 121-құжат; Қазақстан Республикасы Парламентiнiң Жаршысы, 1996 ж., N 1, 180-құжат; N 14, 274-құжат; 1997 ж., N 12, 183-құжат; 1998 ж., N 5-6, 50-құжат; N 17-18, 224-құжат; 1999 ж., N 20, 727-құжат; 2000 ж., N 3-4, 63, 64-құжат; N 22, 408-құжат; 2001 ж., N 1, 1-құжат; N 8, 52-құжат; N 24, 338-құжат; 2002 ж., N 18, 157-құжат; 2003 ж., N 4, 25-құжат; N 15, 139-құжат; 2004 ж., N 5, 30-құжат; 2005 ж., N 13, 53-құжат; N 14, 58-құжат): </w:t>
      </w:r>
      <w:r>
        <w:br/>
      </w:r>
      <w:r>
        <w:rPr>
          <w:rFonts w:ascii="Times New Roman"/>
          <w:b w:val="false"/>
          <w:i w:val="false"/>
          <w:color w:val="000000"/>
          <w:sz w:val="28"/>
        </w:rPr>
        <w:t xml:space="preserve">
      6-бап мынадай мазмұндағы төртiншi бөлiкпен толықтырылсын: </w:t>
      </w:r>
      <w:r>
        <w:br/>
      </w:r>
      <w:r>
        <w:rPr>
          <w:rFonts w:ascii="Times New Roman"/>
          <w:b w:val="false"/>
          <w:i w:val="false"/>
          <w:color w:val="000000"/>
          <w:sz w:val="28"/>
        </w:rPr>
        <w:t xml:space="preserve">
      "Қазақстан Республикасының өзара сақтандыру туралы заңнамасында көзделген жағдайларда өзара сақтандыру жөнiндегi қызмет негiзi болып табылатын заңды тұлғаның тiркелуi үшiн қаржы рыногын және қаржы ұйымдарын реттеу мен қадағалау жөнiндегi уәкiлеттi мемлекеттік органның қосымша келiсiмi талап етiледi.". </w:t>
      </w:r>
    </w:p>
    <w:bookmarkEnd w:id="6"/>
    <w:bookmarkStart w:name="z8" w:id="7"/>
    <w:p>
      <w:pPr>
        <w:spacing w:after="0"/>
        <w:ind w:left="0"/>
        <w:jc w:val="both"/>
      </w:pPr>
      <w:r>
        <w:rPr>
          <w:rFonts w:ascii="Times New Roman"/>
          <w:b w:val="false"/>
          <w:i w:val="false"/>
          <w:color w:val="000000"/>
          <w:sz w:val="28"/>
        </w:rPr>
        <w:t>
      7. "Сақтандыру қызметi туралы" 2000 жылғы 18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2000 ж., N 22, 406-құжат; 2003 ж., N 11, 56-құжат; N 12, 85-құжат; N 15, 139-құжат; 2004 ж., N 11-12, 66-құжат; 2005 ж., N 14, 55, 58-құжаттар): </w:t>
      </w:r>
      <w:r>
        <w:br/>
      </w:r>
      <w:r>
        <w:rPr>
          <w:rFonts w:ascii="Times New Roman"/>
          <w:b w:val="false"/>
          <w:i w:val="false"/>
          <w:color w:val="000000"/>
          <w:sz w:val="28"/>
        </w:rPr>
        <w:t xml:space="preserve">
      1) 3-баптың он бесiншi абзацында "тиiстi лицензиясы негiзiнде" деген сөздерден кейiн "не Қазақстан Республикасының өзара сақтандыру туралы заңнамасына сәйкес лицензиясыз" деген сөздермен толықтырылсын; </w:t>
      </w:r>
      <w:r>
        <w:br/>
      </w:r>
      <w:r>
        <w:rPr>
          <w:rFonts w:ascii="Times New Roman"/>
          <w:b w:val="false"/>
          <w:i w:val="false"/>
          <w:color w:val="000000"/>
          <w:sz w:val="28"/>
        </w:rPr>
        <w:t xml:space="preserve">
      2) 5-баптың 2-тармағында "уәкiлеттi мемлекеттік органның тиiстi лицензиясы бар" деген сөздерден кейiн ", сондай-ақ өзара сақтандыру қызметiн жүзеге асыратын" деген сөздермен толықтырылсын; </w:t>
      </w:r>
      <w:r>
        <w:br/>
      </w:r>
      <w:r>
        <w:rPr>
          <w:rFonts w:ascii="Times New Roman"/>
          <w:b w:val="false"/>
          <w:i w:val="false"/>
          <w:color w:val="000000"/>
          <w:sz w:val="28"/>
        </w:rPr>
        <w:t xml:space="preserve">
      3) 9-бап мынадай мазмұндағы 8-тармақпен толықтырылсын: </w:t>
      </w:r>
      <w:r>
        <w:br/>
      </w:r>
      <w:r>
        <w:rPr>
          <w:rFonts w:ascii="Times New Roman"/>
          <w:b w:val="false"/>
          <w:i w:val="false"/>
          <w:color w:val="000000"/>
          <w:sz w:val="28"/>
        </w:rPr>
        <w:t xml:space="preserve">
      "8. Өзара сақтандыру нысанындағы сақтандыру ұйымы қайта сақтандыру тәуекелдерiн қабылдауға құқығы жоқ."; </w:t>
      </w:r>
      <w:r>
        <w:br/>
      </w:r>
      <w:r>
        <w:rPr>
          <w:rFonts w:ascii="Times New Roman"/>
          <w:b w:val="false"/>
          <w:i w:val="false"/>
          <w:color w:val="000000"/>
          <w:sz w:val="28"/>
        </w:rPr>
        <w:t xml:space="preserve">
      4) 10-баптың 7) тармақшасы алынып тасталсын; </w:t>
      </w:r>
      <w:r>
        <w:br/>
      </w:r>
      <w:r>
        <w:rPr>
          <w:rFonts w:ascii="Times New Roman"/>
          <w:b w:val="false"/>
          <w:i w:val="false"/>
          <w:color w:val="000000"/>
          <w:sz w:val="28"/>
        </w:rPr>
        <w:t xml:space="preserve">
      5) 22-бап мынадай редакцияда жазылсын: </w:t>
      </w:r>
      <w:r>
        <w:br/>
      </w:r>
      <w:r>
        <w:rPr>
          <w:rFonts w:ascii="Times New Roman"/>
          <w:b w:val="false"/>
          <w:i w:val="false"/>
          <w:color w:val="000000"/>
          <w:sz w:val="28"/>
        </w:rPr>
        <w:t xml:space="preserve">
      "22-бап. Сақтандыру (қайта сақтандыру) ұйымдарының құқықтық мәртебесi </w:t>
      </w:r>
      <w:r>
        <w:br/>
      </w:r>
      <w:r>
        <w:rPr>
          <w:rFonts w:ascii="Times New Roman"/>
          <w:b w:val="false"/>
          <w:i w:val="false"/>
          <w:color w:val="000000"/>
          <w:sz w:val="28"/>
        </w:rPr>
        <w:t xml:space="preserve">
      1. Сақтандыру (қайта сақтандыру) ұйымы коммерциялық ұйым болып табылады және өз қызметiн осы Заң мен Қазақстан Республикасының өзге де нормативтiк құқықтық актiлерiне сәйкес жүзеге асырады. </w:t>
      </w:r>
      <w:r>
        <w:br/>
      </w:r>
      <w:r>
        <w:rPr>
          <w:rFonts w:ascii="Times New Roman"/>
          <w:b w:val="false"/>
          <w:i w:val="false"/>
          <w:color w:val="000000"/>
          <w:sz w:val="28"/>
        </w:rPr>
        <w:t xml:space="preserve">
      Өзара сақтандыру жөнiндегi қызметтi жүзеге асыратын сақтандыру ұйымы тұтыну кооперативi ұйымдық-құқықтық нысанында құрылған коммерциялық емес ұйым болып табылады және өз қызметiн "Өзара сақтандыру туралы" Қазақстан Республикасының Заңына, осы Заңға және Қазақстан Республикасының өзге де нормативтiк құқықтық актiлерiне сәйкес жүзеге асырады. </w:t>
      </w:r>
      <w:r>
        <w:br/>
      </w:r>
      <w:r>
        <w:rPr>
          <w:rFonts w:ascii="Times New Roman"/>
          <w:b w:val="false"/>
          <w:i w:val="false"/>
          <w:color w:val="000000"/>
          <w:sz w:val="28"/>
        </w:rPr>
        <w:t xml:space="preserve">
      2. Сақтандыру (қайта сақтандыру) ұйымының құқықтық мәртебесi заңды тұлғаның әдiлет органдарында сақтандыру (қайта сақтандыру) ұйымы ретiнде мемлекеттiк тiркеуден өтуiмен және уәкiлеттi мемлекеттiк органның сақтандыру қызметiн жүзеге асыру құқығына берiлген лицензиясы болуымен айқындалады. </w:t>
      </w:r>
      <w:r>
        <w:br/>
      </w:r>
      <w:r>
        <w:rPr>
          <w:rFonts w:ascii="Times New Roman"/>
          <w:b w:val="false"/>
          <w:i w:val="false"/>
          <w:color w:val="000000"/>
          <w:sz w:val="28"/>
        </w:rPr>
        <w:t xml:space="preserve">
      Өзара сақтандыру жөнiндегi қызметтi жүзеге асыратын сақтандыру ұйымының құқықтық мәртебесi уәкiлеттi органның лицензиясы негiзiнде, осы Заңмен және "Өзара сақтандыру туралы" Қазақстан Республикасының Заңымен айқындалады. </w:t>
      </w:r>
      <w:r>
        <w:br/>
      </w:r>
      <w:r>
        <w:rPr>
          <w:rFonts w:ascii="Times New Roman"/>
          <w:b w:val="false"/>
          <w:i w:val="false"/>
          <w:color w:val="000000"/>
          <w:sz w:val="28"/>
        </w:rPr>
        <w:t xml:space="preserve">
      Өзара сақтандыру жөнiндегi қызметтi уәкiлеттi органның лицензиясынсыз жүзеге асыратын сақтандыру ұйымының ресми мәртебесi "Өзара сақтандыру туралы" Қазақстан Республикасының Заңымен айқындалады."; </w:t>
      </w:r>
      <w:r>
        <w:br/>
      </w:r>
      <w:r>
        <w:rPr>
          <w:rFonts w:ascii="Times New Roman"/>
          <w:b w:val="false"/>
          <w:i w:val="false"/>
          <w:color w:val="000000"/>
          <w:sz w:val="28"/>
        </w:rPr>
        <w:t xml:space="preserve">
      6) 45-бап мынадай мазмұндағы 6 және 7-тармақтармен толықтырылсын: </w:t>
      </w:r>
      <w:r>
        <w:br/>
      </w:r>
      <w:r>
        <w:rPr>
          <w:rFonts w:ascii="Times New Roman"/>
          <w:b w:val="false"/>
          <w:i w:val="false"/>
          <w:color w:val="000000"/>
          <w:sz w:val="28"/>
        </w:rPr>
        <w:t xml:space="preserve">
      "6. Осы баптың 1-5-тармақтарының талаптары өзара сақтандыру қызметiн жүзеге асыратын сақтандыру ұйымдарына қолданылмайды. </w:t>
      </w:r>
      <w:r>
        <w:br/>
      </w:r>
      <w:r>
        <w:rPr>
          <w:rFonts w:ascii="Times New Roman"/>
          <w:b w:val="false"/>
          <w:i w:val="false"/>
          <w:color w:val="000000"/>
          <w:sz w:val="28"/>
        </w:rPr>
        <w:t xml:space="preserve">
      7. Уәкiлеттi органның лицензиясы негiзiнде өзара сақтандыру қызметiн жүзеге асыратын сақтандыру ұйымдарының сақтандыру резервтерiн қалыптастыруға, есептеу әдiстемесi мен сақтандыру резервтерiнiң құрылымына және қаржылық тұрақтылығына қойылатын талаптар уәкiлетті органның нормативтiк құқықтық актiлерiмен белгiленедi.". </w:t>
      </w:r>
    </w:p>
    <w:bookmarkEnd w:id="7"/>
    <w:bookmarkStart w:name="z9" w:id="8"/>
    <w:p>
      <w:pPr>
        <w:spacing w:after="0"/>
        <w:ind w:left="0"/>
        <w:jc w:val="both"/>
      </w:pPr>
      <w:r>
        <w:rPr>
          <w:rFonts w:ascii="Times New Roman"/>
          <w:b w:val="false"/>
          <w:i w:val="false"/>
          <w:color w:val="000000"/>
          <w:sz w:val="28"/>
        </w:rPr>
        <w:t>
      8. "Тұтыну кооперативi туралы" Қазақстан Республикасының 2001 жылғы 8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10, 138-құжат): </w:t>
      </w:r>
      <w:r>
        <w:br/>
      </w:r>
      <w:r>
        <w:rPr>
          <w:rFonts w:ascii="Times New Roman"/>
          <w:b w:val="false"/>
          <w:i w:val="false"/>
          <w:color w:val="000000"/>
          <w:sz w:val="28"/>
        </w:rPr>
        <w:t xml:space="preserve">
      2-бап мынадай мазмұндағы 3-тармақпен толықтырылсын: </w:t>
      </w:r>
      <w:r>
        <w:br/>
      </w:r>
      <w:r>
        <w:rPr>
          <w:rFonts w:ascii="Times New Roman"/>
          <w:b w:val="false"/>
          <w:i w:val="false"/>
          <w:color w:val="000000"/>
          <w:sz w:val="28"/>
        </w:rPr>
        <w:t xml:space="preserve">
      "3. Өзара сақтандыруды жүзеге асыратын тұтыну кооперативтерi қызметiнің ерекшелiктерi Қазақстан Республикасының заңнамалық актiлерiмен айқындалады.". </w:t>
      </w:r>
    </w:p>
    <w:bookmarkEnd w:id="8"/>
    <w:bookmarkStart w:name="z10" w:id="9"/>
    <w:p>
      <w:pPr>
        <w:spacing w:after="0"/>
        <w:ind w:left="0"/>
        <w:jc w:val="both"/>
      </w:pPr>
      <w:r>
        <w:rPr>
          <w:rFonts w:ascii="Times New Roman"/>
          <w:b w:val="false"/>
          <w:i w:val="false"/>
          <w:color w:val="000000"/>
          <w:sz w:val="28"/>
        </w:rPr>
        <w:t>
      9. "Қаржы рыногы мен қаржылық ұйымдарды мемлекеттiк реттеу және қадағалау туралы" Қазақстан Республикасының 2003 жылғы 4 шiлдедегi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2003 ж., N 15, 132-құжат; 2004 ж., N 11-12, 66-құжат; N 16, 91-құжат; 2005 ж., N 14, 55-құжат): </w:t>
      </w:r>
      <w:r>
        <w:br/>
      </w:r>
      <w:r>
        <w:rPr>
          <w:rFonts w:ascii="Times New Roman"/>
          <w:b w:val="false"/>
          <w:i w:val="false"/>
          <w:color w:val="000000"/>
          <w:sz w:val="28"/>
        </w:rPr>
        <w:t xml:space="preserve">
      1-баптың 6-тармақшасы ", сондай-ақ лицензиялауға жатпайтын өзара сақтандыру қоғамдарының қызметi." деген сөздермен толықтырылсын. </w:t>
      </w:r>
      <w:r>
        <w:br/>
      </w:r>
      <w:r>
        <w:rPr>
          <w:rFonts w:ascii="Times New Roman"/>
          <w:b w:val="false"/>
          <w:i w:val="false"/>
          <w:color w:val="000000"/>
          <w:sz w:val="28"/>
        </w:rPr>
        <w:t xml:space="preserve">
       </w:t>
      </w:r>
      <w:r>
        <w:rPr>
          <w:rFonts w:ascii="Times New Roman"/>
          <w:b/>
          <w:i w:val="false"/>
          <w:color w:val="000000"/>
          <w:sz w:val="28"/>
        </w:rPr>
        <w:t xml:space="preserve">2-бап </w:t>
      </w:r>
      <w:r>
        <w:rPr>
          <w:rFonts w:ascii="Times New Roman"/>
          <w:b w:val="false"/>
          <w:i w:val="false"/>
          <w:color w:val="000000"/>
          <w:sz w:val="28"/>
        </w:rPr>
        <w:t xml:space="preserve">. Осы Заң, 2007 жылғы 1 қаңтардан бастап қолданысқа енгізiлетiн 1-баптың 4-тармағындағы ережелерiнен басқа, ол ресми жарияланған күннен бастап қолданысқа енгiзiледi. </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