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e065" w14:textId="c6de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елдердегi дипломатиялық қызмет персоналының еңбек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қаңтардағы N 23 Қаулысы. Күші жойылды - Қазақстан Республикасы Үкіметінің 2021 жылғы 20 тамыздағы № 571 қбп қаулысымен</w:t>
      </w:r>
    </w:p>
    <w:p>
      <w:pPr>
        <w:spacing w:after="0"/>
        <w:ind w:left="0"/>
        <w:jc w:val="both"/>
      </w:pPr>
      <w:r>
        <w:rPr>
          <w:rFonts w:ascii="Times New Roman"/>
          <w:b w:val="false"/>
          <w:i w:val="false"/>
          <w:color w:val="ff0000"/>
          <w:sz w:val="28"/>
        </w:rPr>
        <w:t>
      Ескерту. Күші жойылды - ҚР Үкіметінің 20.08.2021 № 571 қбп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дипломатиялық қызметi туралы" Қазақстан Республикасының 2002 жылғы 7 наурыздағы Заңының </w:t>
      </w:r>
      <w:r>
        <w:rPr>
          <w:rFonts w:ascii="Times New Roman"/>
          <w:b w:val="false"/>
          <w:i w:val="false"/>
          <w:color w:val="000000"/>
          <w:sz w:val="28"/>
        </w:rPr>
        <w:t xml:space="preserve">27-бабына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шет елдердегi дипломатиялық қызмет персоналының еңбек шарттары бекiтiлсiн. </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Қазақстан Республикасы Үкіметінің 2007.12.28. </w:t>
      </w:r>
      <w:r>
        <w:rPr>
          <w:rFonts w:ascii="Times New Roman"/>
          <w:b w:val="false"/>
          <w:i w:val="false"/>
          <w:color w:val="000000"/>
          <w:sz w:val="28"/>
        </w:rPr>
        <w:t>N 1339</w:t>
      </w:r>
      <w:r>
        <w:rPr>
          <w:rFonts w:ascii="Times New Roman"/>
          <w:b w:val="false"/>
          <w:i w:val="false"/>
          <w:color w:val="000000"/>
          <w:sz w:val="28"/>
        </w:rPr>
        <w:t xml:space="preserve"> (01.01.2008 бастап қолданысқа енгізіледі) Қаулысымен.</w:t>
      </w:r>
    </w:p>
    <w:bookmarkEnd w:id="2"/>
    <w:bookmarkStart w:name="z4" w:id="3"/>
    <w:p>
      <w:pPr>
        <w:spacing w:after="0"/>
        <w:ind w:left="0"/>
        <w:jc w:val="both"/>
      </w:pPr>
      <w:r>
        <w:rPr>
          <w:rFonts w:ascii="Times New Roman"/>
          <w:b w:val="false"/>
          <w:i w:val="false"/>
          <w:color w:val="000000"/>
          <w:sz w:val="28"/>
        </w:rPr>
        <w:t xml:space="preserve">
      3. Мыналардың күшi жойылды деп танылсын: </w:t>
      </w:r>
    </w:p>
    <w:bookmarkEnd w:id="3"/>
    <w:p>
      <w:pPr>
        <w:spacing w:after="0"/>
        <w:ind w:left="0"/>
        <w:jc w:val="both"/>
      </w:pPr>
      <w:r>
        <w:rPr>
          <w:rFonts w:ascii="Times New Roman"/>
          <w:b w:val="false"/>
          <w:i w:val="false"/>
          <w:color w:val="000000"/>
          <w:sz w:val="28"/>
        </w:rPr>
        <w:t xml:space="preserve">
      1) "Қазақстан Республикасы қызметкерлерiнiң шетелдегi еңбек жағдайлары туралы ережелердi бекiту туралы" Қазақстан Республикасы Министрлер Кабинетiнiң 1994 жылғы 31 мамырдағы N 577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1994 ж., N 24, 250-құжат); </w:t>
      </w:r>
    </w:p>
    <w:p>
      <w:pPr>
        <w:spacing w:after="0"/>
        <w:ind w:left="0"/>
        <w:jc w:val="both"/>
      </w:pPr>
      <w:r>
        <w:rPr>
          <w:rFonts w:ascii="Times New Roman"/>
          <w:b w:val="false"/>
          <w:i w:val="false"/>
          <w:color w:val="000000"/>
          <w:sz w:val="28"/>
        </w:rPr>
        <w:t xml:space="preserve">
      2) Қазақстан Республикасы Үкiметiнiң 1996 жылғы 9 тамыздағы </w:t>
      </w:r>
    </w:p>
    <w:p>
      <w:pPr>
        <w:spacing w:after="0"/>
        <w:ind w:left="0"/>
        <w:jc w:val="both"/>
      </w:pPr>
      <w:r>
        <w:rPr>
          <w:rFonts w:ascii="Times New Roman"/>
          <w:b w:val="false"/>
          <w:i w:val="false"/>
          <w:color w:val="000000"/>
          <w:sz w:val="28"/>
        </w:rPr>
        <w:t xml:space="preserve">
      N 987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ПҮКЖ-ы, 1996 ж., N 33, 313-құжат) бекiтiлген Қазақстан Республикасы Үкiметiнiң кейбiр шешiмдерiне енгiзiлетiн өзгерiстердiң 11-тармағы; </w:t>
      </w:r>
    </w:p>
    <w:p>
      <w:pPr>
        <w:spacing w:after="0"/>
        <w:ind w:left="0"/>
        <w:jc w:val="both"/>
      </w:pPr>
      <w:r>
        <w:rPr>
          <w:rFonts w:ascii="Times New Roman"/>
          <w:b w:val="false"/>
          <w:i w:val="false"/>
          <w:color w:val="000000"/>
          <w:sz w:val="28"/>
        </w:rPr>
        <w:t xml:space="preserve">
      3) "Қазақстан Республикасы Министрлер Кабинетiнiң 1994 жылғы 31 мамырдағы N 577 қаулысына өзгерiс енгiзу туралы" Қазақстан Республикасы Үкiметiнiң 1999 жылғы 22 қазандағы N 1586 </w:t>
      </w:r>
      <w:r>
        <w:rPr>
          <w:rFonts w:ascii="Times New Roman"/>
          <w:b w:val="false"/>
          <w:i w:val="false"/>
          <w:color w:val="000000"/>
          <w:sz w:val="28"/>
        </w:rPr>
        <w:t>қаулысы</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2006 жылғы 6 қаңтардағы</w:t>
            </w:r>
            <w:r>
              <w:br/>
            </w:r>
            <w:r>
              <w:rPr>
                <w:rFonts w:ascii="Times New Roman"/>
                <w:b w:val="false"/>
                <w:i w:val="false"/>
                <w:color w:val="000000"/>
                <w:sz w:val="20"/>
              </w:rPr>
              <w:t>N 23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Шет елдердегi дипломатиялық қызмет персоналының</w:t>
      </w:r>
      <w:r>
        <w:br/>
      </w:r>
      <w:r>
        <w:rPr>
          <w:rFonts w:ascii="Times New Roman"/>
          <w:b/>
          <w:i w:val="false"/>
          <w:color w:val="000000"/>
        </w:rPr>
        <w:t>еңбек шарттары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шет елдердегі дипломатиялық қызмет персоналының еңбек шарттары (бұдан әрi - шарттар) еңбекке ақы төлеудiң, оны нормалаудың, жұмыс уақыты мен демалыс уақыты режимiнiң шарттарын, кәсiптердi (лауазымдарды) қоса атқару, уақытша жұмыста болмаған қызметкердiң мiндеттерiн орындау, еңбек қауiпсiздiгi мен еңбектi қорғау тәртiбiн, сондай-ақ шет мемлекеттердiң аумағында кәсiби қызметтi тиiсiнше жүзеге асыруға байланысты дипломатиялық қызмет персоналы еңбегiнiң өзге де шарттарын белгiлейдi. </w:t>
      </w:r>
    </w:p>
    <w:bookmarkEnd w:id="6"/>
    <w:p>
      <w:pPr>
        <w:spacing w:after="0"/>
        <w:ind w:left="0"/>
        <w:jc w:val="both"/>
      </w:pPr>
      <w:r>
        <w:rPr>
          <w:rFonts w:ascii="Times New Roman"/>
          <w:b w:val="false"/>
          <w:i w:val="false"/>
          <w:color w:val="000000"/>
          <w:sz w:val="28"/>
        </w:rPr>
        <w:t xml:space="preserve">
      Шетелдiк мекемелерге жергiлiктi жерде, оның iшiнде дипломатиялық қызмет персоналының отбасы мүшелерi қатарынан жұмысқа қабылданған штаттан тыс қызметкерлердiң еңбек шарттары Қазақстан Республикасы Сыртқы iстер министрiнiң бұйрығымен </w:t>
      </w:r>
      <w:r>
        <w:rPr>
          <w:rFonts w:ascii="Times New Roman"/>
          <w:b w:val="false"/>
          <w:i w:val="false"/>
          <w:color w:val="000000"/>
          <w:sz w:val="28"/>
        </w:rPr>
        <w:t>бекiтiледi</w:t>
      </w:r>
      <w:r>
        <w:rPr>
          <w:rFonts w:ascii="Times New Roman"/>
          <w:b w:val="false"/>
          <w:i w:val="false"/>
          <w:color w:val="000000"/>
          <w:sz w:val="28"/>
        </w:rPr>
        <w:t xml:space="preserve">. </w:t>
      </w:r>
    </w:p>
    <w:bookmarkStart w:name="z9" w:id="7"/>
    <w:p>
      <w:pPr>
        <w:spacing w:after="0"/>
        <w:ind w:left="0"/>
        <w:jc w:val="both"/>
      </w:pPr>
      <w:r>
        <w:rPr>
          <w:rFonts w:ascii="Times New Roman"/>
          <w:b w:val="false"/>
          <w:i w:val="false"/>
          <w:color w:val="000000"/>
          <w:sz w:val="28"/>
        </w:rPr>
        <w:t xml:space="preserve">
      2. Осы шарттардың әрекетi "Қазақстан Республикасының дипломатиялық қызметi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белгiленген жағдайларда дипломатиялық қызмет персоналының (оның iшiнде еңбекке жарамсыз) отбасы мүшелерiне де қолданылады. </w:t>
      </w:r>
    </w:p>
    <w:bookmarkEnd w:id="7"/>
    <w:p>
      <w:pPr>
        <w:spacing w:after="0"/>
        <w:ind w:left="0"/>
        <w:jc w:val="both"/>
      </w:pPr>
      <w:r>
        <w:rPr>
          <w:rFonts w:ascii="Times New Roman"/>
          <w:b w:val="false"/>
          <w:i w:val="false"/>
          <w:color w:val="000000"/>
          <w:sz w:val="28"/>
        </w:rPr>
        <w:t>
      Қазақстан Республикасы дипломатиялық қызмет персоналының отбасы мүшелерiне жұбайы, зайыбы, 18 жасқа дейiнгi балалары және 18 жасқа толғанға дейiн мүгедек болған 18 жастан ересек балалары, сондай-ақ iссапарға жiберiлген дипломатиялық қызмет персоналымен бiрге, сол сияқты бiрге де және олардан бөлек те тұру үшiн шетелге шығатын еңбекке жарамсыз ата-аналары жатады.</w:t>
      </w:r>
    </w:p>
    <w:p>
      <w:pPr>
        <w:spacing w:after="0"/>
        <w:ind w:left="0"/>
        <w:jc w:val="both"/>
      </w:pPr>
      <w:r>
        <w:rPr>
          <w:rFonts w:ascii="Times New Roman"/>
          <w:b w:val="false"/>
          <w:i w:val="false"/>
          <w:color w:val="000000"/>
          <w:sz w:val="28"/>
        </w:rPr>
        <w:t>
      Қазақстан Республикасының дипломатиялық қызмет персоналының бірге баратын отбасы мүшелерінің құрамы Қазақстан Республикасы Сыртқы істер министрінің (бұдан әрі — Министр) бұйрығымен және осы шарттардың 40-тармағына сәйкес берілетін есеп айырысу аттестатымен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Қазақстан Республикасының Президенті Қазақстан Республикасының заңнамасына сәйкес қызметке тағайындайтын және қызметтен босататын лауазымды адамдарды қоспағанда, шетелде дипломатиялық қызмет персоналын қызметке тағайындау, қызметтен босату және өзге де лауазымдық орын ауыстыру Министрдің шешімдері негізінде "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 Қазақстан Республикасынан шет мемлекетке iссапарға жiберу және шет мемлекеттен Қазақстан Республикасына iссапарға жiберу</w:t>
      </w:r>
    </w:p>
    <w:bookmarkEnd w:id="9"/>
    <w:bookmarkStart w:name="z12" w:id="10"/>
    <w:p>
      <w:pPr>
        <w:spacing w:after="0"/>
        <w:ind w:left="0"/>
        <w:jc w:val="both"/>
      </w:pPr>
      <w:r>
        <w:rPr>
          <w:rFonts w:ascii="Times New Roman"/>
          <w:b w:val="false"/>
          <w:i w:val="false"/>
          <w:color w:val="000000"/>
          <w:sz w:val="28"/>
        </w:rPr>
        <w:t xml:space="preserve">
      4. Шет мемлекетке және қайтадан Қазақстан Республикасына iссапарға жiберiлуiне байланысты дипломатиялық қызмет персоналына және олардың отбасы мүшелерiне әуе немесе темiржол көлiгiнiң көлiктiк шығыстарына: </w:t>
      </w:r>
    </w:p>
    <w:bookmarkEnd w:id="10"/>
    <w:p>
      <w:pPr>
        <w:spacing w:after="0"/>
        <w:ind w:left="0"/>
        <w:jc w:val="both"/>
      </w:pPr>
      <w:r>
        <w:rPr>
          <w:rFonts w:ascii="Times New Roman"/>
          <w:b w:val="false"/>
          <w:i w:val="false"/>
          <w:color w:val="000000"/>
          <w:sz w:val="28"/>
        </w:rPr>
        <w:t xml:space="preserve">
      1) Қазақстан Республикасының Төтенше және Өкiлеттi Елшiлерiне, Қазақстан Республикасының халықаралық ұйымдар жанындағы Тұрақты өкiлдерiне әуе көлiгiн пайдаланған кезде - "Бизнес" класс тарифi бойынша, темiржол көлiгiмен жол жүрген кезде - "СВ" санатындағы вагонның 2-орындық купесiнiң, сондай-ақ жүрдек фирмалық поездың "Турист" және "Бизнес" кластарының жолақысы құны мөлшерiнде; </w:t>
      </w:r>
    </w:p>
    <w:p>
      <w:pPr>
        <w:spacing w:after="0"/>
        <w:ind w:left="0"/>
        <w:jc w:val="both"/>
      </w:pPr>
      <w:r>
        <w:rPr>
          <w:rFonts w:ascii="Times New Roman"/>
          <w:b w:val="false"/>
          <w:i w:val="false"/>
          <w:color w:val="000000"/>
          <w:sz w:val="28"/>
        </w:rPr>
        <w:t xml:space="preserve">
      2) дипломатиялық қызметтiң өзге персоналына әуе көлiгiн пайдаланған кезде - экономикалық кластың тарифi бойынша, темiржол көлiгiмен жол жүрген кезде - жүрдек фирмалық поездың купелiк вагонының жолақысы құны мөлшерiнде өтемақы төленедi. </w:t>
      </w:r>
    </w:p>
    <w:p>
      <w:pPr>
        <w:spacing w:after="0"/>
        <w:ind w:left="0"/>
        <w:jc w:val="both"/>
      </w:pPr>
      <w:r>
        <w:rPr>
          <w:rFonts w:ascii="Times New Roman"/>
          <w:b w:val="false"/>
          <w:i w:val="false"/>
          <w:color w:val="000000"/>
          <w:sz w:val="28"/>
        </w:rPr>
        <w:t>
      Жол жүру билетін ауыстырған немесе қайтарған кезде айыппұлдар немесе өзге де алымдар, егер қайтару Қазақстан Республикасы Сыртқы істер министрлігінің (бұдан әрі — министрлік) хатының негізінде жүргізілген жағдайда, қажеттілігі болған кезде растайтын құжаттарды қоса бере отырып,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5. Көрсетiлген көлiк түрлерiмен жол жүрген кезде дипломатиялық қызмет персоналына әуежайлық, сақтандыратын және комиссиондық алымдардың төлемдерiне арналған шығыстар, сондай-ақ дипломатиялық қызмет персоналы немесе оның отбасы мүшелерi жол жүретiн көлiк түрлерiне арналған жолақы билетi бойынша тегiн тасымалдау үшiн рұқсат етiлген жүк мөлшерiне қарамастан, дипломатиялық қызмет персоналы үшiн де, сондай-ақ оның отбасының әрбiр мүшесi үшiн де қол жүгiнiң салмағы есепке алынбастан, жалпы салмағы 80 кг-нан аспайтын, ал бүкiл отбасына 240 кг-дан аспайтын жүктi тасымалдау шығыстары өтеледi. </w:t>
      </w:r>
    </w:p>
    <w:bookmarkEnd w:id="11"/>
    <w:p>
      <w:pPr>
        <w:spacing w:after="0"/>
        <w:ind w:left="0"/>
        <w:jc w:val="both"/>
      </w:pPr>
      <w:r>
        <w:rPr>
          <w:rFonts w:ascii="Times New Roman"/>
          <w:b w:val="false"/>
          <w:i w:val="false"/>
          <w:color w:val="000000"/>
          <w:sz w:val="28"/>
        </w:rPr>
        <w:t>
      Жолжүгі дипломатиялық қызмет персоналынан бөлек жеткізілген жағдайда, жолжүкті жеткізу құны дипломатиялық қызмет персоналы және оның отбасы мүшелері сапар шегетін көліктегі жүкті тасымалдау тарифтерінен аспауы тиіс.</w:t>
      </w:r>
    </w:p>
    <w:bookmarkStart w:name="z60" w:id="12"/>
    <w:p>
      <w:pPr>
        <w:spacing w:after="0"/>
        <w:ind w:left="0"/>
        <w:jc w:val="both"/>
      </w:pPr>
      <w:r>
        <w:rPr>
          <w:rFonts w:ascii="Times New Roman"/>
          <w:b w:val="false"/>
          <w:i w:val="false"/>
          <w:color w:val="000000"/>
          <w:sz w:val="28"/>
        </w:rPr>
        <w:t>
      Дипломатиялық қызмет персоналы шетелдегі мекемелерден іс жүзінде қайтып оралғаннан кейін жолжүкті жіберу бойынша шығыстар өтелмейді.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6. Жұмыс орнына және қайтадан Қазақстан Республикасына жол жүрген уақыты үшiн дипломатиялық қызмет персоналына және оның отбасы мүшелерiне тәулiкақы: </w:t>
      </w:r>
    </w:p>
    <w:bookmarkEnd w:id="13"/>
    <w:p>
      <w:pPr>
        <w:spacing w:after="0"/>
        <w:ind w:left="0"/>
        <w:jc w:val="both"/>
      </w:pPr>
      <w:r>
        <w:rPr>
          <w:rFonts w:ascii="Times New Roman"/>
          <w:b w:val="false"/>
          <w:i w:val="false"/>
          <w:color w:val="000000"/>
          <w:sz w:val="28"/>
        </w:rPr>
        <w:t xml:space="preserve">
      1) Қазақстан Республикасы аумағы бойынша жол жүрген кезiнде - Қазақстан Республикасының шегiндегi iссапарлар үшiн Қазақстан  Республикасының </w:t>
      </w:r>
      <w:r>
        <w:rPr>
          <w:rFonts w:ascii="Times New Roman"/>
          <w:b w:val="false"/>
          <w:i w:val="false"/>
          <w:color w:val="000000"/>
          <w:sz w:val="28"/>
        </w:rPr>
        <w:t xml:space="preserve">нормативтiк құқықтық кесiмдерiнде </w:t>
      </w:r>
      <w:r>
        <w:rPr>
          <w:rFonts w:ascii="Times New Roman"/>
          <w:b w:val="false"/>
          <w:i w:val="false"/>
          <w:color w:val="000000"/>
          <w:sz w:val="28"/>
        </w:rPr>
        <w:t xml:space="preserve">белгiленген тәртiппен және мөлшерде; </w:t>
      </w:r>
    </w:p>
    <w:p>
      <w:pPr>
        <w:spacing w:after="0"/>
        <w:ind w:left="0"/>
        <w:jc w:val="both"/>
      </w:pPr>
      <w:r>
        <w:rPr>
          <w:rFonts w:ascii="Times New Roman"/>
          <w:b w:val="false"/>
          <w:i w:val="false"/>
          <w:color w:val="000000"/>
          <w:sz w:val="28"/>
        </w:rPr>
        <w:t xml:space="preserve">
      2) шет мемлекеттiң аумағы бойынша жол жүрген кезде - шет мемлекеттерге iссапарлар үшiн Қазақстан Республикасының нормативтiк құқықтық кесiмдерiнде белгiленген тәртiппен және мөлшерде төленедi. </w:t>
      </w:r>
    </w:p>
    <w:bookmarkStart w:name="z15" w:id="14"/>
    <w:p>
      <w:pPr>
        <w:spacing w:after="0"/>
        <w:ind w:left="0"/>
        <w:jc w:val="both"/>
      </w:pPr>
      <w:r>
        <w:rPr>
          <w:rFonts w:ascii="Times New Roman"/>
          <w:b w:val="false"/>
          <w:i w:val="false"/>
          <w:color w:val="000000"/>
          <w:sz w:val="28"/>
        </w:rPr>
        <w:t xml:space="preserve">
      7. Қазақстан Республикасынан жол жүрген кезде Қазақстан Республикасының Мемлекеттiк шекарасын кесiп өткен күн тәулiкақы шетелдiк валютада төленетiн күндерге қосылады, ал Қазақстан Республикасына жол жүрген кезде Қазақстан Республикасының Мемлекеттiк шекарасын кесiп өткен күн тәулiкақы ұлттық валютада төленетiн күндерге қосылады. </w:t>
      </w:r>
    </w:p>
    <w:bookmarkEnd w:id="14"/>
    <w:bookmarkStart w:name="z16" w:id="15"/>
    <w:p>
      <w:pPr>
        <w:spacing w:after="0"/>
        <w:ind w:left="0"/>
        <w:jc w:val="both"/>
      </w:pPr>
      <w:r>
        <w:rPr>
          <w:rFonts w:ascii="Times New Roman"/>
          <w:b w:val="false"/>
          <w:i w:val="false"/>
          <w:color w:val="000000"/>
          <w:sz w:val="28"/>
        </w:rPr>
        <w:t xml:space="preserve">
      8. Шетелге жол жүрген және Қазақстан Республикасына қайта оралған кезде Қазақстан Республикасының Мемлекеттiк шекарасын кесiп өткен күн Қазақстан Республикасының Мемлекеттiк шекарасын күзету және қорғау жөнiндегi уәкiлеттi мемлекеттiк органның дипломаттық немесе қызметтiк паспорттарға, Қазақстан Республикасы азаматының паспортына қойған белгiсi бойынша анықталады. </w:t>
      </w:r>
    </w:p>
    <w:bookmarkEnd w:id="15"/>
    <w:bookmarkStart w:name="z17" w:id="16"/>
    <w:p>
      <w:pPr>
        <w:spacing w:after="0"/>
        <w:ind w:left="0"/>
        <w:jc w:val="both"/>
      </w:pPr>
      <w:r>
        <w:rPr>
          <w:rFonts w:ascii="Times New Roman"/>
          <w:b w:val="false"/>
          <w:i w:val="false"/>
          <w:color w:val="000000"/>
          <w:sz w:val="28"/>
        </w:rPr>
        <w:t xml:space="preserve">
      9. Жол жүрiп бара жатқанда мәжбүрлi түрде кiдiрген жағдайда (науқастануы, қызметтiк тапсырма, форс-мажорлық мән-жайлар) кiдiрген уақыты үшiн тәулiкақы мен тұрғын үй-жайды жалға алу жөнiндегi шығыстар мәжбүрлi түрде кiдiру фактiсiн растайтын құжаттар ұсынылған кезде төленедi. </w:t>
      </w:r>
    </w:p>
    <w:bookmarkEnd w:id="16"/>
    <w:p>
      <w:pPr>
        <w:spacing w:after="0"/>
        <w:ind w:left="0"/>
        <w:jc w:val="both"/>
      </w:pPr>
      <w:r>
        <w:rPr>
          <w:rFonts w:ascii="Times New Roman"/>
          <w:b w:val="false"/>
          <w:i w:val="false"/>
          <w:color w:val="000000"/>
          <w:sz w:val="28"/>
        </w:rPr>
        <w:t xml:space="preserve">
      Қазақстан Республикасының аумағы бойынша жол жүрiп бара жатып кiдiрген кезде кiдiрiс уақыты үшiн тәулiкақы мен тұрғын үй-жайды жалға алу жөнiндегi шығыстар Қазақстан Республикасының </w:t>
      </w:r>
      <w:r>
        <w:rPr>
          <w:rFonts w:ascii="Times New Roman"/>
          <w:b w:val="false"/>
          <w:i w:val="false"/>
          <w:color w:val="000000"/>
          <w:sz w:val="28"/>
        </w:rPr>
        <w:t xml:space="preserve">нормативтiк құқықтық кесiмдерiнде </w:t>
      </w:r>
      <w:r>
        <w:rPr>
          <w:rFonts w:ascii="Times New Roman"/>
          <w:b w:val="false"/>
          <w:i w:val="false"/>
          <w:color w:val="000000"/>
          <w:sz w:val="28"/>
        </w:rPr>
        <w:t xml:space="preserve">Қазақстан Республикасының шегiндегi iссапарлар үшiн белгiленген нормалар бойынша ұлттық валютада төленедi. </w:t>
      </w:r>
    </w:p>
    <w:p>
      <w:pPr>
        <w:spacing w:after="0"/>
        <w:ind w:left="0"/>
        <w:jc w:val="both"/>
      </w:pPr>
      <w:r>
        <w:rPr>
          <w:rFonts w:ascii="Times New Roman"/>
          <w:b w:val="false"/>
          <w:i w:val="false"/>
          <w:color w:val="000000"/>
          <w:sz w:val="28"/>
        </w:rPr>
        <w:t xml:space="preserve">
      Шет мемлекеттiң аумағы бойынша жол жүрiп бара жатып кiдiрген кезде кiдiрiс уақыты үшiн тәулiкақы мен тұрғын үй-жайды жалға алу жөнiндегi шығыстар аумағында кiдiрiс болған шет мемлекет үшiн Қазақстан Республикасының нормативтiк құқықтық кесiмдерiнде белгiленген нормалар бойынша шетелдiк валютада төленедi. </w:t>
      </w:r>
    </w:p>
    <w:bookmarkStart w:name="z18" w:id="17"/>
    <w:p>
      <w:pPr>
        <w:spacing w:after="0"/>
        <w:ind w:left="0"/>
        <w:jc w:val="both"/>
      </w:pPr>
      <w:r>
        <w:rPr>
          <w:rFonts w:ascii="Times New Roman"/>
          <w:b w:val="false"/>
          <w:i w:val="false"/>
          <w:color w:val="000000"/>
          <w:sz w:val="28"/>
        </w:rPr>
        <w:t xml:space="preserve">
      10. Жүру жолында дипломатиялық қызмет персоналы немесе олармен бiрге келе жатқан отбасы мүшелерi науқастанған жағдайда және екiншi адамның көмегiнсiз қала алмайтын болса, осыған байланысты мәжбүрлi түрде кiдiрген уақыт үшiн тәулiкақы мен тұрғын үй-жайды жалға алу жөнiндегi шығыстар екi айдан аспайтын уақытқа төленедi. </w:t>
      </w:r>
    </w:p>
    <w:bookmarkEnd w:id="17"/>
    <w:bookmarkStart w:name="z19" w:id="18"/>
    <w:p>
      <w:pPr>
        <w:spacing w:after="0"/>
        <w:ind w:left="0"/>
        <w:jc w:val="both"/>
      </w:pPr>
      <w:r>
        <w:rPr>
          <w:rFonts w:ascii="Times New Roman"/>
          <w:b w:val="false"/>
          <w:i w:val="false"/>
          <w:color w:val="000000"/>
          <w:sz w:val="28"/>
        </w:rPr>
        <w:t xml:space="preserve">
      11. Отбасы мүшелерi дипломатиялық қызмет персоналынан бөлек шет мемлекетке және керi қарай Қазақстан Республикасына жол жүрген жағдайда, отбасы мүшелерiне олардың қайта оралуы бойынша iс жүзiндегi шығыстары, оның iшiнде жүктi тасымалдау және жолдағы аялдамаларда тұрғын үй-жайды жалға алу жөнiндегi шығыстары дипломатиялық қызмет персоналы үшiн белгiленген </w:t>
      </w:r>
      <w:r>
        <w:rPr>
          <w:rFonts w:ascii="Times New Roman"/>
          <w:b w:val="false"/>
          <w:i w:val="false"/>
          <w:color w:val="000000"/>
          <w:sz w:val="28"/>
        </w:rPr>
        <w:t xml:space="preserve">нормалар </w:t>
      </w:r>
      <w:r>
        <w:rPr>
          <w:rFonts w:ascii="Times New Roman"/>
          <w:b w:val="false"/>
          <w:i w:val="false"/>
          <w:color w:val="000000"/>
          <w:sz w:val="28"/>
        </w:rPr>
        <w:t xml:space="preserve">бойынша өтеледi. </w:t>
      </w:r>
    </w:p>
    <w:bookmarkEnd w:id="18"/>
    <w:p>
      <w:pPr>
        <w:spacing w:after="0"/>
        <w:ind w:left="0"/>
        <w:jc w:val="both"/>
      </w:pPr>
      <w:r>
        <w:rPr>
          <w:rFonts w:ascii="Times New Roman"/>
          <w:b w:val="false"/>
          <w:i w:val="false"/>
          <w:color w:val="000000"/>
          <w:sz w:val="28"/>
        </w:rPr>
        <w:t>
      Дипломатиялық қызмет персоналы министрліктен Қазақстан Республикасының шетелдегі мекемесіне іссапарға жіберілген кезде оның отбасы мүшелері шет мемлекетке Қазақстан Республикасынан тыс мемлекеттен жол жүрген жағдайда, отбасы мүшелерінің көрсетілген жол жүру шығыстары Қазақстан Республикасынан шет мемлекетке жол жүру құнынан аспайтын нақты шығыстар бойынша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12. Дипломатиялық қызмет персоналының және олардың отбасы мүшелерiнiң Қазақстан Республикасынан шет мемлекетке және керi қарай Қазақстан Республикасына жол жүруi жөнiндегi шығыстары бiр мезгiлде өтеледi. </w:t>
      </w:r>
    </w:p>
    <w:bookmarkEnd w:id="19"/>
    <w:p>
      <w:pPr>
        <w:spacing w:after="0"/>
        <w:ind w:left="0"/>
        <w:jc w:val="both"/>
      </w:pPr>
      <w:r>
        <w:rPr>
          <w:rFonts w:ascii="Times New Roman"/>
          <w:b w:val="false"/>
          <w:i w:val="false"/>
          <w:color w:val="000000"/>
          <w:sz w:val="28"/>
        </w:rPr>
        <w:t xml:space="preserve">
      Дипломатиялық қызмет персоналының немесе отбасы мүшелерiнiң ауыр науқасына, табиғи және техногендiк сипаттағы төтенше жағдайлардың, қарулы немесе азаматтық жанжалдардың туындау қаупiне немесе орын алу фактiсiне байланысты, сондай-ақ басқа да кейiнге қалдыруға болмайтын себептер бойынша ерекше жағдайларда және Министрдiң келiсiмi бойынша дипломатиялық қызмет персоналы және олардың отбасы мүшелерi болған мемлекеттен Қазақстан Республикасына жол жүруi қажеттiлiгі кезiнде дипломатиялық қызмет персоналының және олардың отбасы мүшелерiнің шет мемлекеттен Қазақстан Республикасына және керi қарай шет мемлекетке жол жүру шығыстары өтеледi. </w:t>
      </w:r>
    </w:p>
    <w:bookmarkStart w:name="z21" w:id="20"/>
    <w:p>
      <w:pPr>
        <w:spacing w:after="0"/>
        <w:ind w:left="0"/>
        <w:jc w:val="left"/>
      </w:pPr>
      <w:r>
        <w:rPr>
          <w:rFonts w:ascii="Times New Roman"/>
          <w:b/>
          <w:i w:val="false"/>
          <w:color w:val="000000"/>
        </w:rPr>
        <w:t xml:space="preserve"> 3. Еңбекке ақы төлеу</w:t>
      </w:r>
    </w:p>
    <w:bookmarkEnd w:id="20"/>
    <w:bookmarkStart w:name="z22" w:id="21"/>
    <w:p>
      <w:pPr>
        <w:spacing w:after="0"/>
        <w:ind w:left="0"/>
        <w:jc w:val="both"/>
      </w:pPr>
      <w:r>
        <w:rPr>
          <w:rFonts w:ascii="Times New Roman"/>
          <w:b w:val="false"/>
          <w:i w:val="false"/>
          <w:color w:val="000000"/>
          <w:sz w:val="28"/>
        </w:rPr>
        <w:t xml:space="preserve">
      13. Қазақстан Республикасының шетелдiк мекемелерiне жұмысқа жiберiлген дипломатиялық қызмет персоналының еңбегiне ақы төлеу Қазақстан Республикасының Президентi бекiтетiн, Қазақстан Республикасы мемлекеттік бюджетiнiң және Ұлттық Банктің сметасы (бюджетi) есебiнен қамтамасыз етілетiн Қазақстан Республикасы органдары қызметкерлерiнiң еңбегiне ақы төлеудiң бiрыңғай жүйесi негiзiнде белгіленедi және белгiленген лауазымдық жалақысы мен оларға ақшалай төлемдер негiзге алына отырып, ұлттық және шетелдiк валютада жүргізiледi. </w:t>
      </w:r>
    </w:p>
    <w:bookmarkEnd w:id="21"/>
    <w:bookmarkStart w:name="z23" w:id="22"/>
    <w:p>
      <w:pPr>
        <w:spacing w:after="0"/>
        <w:ind w:left="0"/>
        <w:jc w:val="both"/>
      </w:pPr>
      <w:r>
        <w:rPr>
          <w:rFonts w:ascii="Times New Roman"/>
          <w:b w:val="false"/>
          <w:i w:val="false"/>
          <w:color w:val="000000"/>
          <w:sz w:val="28"/>
        </w:rPr>
        <w:t>
      14. Қазақстан Республикасының шетелдегі мекемелеріне жұмысқа жіберілген дипломатиялық қызмет персоналының жалақысы Қазақстан Республикасының Мемлекеттік шекарасын кесіп өткен күнінен бастап (қызметке тағайындалған күні) дипломатиялық қызмет персоналының іссапардан министрлікке қайтарылған не сыртқы ротация шеңберінде басқа шетелдегі мекемеге ауысқан кезде болу мемлекетінің Мемлекеттік шекарасын кесіп өту күнінің алдыңғы күніне дейін (қызметтен босатылған күн) төленеді және белгіленген ақшалай үстемеақыны ескере отырып, ұлттық валютадағы лауазымдық жалақысы мен шетелдік валютадағы лауазымдық жалақысы негізінде белгіленеді. Дипломатиялық қызмет персоналы іссапардан министрлікке қайтарылған не сыртқы ротация шеңберінде басқа шетелдегі мекемеге ауысқан кезде болу мемлекетінің Мемлекеттік шекарасын кесіп өту күніне жалақы төленбейді.</w:t>
      </w:r>
    </w:p>
    <w:bookmarkEnd w:id="22"/>
    <w:bookmarkStart w:name="z61" w:id="23"/>
    <w:p>
      <w:pPr>
        <w:spacing w:after="0"/>
        <w:ind w:left="0"/>
        <w:jc w:val="both"/>
      </w:pPr>
      <w:r>
        <w:rPr>
          <w:rFonts w:ascii="Times New Roman"/>
          <w:b w:val="false"/>
          <w:i w:val="false"/>
          <w:color w:val="000000"/>
          <w:sz w:val="28"/>
        </w:rPr>
        <w:t>
      Қазақстан Республикасының шетелдегі мекемелеріне жұмысқа жіберілген дипломатиялық қызмет персоналының ұлттық валютадағы лауазымдық жалақысы министрліктің орталық аппараты қызметкерлерінің теңестірілген қызметтері бойынша жалақысының 25 пайызы мөлшерінде белгіленген ақшалай төлемдерімен белгіленеді.</w:t>
      </w:r>
    </w:p>
    <w:bookmarkEnd w:id="23"/>
    <w:p>
      <w:pPr>
        <w:spacing w:after="0"/>
        <w:ind w:left="0"/>
        <w:jc w:val="both"/>
      </w:pPr>
      <w:r>
        <w:rPr>
          <w:rFonts w:ascii="Times New Roman"/>
          <w:b w:val="false"/>
          <w:i w:val="false"/>
          <w:color w:val="000000"/>
          <w:sz w:val="28"/>
        </w:rPr>
        <w:t xml:space="preserve">
      Қазақстан Республикасының шетелдегi мекемелерiне жұмысқа жiберiлген дипломатиялық қызмет персоналының шетелдiк валютадағы лауазымдық жалақысы дипломатиялық қызмет персоналының Қазақстан Республикасының шетелдегi мекемесiнде тағайындалған қызметi бойынша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15. Толық емес ай үшін ұлттық және шетелдiк валютадағы жалақы белгiленген ақшалай төлемдерi бар айлық лауазымдық жалақысы және осы айдағы iс жүзiнде жұмыс iстеген күндерiнiң мөлшерi негiзге алынып белгiленедi. </w:t>
      </w:r>
    </w:p>
    <w:bookmarkEnd w:id="24"/>
    <w:bookmarkStart w:name="z25" w:id="25"/>
    <w:p>
      <w:pPr>
        <w:spacing w:after="0"/>
        <w:ind w:left="0"/>
        <w:jc w:val="both"/>
      </w:pPr>
      <w:r>
        <w:rPr>
          <w:rFonts w:ascii="Times New Roman"/>
          <w:b w:val="false"/>
          <w:i w:val="false"/>
          <w:color w:val="000000"/>
          <w:sz w:val="28"/>
        </w:rPr>
        <w:t xml:space="preserve">
      16. Шетелдегі дипломатиялық қызмет персоналына шетелдiк валютадағы жалақы ай сайын, оның iшiнде аванс түрiнде де (алдын ала) төленедi. </w:t>
      </w:r>
    </w:p>
    <w:bookmarkEnd w:id="25"/>
    <w:p>
      <w:pPr>
        <w:spacing w:after="0"/>
        <w:ind w:left="0"/>
        <w:jc w:val="both"/>
      </w:pPr>
      <w:r>
        <w:rPr>
          <w:rFonts w:ascii="Times New Roman"/>
          <w:b w:val="false"/>
          <w:i w:val="false"/>
          <w:color w:val="000000"/>
          <w:sz w:val="28"/>
        </w:rPr>
        <w:t xml:space="preserve">
      Дипломатиялық қызмет персоналының ұлттық валютадағы жалақысын министрлiк Қазақстан Республикасының аумағында орналасқан банктiк ұйымның есеп шотына ай сайын аударады. </w:t>
      </w:r>
    </w:p>
    <w:bookmarkStart w:name="z26" w:id="26"/>
    <w:p>
      <w:pPr>
        <w:spacing w:after="0"/>
        <w:ind w:left="0"/>
        <w:jc w:val="left"/>
      </w:pPr>
      <w:r>
        <w:rPr>
          <w:rFonts w:ascii="Times New Roman"/>
          <w:b/>
          <w:i w:val="false"/>
          <w:color w:val="000000"/>
        </w:rPr>
        <w:t xml:space="preserve"> 4. Жұмыс уақыты және демалыс уақыты</w:t>
      </w:r>
    </w:p>
    <w:bookmarkEnd w:id="26"/>
    <w:bookmarkStart w:name="z27" w:id="27"/>
    <w:p>
      <w:pPr>
        <w:spacing w:after="0"/>
        <w:ind w:left="0"/>
        <w:jc w:val="both"/>
      </w:pPr>
      <w:r>
        <w:rPr>
          <w:rFonts w:ascii="Times New Roman"/>
          <w:b w:val="false"/>
          <w:i w:val="false"/>
          <w:color w:val="000000"/>
          <w:sz w:val="28"/>
        </w:rPr>
        <w:t xml:space="preserve">
      17. Қазақстан Республикасының әрбiр шетелдiк мекемесi үшiн iшкi еңбек кестесiнiң ережесiн Қазақстан Республикасының тиiстi шетелдiк мекемелерi басшыларының ұсынысы бойынша болған мемлекеттiң жағдайларына сәйкес министрлiк белгiлейдi. </w:t>
      </w:r>
    </w:p>
    <w:bookmarkEnd w:id="27"/>
    <w:bookmarkStart w:name="z28" w:id="28"/>
    <w:p>
      <w:pPr>
        <w:spacing w:after="0"/>
        <w:ind w:left="0"/>
        <w:jc w:val="both"/>
      </w:pPr>
      <w:r>
        <w:rPr>
          <w:rFonts w:ascii="Times New Roman"/>
          <w:b w:val="false"/>
          <w:i w:val="false"/>
          <w:color w:val="000000"/>
          <w:sz w:val="28"/>
        </w:rPr>
        <w:t xml:space="preserve">
      18. Шетелдегі дипломатиялық қызмет персоналы үшiн жұмыс уақыты мен демалыс уақытының ұзақтығы, оның iшiнде мереке күндерi - болған мемлекеттік заңнамасында белгiленген ерекшелiктер ескерiле отырып,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белгiленедi. </w:t>
      </w:r>
    </w:p>
    <w:bookmarkEnd w:id="28"/>
    <w:p>
      <w:pPr>
        <w:spacing w:after="0"/>
        <w:ind w:left="0"/>
        <w:jc w:val="both"/>
      </w:pPr>
      <w:r>
        <w:rPr>
          <w:rFonts w:ascii="Times New Roman"/>
          <w:b w:val="false"/>
          <w:i w:val="false"/>
          <w:color w:val="000000"/>
          <w:sz w:val="28"/>
        </w:rPr>
        <w:t xml:space="preserve">
      Демалыс күндерi жергілікті жағдайларға сәйкес белгiленедi. </w:t>
      </w:r>
    </w:p>
    <w:bookmarkStart w:name="z29" w:id="29"/>
    <w:p>
      <w:pPr>
        <w:spacing w:after="0"/>
        <w:ind w:left="0"/>
        <w:jc w:val="both"/>
      </w:pPr>
      <w:r>
        <w:rPr>
          <w:rFonts w:ascii="Times New Roman"/>
          <w:b w:val="false"/>
          <w:i w:val="false"/>
          <w:color w:val="000000"/>
          <w:sz w:val="28"/>
        </w:rPr>
        <w:t xml:space="preserve">
      19. Осы шарттарға қосымшаға сәйкес ыстық және ылғалды климаты бар шет мемлекеттердегі дипломатиялық қызмет персоналы үшiн 36 сағаттық жұмыс аптасы белгiленедi. </w:t>
      </w:r>
    </w:p>
    <w:bookmarkEnd w:id="29"/>
    <w:bookmarkStart w:name="z30" w:id="30"/>
    <w:p>
      <w:pPr>
        <w:spacing w:after="0"/>
        <w:ind w:left="0"/>
        <w:jc w:val="both"/>
      </w:pPr>
      <w:r>
        <w:rPr>
          <w:rFonts w:ascii="Times New Roman"/>
          <w:b w:val="false"/>
          <w:i w:val="false"/>
          <w:color w:val="000000"/>
          <w:sz w:val="28"/>
        </w:rPr>
        <w:t xml:space="preserve">
      20. Жыл сайынғы ақы төленетiн еңбек демалыстарының кестесiн Қазақстан Республикасының шетелдегi мекемесiнiң басшысы бекiтедi. </w:t>
      </w:r>
    </w:p>
    <w:bookmarkEnd w:id="30"/>
    <w:bookmarkStart w:name="z31" w:id="31"/>
    <w:p>
      <w:pPr>
        <w:spacing w:after="0"/>
        <w:ind w:left="0"/>
        <w:jc w:val="both"/>
      </w:pPr>
      <w:r>
        <w:rPr>
          <w:rFonts w:ascii="Times New Roman"/>
          <w:b w:val="false"/>
          <w:i w:val="false"/>
          <w:color w:val="000000"/>
          <w:sz w:val="28"/>
        </w:rPr>
        <w:t xml:space="preserve">
      21. Шетелде жұмыс iстейтiн дипломатиялық қызмет персоналына жыл сайынғы еңбек демалысына ақы төлеудi есептеу Қазақстан Республикасының заңнамасына сәйкес жүргiзiледi. </w:t>
      </w:r>
    </w:p>
    <w:bookmarkEnd w:id="31"/>
    <w:p>
      <w:pPr>
        <w:spacing w:after="0"/>
        <w:ind w:left="0"/>
        <w:jc w:val="both"/>
      </w:pPr>
      <w:r>
        <w:rPr>
          <w:rFonts w:ascii="Times New Roman"/>
          <w:b w:val="false"/>
          <w:i w:val="false"/>
          <w:color w:val="000000"/>
          <w:sz w:val="28"/>
        </w:rPr>
        <w:t>
      Жыл сайынғы ақы төленетін кезекті еңбек демалысына шыққан кезде шетелде жұмыс істейтін дипломатиялық қызмет персоналына күнтізбелік жылда бір рет министрлікте иеленген соңғы қызметі бойынша лауазымдық жалақысының екі еселенген мөлшерінде сауықтыру жәрдемақысы төленеді. Егер дипломатиялық қызмет персоналы шетелде жұмыс істеу алдында министрлікте қызмет атқармаса, оған сауықтыруға арналған жәрдемақы министрліктің орталық аппаратындағы персоналдың қызметіне теңестірілген қызмет бойынша лауазымдық жалақы негізге алынып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22. Жыл сайынғы ақы төленетін еңбек демалысын өткізу үшін Қазақстан Республикасына жол жүрген кезде дипломатиялық қызмет персоналына және оның отбасы мүшелеріне шетелдегі жұмыс орнынан Қазақстан Республикасының аумағындағы алғашқы межеленген пунктке дейінгі жолақысының құны және Қазақстан Республикасының аумағындағы соңғы жөнелту пунктінен шетелдегі жұмыс орнына дейін кері қайту жолақысының құны, жолжүгін тасымалдау және тұрғын үй-жайды жалға алу бойынша шығыстарды қоспағанда, осы шарттардың 4-тармағында белгіленген нормалар бойынша күнтізбелік жылда бір рет төленеді.</w:t>
      </w:r>
    </w:p>
    <w:bookmarkEnd w:id="32"/>
    <w:p>
      <w:pPr>
        <w:spacing w:after="0"/>
        <w:ind w:left="0"/>
        <w:jc w:val="both"/>
      </w:pPr>
      <w:r>
        <w:rPr>
          <w:rFonts w:ascii="Times New Roman"/>
          <w:b w:val="false"/>
          <w:i w:val="false"/>
          <w:color w:val="000000"/>
          <w:sz w:val="28"/>
        </w:rPr>
        <w:t>
      Демалысын басқа мемлекетте өткiзген кезде дипломатиялық қызмет персоналына және олардың отбасы мүшелерiне шетелдегi жұмыс орнынан демалысын өткiзетiн орынға дейiн және керi қайту жолақы құны төленедi, бiрақ оның мөлшерi Қазақстан Республикасында тұрақты тұратын орнына дейiнгi және керi қайту жолақысының құнынан артық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23. Дипломатиялық қызмет персоналы Қазақстан Республикасының шетелдегі мекемесіне жұмысқа жіберілген кезде не дипломатиялық қызмет персоналы сыртқы ротация шеңберінде шетелден министрлікке жұмысқа қайтып оралған кезде жаңа жұмыс орны бойынша жыл сайынғы ақы төленетін еңбек демалысы алдыңғы жұмыс орнында жұмыс жасаған уақыты мен пайдаланылған еңбек демалысының ұзақтығы ескеріліп беріледі.</w:t>
      </w:r>
    </w:p>
    <w:bookmarkEnd w:id="33"/>
    <w:bookmarkStart w:name="z62" w:id="34"/>
    <w:p>
      <w:pPr>
        <w:spacing w:after="0"/>
        <w:ind w:left="0"/>
        <w:jc w:val="both"/>
      </w:pPr>
      <w:r>
        <w:rPr>
          <w:rFonts w:ascii="Times New Roman"/>
          <w:b w:val="false"/>
          <w:i w:val="false"/>
          <w:color w:val="000000"/>
          <w:sz w:val="28"/>
        </w:rPr>
        <w:t>
      Дипломатиялық қызмет персоналы ротация процесінен тыс жағдайда қызметтен босатылған кезде оған пайдаланылмаған жыл сайынғы ақысы төленетін еңбек демалысы үшін өтемақы төлемі төленеді.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35"/>
    <w:p>
      <w:pPr>
        <w:spacing w:after="0"/>
        <w:ind w:left="0"/>
        <w:jc w:val="left"/>
      </w:pPr>
      <w:r>
        <w:rPr>
          <w:rFonts w:ascii="Times New Roman"/>
          <w:b/>
          <w:i w:val="false"/>
          <w:color w:val="000000"/>
        </w:rPr>
        <w:t xml:space="preserve">  5. Қызметтердi қоса атқару және уақытша жұмыста</w:t>
      </w:r>
      <w:r>
        <w:br/>
      </w:r>
      <w:r>
        <w:rPr>
          <w:rFonts w:ascii="Times New Roman"/>
          <w:b/>
          <w:i w:val="false"/>
          <w:color w:val="000000"/>
        </w:rPr>
        <w:t>болмаған персоналдың мiндеттерiн орындау</w:t>
      </w:r>
    </w:p>
    <w:bookmarkEnd w:id="35"/>
    <w:bookmarkStart w:name="z35" w:id="36"/>
    <w:p>
      <w:pPr>
        <w:spacing w:after="0"/>
        <w:ind w:left="0"/>
        <w:jc w:val="both"/>
      </w:pPr>
      <w:r>
        <w:rPr>
          <w:rFonts w:ascii="Times New Roman"/>
          <w:b w:val="false"/>
          <w:i w:val="false"/>
          <w:color w:val="000000"/>
          <w:sz w:val="28"/>
        </w:rPr>
        <w:t xml:space="preserve">
      24. Қазақстан Республикасының шетелдiк мекемесiндегi дипломатиялық қызмет персоналының қызметiн қоса атқару тәртiбiмен жұмысты орындауға, сондай-ақ уақытша жұмыста жоқ дипломатиялық қызмет персоналын ауыстыру үшiн дипломатиялық қызмет персоналын Қазақстан Республикасының басқа шетелдiк мекемесiне ауыстыруға министрлiкпен келiскеннен кейiн жол берiледi. </w:t>
      </w:r>
    </w:p>
    <w:bookmarkEnd w:id="36"/>
    <w:p>
      <w:pPr>
        <w:spacing w:after="0"/>
        <w:ind w:left="0"/>
        <w:jc w:val="both"/>
      </w:pPr>
      <w:r>
        <w:rPr>
          <w:rFonts w:ascii="Times New Roman"/>
          <w:b w:val="false"/>
          <w:i w:val="false"/>
          <w:color w:val="000000"/>
          <w:sz w:val="28"/>
        </w:rPr>
        <w:t xml:space="preserve">
      Қызметтердi қоса атқару кезiнде, сондай-ақ уақытша жұмыста болмаған дипломатиялық қызмет персоналын ауыстырған кезде еңбекке ақы төлеу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жүргiзiледi. </w:t>
      </w:r>
    </w:p>
    <w:bookmarkStart w:name="z36" w:id="37"/>
    <w:p>
      <w:pPr>
        <w:spacing w:after="0"/>
        <w:ind w:left="0"/>
        <w:jc w:val="both"/>
      </w:pPr>
      <w:r>
        <w:rPr>
          <w:rFonts w:ascii="Times New Roman"/>
          <w:b w:val="false"/>
          <w:i w:val="false"/>
          <w:color w:val="000000"/>
          <w:sz w:val="28"/>
        </w:rPr>
        <w:t xml:space="preserve">
      25. Қазақстан Республикасының бiр шетелдiк мекемесiнiң дипломатиялық қызмет персоналын басқа шетелдiк мекемеге уақытша ауыстырған жағдайда, дипломатиялық қызмет персоналына, ол уақытша баратын және керi қайтатын шетелдегi мекеме орналасқан жерге дейiнгi жол жүруге байланысты шығыстар төленедi. </w:t>
      </w:r>
    </w:p>
    <w:bookmarkEnd w:id="37"/>
    <w:bookmarkStart w:name="z37" w:id="38"/>
    <w:p>
      <w:pPr>
        <w:spacing w:after="0"/>
        <w:ind w:left="0"/>
        <w:jc w:val="left"/>
      </w:pPr>
      <w:r>
        <w:rPr>
          <w:rFonts w:ascii="Times New Roman"/>
          <w:b/>
          <w:i w:val="false"/>
          <w:color w:val="000000"/>
        </w:rPr>
        <w:t xml:space="preserve"> 6. Материалдық және әлеуметтiк қамтамасыз ету, кепiлдiктер мен өтемақылар</w:t>
      </w:r>
    </w:p>
    <w:bookmarkEnd w:id="38"/>
    <w:bookmarkStart w:name="z38" w:id="39"/>
    <w:p>
      <w:pPr>
        <w:spacing w:after="0"/>
        <w:ind w:left="0"/>
        <w:jc w:val="both"/>
      </w:pPr>
      <w:r>
        <w:rPr>
          <w:rFonts w:ascii="Times New Roman"/>
          <w:b w:val="false"/>
          <w:i w:val="false"/>
          <w:color w:val="000000"/>
          <w:sz w:val="28"/>
        </w:rPr>
        <w:t xml:space="preserve">
      26. Қазақстан Республикасының шетелдiк мекемесiне жұмысқа жiберiлген дипломатиялық қызмет персоналына оның Министрдiң бұйрығымен тағайындалған қызметiне сәйкес: </w:t>
      </w:r>
    </w:p>
    <w:bookmarkEnd w:id="39"/>
    <w:p>
      <w:pPr>
        <w:spacing w:after="0"/>
        <w:ind w:left="0"/>
        <w:jc w:val="both"/>
      </w:pPr>
      <w:r>
        <w:rPr>
          <w:rFonts w:ascii="Times New Roman"/>
          <w:b w:val="false"/>
          <w:i w:val="false"/>
          <w:color w:val="000000"/>
          <w:sz w:val="28"/>
        </w:rPr>
        <w:t xml:space="preserve">
      1) белгiленген ақшалай төлемдерiмен бiрге ұлттық валютада қызметтiк жалақысының 100 пайызы мөлшерiнде (төлемдi Қазақстан Республикасы Сыртқы iстер министрлiгi жүргiзедi); </w:t>
      </w:r>
    </w:p>
    <w:p>
      <w:pPr>
        <w:spacing w:after="0"/>
        <w:ind w:left="0"/>
        <w:jc w:val="both"/>
      </w:pPr>
      <w:r>
        <w:rPr>
          <w:rFonts w:ascii="Times New Roman"/>
          <w:b w:val="false"/>
          <w:i w:val="false"/>
          <w:color w:val="000000"/>
          <w:sz w:val="28"/>
        </w:rPr>
        <w:t xml:space="preserve">
      2) шетелдiк валютада қызметтiк жалақысының 50 пайызы мөлшерiнде(төлемдi қаржыландыру жоспарында көзделген қаражат есебiнен шетелдiк мекеме жүргізедi) бiр жолғы жәрдемақы төленедi. </w:t>
      </w:r>
    </w:p>
    <w:p>
      <w:pPr>
        <w:spacing w:after="0"/>
        <w:ind w:left="0"/>
        <w:jc w:val="both"/>
      </w:pPr>
      <w:r>
        <w:rPr>
          <w:rFonts w:ascii="Times New Roman"/>
          <w:b w:val="false"/>
          <w:i w:val="false"/>
          <w:color w:val="000000"/>
          <w:sz w:val="28"/>
        </w:rPr>
        <w:t>
      Дипломатиялық қызмет персоналын Қазақстан Республикасының шетелдегі мекемесіне Қазақстан Республикасының басқа шетелдегі мекемесінен жұмысқа жіберген кезде алдыңғы шетелдегі мекемеде жұмыс жасаған мерзіміне қарамастан бір жолғы жәрдемақы қайтадан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xml:space="preserve">
       27. Шетелде болған кезеңiнде дипломатиялық қызмет персоналының отбасы мүшесi ауырған жағдайда, егер оған күтiм жасамау науқастың өмiрiне немесе денсаулығына қауiп төндiретiн болса және егер оның көрсеткiштерi болған кезде медициналық мекемеге орналастыру мүмкiн болмаса, ал отбасы мүшелерiнiң iшiнде науқасқа күтiм жасайтын басқа отбасы мүшесi болмаса, онда уақытша еңбекке жарамсыздығы жөнiндегi жәрдемақы Қазақстан Республикасының заңнамасында көзделген тәртiппен дипломатиялық қызмет персоналына төленедi. </w:t>
      </w:r>
    </w:p>
    <w:bookmarkEnd w:id="40"/>
    <w:bookmarkStart w:name="z40" w:id="41"/>
    <w:p>
      <w:pPr>
        <w:spacing w:after="0"/>
        <w:ind w:left="0"/>
        <w:jc w:val="both"/>
      </w:pPr>
      <w:r>
        <w:rPr>
          <w:rFonts w:ascii="Times New Roman"/>
          <w:b w:val="false"/>
          <w:i w:val="false"/>
          <w:color w:val="000000"/>
          <w:sz w:val="28"/>
        </w:rPr>
        <w:t>
      28. "Неке (ерлі-зайыптылық) және отбасы туралы" Қазақстан Республикасының Кодексіне сәйкес айқындалатын отбасының бір мүшесі қайтыс болған жағдайда, дипломатиялық қызмет персоналына министрліктің қаражаты есебінен Қазақстан Республикасының заңнамасында айқындалған мөлшерде бір жолғы ақшалай жәрдемақы, сондай-ақ осы шарттардың 32-тармағында белгіленген тәртіппен барар және қайтар жолға көліктік шығыстардың төлемі ұлттық валютада төленеді.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29. Қазақстан Республикасының аумағында iссапарда немесе еңбек демалысында болған кезеңiнде еңбекке жарамсыздығы уақыты үшiн дипломатиялық қызмет персоналы Қазақстан Республикасының заңнамасына сәйкес ұлттық валютада уақытша еңбекке жарамсыздығы жөнiндегi жәрдемақы төленедi, ал егер дипломатиялық қызмет персоналының асырауындағылар осы уақытта шетелде жүрсе - Қазақстан Республикасының шетелдегi мекемесiн қаржыландыру жоспарында көзделген қаражат есебiнен дипломатиялық қызмет персоналының лауазымдық жалақысының 25 пайызы мөлшерiнде шетелдiк валютада жалақы төленедi. /</w:t>
      </w:r>
    </w:p>
    <w:bookmarkEnd w:id="42"/>
    <w:bookmarkStart w:name="z42" w:id="43"/>
    <w:p>
      <w:pPr>
        <w:spacing w:after="0"/>
        <w:ind w:left="0"/>
        <w:jc w:val="both"/>
      </w:pPr>
      <w:r>
        <w:rPr>
          <w:rFonts w:ascii="Times New Roman"/>
          <w:b w:val="false"/>
          <w:i w:val="false"/>
          <w:color w:val="000000"/>
          <w:sz w:val="28"/>
        </w:rPr>
        <w:t xml:space="preserve">
      30. Жүктiлiгiне және босануына байланысты демалыс беру үшiн Қазақстан Республикасының шетелдегi мекемесiне жiберiлген дипломатиялық қызмет персоналы Қазақстан Республикасына шақырылып, министрлiкте штаттық қызметке есепке алынады. </w:t>
      </w:r>
    </w:p>
    <w:bookmarkEnd w:id="43"/>
    <w:bookmarkStart w:name="z43" w:id="44"/>
    <w:p>
      <w:pPr>
        <w:spacing w:after="0"/>
        <w:ind w:left="0"/>
        <w:jc w:val="both"/>
      </w:pPr>
      <w:r>
        <w:rPr>
          <w:rFonts w:ascii="Times New Roman"/>
          <w:b w:val="false"/>
          <w:i w:val="false"/>
          <w:color w:val="000000"/>
          <w:sz w:val="28"/>
        </w:rPr>
        <w:t xml:space="preserve">
      31. Шетелде бала туғанына жәрдемақы төлеу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тәртiппен және мөлшерде жүргiзiледi. </w:t>
      </w:r>
    </w:p>
    <w:bookmarkEnd w:id="44"/>
    <w:bookmarkStart w:name="z44" w:id="45"/>
    <w:p>
      <w:pPr>
        <w:spacing w:after="0"/>
        <w:ind w:left="0"/>
        <w:jc w:val="both"/>
      </w:pPr>
      <w:r>
        <w:rPr>
          <w:rFonts w:ascii="Times New Roman"/>
          <w:b w:val="false"/>
          <w:i w:val="false"/>
          <w:color w:val="000000"/>
          <w:sz w:val="28"/>
        </w:rPr>
        <w:t xml:space="preserve">
      32. Дипломатиялық қызмет персоналы Қазақстан Республикасының заңнамасында белгiленген тәртiппен мiндеттi түрдегi әлеуметтiк сақтандыруға жатады. </w:t>
      </w:r>
    </w:p>
    <w:bookmarkEnd w:id="45"/>
    <w:p>
      <w:pPr>
        <w:spacing w:after="0"/>
        <w:ind w:left="0"/>
        <w:jc w:val="both"/>
      </w:pPr>
      <w:r>
        <w:rPr>
          <w:rFonts w:ascii="Times New Roman"/>
          <w:b w:val="false"/>
          <w:i w:val="false"/>
          <w:color w:val="000000"/>
          <w:sz w:val="28"/>
        </w:rPr>
        <w:t>
      Шетелде жұмыс істеген кезеңде дипломатиялық қызмет персоналы мен олардың отбасы мүшелерін медициналық қамсыздандыру шығыстары Қазақстан Республикасының Үкіметі бекіткен кепілдендірілген тегін медициналық көмек көлемінің тізбесіне сәйкес министрлік Қазақстан Республикасының әрбір шетелдегі мекемесі үшін белгілеген шығыстар лимитінің шектерінде медициналық сақтандыру, болу еліндегі медициналық мекемелерімен шарттар жасасу не медициналық көмек үшін нақты өтініш жасау жолымен жүзеге асырылады.</w:t>
      </w:r>
    </w:p>
    <w:bookmarkStart w:name="z63" w:id="46"/>
    <w:p>
      <w:pPr>
        <w:spacing w:after="0"/>
        <w:ind w:left="0"/>
        <w:jc w:val="both"/>
      </w:pPr>
      <w:r>
        <w:rPr>
          <w:rFonts w:ascii="Times New Roman"/>
          <w:b w:val="false"/>
          <w:i w:val="false"/>
          <w:color w:val="000000"/>
          <w:sz w:val="28"/>
        </w:rPr>
        <w:t>
      Медициналық қамсыздандыру шығыстары белгіленген нормалардан асып кеткен жағдайда олар дипломатиялық қызмет персоналының жеке қаражаты есебінен өтелуге тиіс.</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 Шетелде жұмыс істеген кезеңде дипломатиялық қызмет персоналының балаларына мектепке дейінгі тәрбие беру және оларды оқыту, бастауыш, негізгі орта және жалпы орта білім беру шығыстары министрлік Қазақстан Республикасының әрбір шетелдегі мекемесі үшін белгілеген шығыстар лимитінің шектерінде жүзеге асырылады.</w:t>
      </w:r>
    </w:p>
    <w:bookmarkStart w:name="z64" w:id="47"/>
    <w:p>
      <w:pPr>
        <w:spacing w:after="0"/>
        <w:ind w:left="0"/>
        <w:jc w:val="both"/>
      </w:pPr>
      <w:r>
        <w:rPr>
          <w:rFonts w:ascii="Times New Roman"/>
          <w:b w:val="false"/>
          <w:i w:val="false"/>
          <w:color w:val="000000"/>
          <w:sz w:val="28"/>
        </w:rPr>
        <w:t>
      Мектепке дейінгі тәрбие беру және оларды оқыту, бастауыш, негізгі орта және жалпы орта білім беру шығыстары белгіленген нормалардан асып кеткен жағдайда олар дипломатиялық қызмет персоналының жеке қаражаты есебінен өтелуге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48"/>
    <w:p>
      <w:pPr>
        <w:spacing w:after="0"/>
        <w:ind w:left="0"/>
        <w:jc w:val="left"/>
      </w:pPr>
      <w:r>
        <w:rPr>
          <w:rFonts w:ascii="Times New Roman"/>
          <w:b/>
          <w:i w:val="false"/>
          <w:color w:val="000000"/>
        </w:rPr>
        <w:t xml:space="preserve">  7. Iссапарлар кезiнде дипломатиялық қызмет</w:t>
      </w:r>
      <w:r>
        <w:br/>
      </w:r>
      <w:r>
        <w:rPr>
          <w:rFonts w:ascii="Times New Roman"/>
          <w:b/>
          <w:i w:val="false"/>
          <w:color w:val="000000"/>
        </w:rPr>
        <w:t>персоналының кепiлдiктерi және өтемақылары</w:t>
      </w:r>
    </w:p>
    <w:bookmarkEnd w:id="48"/>
    <w:bookmarkStart w:name="z46" w:id="49"/>
    <w:p>
      <w:pPr>
        <w:spacing w:after="0"/>
        <w:ind w:left="0"/>
        <w:jc w:val="both"/>
      </w:pPr>
      <w:r>
        <w:rPr>
          <w:rFonts w:ascii="Times New Roman"/>
          <w:b w:val="false"/>
          <w:i w:val="false"/>
          <w:color w:val="000000"/>
          <w:sz w:val="28"/>
        </w:rPr>
        <w:t xml:space="preserve">
      33. Дипломатиялық қызмет персоналын Қазақстан Республикасына қызметтiк iссапарға жiберген кезде iссапар мерзiмiн министрлiкпен келiсiмi бойынша шетелдегi мекеме басшысы, ал келген шет мемлекетке және басқа шет мемлекеттерге қатысты iссапар мерзiмiн Қазақстан Республикасының шетелдегi мекемесiнiң басшысы белгiлейдi. </w:t>
      </w:r>
    </w:p>
    <w:bookmarkEnd w:id="49"/>
    <w:bookmarkStart w:name="z47" w:id="50"/>
    <w:p>
      <w:pPr>
        <w:spacing w:after="0"/>
        <w:ind w:left="0"/>
        <w:jc w:val="both"/>
      </w:pPr>
      <w:r>
        <w:rPr>
          <w:rFonts w:ascii="Times New Roman"/>
          <w:b w:val="false"/>
          <w:i w:val="false"/>
          <w:color w:val="000000"/>
          <w:sz w:val="28"/>
        </w:rPr>
        <w:t xml:space="preserve">
      34. Дипломатиялық қызмет персоналы үшiн iссапардың бүкiл уақыты iшiнде айналысатын қызметi мен ұлттық және шетелдiк валютадағы орташа жалақысы сақталады. </w:t>
      </w:r>
    </w:p>
    <w:bookmarkEnd w:id="50"/>
    <w:p>
      <w:pPr>
        <w:spacing w:after="0"/>
        <w:ind w:left="0"/>
        <w:jc w:val="both"/>
      </w:pPr>
      <w:r>
        <w:rPr>
          <w:rFonts w:ascii="Times New Roman"/>
          <w:b w:val="false"/>
          <w:i w:val="false"/>
          <w:color w:val="000000"/>
          <w:sz w:val="28"/>
        </w:rPr>
        <w:t xml:space="preserve">
      Қазақстан Республикасының аумағында қызметтiк iссапарларда болған уақытысы үшiн дипломатиялық қызмет персоналына Қазақстан Республикасының шегiнде қызметтiк iссапарлар үшiн </w:t>
      </w:r>
      <w:r>
        <w:rPr>
          <w:rFonts w:ascii="Times New Roman"/>
          <w:b w:val="false"/>
          <w:i w:val="false"/>
          <w:color w:val="000000"/>
          <w:sz w:val="28"/>
        </w:rPr>
        <w:t xml:space="preserve">белгiленген </w:t>
      </w:r>
      <w:r>
        <w:rPr>
          <w:rFonts w:ascii="Times New Roman"/>
          <w:b w:val="false"/>
          <w:i w:val="false"/>
          <w:color w:val="000000"/>
          <w:sz w:val="28"/>
        </w:rPr>
        <w:t xml:space="preserve">нормалар бойынша ұлттық валютада тәулiкақы, шетелден Қазақстан Республикасына және керi қарай жүретiн жолақы құны, Қазақстан Республикасы бойынша жолақы құны, сондай-ақ Қазақстан Республикасының нормативтiк құқықтық кесiмдерiнде </w:t>
      </w:r>
      <w:r>
        <w:rPr>
          <w:rFonts w:ascii="Times New Roman"/>
          <w:b w:val="false"/>
          <w:i w:val="false"/>
          <w:color w:val="000000"/>
          <w:sz w:val="28"/>
        </w:rPr>
        <w:t xml:space="preserve">белгiленген </w:t>
      </w:r>
      <w:r>
        <w:rPr>
          <w:rFonts w:ascii="Times New Roman"/>
          <w:b w:val="false"/>
          <w:i w:val="false"/>
          <w:color w:val="000000"/>
          <w:sz w:val="28"/>
        </w:rPr>
        <w:t xml:space="preserve">мөлшерде тұрғын үй-жайды жалға алу жөнiндегi шығыстар төленедi. </w:t>
      </w:r>
    </w:p>
    <w:p>
      <w:pPr>
        <w:spacing w:after="0"/>
        <w:ind w:left="0"/>
        <w:jc w:val="both"/>
      </w:pPr>
      <w:r>
        <w:rPr>
          <w:rFonts w:ascii="Times New Roman"/>
          <w:b w:val="false"/>
          <w:i w:val="false"/>
          <w:color w:val="000000"/>
          <w:sz w:val="28"/>
        </w:rPr>
        <w:t>
      Шет мемлекеттің аумағы бойынша жол жүрген уақытында дипломатиялық қызмет персоналына Қазақстан Республикасының нормативтік құқықтық актілерінде тиісті мемлекетке қызметтік іссапарлар үшін белгіленген нормалар бойынша төлқұжаттағы мемлекеттік шекарадан өту жөніндегі мөртабандар негізінде немесе бір шет мемлекеті шеңберіндегі іссапарлар кезінде немесе мемлекеттік шекарада төлқұжаттық бақылау болмаған жағдайда, Қазақстан Республикасының шетелдегі мекеме басшысының бұйрығы негізінде тәулікақы, сондай-ақ түру шығыстарын растайтын құжаттар негізінде тұрғын үй-жайды жалға алу бойынша шығыстар шетелдік валютада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51"/>
    <w:p>
      <w:pPr>
        <w:spacing w:after="0"/>
        <w:ind w:left="0"/>
        <w:jc w:val="both"/>
      </w:pPr>
      <w:r>
        <w:rPr>
          <w:rFonts w:ascii="Times New Roman"/>
          <w:b w:val="false"/>
          <w:i w:val="false"/>
          <w:color w:val="000000"/>
          <w:sz w:val="28"/>
        </w:rPr>
        <w:t xml:space="preserve">
       35. Қазақстан Республикасының аумағы немесе шет мемлекеттiң аумағы бойынша жол жүруi кезiнде вокзалға, әуежайға немесе айлаққа (такси қызметiнен басқасы) дейiнгi, сондай-ақ вокзалдан, әуежайдан немесе айлақтан (такси қызметiнен басқасы) аттанатын, баратын немесе басқа көлiкке ауысатын орындарға дейiнгi жолақысының шығыстары, сондай-ақ әуежайлық, сақтандыру және комиссиялық алымдардың төлемi жөнiндегi шығыстары өтеледi. </w:t>
      </w:r>
    </w:p>
    <w:bookmarkEnd w:id="51"/>
    <w:p>
      <w:pPr>
        <w:spacing w:after="0"/>
        <w:ind w:left="0"/>
        <w:jc w:val="both"/>
      </w:pPr>
      <w:r>
        <w:rPr>
          <w:rFonts w:ascii="Times New Roman"/>
          <w:b w:val="false"/>
          <w:i w:val="false"/>
          <w:color w:val="000000"/>
          <w:sz w:val="28"/>
        </w:rPr>
        <w:t>
      Қазақстан Республикасының шетелдегі мекемелерінің персоналы Қазақстан Республикасының шетелдегі мекемелері жоқ шет мемлекеттерге, сондай-ақ болу мемлекетінің шеңберінде іссапарға жіберілген кезде автокөлікті жалдауға жұмсалған (қабылдаушы тарап автокөлік ұсынған жағдайды қоспағанда) және байланыс шығыстарын өтеу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52"/>
    <w:p>
      <w:pPr>
        <w:spacing w:after="0"/>
        <w:ind w:left="0"/>
        <w:jc w:val="both"/>
      </w:pPr>
      <w:r>
        <w:rPr>
          <w:rFonts w:ascii="Times New Roman"/>
          <w:b w:val="false"/>
          <w:i w:val="false"/>
          <w:color w:val="000000"/>
          <w:sz w:val="28"/>
        </w:rPr>
        <w:t xml:space="preserve">
       36. "VIР" залдары қызметтерiнiң төлемдерi бойынша шығыстарды өтеу Қазақстан Республикасының шетелдегi мекемелерiнiң басшыларына ғана жүргiзiледi. </w:t>
      </w:r>
    </w:p>
    <w:bookmarkEnd w:id="52"/>
    <w:bookmarkStart w:name="z50" w:id="53"/>
    <w:p>
      <w:pPr>
        <w:spacing w:after="0"/>
        <w:ind w:left="0"/>
        <w:jc w:val="both"/>
      </w:pPr>
      <w:r>
        <w:rPr>
          <w:rFonts w:ascii="Times New Roman"/>
          <w:b w:val="false"/>
          <w:i w:val="false"/>
          <w:color w:val="000000"/>
          <w:sz w:val="28"/>
        </w:rPr>
        <w:t xml:space="preserve">
      37. Су көлiгiмен жол жүру кезiнде, егер билеттiң бағасына тамақтанудың құны енгiзiлген болса, баратын мемлекетке келу күнiн қоса алғанда, жолға кеткен әрбiр күнтiзбелiк күн үшiн белгiленген нормалардың 30 пайызы мөлшерiнде тәулiкақы төленедi. </w:t>
      </w:r>
    </w:p>
    <w:bookmarkEnd w:id="53"/>
    <w:bookmarkStart w:name="z51" w:id="54"/>
    <w:p>
      <w:pPr>
        <w:spacing w:after="0"/>
        <w:ind w:left="0"/>
        <w:jc w:val="left"/>
      </w:pPr>
      <w:r>
        <w:rPr>
          <w:rFonts w:ascii="Times New Roman"/>
          <w:b/>
          <w:i w:val="false"/>
          <w:color w:val="000000"/>
        </w:rPr>
        <w:t xml:space="preserve"> 8. Еңбектi қорғау</w:t>
      </w:r>
    </w:p>
    <w:bookmarkEnd w:id="54"/>
    <w:bookmarkStart w:name="z52" w:id="55"/>
    <w:p>
      <w:pPr>
        <w:spacing w:after="0"/>
        <w:ind w:left="0"/>
        <w:jc w:val="both"/>
      </w:pPr>
      <w:r>
        <w:rPr>
          <w:rFonts w:ascii="Times New Roman"/>
          <w:b w:val="false"/>
          <w:i w:val="false"/>
          <w:color w:val="000000"/>
          <w:sz w:val="28"/>
        </w:rPr>
        <w:t xml:space="preserve">
      38. Дипломатиялық қызмет персоналының еңбек шарттары келген мемлекетте белгiленген ерекшелiктер ескерiле отырып, Қазақстан Республикасында </w:t>
      </w:r>
      <w:r>
        <w:rPr>
          <w:rFonts w:ascii="Times New Roman"/>
          <w:b w:val="false"/>
          <w:i w:val="false"/>
          <w:color w:val="000000"/>
          <w:sz w:val="28"/>
        </w:rPr>
        <w:t>белгiленген</w:t>
      </w:r>
      <w:r>
        <w:rPr>
          <w:rFonts w:ascii="Times New Roman"/>
          <w:b w:val="false"/>
          <w:i w:val="false"/>
          <w:color w:val="000000"/>
          <w:sz w:val="28"/>
        </w:rPr>
        <w:t xml:space="preserve"> еңбектi қорғау жөнiндегi стандарттардың, ережелердiң және нормалардың талаптарына сәйкес болуы тиiс. </w:t>
      </w:r>
    </w:p>
    <w:bookmarkEnd w:id="55"/>
    <w:bookmarkStart w:name="z53" w:id="56"/>
    <w:p>
      <w:pPr>
        <w:spacing w:after="0"/>
        <w:ind w:left="0"/>
        <w:jc w:val="left"/>
      </w:pPr>
      <w:r>
        <w:rPr>
          <w:rFonts w:ascii="Times New Roman"/>
          <w:b/>
          <w:i w:val="false"/>
          <w:color w:val="000000"/>
        </w:rPr>
        <w:t xml:space="preserve"> 9. Қорытынды ережелер</w:t>
      </w:r>
    </w:p>
    <w:bookmarkEnd w:id="56"/>
    <w:bookmarkStart w:name="z54" w:id="57"/>
    <w:p>
      <w:pPr>
        <w:spacing w:after="0"/>
        <w:ind w:left="0"/>
        <w:jc w:val="both"/>
      </w:pPr>
      <w:r>
        <w:rPr>
          <w:rFonts w:ascii="Times New Roman"/>
          <w:b w:val="false"/>
          <w:i w:val="false"/>
          <w:color w:val="000000"/>
          <w:sz w:val="28"/>
        </w:rPr>
        <w:t xml:space="preserve">
      39. Дипломатиялық қызмет персоналының Қазақстан Республикасының шетелдегi мекемелерiнде жұмыс iстеген уақыты оның еңбек өтiлiне және мемлекеттiк қызмет өтiлiне есептелiнедi. </w:t>
      </w:r>
    </w:p>
    <w:bookmarkEnd w:id="57"/>
    <w:p>
      <w:pPr>
        <w:spacing w:after="0"/>
        <w:ind w:left="0"/>
        <w:jc w:val="both"/>
      </w:pPr>
      <w:r>
        <w:rPr>
          <w:rFonts w:ascii="Times New Roman"/>
          <w:b w:val="false"/>
          <w:i w:val="false"/>
          <w:color w:val="000000"/>
          <w:sz w:val="28"/>
        </w:rPr>
        <w:t xml:space="preserve">
      Олардың Қазақстан Республикасының шетелдердегi мекемелерiнде болуы (жұмысы) туралы еңбек кiтапшаларына жазбалар түсiрудi министрлiк жүргiзедi. </w:t>
      </w:r>
    </w:p>
    <w:bookmarkStart w:name="z55" w:id="58"/>
    <w:p>
      <w:pPr>
        <w:spacing w:after="0"/>
        <w:ind w:left="0"/>
        <w:jc w:val="both"/>
      </w:pPr>
      <w:r>
        <w:rPr>
          <w:rFonts w:ascii="Times New Roman"/>
          <w:b w:val="false"/>
          <w:i w:val="false"/>
          <w:color w:val="000000"/>
          <w:sz w:val="28"/>
        </w:rPr>
        <w:t xml:space="preserve">
      40. Министрлiктен Қазақстан Республикасының шетелдегi мекемесiне және Қазақстан Республикасының шетелдегi мекемесiнен министрлiкке жiберiлетiн дипломатиялық қызмет персоналына баратын орнына келiсiмен есеп айырысу үшiн негiз болатын растамалық құжат - есеп айырысу аттестаты берiледi. </w:t>
      </w:r>
    </w:p>
    <w:bookmarkEnd w:id="58"/>
    <w:p>
      <w:pPr>
        <w:spacing w:after="0"/>
        <w:ind w:left="0"/>
        <w:jc w:val="both"/>
      </w:pPr>
      <w:r>
        <w:rPr>
          <w:rFonts w:ascii="Times New Roman"/>
          <w:b w:val="false"/>
          <w:i w:val="false"/>
          <w:color w:val="000000"/>
          <w:sz w:val="28"/>
        </w:rPr>
        <w:t>
      Есеп айырысу аттестатында дипломатиялық қызмет персоналының лауазымы, бірге баратын отбасы мүшелерінің құрамы, төлемақы нормалары, бағыттары, дипломатиялық қызмет персоналының межелі және баратын орны, оның алатын барлық ақшалай төлемдері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Үкіметінің 18.03.2016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59"/>
    <w:p>
      <w:pPr>
        <w:spacing w:after="0"/>
        <w:ind w:left="0"/>
        <w:jc w:val="both"/>
      </w:pPr>
      <w:r>
        <w:rPr>
          <w:rFonts w:ascii="Times New Roman"/>
          <w:b w:val="false"/>
          <w:i w:val="false"/>
          <w:color w:val="000000"/>
          <w:sz w:val="28"/>
        </w:rPr>
        <w:t xml:space="preserve">
       41. Қазақстан Республикасының шетелдегi мекемесiне жұмысқа iссапарға жiберiлген және есеп берiлетiн ұлттық және шетелдiк валюта мен жол жүру билеттерiн алған дипломатиялық қызмет персоналы Қазақстан Республикасының шетелдегi мекемесiне келгеннен кейiн 15 күнтiзбелiк күн iшiнде Министрлiкке аванстық есеп берудi тапсыруға мiндеттi. Аванстық есеп берудi тапсырмаған жағдайда, берiлген аванс пен жол жүру билеттерiнiң құны дипломатиялық қызмет персоналының жалақысы есебiнен қайтарылуы немесе өтелуi тиiс. </w:t>
      </w:r>
    </w:p>
    <w:bookmarkEnd w:id="59"/>
    <w:bookmarkStart w:name="z57" w:id="60"/>
    <w:p>
      <w:pPr>
        <w:spacing w:after="0"/>
        <w:ind w:left="0"/>
        <w:jc w:val="both"/>
      </w:pPr>
      <w:r>
        <w:rPr>
          <w:rFonts w:ascii="Times New Roman"/>
          <w:b w:val="false"/>
          <w:i w:val="false"/>
          <w:color w:val="000000"/>
          <w:sz w:val="28"/>
        </w:rPr>
        <w:t xml:space="preserve">
      42. Осы шарттардың 26-тармағында көрсетiлген, жұмысқа жiберiлген кезде берiлетiн бiржолғы жәрдемақы дипломатиялық қызмет персоналы шетелден Қазақстан Республикасына оралған жағдайда (тәртiптiк терiс қылықтар жасағаны үшiн министрлiк дипломатиялық қызмет персоналын жұмыстан шығарған жағдайларды қоспағанда) қайтарылуға жатпайды. </w:t>
      </w:r>
    </w:p>
    <w:bookmarkEnd w:id="60"/>
    <w:bookmarkStart w:name="z58" w:id="61"/>
    <w:p>
      <w:pPr>
        <w:spacing w:after="0"/>
        <w:ind w:left="0"/>
        <w:jc w:val="both"/>
      </w:pPr>
      <w:r>
        <w:rPr>
          <w:rFonts w:ascii="Times New Roman"/>
          <w:b w:val="false"/>
          <w:i w:val="false"/>
          <w:color w:val="000000"/>
          <w:sz w:val="28"/>
        </w:rPr>
        <w:t xml:space="preserve">
      43. Қазақстан Республикасының шетелдегi мекемелерiндегi еңбек даулары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қаралады. </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Шетелдегi дипломатиялық қызмет</w:t>
            </w:r>
            <w:r>
              <w:br/>
            </w:r>
            <w:r>
              <w:rPr>
                <w:rFonts w:ascii="Times New Roman"/>
                <w:b w:val="false"/>
                <w:i w:val="false"/>
                <w:color w:val="000000"/>
                <w:sz w:val="20"/>
              </w:rPr>
              <w:t>персоналының еңбек шарттарына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Ыстық және дымқыл климатты мемлекеттердегi </w:t>
      </w:r>
      <w:r>
        <w:br/>
      </w:r>
      <w:r>
        <w:rPr>
          <w:rFonts w:ascii="Times New Roman"/>
          <w:b/>
          <w:i w:val="false"/>
          <w:color w:val="000000"/>
        </w:rPr>
        <w:t>жұмыс уақытысының ұзақтығы</w:t>
      </w:r>
    </w:p>
    <w:p>
      <w:pPr>
        <w:spacing w:after="0"/>
        <w:ind w:left="0"/>
        <w:jc w:val="both"/>
      </w:pPr>
      <w:r>
        <w:rPr>
          <w:rFonts w:ascii="Times New Roman"/>
          <w:b w:val="false"/>
          <w:i w:val="false"/>
          <w:color w:val="000000"/>
          <w:sz w:val="28"/>
        </w:rPr>
        <w:t xml:space="preserve">
      Ыстық және дымқыл климатты мемлекеттерде тұратын Қазақстан Республикасының шетелдегi мекемелерiнiң персоналы үшiн жылдың мынадай айларында 36 сағаттық апта белгiленедi: </w:t>
      </w:r>
    </w:p>
    <w:p>
      <w:pPr>
        <w:spacing w:after="0"/>
        <w:ind w:left="0"/>
        <w:jc w:val="both"/>
      </w:pPr>
      <w:r>
        <w:rPr>
          <w:rFonts w:ascii="Times New Roman"/>
          <w:b w:val="false"/>
          <w:i w:val="false"/>
          <w:color w:val="000000"/>
          <w:sz w:val="28"/>
        </w:rPr>
        <w:t xml:space="preserve">
      Египет Араб Республикасы           маусым - қыркүйек </w:t>
      </w:r>
    </w:p>
    <w:p>
      <w:pPr>
        <w:spacing w:after="0"/>
        <w:ind w:left="0"/>
        <w:jc w:val="both"/>
      </w:pPr>
      <w:r>
        <w:rPr>
          <w:rFonts w:ascii="Times New Roman"/>
          <w:b w:val="false"/>
          <w:i w:val="false"/>
          <w:color w:val="000000"/>
          <w:sz w:val="28"/>
        </w:rPr>
        <w:t xml:space="preserve">
      Ауғанстан Ислам Республикасы       мамыр - тамыз </w:t>
      </w:r>
    </w:p>
    <w:p>
      <w:pPr>
        <w:spacing w:after="0"/>
        <w:ind w:left="0"/>
        <w:jc w:val="both"/>
      </w:pPr>
      <w:r>
        <w:rPr>
          <w:rFonts w:ascii="Times New Roman"/>
          <w:b w:val="false"/>
          <w:i w:val="false"/>
          <w:color w:val="000000"/>
          <w:sz w:val="28"/>
        </w:rPr>
        <w:t xml:space="preserve">
      Грек Республикасы                  маусым - қыркүйек </w:t>
      </w:r>
    </w:p>
    <w:p>
      <w:pPr>
        <w:spacing w:after="0"/>
        <w:ind w:left="0"/>
        <w:jc w:val="both"/>
      </w:pPr>
      <w:r>
        <w:rPr>
          <w:rFonts w:ascii="Times New Roman"/>
          <w:b w:val="false"/>
          <w:i w:val="false"/>
          <w:color w:val="000000"/>
          <w:sz w:val="28"/>
        </w:rPr>
        <w:t xml:space="preserve">
      Израиль Мемлекетi                  маусым - тамыз </w:t>
      </w:r>
    </w:p>
    <w:p>
      <w:pPr>
        <w:spacing w:after="0"/>
        <w:ind w:left="0"/>
        <w:jc w:val="both"/>
      </w:pPr>
      <w:r>
        <w:rPr>
          <w:rFonts w:ascii="Times New Roman"/>
          <w:b w:val="false"/>
          <w:i w:val="false"/>
          <w:color w:val="000000"/>
          <w:sz w:val="28"/>
        </w:rPr>
        <w:t xml:space="preserve">
      Иран Ислам Республикасы            маусым - тамыз </w:t>
      </w:r>
    </w:p>
    <w:p>
      <w:pPr>
        <w:spacing w:after="0"/>
        <w:ind w:left="0"/>
        <w:jc w:val="both"/>
      </w:pPr>
      <w:r>
        <w:rPr>
          <w:rFonts w:ascii="Times New Roman"/>
          <w:b w:val="false"/>
          <w:i w:val="false"/>
          <w:color w:val="000000"/>
          <w:sz w:val="28"/>
        </w:rPr>
        <w:t xml:space="preserve">
      Пәкiстан Ислам Республикасы        қаңтар - желтоқсан </w:t>
      </w:r>
    </w:p>
    <w:p>
      <w:pPr>
        <w:spacing w:after="0"/>
        <w:ind w:left="0"/>
        <w:jc w:val="both"/>
      </w:pPr>
      <w:r>
        <w:rPr>
          <w:rFonts w:ascii="Times New Roman"/>
          <w:b w:val="false"/>
          <w:i w:val="false"/>
          <w:color w:val="000000"/>
          <w:sz w:val="28"/>
        </w:rPr>
        <w:t xml:space="preserve">
      Кипр Республикасы                  маусым - тамыз </w:t>
      </w:r>
    </w:p>
    <w:p>
      <w:pPr>
        <w:spacing w:after="0"/>
        <w:ind w:left="0"/>
        <w:jc w:val="both"/>
      </w:pPr>
      <w:r>
        <w:rPr>
          <w:rFonts w:ascii="Times New Roman"/>
          <w:b w:val="false"/>
          <w:i w:val="false"/>
          <w:color w:val="000000"/>
          <w:sz w:val="28"/>
        </w:rPr>
        <w:t xml:space="preserve">
      Қытай Халық Республикасы           маусым - тамыз </w:t>
      </w:r>
    </w:p>
    <w:p>
      <w:pPr>
        <w:spacing w:after="0"/>
        <w:ind w:left="0"/>
        <w:jc w:val="both"/>
      </w:pPr>
      <w:r>
        <w:rPr>
          <w:rFonts w:ascii="Times New Roman"/>
          <w:b w:val="false"/>
          <w:i w:val="false"/>
          <w:color w:val="000000"/>
          <w:sz w:val="28"/>
        </w:rPr>
        <w:t xml:space="preserve">
      Сауд Арабиясы Корольдiгi           қаңтар - желтоқсан </w:t>
      </w:r>
    </w:p>
    <w:p>
      <w:pPr>
        <w:spacing w:after="0"/>
        <w:ind w:left="0"/>
        <w:jc w:val="both"/>
      </w:pPr>
      <w:r>
        <w:rPr>
          <w:rFonts w:ascii="Times New Roman"/>
          <w:b w:val="false"/>
          <w:i w:val="false"/>
          <w:color w:val="000000"/>
          <w:sz w:val="28"/>
        </w:rPr>
        <w:t xml:space="preserve">
      Таиланд Корольдiгi                 қаңтар - желтоқсан </w:t>
      </w:r>
    </w:p>
    <w:p>
      <w:pPr>
        <w:spacing w:after="0"/>
        <w:ind w:left="0"/>
        <w:jc w:val="both"/>
      </w:pPr>
      <w:r>
        <w:rPr>
          <w:rFonts w:ascii="Times New Roman"/>
          <w:b w:val="false"/>
          <w:i w:val="false"/>
          <w:color w:val="000000"/>
          <w:sz w:val="28"/>
        </w:rPr>
        <w:t xml:space="preserve">
      Малайзия                           қаңтар - желтоқсан </w:t>
      </w:r>
    </w:p>
    <w:p>
      <w:pPr>
        <w:spacing w:after="0"/>
        <w:ind w:left="0"/>
        <w:jc w:val="both"/>
      </w:pPr>
      <w:r>
        <w:rPr>
          <w:rFonts w:ascii="Times New Roman"/>
          <w:b w:val="false"/>
          <w:i w:val="false"/>
          <w:color w:val="000000"/>
          <w:sz w:val="28"/>
        </w:rPr>
        <w:t xml:space="preserve">
      Монғолия                           маусым - тамыз </w:t>
      </w:r>
    </w:p>
    <w:p>
      <w:pPr>
        <w:spacing w:after="0"/>
        <w:ind w:left="0"/>
        <w:jc w:val="both"/>
      </w:pPr>
      <w:r>
        <w:rPr>
          <w:rFonts w:ascii="Times New Roman"/>
          <w:b w:val="false"/>
          <w:i w:val="false"/>
          <w:color w:val="000000"/>
          <w:sz w:val="28"/>
        </w:rPr>
        <w:t xml:space="preserve">
      Бiрiккен Араб Әмiрлiктерi          қаңтар - желтоқсан </w:t>
      </w:r>
    </w:p>
    <w:p>
      <w:pPr>
        <w:spacing w:after="0"/>
        <w:ind w:left="0"/>
        <w:jc w:val="both"/>
      </w:pPr>
      <w:r>
        <w:rPr>
          <w:rFonts w:ascii="Times New Roman"/>
          <w:b w:val="false"/>
          <w:i w:val="false"/>
          <w:color w:val="000000"/>
          <w:sz w:val="28"/>
        </w:rPr>
        <w:t xml:space="preserve">
      Түркия Республикасы                15 маусым - 31 тамыз </w:t>
      </w:r>
    </w:p>
    <w:p>
      <w:pPr>
        <w:spacing w:after="0"/>
        <w:ind w:left="0"/>
        <w:jc w:val="both"/>
      </w:pPr>
      <w:r>
        <w:rPr>
          <w:rFonts w:ascii="Times New Roman"/>
          <w:b w:val="false"/>
          <w:i w:val="false"/>
          <w:color w:val="000000"/>
          <w:sz w:val="28"/>
        </w:rPr>
        <w:t xml:space="preserve">
      Үндiстан Республикасы              қаңтар - желтоқсан </w:t>
      </w:r>
    </w:p>
    <w:p>
      <w:pPr>
        <w:spacing w:after="0"/>
        <w:ind w:left="0"/>
        <w:jc w:val="both"/>
      </w:pPr>
      <w:r>
        <w:rPr>
          <w:rFonts w:ascii="Times New Roman"/>
          <w:b w:val="false"/>
          <w:i w:val="false"/>
          <w:color w:val="000000"/>
          <w:sz w:val="28"/>
        </w:rPr>
        <w:t xml:space="preserve">
      Корея Республикасы                 маусым - тамыз </w:t>
      </w:r>
    </w:p>
    <w:p>
      <w:pPr>
        <w:spacing w:after="0"/>
        <w:ind w:left="0"/>
        <w:jc w:val="both"/>
      </w:pPr>
      <w:r>
        <w:rPr>
          <w:rFonts w:ascii="Times New Roman"/>
          <w:b w:val="false"/>
          <w:i w:val="false"/>
          <w:color w:val="000000"/>
          <w:sz w:val="28"/>
        </w:rPr>
        <w:t xml:space="preserve">
      Жапония                            маусым - тамыз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