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e483d" w14:textId="bde48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"Ерекше қорғалатын табиғи аумақтар туралы" Қазақстан Республикасы Заңының (жаңа редакция) жобасы туралы</w:t>
      </w:r>
    </w:p>
    <w:p>
      <w:pPr>
        <w:spacing w:after="0"/>
        <w:ind w:left="0"/>
        <w:jc w:val="both"/>
      </w:pPr>
      <w:r>
        <w:rPr>
          <w:rFonts w:ascii="Times New Roman"/>
          <w:b w:val="false"/>
          <w:i w:val="false"/>
          <w:color w:val="000000"/>
          <w:sz w:val="28"/>
        </w:rPr>
        <w:t>Қазақстан Республикасы Үкіметінің 2006 жылғы 9 қаңтардағы N 30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"Ерекше қорғалатын табиғи аумақтар туралы" Қазақстан Республикасы Заңының (жаңа редакция) жобасы Қазақстан Республикасының Парламентi Мәжiлiсiнiң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"ЕРЕКШЕ ҚОРҒАЛАТЫН ТАБИҒИ АУМАҚТАР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ерекше экологиялық, ғылыми, тарихи-мәдени, рекреациялық құндылығы бар және Қазақстан Республикасының ұлттық игiлiгi болып табылатын, сондай-ақ ұлттық, аймақтық және дүниежүзiлiк экологиялық желiнiң аса маңызды компонентi қызметiн атқаратын ерекше қорғалатын табиғи аумақтар мен мемлекеттiк табиғи-қорық қорының объектiлерiн құрудың, кеңейтудiң, қорғаудың, қалпына келтiрудiң және орнықты пайдаланудың құқықтық негiздерiн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1-БӨЛIМ. НЕГIЗГI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Ерекше қорғалатын табиғи аумақтар саласындағы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заңнамасы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Ерекше қорғалатын табиғи аумақтар мен мемлекеттiк табиғи-қорық қорының объектiлерi саласындағы Қазақстан Республикасының заңнамасы Қазақстан Республикасы 
</w:t>
      </w:r>
      <w:r>
        <w:rPr>
          <w:rFonts w:ascii="Times New Roman"/>
          <w:b w:val="false"/>
          <w:i w:val="false"/>
          <w:color w:val="000000"/>
          <w:sz w:val="28"/>
        </w:rPr>
        <w:t xml:space="preserve"> Конституциясының </w:t>
      </w:r>
      <w:r>
        <w:rPr>
          <w:rFonts w:ascii="Times New Roman"/>
          <w:b w:val="false"/>
          <w:i w:val="false"/>
          <w:color w:val="000000"/>
          <w:sz w:val="28"/>
        </w:rPr>
        <w:t>
 ережелерiне негiзделедi, осы Заңнан және Қазақстан Республикасының басқа да нормативтiк құқықтық актiлерiнен тұрады.
</w:t>
      </w:r>
      <w:r>
        <w:br/>
      </w:r>
      <w:r>
        <w:rPr>
          <w:rFonts w:ascii="Times New Roman"/>
          <w:b w:val="false"/>
          <w:i w:val="false"/>
          <w:color w:val="000000"/>
          <w:sz w:val="28"/>
        </w:rPr>
        <w:t>
      2. Ерекше қорғалатын табиғи аумақтардың жер, су, орман және өзге де табиғи ресурстарын пайдалану кезiнде туындайтын қатынастар ерекше қорғалатын табиғи аумақтар туралы заңнамамен қандай дәрежеде реттелмеген болса, осы қатынастар сондай дәрежеде Қазақстан Республикасының арнайы заңнамасымен реттеледi.
</w:t>
      </w:r>
      <w:r>
        <w:br/>
      </w:r>
      <w:r>
        <w:rPr>
          <w:rFonts w:ascii="Times New Roman"/>
          <w:b w:val="false"/>
          <w:i w:val="false"/>
          <w:color w:val="000000"/>
          <w:sz w:val="28"/>
        </w:rPr>
        <w:t>
      3. Ерекше қорғалатын табиғи аумақтарды ұйымдастыру, олардың жұмыс iстеуi және оларды пайдалану саласындағы мүлiктiк қатынастар, егер осы Заңмен өзгеше көзделмеген болса, Қазақстан Республикасының азаматтық, салық және бюджет заңнамаларымен реттеледi.
</w:t>
      </w:r>
      <w:r>
        <w:br/>
      </w:r>
      <w:r>
        <w:rPr>
          <w:rFonts w:ascii="Times New Roman"/>
          <w:b w:val="false"/>
          <w:i w:val="false"/>
          <w:color w:val="000000"/>
          <w:sz w:val="28"/>
        </w:rPr>
        <w:t>
      4. Егер Қазақстан Республикасы бекiткен халықаралық шартпен осы Заңда айтылғандардан өзге ережелер белгiленген болса, халықаралық шарттың ережелерi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Осы Заңмен реттелетiн қатынастар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ерекше қорғалатын табиғи аумақтар құру және оларды басқару, олармен байланысты экологиялық желi элементтерiн қалыптастыру, бiрегей және кәдiмгi табиғи ландшафтарды, өсiмдiктер мен жануарлар дүниесiнiң объектiлерiн, олардың генетикалық қорын қорғау, осы аумақтарды ғылыми, экологиялық-ағартушылық, рекреациялық, туристiк және әлеуметтiк-экономикалық мақсаттарда пайдалану саласындағы қатынастарды реттейдi.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Ерекше қорғалатын табиғи аумақтар саласындағы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заңнамасының принциптерi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Ерекше қорғалатын табиғи аумақтар саласындағы Қазақстан Республикасының заңнамасы мынадай:
</w:t>
      </w:r>
      <w:r>
        <w:br/>
      </w:r>
      <w:r>
        <w:rPr>
          <w:rFonts w:ascii="Times New Roman"/>
          <w:b w:val="false"/>
          <w:i w:val="false"/>
          <w:color w:val="000000"/>
          <w:sz w:val="28"/>
        </w:rPr>
        <w:t>
      биологиялық әралуандықты, бiрегей және кәдiмгi ландшафтарды сақтау мен қалпына келтiрудi қамтамасыз ететiн экологиялық желiнiң базалық компонентi ретiнде ерекше қорғалатын табиғи аумақтар жүйесiн дамыту;
</w:t>
      </w:r>
      <w:r>
        <w:br/>
      </w:r>
      <w:r>
        <w:rPr>
          <w:rFonts w:ascii="Times New Roman"/>
          <w:b w:val="false"/>
          <w:i w:val="false"/>
          <w:color w:val="000000"/>
          <w:sz w:val="28"/>
        </w:rPr>
        <w:t>
      мемлекеттiк табиғи-қорық қоры мен табиғи экологиялық желiлердi сақтау;
</w:t>
      </w:r>
      <w:r>
        <w:br/>
      </w:r>
      <w:r>
        <w:rPr>
          <w:rFonts w:ascii="Times New Roman"/>
          <w:b w:val="false"/>
          <w:i w:val="false"/>
          <w:color w:val="000000"/>
          <w:sz w:val="28"/>
        </w:rPr>
        <w:t>
      ерекше қорғалатын табиғи аумақтардың табиғи кешендерiн ең алдымен ғылымды, мәдениеттi, оқу-ағартуды, бiлiм берудi, туризмдi дамыту мақсаттарында пайдалану;
</w:t>
      </w:r>
      <w:r>
        <w:br/>
      </w:r>
      <w:r>
        <w:rPr>
          <w:rFonts w:ascii="Times New Roman"/>
          <w:b w:val="false"/>
          <w:i w:val="false"/>
          <w:color w:val="000000"/>
          <w:sz w:val="28"/>
        </w:rPr>
        <w:t>
      ерекше қорғалатын табиғи аумақтарды, олардың табиғи кешендерi мен объектiлерiн пайдаланудың ақылы болуы;
</w:t>
      </w:r>
      <w:r>
        <w:br/>
      </w:r>
      <w:r>
        <w:rPr>
          <w:rFonts w:ascii="Times New Roman"/>
          <w:b w:val="false"/>
          <w:i w:val="false"/>
          <w:color w:val="000000"/>
          <w:sz w:val="28"/>
        </w:rPr>
        <w:t>
      ерекше қорғалатын табиғи аумақтар саласындағы мемлекеттiк реттеу мен бақылау;
</w:t>
      </w:r>
      <w:r>
        <w:br/>
      </w:r>
      <w:r>
        <w:rPr>
          <w:rFonts w:ascii="Times New Roman"/>
          <w:b w:val="false"/>
          <w:i w:val="false"/>
          <w:color w:val="000000"/>
          <w:sz w:val="28"/>
        </w:rPr>
        <w:t>
      ерекше қорғалатын табиғи аумақтар туралы заңнаманы бұзғаны үшiн жауапкершiлiк;
</w:t>
      </w:r>
      <w:r>
        <w:br/>
      </w:r>
      <w:r>
        <w:rPr>
          <w:rFonts w:ascii="Times New Roman"/>
          <w:b w:val="false"/>
          <w:i w:val="false"/>
          <w:color w:val="000000"/>
          <w:sz w:val="28"/>
        </w:rPr>
        <w:t>
      ерекше қорғалатын табиғи аумақтар саласына азаматтар мен қоғамдық бiрлестiктердiң қатысуы;
</w:t>
      </w:r>
      <w:r>
        <w:br/>
      </w:r>
      <w:r>
        <w:rPr>
          <w:rFonts w:ascii="Times New Roman"/>
          <w:b w:val="false"/>
          <w:i w:val="false"/>
          <w:color w:val="000000"/>
          <w:sz w:val="28"/>
        </w:rPr>
        <w:t>
      ерекше қорғанатын табиғи аумақтар саласындағы ақпараттың қолжетiмдiлiгi;
</w:t>
      </w:r>
      <w:r>
        <w:br/>
      </w:r>
      <w:r>
        <w:rPr>
          <w:rFonts w:ascii="Times New Roman"/>
          <w:b w:val="false"/>
          <w:i w:val="false"/>
          <w:color w:val="000000"/>
          <w:sz w:val="28"/>
        </w:rPr>
        <w:t>
      халықаралық құқық негiзiнде ерекше қорғалатын табиғи аумақтар, биологиялық сан алуандықты сақтау мен зерттеу саласындағы халықаралық ынтымақтастық принциптерiне негiзделедi.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Осы Заңда пайдаланылатын негізгi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Заңда мынадай ұғымдар пайдаланылады:
</w:t>
      </w:r>
      <w:r>
        <w:br/>
      </w:r>
      <w:r>
        <w:rPr>
          <w:rFonts w:ascii="Times New Roman"/>
          <w:b w:val="false"/>
          <w:i w:val="false"/>
          <w:color w:val="000000"/>
          <w:sz w:val="28"/>
        </w:rPr>
        <w:t>
      1) биологиялық ресурстар - адамзат үшiн нақты немесе ықтимал пайдасы немесе құндылығы бар экологиялық жүйелердiң генетикалық ресурстары, ағзалары немесе олардың бөлiктерi, таралымдары немесе кез-келген басқа биотикалық компоненттерi;
</w:t>
      </w:r>
      <w:r>
        <w:br/>
      </w:r>
      <w:r>
        <w:rPr>
          <w:rFonts w:ascii="Times New Roman"/>
          <w:b w:val="false"/>
          <w:i w:val="false"/>
          <w:color w:val="000000"/>
          <w:sz w:val="28"/>
        </w:rPr>
        <w:t>
      2) мемлекеттiк табиғи-қорық қоры - табиғи эталондар, уникумдар мен реликтер, генетикалық резерв, ғылыми зерттеулер, оқу-ағарту, бiлiм беру, туризм және рекреация нысаны ретiнде айырықша экологиялық, ғылыми және мәдени құндылығы бар мемлекеттiк қорғауға алынған қоршаған ортаны қорғау объектiлерiнiң жиынтығы;
</w:t>
      </w:r>
      <w:r>
        <w:br/>
      </w:r>
      <w:r>
        <w:rPr>
          <w:rFonts w:ascii="Times New Roman"/>
          <w:b w:val="false"/>
          <w:i w:val="false"/>
          <w:color w:val="000000"/>
          <w:sz w:val="28"/>
        </w:rPr>
        <w:t>
      3) интродукция - өсiмдiктер мен жануарлардың жаңа түрлерiн олар мекендейтiн ортадан тысқары жерлерге әдейi немесе кездейсоқ апару;
</w:t>
      </w:r>
      <w:r>
        <w:br/>
      </w:r>
      <w:r>
        <w:rPr>
          <w:rFonts w:ascii="Times New Roman"/>
          <w:b w:val="false"/>
          <w:i w:val="false"/>
          <w:color w:val="000000"/>
          <w:sz w:val="28"/>
        </w:rPr>
        <w:t>
      4) табиғат жылнамасы - мемлекеттiк табиғи қорықтар, мемлекеттiк ұлттық табиғи саябақтар, мемлекеттiк табиғи резерваттар және мемлекеттiк аймақтық табиғи саябақтар ғылыми бөлiмшелерінің мемлекеттiк табиғи-қорық қорының экологиялық жүйелерi мен объектiлерiнiң жай-күйiне бiрiңғай әдiстеме бойынша жүзеге асыратын жүйелi байқаулар мәлiметтерiнiң жиынтығы;
</w:t>
      </w:r>
      <w:r>
        <w:br/>
      </w:r>
      <w:r>
        <w:rPr>
          <w:rFonts w:ascii="Times New Roman"/>
          <w:b w:val="false"/>
          <w:i w:val="false"/>
          <w:color w:val="000000"/>
          <w:sz w:val="28"/>
        </w:rPr>
        <w:t>
      5) мемлекеттiк табиғи-қорық қорының объектiлерi - ерекше экологиялық, ғылыми, тарихи-мәдени және рекреациялық маңызы бар геологиялық, гидрогеологиялық, зоологиялық, ботаникалық және ландшафтық объектiлер мен олардың кешендерi, жануарлар мен өсiмдiктердiң жекелеген түрлерi (таралымдары) (соның iшiнде Қазақстан Республикасының Қызыл кiтабына енгiзiлген жануарлар мен өсiмдiктердiң сирек кездесетiн және жойылып кету қатерi төнген түрлерi);
</w:t>
      </w:r>
      <w:r>
        <w:br/>
      </w:r>
      <w:r>
        <w:rPr>
          <w:rFonts w:ascii="Times New Roman"/>
          <w:b w:val="false"/>
          <w:i w:val="false"/>
          <w:color w:val="000000"/>
          <w:sz w:val="28"/>
        </w:rPr>
        <w:t>
      6) ерекше қорғалатын табиғи аумақ - айырықша күзет режимi белгiленген мемлекеттiк табиғи-қорық қорының табиғи кешендер мен объектiлердi қамтитын жер, су объектiлерiнiң және олардың үстiндегi әуе кеңiстiгiнiң учаскелерi;
</w:t>
      </w:r>
      <w:r>
        <w:br/>
      </w:r>
      <w:r>
        <w:rPr>
          <w:rFonts w:ascii="Times New Roman"/>
          <w:b w:val="false"/>
          <w:i w:val="false"/>
          <w:color w:val="000000"/>
          <w:sz w:val="28"/>
        </w:rPr>
        <w:t>
      7) ерекше қорғалатын табиғи аумақтардың табиғи кешендерi - айырықша күзетiлуге жататын биологиялық әралуандық пен жансыз табиғат объектiлерiнiң жиынтығы;
</w:t>
      </w:r>
      <w:r>
        <w:br/>
      </w:r>
      <w:r>
        <w:rPr>
          <w:rFonts w:ascii="Times New Roman"/>
          <w:b w:val="false"/>
          <w:i w:val="false"/>
          <w:color w:val="000000"/>
          <w:sz w:val="28"/>
        </w:rPr>
        <w:t>
      8) табиғат қорғау мекемесi - заңды тұлғалар болып табылатын және мемлекеттiк мекеме нысанында құрылатын мемлекеттiк табиғи қорықтар, мемлекеттік ұлттық табиғи саябақтар, мемлекеттiк табиғи резерваттар, мемлекеттiк аймақтық табиғи саябақтар, мемлекеттiк хайуанаттар саябақтары, мемлекеттiк ботаникалық бақтар және мемлекеттiк дендрологиялық саябақтар;
</w:t>
      </w:r>
      <w:r>
        <w:br/>
      </w:r>
      <w:r>
        <w:rPr>
          <w:rFonts w:ascii="Times New Roman"/>
          <w:b w:val="false"/>
          <w:i w:val="false"/>
          <w:color w:val="000000"/>
          <w:sz w:val="28"/>
        </w:rPr>
        <w:t>
      9) ерекше қорғалатын табиғи аумақтар жүйесi - өздерiнде барлық географиялық аймақтардың табиғи кешендерiнiң тән өкiлдiгiн қамтамасыз ететiн санаттары мен түрлерi әралуан ерекше қорғалатын табиғи аумақтардың жиынтығы;
</w:t>
      </w:r>
      <w:r>
        <w:br/>
      </w:r>
      <w:r>
        <w:rPr>
          <w:rFonts w:ascii="Times New Roman"/>
          <w:b w:val="false"/>
          <w:i w:val="false"/>
          <w:color w:val="000000"/>
          <w:sz w:val="28"/>
        </w:rPr>
        <w:t>
      10) ерекше қорғалатын табиғи аумақтар саласындағы уәкiлеттi орган (бұдан әрi - уәкiлеттi орган) - Қазақстан Республикасының Үкiметi айқындайтын, ерекше қорғалатын табиғи аумақтар саласында басқару және бақылау функцияларын жүзеге асыратын мемлекеттік орган;
</w:t>
      </w:r>
      <w:r>
        <w:br/>
      </w:r>
      <w:r>
        <w:rPr>
          <w:rFonts w:ascii="Times New Roman"/>
          <w:b w:val="false"/>
          <w:i w:val="false"/>
          <w:color w:val="000000"/>
          <w:sz w:val="28"/>
        </w:rPr>
        <w:t>
      11) табиғи кешендердi орнықты пайдалану - табиғи кешендердiң биологиялық ресурстарын ұзақ мерзiмдi перспективада биологиялық әралуандықтың сарқылмауына душар етпейтiндей жолмен және қарқынмен пайдалану;
</w:t>
      </w:r>
      <w:r>
        <w:br/>
      </w:r>
      <w:r>
        <w:rPr>
          <w:rFonts w:ascii="Times New Roman"/>
          <w:b w:val="false"/>
          <w:i w:val="false"/>
          <w:color w:val="000000"/>
          <w:sz w:val="28"/>
        </w:rPr>
        <w:t>
      12) экологиялық желi - өзара және қорғалатын табиғи аумақтардың өзге түрлерiмен экологиялық дәлiздермен байланысқан және өңiрдiң табиғи, тарихи-мәдени және әлеуметтiк-экономикалық ерекшелiктерiн ескере отырып ұйымдастырылған санаттары мен түрлерi әралуан ерекше қорғалатын табиғи аумақтар кешенi;
</w:t>
      </w:r>
      <w:r>
        <w:br/>
      </w:r>
      <w:r>
        <w:rPr>
          <w:rFonts w:ascii="Times New Roman"/>
          <w:b w:val="false"/>
          <w:i w:val="false"/>
          <w:color w:val="000000"/>
          <w:sz w:val="28"/>
        </w:rPr>
        <w:t>
      13) экологиялық дәлiз - тiрi табиғат объектiлерiнiң табиғи қоныс аударуын (таралуын) қамтамасыз ету және биологиялық әралуандықты сақтау үшiн ерекше қорғалатын табиғи аумақтарды өзара және қорғалатын табиғи аумақтардың өзге түрлерiмен қосатын қорғалатын жер және су объектiлерiн қамтитын экологиялық желiнiң бiр бөлiгi.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Ерекше қорғалатын табиғи аумақтар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саласындағы қатынастардың объектiлерi мен субъектiлерi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Ерекше қорғалатын табиғи аумақтар саласындағы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қатынастардың объектiлерi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Ерекше қорғалатын табиғи аумақтардың табиғи кешендерi, соның iшiнде жерлерi, сондай-ақ осы жерлерде және басқа санаттардағы жерлерде орналасқан мемлекеттiк табиғи-қорық қорының объектiлерi ерекше қорғалатын табиғи аумақтар саласындағы қатынастар объектiлерi болып табылады.
</w:t>
      </w:r>
      <w:r>
        <w:br/>
      </w:r>
      <w:r>
        <w:rPr>
          <w:rFonts w:ascii="Times New Roman"/>
          <w:b w:val="false"/>
          <w:i w:val="false"/>
          <w:color w:val="000000"/>
          <w:sz w:val="28"/>
        </w:rPr>
        <w:t>
      2. Ерекше қорғалатын табиғи аумақтардың табиғи кешендерi осы Заңмен белгіленген тәртiппен шаруашылық пайдаланудан толық немесе iшiнара, мерзiмсiз түрде немесе белгiлi бiр уақытқа алынып, олардың айырықша экологиялық, ғылыми, тарихи-мәдени және рекреациялық маңызы ескерiле отырып ақылы негiзде пайдаланылады.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Ерекше қорғалатын табиғи аумақтардың жерлерi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Ерекше қорғалатын табиғи аумақтардың жерлерiне мемлекеттік табиғи қорықтардың, мемлекеттiк ұлттық табиғи саябақтардың, мемлекеттiк табиғи резерваттардың, мемлекеттік аймақтық табиғи саябақтардың, мемлекеттiк хайуанаттар саябақтарының, мемлекеттiк ботаникалық бақтардың, мемлекеттiк дендрологиялық саябақтардың және мемлекеттік табиғат ескерткiштерiнiң жерлерi жатады.
</w:t>
      </w:r>
      <w:r>
        <w:br/>
      </w:r>
      <w:r>
        <w:rPr>
          <w:rFonts w:ascii="Times New Roman"/>
          <w:b w:val="false"/>
          <w:i w:val="false"/>
          <w:color w:val="000000"/>
          <w:sz w:val="28"/>
        </w:rPr>
        <w:t>
      2. Мемлекеттiк табиғи қорықтар, мемлекеттiк ұлттық табиғи саябақтар, мемлекеттік табиғи резерваттар, мемлекеттiк аймақтық табиғи саябақтар, мемлекеттік хайуанаттар саябақтарын, мемлекеттiк ботаникалық бақтар, мемлекеттiк дендрологиялық саябақтар және мемлекеттік табиғат ескерткiштерiн құру кезiнде жер учаскелерi басқа санаттардағы жерлер құрамынан бөлiнiп, оларды осы жер учаскелерiнiң меншiк иелерi мен жер пайдаланушыларынан алу жолымен ерекше қорғалатын. табиғи аумақтар жерлерінің санатына ауыстырылады.
</w:t>
      </w:r>
      <w:r>
        <w:br/>
      </w:r>
      <w:r>
        <w:rPr>
          <w:rFonts w:ascii="Times New Roman"/>
          <w:b w:val="false"/>
          <w:i w:val="false"/>
          <w:color w:val="000000"/>
          <w:sz w:val="28"/>
        </w:rPr>
        <w:t>
      3. Мемлекеттiк қорық аймақтары мен мемлекеттiк табиғи қаумалдардың, мемлекеттiк табиғи қорықтар, мемлекеттiк ұлттық табиғи саябақтар, мемлекеттiк аймақтық табиғи саябақтар, мемлекеттiк табиғи резерваттар күзет аймақтарының жер учаскелерi оларды жер учаскелерiнiң меншiк иелерi мен жер пайдаланушылардан алмай және жер санаттарын өзгертпей басқа жер санаттарының құрамында бөлiнедi.
</w:t>
      </w:r>
      <w:r>
        <w:br/>
      </w:r>
      <w:r>
        <w:rPr>
          <w:rFonts w:ascii="Times New Roman"/>
          <w:b w:val="false"/>
          <w:i w:val="false"/>
          <w:color w:val="000000"/>
          <w:sz w:val="28"/>
        </w:rPr>
        <w:t>
       Мемлекеттiк табиғи қорықтар мен мемлекеттiк табиғи қаумалдардың және оларда орналасқан мемлекеттiк табиғи-қорық қоры объектiлерiнiң жай-күйiне және олардың экологиялық жүйелерiн қалпына келтiруге терiс әсер ететiн кез-келген қызметке осы ерекше қорғалатын табиғи аумақтар аумағы шегiнде шектеу жер учаскелерiнiң меншiк иелерi мен жер пайдаланушылардың жер учаскелерiне ауыртпашылық болып енгізiледi және жерге орналастыру құжаттарында ескертедi.
</w:t>
      </w:r>
      <w:r>
        <w:br/>
      </w:r>
      <w:r>
        <w:rPr>
          <w:rFonts w:ascii="Times New Roman"/>
          <w:b w:val="false"/>
          <w:i w:val="false"/>
          <w:color w:val="000000"/>
          <w:sz w:val="28"/>
        </w:rPr>
        <w:t>
      4. Жер учаскелерiн ерекше қорғалатын табиғи аумақтар жерлерiнiң санатына жатқызу туралы шешiмдi:
</w:t>
      </w:r>
      <w:r>
        <w:br/>
      </w:r>
      <w:r>
        <w:rPr>
          <w:rFonts w:ascii="Times New Roman"/>
          <w:b w:val="false"/>
          <w:i w:val="false"/>
          <w:color w:val="000000"/>
          <w:sz w:val="28"/>
        </w:rPr>
        <w:t>
      республикалық маңызы бар ерекше қорғалатын табиғи аумақтар үшiн - уәкiлетті органның ұсынымы бойынша Қазақстан Республикасының Үкiметi;
</w:t>
      </w:r>
      <w:r>
        <w:br/>
      </w:r>
      <w:r>
        <w:rPr>
          <w:rFonts w:ascii="Times New Roman"/>
          <w:b w:val="false"/>
          <w:i w:val="false"/>
          <w:color w:val="000000"/>
          <w:sz w:val="28"/>
        </w:rPr>
        <w:t>
      жергілiктi маңызы бар ерекше қорғалатын табиғи аумақтар үшiн - уәкiлеттi органмен келiсе отырып, облыстық (республикалық маңызы бар қалалар, астана) атқарушы органдар қабылдайды.
</w:t>
      </w:r>
      <w:r>
        <w:br/>
      </w:r>
      <w:r>
        <w:rPr>
          <w:rFonts w:ascii="Times New Roman"/>
          <w:b w:val="false"/>
          <w:i w:val="false"/>
          <w:color w:val="000000"/>
          <w:sz w:val="28"/>
        </w:rPr>
        <w:t>
      Мемлекеттiк орман қоры жерлерiнде мемлекеттiк аймақтық табиғи саябақ құрылған жағдайда осы жерлердiң учаскелерiн ерекше қорғалатын табиғи аумақтар жерлерiнiң санатына жатқызу туралы шешiмдi Қазақстан Республикасы Үкiметiнiң мемлекеттік орман қорының жерлерiн ауыстыру туралы шешiмiнiң негiзiнде облыстық атқарушы органдар қабылдайды.
</w:t>
      </w:r>
      <w:r>
        <w:br/>
      </w:r>
      <w:r>
        <w:rPr>
          <w:rFonts w:ascii="Times New Roman"/>
          <w:b w:val="false"/>
          <w:i w:val="false"/>
          <w:color w:val="000000"/>
          <w:sz w:val="28"/>
        </w:rPr>
        <w:t>
      5. Мемлекеттiк табиғи қорықтар, мемлекеттiк ұлттық табиғи саябақтар, мемлекеттік табиғи резерваттар, мемлекеттiк аймақтық табиғи саябақтар, мемлекеттiк хайуанаттар саябақтарын, мемлекеттiк ботаникалық бақтар, мемлекеттiк дендрологиялық саябақтар және мемлекеттiк табиғат ескерткiштерiн құру және кеңейту үшiн жер учаскелерiн алу Қазақстан Республикасының жер заңнамасымен белгiленген тәртiппен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Ерекше қорғалатын табиғи аумақтар жерлерiнiң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құқықтық режимi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Ерекше қорғалатын табиғи аумақтардың жерлерi, сондай-ақ мемлекеттiк табиғи-қорық қорының объектiлерi орналасқан жерлердiң басқа санаттарындағы жер учаскелерi мемлекеттiк меншiкте болады және жекешелендiруге жатпайды.
</w:t>
      </w:r>
      <w:r>
        <w:br/>
      </w:r>
      <w:r>
        <w:rPr>
          <w:rFonts w:ascii="Times New Roman"/>
          <w:b w:val="false"/>
          <w:i w:val="false"/>
          <w:color w:val="000000"/>
          <w:sz w:val="28"/>
        </w:rPr>
        <w:t>
      2. Осы Заңның 17-бабының 6-тармағында көрсетiлген жағдайларды қоспағанда, ерекше қорғалатын табиғи аумақтардың жерлерiн алуға, сондай-ақ оларды басқа санаттардағы жерлерге ауыстыруға жол берiлмейдi.
</w:t>
      </w:r>
      <w:r>
        <w:br/>
      </w:r>
      <w:r>
        <w:rPr>
          <w:rFonts w:ascii="Times New Roman"/>
          <w:b w:val="false"/>
          <w:i w:val="false"/>
          <w:color w:val="000000"/>
          <w:sz w:val="28"/>
        </w:rPr>
        <w:t>
      3. Ерекше қорғалатын табиғи аумақтардың жерлерiнде олардың нысаналы мақсатына сәйкес келмейтiн кез-келген қызметке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Ерекше қорғалатын табиғи аумақтар саласындағы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қатынастар субъектiлерi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заңдарымен белгiленген өздерiнiң құзыретiне сәйкес жеке және заңды тұлғалар, сондай-ақ мемлекеттік органдар ерекше қорғалатын табиғи аумақтар саласындағы қатынастар субъектiлерi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Ерекше қорғалатын табиғи аумақтар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саласындағы мемлекеттiк басқару мен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Ерекше қорғалатын табиғи аумақтар саласында басқару мен бақылауды жүзеге асыратын мемлекеттiк органдар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жүйесi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Ерекше қорғалатын табиғи аумақтар саласында мемлекеттiк басқару мен бақылауды Қазақстан Республикасының Үкiметi, уәкiлеттi орган, жер, су және орман ресурстарын қорғау және басқару, геология және жер қойнауын пайдалану, жануарлар дүниесi, ғылым және бiлiм саласындағы орталық атқарушы органдар және осы Заңмен және Қазақстан Республикасының өзге заңдарымен айқындалған өздерiнiң құзыретi мен өкiлеттiгi шеңберiнде облыстық (республикалық маңызы бар қалалар, астана) өкiлдiк және атқарушы органдар жүзеге асырады.
</w:t>
      </w:r>
      <w:r>
        <w:br/>
      </w:r>
      <w:r>
        <w:rPr>
          <w:rFonts w:ascii="Times New Roman"/>
          <w:b w:val="false"/>
          <w:i w:val="false"/>
          <w:color w:val="000000"/>
          <w:sz w:val="28"/>
        </w:rPr>
        <w:t>
      2. Мемлекеттiк табиғи-қорық қорының объектiлерiн қорғау, молықтыру және пайдалану саласындағы экологиялық талаптардың сақталуына мемлекеттiк бақылауды қоршаған ортаны қорғау саласындағы уәкiлеттi орган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Қазақстан Республикасы Yкiметiнiң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Yкiметi:
</w:t>
      </w:r>
      <w:r>
        <w:br/>
      </w:r>
      <w:r>
        <w:rPr>
          <w:rFonts w:ascii="Times New Roman"/>
          <w:b w:val="false"/>
          <w:i w:val="false"/>
          <w:color w:val="000000"/>
          <w:sz w:val="28"/>
        </w:rPr>
        <w:t>
      1) ерекше қорғалатын табиғи аумақтар саласындағы мемлекеттiк саясаттың негiзгi бағыттарын әзiрлейдi және оны iске асыруды қамтамасыз етедi;
</w:t>
      </w:r>
      <w:r>
        <w:br/>
      </w:r>
      <w:r>
        <w:rPr>
          <w:rFonts w:ascii="Times New Roman"/>
          <w:b w:val="false"/>
          <w:i w:val="false"/>
          <w:color w:val="000000"/>
          <w:sz w:val="28"/>
        </w:rPr>
        <w:t>
      2) республикалық маңызы бар ерекше қорғалатын табиғи аумақтар мен мемлекеттік табиғи-қорық қорының объектiлерiн иелену, пайдалану және иелiк ету құқықтарын жүзеге асырады;
</w:t>
      </w:r>
      <w:r>
        <w:br/>
      </w:r>
      <w:r>
        <w:rPr>
          <w:rFonts w:ascii="Times New Roman"/>
          <w:b w:val="false"/>
          <w:i w:val="false"/>
          <w:color w:val="000000"/>
          <w:sz w:val="28"/>
        </w:rPr>
        <w:t>
      3) республикалық маңызы бар ерекше қорғалатын табиғи аумақтардың тiзбелерін бекiтедi;
</w:t>
      </w:r>
      <w:r>
        <w:br/>
      </w:r>
      <w:r>
        <w:rPr>
          <w:rFonts w:ascii="Times New Roman"/>
          <w:b w:val="false"/>
          <w:i w:val="false"/>
          <w:color w:val="000000"/>
          <w:sz w:val="28"/>
        </w:rPr>
        <w:t>
      4) республикалық маңызы бар мемлекеттiк табиғи-қорық қоры объектiлерiнiң тiзбелерiн бекiтедi;
</w:t>
      </w:r>
      <w:r>
        <w:br/>
      </w:r>
      <w:r>
        <w:rPr>
          <w:rFonts w:ascii="Times New Roman"/>
          <w:b w:val="false"/>
          <w:i w:val="false"/>
          <w:color w:val="000000"/>
          <w:sz w:val="28"/>
        </w:rPr>
        <w:t>
      5) уәкiлеттi органның ұсынымы бойынша ерекше қорғалатын табиғи аумақтары жүйесi мен экологиялық желiлердi дамыту бағдарламаларын бекiтедi;
</w:t>
      </w:r>
      <w:r>
        <w:br/>
      </w:r>
      <w:r>
        <w:rPr>
          <w:rFonts w:ascii="Times New Roman"/>
          <w:b w:val="false"/>
          <w:i w:val="false"/>
          <w:color w:val="000000"/>
          <w:sz w:val="28"/>
        </w:rPr>
        <w:t>
      6) республикалық маңызы бар ерекше қорғалатын табиғи аумақтар құруға және кеңейтуге байланысты жағдайларда барлық санаттағы жерлерден жер учаскелерiн беру және алу, соның iшiнде сатып алу жолымен беру және алу туралы шешiмдер қабылдайды;
</w:t>
      </w:r>
      <w:r>
        <w:br/>
      </w:r>
      <w:r>
        <w:rPr>
          <w:rFonts w:ascii="Times New Roman"/>
          <w:b w:val="false"/>
          <w:i w:val="false"/>
          <w:color w:val="000000"/>
          <w:sz w:val="28"/>
        </w:rPr>
        <w:t>
      7) республикалық маңызы бар ерекше қорғалатын табиғи аумақтар құру және кеңейту туралы шешiмдер қабылдайды;
</w:t>
      </w:r>
      <w:r>
        <w:br/>
      </w:r>
      <w:r>
        <w:rPr>
          <w:rFonts w:ascii="Times New Roman"/>
          <w:b w:val="false"/>
          <w:i w:val="false"/>
          <w:color w:val="000000"/>
          <w:sz w:val="28"/>
        </w:rPr>
        <w:t>
      8) республикалық маңызы бар ерекше қорғалатын табиғи аумақтардың мемлекеттік кадастрын жүргiзу тәртiбiн айқындайды;
</w:t>
      </w:r>
      <w:r>
        <w:br/>
      </w:r>
      <w:r>
        <w:rPr>
          <w:rFonts w:ascii="Times New Roman"/>
          <w:b w:val="false"/>
          <w:i w:val="false"/>
          <w:color w:val="000000"/>
          <w:sz w:val="28"/>
        </w:rPr>
        <w:t>
      9) ерекше қорғалатын табиғи аумақтар саласында халықаралық ынтымақтастықты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Уәкiлеттi органның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Уәкiлеттi орган:
</w:t>
      </w:r>
      <w:r>
        <w:br/>
      </w:r>
      <w:r>
        <w:rPr>
          <w:rFonts w:ascii="Times New Roman"/>
          <w:b w:val="false"/>
          <w:i w:val="false"/>
          <w:color w:val="000000"/>
          <w:sz w:val="28"/>
        </w:rPr>
        <w:t>
      1) ерекше қорғалатын табиғи аумақтар саласындағы мемлекеттiк органдардың қызметiн үйлестiредi;
</w:t>
      </w:r>
      <w:r>
        <w:br/>
      </w:r>
      <w:r>
        <w:rPr>
          <w:rFonts w:ascii="Times New Roman"/>
          <w:b w:val="false"/>
          <w:i w:val="false"/>
          <w:color w:val="000000"/>
          <w:sz w:val="28"/>
        </w:rPr>
        <w:t>
      2) ерекше қорғалатын табиғи аумақтар саласындағы мемлекеттiк саясаттың негiзгi бағыттарын қалыптастырады және оны iске асыруды қамтамасыз етедi;
</w:t>
      </w:r>
      <w:r>
        <w:br/>
      </w:r>
      <w:r>
        <w:rPr>
          <w:rFonts w:ascii="Times New Roman"/>
          <w:b w:val="false"/>
          <w:i w:val="false"/>
          <w:color w:val="000000"/>
          <w:sz w:val="28"/>
        </w:rPr>
        <w:t>
      3) осы Заңмен көзделген нормативтiк құқықтық актiлердi әзiрлейдi және бекiтедi;
</w:t>
      </w:r>
      <w:r>
        <w:br/>
      </w:r>
      <w:r>
        <w:rPr>
          <w:rFonts w:ascii="Times New Roman"/>
          <w:b w:val="false"/>
          <w:i w:val="false"/>
          <w:color w:val="000000"/>
          <w:sz w:val="28"/>
        </w:rPr>
        <w:t>
      4) ерекше қорғалатын табиғи аумақтар туралы заңнаманы бұзушылық келтiрген залалдың мөлшерiн есептеу әдiстемесiн әзiрлейдi және бекiтедi;
</w:t>
      </w:r>
      <w:r>
        <w:br/>
      </w:r>
      <w:r>
        <w:rPr>
          <w:rFonts w:ascii="Times New Roman"/>
          <w:b w:val="false"/>
          <w:i w:val="false"/>
          <w:color w:val="000000"/>
          <w:sz w:val="28"/>
        </w:rPr>
        <w:t>
      5) заңды тұлға мәртебесi бар республикалық маңызы бар ерекше қорғалатын табиғи аумақтар көрсететiн қызметтер үшiн тарифтер мөлшерiн бекiтедi;
</w:t>
      </w:r>
      <w:r>
        <w:br/>
      </w:r>
      <w:r>
        <w:rPr>
          <w:rFonts w:ascii="Times New Roman"/>
          <w:b w:val="false"/>
          <w:i w:val="false"/>
          <w:color w:val="000000"/>
          <w:sz w:val="28"/>
        </w:rPr>
        <w:t>
      6) өздерiнiң қарауындағы ерекше қорғалатын табиғи аумақтардың жай-күйi, оларды қорғау, пайдалану және қаржыландыру мәселелерi бойынша жергiлiктi және орталық атқарушы органдардың есептерiн қарайды;
</w:t>
      </w:r>
      <w:r>
        <w:br/>
      </w:r>
      <w:r>
        <w:rPr>
          <w:rFonts w:ascii="Times New Roman"/>
          <w:b w:val="false"/>
          <w:i w:val="false"/>
          <w:color w:val="000000"/>
          <w:sz w:val="28"/>
        </w:rPr>
        <w:t>
      7) ерекше қорғалатын табиғи аумақтар жүйесi мен экологиялық желiлердi дамыту бағдарламаларын әзiрлейдi;
</w:t>
      </w:r>
      <w:r>
        <w:br/>
      </w:r>
      <w:r>
        <w:rPr>
          <w:rFonts w:ascii="Times New Roman"/>
          <w:b w:val="false"/>
          <w:i w:val="false"/>
          <w:color w:val="000000"/>
          <w:sz w:val="28"/>
        </w:rPr>
        <w:t>
      8) уәкiлеттi органның қарауындағы республикалық маңызы бар ерекше қорғалатын табиғи аумақтар құру және кеңейту жөнiндегi жаратылыстану-ғылыми және техникалық-экономикалық негiздемелердi әзiрлеудi ұйымдастырады;
</w:t>
      </w:r>
      <w:r>
        <w:br/>
      </w:r>
      <w:r>
        <w:rPr>
          <w:rFonts w:ascii="Times New Roman"/>
          <w:b w:val="false"/>
          <w:i w:val="false"/>
          <w:color w:val="000000"/>
          <w:sz w:val="28"/>
        </w:rPr>
        <w:t>
      9) мемлекеттiк экологиялық сараптаманың оң қорытындысы негiзiнде республикалық маңызы бар ерекше қорғалатын табиғи аумақтар құру және кеңейту жөнiндегi жаратылыстану-ғылыми және техникалық-экономикалық негiздемелердi бекiтедi, сондай-ақ жергiлiктi маңызы бар ерекше қорғалатын табиғи аумақтар құру және кеңейту жөнiндегi жаратылыстану-ғылыми және техникалық-экономикалық негiздемелердi келiседi;
</w:t>
      </w:r>
      <w:r>
        <w:br/>
      </w:r>
      <w:r>
        <w:rPr>
          <w:rFonts w:ascii="Times New Roman"/>
          <w:b w:val="false"/>
          <w:i w:val="false"/>
          <w:color w:val="000000"/>
          <w:sz w:val="28"/>
        </w:rPr>
        <w:t>
      10) мемлекеттiк экологиялық сараптаманың оң қорытындысы болған жағдайда ерекше қорғалатын табиғи аумақтарды функционалдық аймақтауды түзету жобаларын бекiтедi;
</w:t>
      </w:r>
      <w:r>
        <w:br/>
      </w:r>
      <w:r>
        <w:rPr>
          <w:rFonts w:ascii="Times New Roman"/>
          <w:b w:val="false"/>
          <w:i w:val="false"/>
          <w:color w:val="000000"/>
          <w:sz w:val="28"/>
        </w:rPr>
        <w:t>
      11) Қазақстан Республикасының Үкiметiне бекiтуге республикалық маңызы бар мемлекеттiк табиғи-қорық қоры объектiлерi тiзбесiнiң жобасын, сондай-ақ республикалық маңызы бар ерекше қорғалатын табиғи аумақтар құру және кеңейту жөнiнде ұсыныстар енгiзедi;
</w:t>
      </w:r>
      <w:r>
        <w:br/>
      </w:r>
      <w:r>
        <w:rPr>
          <w:rFonts w:ascii="Times New Roman"/>
          <w:b w:val="false"/>
          <w:i w:val="false"/>
          <w:color w:val="000000"/>
          <w:sz w:val="28"/>
        </w:rPr>
        <w:t>
      12) республикалық және жергiлiктi маңызы бар ерекше қорғалатын табиғи аумақтардың паспорттарын тiркейдi;
</w:t>
      </w:r>
      <w:r>
        <w:br/>
      </w:r>
      <w:r>
        <w:rPr>
          <w:rFonts w:ascii="Times New Roman"/>
          <w:b w:val="false"/>
          <w:i w:val="false"/>
          <w:color w:val="000000"/>
          <w:sz w:val="28"/>
        </w:rPr>
        <w:t>
      13) ерекше қорғалатын табиғи аумақтарды басқару жоспарларын әзiрлеудi ұйымдастырады және оларды бекiтедi, өзiнiң қарауындағы ерекше қорғалатын табиғи аумақтарға басшылықты жүзеге асырады, оларда табиғат қорғау және қалпына келтiру іс-шаралары, ғылыми зерттеулер жүргiзiлуiн қамтамасыз етедi;
</w:t>
      </w:r>
      <w:r>
        <w:br/>
      </w:r>
      <w:r>
        <w:rPr>
          <w:rFonts w:ascii="Times New Roman"/>
          <w:b w:val="false"/>
          <w:i w:val="false"/>
          <w:color w:val="000000"/>
          <w:sz w:val="28"/>
        </w:rPr>
        <w:t>
      14) ерекше қорғалатын табиғи аумақтардың мемлекеттiк кадастрын, Қазақстан Республикасының Қызыл кiтабын жүргiзедi;
</w:t>
      </w:r>
      <w:r>
        <w:br/>
      </w:r>
      <w:r>
        <w:rPr>
          <w:rFonts w:ascii="Times New Roman"/>
          <w:b w:val="false"/>
          <w:i w:val="false"/>
          <w:color w:val="000000"/>
          <w:sz w:val="28"/>
        </w:rPr>
        <w:t>
      15) жергiлiктi маңызы бар мемлекеттiк табиғи-қорық қоры объектiлерiнiң тiзбелерiн келiседi;
</w:t>
      </w:r>
      <w:r>
        <w:br/>
      </w:r>
      <w:r>
        <w:rPr>
          <w:rFonts w:ascii="Times New Roman"/>
          <w:b w:val="false"/>
          <w:i w:val="false"/>
          <w:color w:val="000000"/>
          <w:sz w:val="28"/>
        </w:rPr>
        <w:t>
      16) ерекше қорғалатын табиғи аумақтар мен мемлекеттiк табиғи-қорық қоры объектiлерiнiң жай-күйiне, олардың қорғалуына және пайдаланылуына мемлекеттiк бақылауды жүзеге асырады;
</w:t>
      </w:r>
      <w:r>
        <w:br/>
      </w:r>
      <w:r>
        <w:rPr>
          <w:rFonts w:ascii="Times New Roman"/>
          <w:b w:val="false"/>
          <w:i w:val="false"/>
          <w:color w:val="000000"/>
          <w:sz w:val="28"/>
        </w:rPr>
        <w:t>
      17) республикалық маңызы бар ерекше қорғалатын табиғи аумақтарда ғылыми-зерттеу жұмысын ұйымдастырады;
</w:t>
      </w:r>
      <w:r>
        <w:br/>
      </w:r>
      <w:r>
        <w:rPr>
          <w:rFonts w:ascii="Times New Roman"/>
          <w:b w:val="false"/>
          <w:i w:val="false"/>
          <w:color w:val="000000"/>
          <w:sz w:val="28"/>
        </w:rPr>
        <w:t>
      18) нысандық киiм (погонсыз) үлгiлерiн, оны киiп жүру тәртiбiн және табиғат қорғау мекемелерiнiң мемлекеттiк инспекторларын онымен қамтамасыз етi нормаларын әзiрлейдi және бекiтедi;
</w:t>
      </w:r>
      <w:r>
        <w:br/>
      </w:r>
      <w:r>
        <w:rPr>
          <w:rFonts w:ascii="Times New Roman"/>
          <w:b w:val="false"/>
          <w:i w:val="false"/>
          <w:color w:val="000000"/>
          <w:sz w:val="28"/>
        </w:rPr>
        <w:t>
      19) биологиялық әралуандықты сақтау, ерекше қорғалатын табиғи аумақтар, экологиялық желiлердi дамыту саласында шет елдердiң мемлекеттiк табиғат қорғау органдарымен, халықаралық табиғат қорғау және ғылыми ұйымдарымен халықаралық ынтымақтастықты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Жер, су және орман ресурстарын басқару, геология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жер қойнауын пайдалану, жануарлар дүниесi,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ғылым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бiлiм саласындағы орталық атқарушы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органдардың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Жер, су және орман ресурстарын басқару, геология, жер қойнауын пайдалану, жануарлар дүниесi, ғылым және бiлiм саласындағы орталық атқарушы органдар өздерiнiң құзыретi шеңберiнде:
</w:t>
      </w:r>
      <w:r>
        <w:br/>
      </w:r>
      <w:r>
        <w:rPr>
          <w:rFonts w:ascii="Times New Roman"/>
          <w:b w:val="false"/>
          <w:i w:val="false"/>
          <w:color w:val="000000"/>
          <w:sz w:val="28"/>
        </w:rPr>
        <w:t>
      1) мемлекеттiк табиғи-қорық қоры объектiлерiнiң тiзбесi, ерекше қорғалатын табиғи аумақтар жүйесi мен экологиялық желiлердi дамыту бағдарламалары бойынша ұсыныстар әзiрлейдi және оларды уәкiлеттi органға бередi;
</w:t>
      </w:r>
      <w:r>
        <w:br/>
      </w:r>
      <w:r>
        <w:rPr>
          <w:rFonts w:ascii="Times New Roman"/>
          <w:b w:val="false"/>
          <w:i w:val="false"/>
          <w:color w:val="000000"/>
          <w:sz w:val="28"/>
        </w:rPr>
        <w:t>
      2) ерекше қорғалатын табиғи аумақтар құру және өздерiнiң қарауындағы осындай аумақтарды кеңейту жөнiндегi жаратылыстану-ғылыми және техникалық-экономикалық негiздемелердi заңнамамен белгiленген тәртiппен әзiрлеудi ұйымдастырады, оларға мемлекеттiк экологиялық сараптама өткiзiлуiн қамтамасыз етедi және оларды бекiтуге уәкiлеттi органға енгiзедi;
</w:t>
      </w:r>
      <w:r>
        <w:br/>
      </w:r>
      <w:r>
        <w:rPr>
          <w:rFonts w:ascii="Times New Roman"/>
          <w:b w:val="false"/>
          <w:i w:val="false"/>
          <w:color w:val="000000"/>
          <w:sz w:val="28"/>
        </w:rPr>
        <w:t>
      3) уәкiлеттi органмен келiсе отырып, өздерiнiң қарауындағы ерекше қорғалатын табиғи аумақтардың паспорттарын бекiтедi, олардың уәкiлеттi органда тiркелуiн қамтамасыз етедi;
</w:t>
      </w:r>
      <w:r>
        <w:br/>
      </w:r>
      <w:r>
        <w:rPr>
          <w:rFonts w:ascii="Times New Roman"/>
          <w:b w:val="false"/>
          <w:i w:val="false"/>
          <w:color w:val="000000"/>
          <w:sz w:val="28"/>
        </w:rPr>
        <w:t>
      4) ерекше қорғалатын табиғи аумақтарды басқару жоспарларын әзiрлеудi ұйымдастырады және оларды уәкiлеттi органмен келiсе отырып бекiтедi, өздерiнiң қарауындағы ерекше қорғалатын табиғи аумақтарға басшылықты жүзеге асырады, оларда табиғат қорғау және қалпына келтiру iс-шараларының, ғылыми зерттеулердiң жүргiзiлуiн қамтамасыз етедi;
</w:t>
      </w:r>
      <w:r>
        <w:br/>
      </w:r>
      <w:r>
        <w:rPr>
          <w:rFonts w:ascii="Times New Roman"/>
          <w:b w:val="false"/>
          <w:i w:val="false"/>
          <w:color w:val="000000"/>
          <w:sz w:val="28"/>
        </w:rPr>
        <w:t>
      5) ерекше қорғалатын табиғи аумақтардың мемлекеттiк кадастрын жүргiзуге қатысады;
</w:t>
      </w:r>
      <w:r>
        <w:br/>
      </w:r>
      <w:r>
        <w:rPr>
          <w:rFonts w:ascii="Times New Roman"/>
          <w:b w:val="false"/>
          <w:i w:val="false"/>
          <w:color w:val="000000"/>
          <w:sz w:val="28"/>
        </w:rPr>
        <w:t>
      6) ерекше қорғалатын табиғи аумақтар мен өздерiнiң қарауындағы мемлекеттік табиғи-қорық қоры объектілерiнiң жай-күйiне, қорғалуына және пайдаланылуына мемлекеттiк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Облыстық (республикалық маңызы бар қалалар, астана) өкiлдiк және атқарушы органдардың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Облыстық (республикалық маңызы бар қалалар, астана) өкiлдiк органдар өздерiнiң құзыретi шеңберiнде:
</w:t>
      </w:r>
      <w:r>
        <w:br/>
      </w:r>
      <w:r>
        <w:rPr>
          <w:rFonts w:ascii="Times New Roman"/>
          <w:b w:val="false"/>
          <w:i w:val="false"/>
          <w:color w:val="000000"/>
          <w:sz w:val="28"/>
        </w:rPr>
        <w:t>
      1) жергiлiктi маңызы бар ерекше қорғалатын табиғи аумақтар құруға және олардың жұмыс iстеуiне жұмсалатын шығындарды жергiлiктi бюджеттер құрамында бекiтедi;
</w:t>
      </w:r>
      <w:r>
        <w:br/>
      </w:r>
      <w:r>
        <w:rPr>
          <w:rFonts w:ascii="Times New Roman"/>
          <w:b w:val="false"/>
          <w:i w:val="false"/>
          <w:color w:val="000000"/>
          <w:sz w:val="28"/>
        </w:rPr>
        <w:t>
      2) өздерiнiң қарауындағы жергiлiктi маңызы бар ерекше қорғалатын табиғи аумақтардың жай-күйi мен олардың қызметi туралы атқарушы органдар басшыларының есептерiн, соның iшiнде мемлекеттiк табиғи-қорық қоры объектiлерiн сақтау мәселелерi бойынша есептерiн тыңдайды.
</w:t>
      </w:r>
      <w:r>
        <w:br/>
      </w:r>
      <w:r>
        <w:rPr>
          <w:rFonts w:ascii="Times New Roman"/>
          <w:b w:val="false"/>
          <w:i w:val="false"/>
          <w:color w:val="000000"/>
          <w:sz w:val="28"/>
        </w:rPr>
        <w:t>
      2. Облыстық (республикалық маңызы бар қалалар, астана) атқарушы органдар өздерiнiң құзыретi шеңберiнде:
</w:t>
      </w:r>
      <w:r>
        <w:br/>
      </w:r>
      <w:r>
        <w:rPr>
          <w:rFonts w:ascii="Times New Roman"/>
          <w:b w:val="false"/>
          <w:i w:val="false"/>
          <w:color w:val="000000"/>
          <w:sz w:val="28"/>
        </w:rPr>
        <w:t>
      1) республикалық маңызы бар мемлекеттiк табиғи-қорық қоры объектiлерiнiң тiзбесi мен республикалық және жергiлiктi маңызы бар ерекше қорғалатын табиғи аумақтарды құру және кеңейту жөнiнде уәкiлеттi органға ұсыныстар енгiзедi;
</w:t>
      </w:r>
      <w:r>
        <w:br/>
      </w:r>
      <w:r>
        <w:rPr>
          <w:rFonts w:ascii="Times New Roman"/>
          <w:b w:val="false"/>
          <w:i w:val="false"/>
          <w:color w:val="000000"/>
          <w:sz w:val="28"/>
        </w:rPr>
        <w:t>
      2) жергiлiктi маңызы бар ерекше қорғалатын табиғи аумақтар құрудың және кеңейтудiң жаратылыстану-ғылыми және техникалық-экономикалық негiздемелерiн әзiрлеудi ұйымдастырады және оларға мемлекеттiк экологиялық сараптама өткiзiлуiн қамтамасыз етедi;
</w:t>
      </w:r>
      <w:r>
        <w:br/>
      </w:r>
      <w:r>
        <w:rPr>
          <w:rFonts w:ascii="Times New Roman"/>
          <w:b w:val="false"/>
          <w:i w:val="false"/>
          <w:color w:val="000000"/>
          <w:sz w:val="28"/>
        </w:rPr>
        <w:t>
      3) уәкiлеттi органмен келiсе отырып, жергiлiктi маңызы бар мемлекеттiк табиғи-қорық қоры объектiлерiнiң тiзбесiн, жергiлiктi маңызы бар ерекше қорғалатын табиғи аумақтар құрудың жаратылыстану-ғылыми және техникалық-экономикалық негiздемелерiн бекiтедi;
</w:t>
      </w:r>
      <w:r>
        <w:br/>
      </w:r>
      <w:r>
        <w:rPr>
          <w:rFonts w:ascii="Times New Roman"/>
          <w:b w:val="false"/>
          <w:i w:val="false"/>
          <w:color w:val="000000"/>
          <w:sz w:val="28"/>
        </w:rPr>
        <w:t>
      4) уәкiлеттi органмен келiсе отырып, жергiлiктi маңызы бар ерекше қорғалатын табиғи аумақтар құру және кеңейту жөнiнде шешiмдер қабылдайды;
</w:t>
      </w:r>
      <w:r>
        <w:br/>
      </w:r>
      <w:r>
        <w:rPr>
          <w:rFonts w:ascii="Times New Roman"/>
          <w:b w:val="false"/>
          <w:i w:val="false"/>
          <w:color w:val="000000"/>
          <w:sz w:val="28"/>
        </w:rPr>
        <w:t>
      5) мемлекеттiк экологиялық сараптаманың оң қорытындысы болған жағдайда уәкiлеттi органмен келiсе отырып, жергiлiктi маңызы бар ерекше қорғалатын табиғи аумақтарды функционалдық аймақтауды түзету жобаларын бекiтедi;
</w:t>
      </w:r>
      <w:r>
        <w:br/>
      </w:r>
      <w:r>
        <w:rPr>
          <w:rFonts w:ascii="Times New Roman"/>
          <w:b w:val="false"/>
          <w:i w:val="false"/>
          <w:color w:val="000000"/>
          <w:sz w:val="28"/>
        </w:rPr>
        <w:t>
      6) уәкiлеттi органмен келiсе отырып, өздерiнiң қарауындағы ерекше қорғалатын табиғи аумақтарды басқару жоспарларын әзiрлейдi және бекiтедi, оларда табиғат қорғау және қалпына келтiру iс-шараларының, ғылыми зерттеулердiң жүргiзiлуiн қамтамасыз етедi;
</w:t>
      </w:r>
      <w:r>
        <w:br/>
      </w:r>
      <w:r>
        <w:rPr>
          <w:rFonts w:ascii="Times New Roman"/>
          <w:b w:val="false"/>
          <w:i w:val="false"/>
          <w:color w:val="000000"/>
          <w:sz w:val="28"/>
        </w:rPr>
        <w:t>
      7) заңды тұлға мәртебесiн алған жергiлiктi маңызы бар ерекше қорғалатын табиғи аумақтар көрсететiн қызметтер үшiн тарифтер мөлшерiн бекiтедi;
</w:t>
      </w:r>
      <w:r>
        <w:br/>
      </w:r>
      <w:r>
        <w:rPr>
          <w:rFonts w:ascii="Times New Roman"/>
          <w:b w:val="false"/>
          <w:i w:val="false"/>
          <w:color w:val="000000"/>
          <w:sz w:val="28"/>
        </w:rPr>
        <w:t>
      8) ерекше қорғалатын табиғи аумақтардың мемлекеттiк кадастрын жүргізуге қатысады;
</w:t>
      </w:r>
      <w:r>
        <w:br/>
      </w:r>
      <w:r>
        <w:rPr>
          <w:rFonts w:ascii="Times New Roman"/>
          <w:b w:val="false"/>
          <w:i w:val="false"/>
          <w:color w:val="000000"/>
          <w:sz w:val="28"/>
        </w:rPr>
        <w:t>
      9) уәкілетті органмен келiсе отырып, өздерiнiң қарауындағы ерекше қорғалатын табиғи аумақтардың паспорттарын бекiтедi және паспорттарды тіркеуге уәкiлеттi органға бередi;
</w:t>
      </w:r>
      <w:r>
        <w:br/>
      </w:r>
      <w:r>
        <w:rPr>
          <w:rFonts w:ascii="Times New Roman"/>
          <w:b w:val="false"/>
          <w:i w:val="false"/>
          <w:color w:val="000000"/>
          <w:sz w:val="28"/>
        </w:rPr>
        <w:t>
      10) ерекше қорғалатын табиғи аумақтардың барлық түрiн құру үшiн жерлер қалдыру жөнiнде шешiмдер қабылдайды;
</w:t>
      </w:r>
      <w:r>
        <w:br/>
      </w:r>
      <w:r>
        <w:rPr>
          <w:rFonts w:ascii="Times New Roman"/>
          <w:b w:val="false"/>
          <w:i w:val="false"/>
          <w:color w:val="000000"/>
          <w:sz w:val="28"/>
        </w:rPr>
        <w:t>
      11) ерекше қорғалатын табиғи аумақтардың күзет аймақтары шегiнде осы аумақтарын экологиялық жүйелерiнiң, экологиялық дәлiздердiң, оларды қорғау және пайдалану режимiнiң жай-күйiне терiс әсер ететiн қызметтi шектеп, осындай аймақтар белгiлеу жөнiнде шешiмдер қабылдайды;
</w:t>
      </w:r>
      <w:r>
        <w:br/>
      </w:r>
      <w:r>
        <w:rPr>
          <w:rFonts w:ascii="Times New Roman"/>
          <w:b w:val="false"/>
          <w:i w:val="false"/>
          <w:color w:val="000000"/>
          <w:sz w:val="28"/>
        </w:rPr>
        <w:t>
      12) ерекше қорғалатын табиғи аумақтардың және өздерiнiң қарауындағы мемлекеттiк табиғи-қорық қоры объектiлерiнiң жай-күйiне, қорғалуына және пайдаланылуына мемлекеттiк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Ерекше қорғалатын табиғи аумақтар саласындағы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бақылаудың мiндеттерi және оны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Ерекше қорғалатын табиғи аумақтарды қорғау мен пайдалануды мемлекеттік бақылаудың мiндеттерi мемлекеттiк органдардың, жеке, заңды және лауазымды тұлғалардың ерекше қорғалатын табиғи аумақтар саласындағы заңнаманы сақтауды, Қазақстан Республикасының табиғат қорғау заңнамасын бұзушылықты анықтау мен жоюды, мемлекеттiк табиғи-қорық қорының табиғи кешендерi мен объектiлерiн қорғау мен пайдалану ережелерiн сақтауды қамтамасыз ету болып табылады.
</w:t>
      </w:r>
      <w:r>
        <w:br/>
      </w:r>
      <w:r>
        <w:rPr>
          <w:rFonts w:ascii="Times New Roman"/>
          <w:b w:val="false"/>
          <w:i w:val="false"/>
          <w:color w:val="000000"/>
          <w:sz w:val="28"/>
        </w:rPr>
        <w:t>
      2. Ерекше қорғалатын табиғи аумақтар саласындағы мемлекеттік бақылауды өздерiнiң құзыретi шегінде мыналар жүзеге асырады:
</w:t>
      </w:r>
      <w:r>
        <w:br/>
      </w:r>
      <w:r>
        <w:rPr>
          <w:rFonts w:ascii="Times New Roman"/>
          <w:b w:val="false"/>
          <w:i w:val="false"/>
          <w:color w:val="000000"/>
          <w:sz w:val="28"/>
        </w:rPr>
        <w:t>
      ерекше қорғалатын табиғи аумақтар саласындағы уәкiлеттi орган;
</w:t>
      </w:r>
      <w:r>
        <w:br/>
      </w:r>
      <w:r>
        <w:rPr>
          <w:rFonts w:ascii="Times New Roman"/>
          <w:b w:val="false"/>
          <w:i w:val="false"/>
          <w:color w:val="000000"/>
          <w:sz w:val="28"/>
        </w:rPr>
        <w:t>
      жер, су және орман ресурстарын басқару, геология және жер қойнауын пайдалану, жануарлар дүниесi, ғылым және бiлiм саласындағы орталық атқарушы органдар;
</w:t>
      </w:r>
      <w:r>
        <w:br/>
      </w:r>
      <w:r>
        <w:rPr>
          <w:rFonts w:ascii="Times New Roman"/>
          <w:b w:val="false"/>
          <w:i w:val="false"/>
          <w:color w:val="000000"/>
          <w:sz w:val="28"/>
        </w:rPr>
        <w:t>
      облыстық (республикалық маңызы бар қалалар, астана) атқарушы органдар.
</w:t>
      </w:r>
      <w:r>
        <w:br/>
      </w:r>
      <w:r>
        <w:rPr>
          <w:rFonts w:ascii="Times New Roman"/>
          <w:b w:val="false"/>
          <w:i w:val="false"/>
          <w:color w:val="000000"/>
          <w:sz w:val="28"/>
        </w:rPr>
        <w:t>
      3. Мемлекеттiк табиғи-қорық қорының объектiлерiн қорғау, молықтыру және пайдалану саласындағы экологиялық талаптардың сақталуына мемлекеттiк бақылауды қоршаған ортаны қорғау саласындағы уәкiлеттi орган жүзеге асырады.
</w:t>
      </w:r>
      <w:r>
        <w:br/>
      </w:r>
      <w:r>
        <w:rPr>
          <w:rFonts w:ascii="Times New Roman"/>
          <w:b w:val="false"/>
          <w:i w:val="false"/>
          <w:color w:val="000000"/>
          <w:sz w:val="28"/>
        </w:rPr>
        <w:t>
      4. Ерекше қорғалатын табиғи аумақтар саласындағы мемлекеттік бақылауды жүзеге асыру тәртiбiн Қазақстан Республикасының Үкiметi белгiлейдi.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Азаматтар мен қоғамдық бiрлестiктердiң ерекше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қорғалатын табиғи аумақтар саласындағы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Азаматтардың ерекше қорғалатын табиғи аумақтар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саласындағы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Азаматтардың:
</w:t>
      </w:r>
      <w:r>
        <w:br/>
      </w:r>
      <w:r>
        <w:rPr>
          <w:rFonts w:ascii="Times New Roman"/>
          <w:b w:val="false"/>
          <w:i w:val="false"/>
          <w:color w:val="000000"/>
          <w:sz w:val="28"/>
        </w:rPr>
        <w:t>
      1) ерекше қорғалатын табиғи аумақтарды уәкiлеттi орган белгiлеген ережелерге сәйкес пайдалануға;
</w:t>
      </w:r>
      <w:r>
        <w:br/>
      </w:r>
      <w:r>
        <w:rPr>
          <w:rFonts w:ascii="Times New Roman"/>
          <w:b w:val="false"/>
          <w:i w:val="false"/>
          <w:color w:val="000000"/>
          <w:sz w:val="28"/>
        </w:rPr>
        <w:t>
      2) ерекше қорғалатын табиғи аумақтар құру мен кеңейту және экологиялық желiлердi қалыптастыру жөнiнде уәкiлеттi органға ұсыныстар енгiзуге;
</w:t>
      </w:r>
      <w:r>
        <w:br/>
      </w:r>
      <w:r>
        <w:rPr>
          <w:rFonts w:ascii="Times New Roman"/>
          <w:b w:val="false"/>
          <w:i w:val="false"/>
          <w:color w:val="000000"/>
          <w:sz w:val="28"/>
        </w:rPr>
        <w:t>
      3) табиғат қорғау мекемелерiнiң әкiмшiлiктерiмен бiрлесiп табиғи-қорық қорының объектiлерiн қорғау және қалпына келтiру жөнiндегi iс-шараларға қатысуға;
</w:t>
      </w:r>
      <w:r>
        <w:br/>
      </w:r>
      <w:r>
        <w:rPr>
          <w:rFonts w:ascii="Times New Roman"/>
          <w:b w:val="false"/>
          <w:i w:val="false"/>
          <w:color w:val="000000"/>
          <w:sz w:val="28"/>
        </w:rPr>
        <w:t>
      4) ерекше қорғалатын табиғи аумақтарды дамытудың қоғамдық қорларының қызметiне қатысуға;
</w:t>
      </w:r>
      <w:r>
        <w:br/>
      </w:r>
      <w:r>
        <w:rPr>
          <w:rFonts w:ascii="Times New Roman"/>
          <w:b w:val="false"/>
          <w:i w:val="false"/>
          <w:color w:val="000000"/>
          <w:sz w:val="28"/>
        </w:rPr>
        <w:t>
      5) тиiстi мемлекеттiк органдардан ерекше қорғалатын табиғи аумақтар мен экологиялық желiлердiң жай-күйi мен олардың жұмыс iстеу мәселелерiне қатысты қажеттi ақпарат сұратуға және алуға құқығы бар.
</w:t>
      </w:r>
      <w:r>
        <w:br/>
      </w:r>
      <w:r>
        <w:rPr>
          <w:rFonts w:ascii="Times New Roman"/>
          <w:b w:val="false"/>
          <w:i w:val="false"/>
          <w:color w:val="000000"/>
          <w:sz w:val="28"/>
        </w:rPr>
        <w:t>
      2. Азаматтар мемлекеттiк табиғи-қорық қорының объектiлерiн, табиғи және тарихи-мәдени мұраны қастерлеуге, ерекше қорғалатын табиғи аумақтар туралы Қазақстан Республикасының заңнамасын сақтауға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Қоғамдық бiрлестiктердiң ерекше қорғалатын табиғи аумақтар саласындағы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Қоғамдық бiрлестiктердiң:
</w:t>
      </w:r>
      <w:r>
        <w:br/>
      </w:r>
      <w:r>
        <w:rPr>
          <w:rFonts w:ascii="Times New Roman"/>
          <w:b w:val="false"/>
          <w:i w:val="false"/>
          <w:color w:val="000000"/>
          <w:sz w:val="28"/>
        </w:rPr>
        <w:t>
      1) уәкiлеттi органға ұсыныстар енгiзуге және мемлекеттiк табиғи-қорық қоры объектiлерiнiң тiзбесiн, ерекше қорғалатын табиғи аумақтар жүйесiн дамыту бағдарламаларын, ерекше қорғалатын табиғи аумақтар құру және кеңейту жөнiндегi жаратылыстану-ғылыми және техникалық-экономикалық негіздемелердi дайындауға, ерекше қорғалатын табиғи аумақтар саласындағы нормативтiк құқықтық актiлердi әзiрлеуге қатысуға;
</w:t>
      </w:r>
      <w:r>
        <w:br/>
      </w:r>
      <w:r>
        <w:rPr>
          <w:rFonts w:ascii="Times New Roman"/>
          <w:b w:val="false"/>
          <w:i w:val="false"/>
          <w:color w:val="000000"/>
          <w:sz w:val="28"/>
        </w:rPr>
        <w:t>
      2) Қазақстан Республикасының заңнамасымен белгiленген тәртiппен ерекше қорғалатын табиғи аумақтар мен экологиялық желiлер саласындағы бағдарламалар мен жобаларға қоғамдық экологиялық сараптама жүргiзуге;
</w:t>
      </w:r>
      <w:r>
        <w:br/>
      </w:r>
      <w:r>
        <w:rPr>
          <w:rFonts w:ascii="Times New Roman"/>
          <w:b w:val="false"/>
          <w:i w:val="false"/>
          <w:color w:val="000000"/>
          <w:sz w:val="28"/>
        </w:rPr>
        <w:t>
      3) табиғат қорғау мекемелерiнiң әкiмшiлiктерiмен арадағы шарт бойынша мемлекеттiк табиғи-қорық қорының объектiлерiн қорғау, қалпына келтiру және пайдалану жөнiндегi iс-шараларға қатысуға;
</w:t>
      </w:r>
      <w:r>
        <w:br/>
      </w:r>
      <w:r>
        <w:rPr>
          <w:rFonts w:ascii="Times New Roman"/>
          <w:b w:val="false"/>
          <w:i w:val="false"/>
          <w:color w:val="000000"/>
          <w:sz w:val="28"/>
        </w:rPr>
        <w:t>
      4) ерекше қорғалатын табиғи аумақтарды дамытудың қоғамдық қорларын құруға;
</w:t>
      </w:r>
      <w:r>
        <w:br/>
      </w:r>
      <w:r>
        <w:rPr>
          <w:rFonts w:ascii="Times New Roman"/>
          <w:b w:val="false"/>
          <w:i w:val="false"/>
          <w:color w:val="000000"/>
          <w:sz w:val="28"/>
        </w:rPr>
        <w:t>
      5) тиiстi мемлекеттік органдардан ерекше қорғалатын табиғи аумақтар мен экологиялық желiлердiң жұмыс iстеу, оларды қорғау және пайдалану мәселелерiне қатысты қажеттi ақпарат сұратуға және алуға;
</w:t>
      </w:r>
      <w:r>
        <w:br/>
      </w:r>
      <w:r>
        <w:rPr>
          <w:rFonts w:ascii="Times New Roman"/>
          <w:b w:val="false"/>
          <w:i w:val="false"/>
          <w:color w:val="000000"/>
          <w:sz w:val="28"/>
        </w:rPr>
        <w:t>
      6) ерекше қорғалатын табиғи аумақтардың ғылыми-техникалық кеңестерiнiң жұмысына қатысуға құқығы бар.
</w:t>
      </w:r>
      <w:r>
        <w:br/>
      </w:r>
      <w:r>
        <w:rPr>
          <w:rFonts w:ascii="Times New Roman"/>
          <w:b w:val="false"/>
          <w:i w:val="false"/>
          <w:color w:val="000000"/>
          <w:sz w:val="28"/>
        </w:rPr>
        <w:t>
      2. Қоғамдық бiрлестiктер ерекше қорғалатын табиғи аумақтар саласындағы өздерiнiң қызметiн қоғамдық бiрлестiктер туралы Қазақстан Республикасының заңнамасына сәйкес жүзеге асыруға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Ерекше қорғалатын табиғи аумақтар құру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Ерекше қорғалатын табиғи аумақтардың санаттары мен түрлерi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Ерекше қорғалатын табиғи аумақтар мемлекеттiк табиғи-қорық қоры объектiлерiнiң маңыздылығына байланысты республикалық немесе жергiлiктi маңызы бар санаттарға жатады.
</w:t>
      </w:r>
      <w:r>
        <w:br/>
      </w:r>
      <w:r>
        <w:rPr>
          <w:rFonts w:ascii="Times New Roman"/>
          <w:b w:val="false"/>
          <w:i w:val="false"/>
          <w:color w:val="000000"/>
          <w:sz w:val="28"/>
        </w:rPr>
        <w:t>
      2. Құру мақсаттарына және күзет режимiне байланысты республикалық маңызы бар ерекше қорғалатын табиғи аумақтардың мынадай түрлерi бөлiп алынады:
</w:t>
      </w:r>
      <w:r>
        <w:br/>
      </w:r>
      <w:r>
        <w:rPr>
          <w:rFonts w:ascii="Times New Roman"/>
          <w:b w:val="false"/>
          <w:i w:val="false"/>
          <w:color w:val="000000"/>
          <w:sz w:val="28"/>
        </w:rPr>
        <w:t>
      1) мемлекеттiк табиғи қорықтар;
</w:t>
      </w:r>
      <w:r>
        <w:br/>
      </w:r>
      <w:r>
        <w:rPr>
          <w:rFonts w:ascii="Times New Roman"/>
          <w:b w:val="false"/>
          <w:i w:val="false"/>
          <w:color w:val="000000"/>
          <w:sz w:val="28"/>
        </w:rPr>
        <w:t>
      2) мемлекеттiк ұлттық табиғи саябақтар;
</w:t>
      </w:r>
      <w:r>
        <w:br/>
      </w:r>
      <w:r>
        <w:rPr>
          <w:rFonts w:ascii="Times New Roman"/>
          <w:b w:val="false"/>
          <w:i w:val="false"/>
          <w:color w:val="000000"/>
          <w:sz w:val="28"/>
        </w:rPr>
        <w:t>
      3) мемлекеттiк табиғи резерваттар;
</w:t>
      </w:r>
      <w:r>
        <w:br/>
      </w:r>
      <w:r>
        <w:rPr>
          <w:rFonts w:ascii="Times New Roman"/>
          <w:b w:val="false"/>
          <w:i w:val="false"/>
          <w:color w:val="000000"/>
          <w:sz w:val="28"/>
        </w:rPr>
        <w:t>
      4) мемлекеттiк хайуанаттар саябақтары;
</w:t>
      </w:r>
      <w:r>
        <w:br/>
      </w:r>
      <w:r>
        <w:rPr>
          <w:rFonts w:ascii="Times New Roman"/>
          <w:b w:val="false"/>
          <w:i w:val="false"/>
          <w:color w:val="000000"/>
          <w:sz w:val="28"/>
        </w:rPr>
        <w:t>
      5) мемлекеттiк ботаникалық бақтар;
</w:t>
      </w:r>
      <w:r>
        <w:br/>
      </w:r>
      <w:r>
        <w:rPr>
          <w:rFonts w:ascii="Times New Roman"/>
          <w:b w:val="false"/>
          <w:i w:val="false"/>
          <w:color w:val="000000"/>
          <w:sz w:val="28"/>
        </w:rPr>
        <w:t>
      6) мемлекеттiк дендрологиялық саябақтар;
</w:t>
      </w:r>
      <w:r>
        <w:br/>
      </w:r>
      <w:r>
        <w:rPr>
          <w:rFonts w:ascii="Times New Roman"/>
          <w:b w:val="false"/>
          <w:i w:val="false"/>
          <w:color w:val="000000"/>
          <w:sz w:val="28"/>
        </w:rPr>
        <w:t>
      7) мемлекеттiк табиғат ескерткiштерi;
</w:t>
      </w:r>
      <w:r>
        <w:br/>
      </w:r>
      <w:r>
        <w:rPr>
          <w:rFonts w:ascii="Times New Roman"/>
          <w:b w:val="false"/>
          <w:i w:val="false"/>
          <w:color w:val="000000"/>
          <w:sz w:val="28"/>
        </w:rPr>
        <w:t>
      8) мемлекеттiк табиғи қаумалдар;
</w:t>
      </w:r>
      <w:r>
        <w:br/>
      </w:r>
      <w:r>
        <w:rPr>
          <w:rFonts w:ascii="Times New Roman"/>
          <w:b w:val="false"/>
          <w:i w:val="false"/>
          <w:color w:val="000000"/>
          <w:sz w:val="28"/>
        </w:rPr>
        <w:t>
      9) мемлекеттік қорық аймақтары.
</w:t>
      </w:r>
      <w:r>
        <w:br/>
      </w:r>
      <w:r>
        <w:rPr>
          <w:rFonts w:ascii="Times New Roman"/>
          <w:b w:val="false"/>
          <w:i w:val="false"/>
          <w:color w:val="000000"/>
          <w:sz w:val="28"/>
        </w:rPr>
        <w:t>
      3. Құру мақсаттарына және күзет режимiне байланысты жергiлiктi маңызы бар ерекше қорғалатын табиғи аумақтардың мынадай түрлерi бөлiп алынады:
</w:t>
      </w:r>
      <w:r>
        <w:br/>
      </w:r>
      <w:r>
        <w:rPr>
          <w:rFonts w:ascii="Times New Roman"/>
          <w:b w:val="false"/>
          <w:i w:val="false"/>
          <w:color w:val="000000"/>
          <w:sz w:val="28"/>
        </w:rPr>
        <w:t>
      1) мемлекеттік аймақтық табиғи саябақтар;
</w:t>
      </w:r>
      <w:r>
        <w:br/>
      </w:r>
      <w:r>
        <w:rPr>
          <w:rFonts w:ascii="Times New Roman"/>
          <w:b w:val="false"/>
          <w:i w:val="false"/>
          <w:color w:val="000000"/>
          <w:sz w:val="28"/>
        </w:rPr>
        <w:t>
      2) мемлекеттiк хайуанаттар саябақтары;
</w:t>
      </w:r>
      <w:r>
        <w:br/>
      </w:r>
      <w:r>
        <w:rPr>
          <w:rFonts w:ascii="Times New Roman"/>
          <w:b w:val="false"/>
          <w:i w:val="false"/>
          <w:color w:val="000000"/>
          <w:sz w:val="28"/>
        </w:rPr>
        <w:t>
      3) мемлекеттiк ботаникалық бақтар;
</w:t>
      </w:r>
      <w:r>
        <w:br/>
      </w:r>
      <w:r>
        <w:rPr>
          <w:rFonts w:ascii="Times New Roman"/>
          <w:b w:val="false"/>
          <w:i w:val="false"/>
          <w:color w:val="000000"/>
          <w:sz w:val="28"/>
        </w:rPr>
        <w:t>
      4) мемлекеттiк дендрологиялық саябақтар;
</w:t>
      </w:r>
      <w:r>
        <w:br/>
      </w:r>
      <w:r>
        <w:rPr>
          <w:rFonts w:ascii="Times New Roman"/>
          <w:b w:val="false"/>
          <w:i w:val="false"/>
          <w:color w:val="000000"/>
          <w:sz w:val="28"/>
        </w:rPr>
        <w:t>
      5) мемлекеттiк табиғат ескерткiштерi;
</w:t>
      </w:r>
      <w:r>
        <w:br/>
      </w:r>
      <w:r>
        <w:rPr>
          <w:rFonts w:ascii="Times New Roman"/>
          <w:b w:val="false"/>
          <w:i w:val="false"/>
          <w:color w:val="000000"/>
          <w:sz w:val="28"/>
        </w:rPr>
        <w:t>
      6) мемлекеттік табиғи қаумалдар.
</w:t>
      </w:r>
      <w:r>
        <w:br/>
      </w:r>
      <w:r>
        <w:rPr>
          <w:rFonts w:ascii="Times New Roman"/>
          <w:b w:val="false"/>
          <w:i w:val="false"/>
          <w:color w:val="000000"/>
          <w:sz w:val="28"/>
        </w:rPr>
        <w:t>
      4. Қазақстан Республикасының заңнамасымен ерекше қорғалатын табиғи аумақтардың өзге де түрлерi көзделуi мүмкiн.
</w:t>
      </w:r>
      <w:r>
        <w:br/>
      </w:r>
      <w:r>
        <w:rPr>
          <w:rFonts w:ascii="Times New Roman"/>
          <w:b w:val="false"/>
          <w:i w:val="false"/>
          <w:color w:val="000000"/>
          <w:sz w:val="28"/>
        </w:rPr>
        <w:t>
      5. Ерекше қорғалатын табиғи аумақтарды республикалық маңызы бар санатқа жатқызуды уәкiлеттi органның ұсынымы бойынша Қазақстан Республикасының Үкiметi, жергiлiктi маңызы бар санатқа жатқызуды - уәкiлетті органмен келiсе отырып, облыстық (республикалық маңызы бар қалалар, астана) атқарушы органдар жүргiзедi.
</w:t>
      </w:r>
      <w:r>
        <w:br/>
      </w:r>
      <w:r>
        <w:rPr>
          <w:rFonts w:ascii="Times New Roman"/>
          <w:b w:val="false"/>
          <w:i w:val="false"/>
          <w:color w:val="000000"/>
          <w:sz w:val="28"/>
        </w:rPr>
        <w:t>
      6. Заңды тұлға мәртебесi бар ерекше қорғалатын табиғи аумақты оның мәртебесiн төмендетуге, ерекше қорғалатын табиғи аумақтардың жерлерiн алып қоюға душар ететiн бiр түрден басқа түрге ауыстыру, сондай-ақ ерекше қорғалатын табиғи аумақтың жұмыс iстеуiн тоқтатуға душар ететiн олардың жер учаскелерiн басқа санаттар жерлерiне ауыстыру табиғи және техногендiк сипаттағы төтенше жағдайлардың салдарынан оның айырықша құндылығы мен бiрегейлiгi сипатының iшiнара немесе толық жоғалуына байланысты төтенше жағдайларда жүргiзiледi.
</w:t>
      </w:r>
      <w:r>
        <w:br/>
      </w:r>
      <w:r>
        <w:rPr>
          <w:rFonts w:ascii="Times New Roman"/>
          <w:b w:val="false"/>
          <w:i w:val="false"/>
          <w:color w:val="000000"/>
          <w:sz w:val="28"/>
        </w:rPr>
        <w:t>
      Заңды тұлға мәртебесi бар ерекше қорғалатын табиғи аумақты бiр түрден басқа түрге ауыстыру, ерекше қорғалатын табиғи аумақтардың жерлерiн алу, сондай-ақ олардың жұмыс iстеуiн тоқтатуға душар ететiн олардың жер учаскелерiн басқа санаттар жерлерiне ауыстыру туралы шешiмдi жаратылыстану-ғылыми негiздемеге жасалған мемлекеттiк экологиялық сараптаманың оң қорытындысы негізiнде:
</w:t>
      </w:r>
      <w:r>
        <w:br/>
      </w:r>
      <w:r>
        <w:rPr>
          <w:rFonts w:ascii="Times New Roman"/>
          <w:b w:val="false"/>
          <w:i w:val="false"/>
          <w:color w:val="000000"/>
          <w:sz w:val="28"/>
        </w:rPr>
        <w:t>
      республикалық маңызы бар ерекше қорғалатын табиғи аумақтар бойынша - уәкiлеттi органның ұсыныстары бойынша Қазақстан Республикасының Үкiметi;
</w:t>
      </w:r>
      <w:r>
        <w:br/>
      </w:r>
      <w:r>
        <w:rPr>
          <w:rFonts w:ascii="Times New Roman"/>
          <w:b w:val="false"/>
          <w:i w:val="false"/>
          <w:color w:val="000000"/>
          <w:sz w:val="28"/>
        </w:rPr>
        <w:t>
      жергілiктi маңызы бар ерекше қорғалатын табиғи аумақтар бойынша - уәкiлеттi органмен келiсе отырып, облыстық (республикалық маңызы бар қалалар, астана) атқарушы органдар қабылдайды.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Ерекше қорғалатын табиғи аумақтардың ұйымдық нысаны және құқықтық жағдайы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табиғи қорықтар, мемлекеттiк ұлттық табиғи саябақтар, мемлекеттiк табиғи резерваттар, мемлекеттiк аймақтық табиғи саябақтар, мемлекеттiк хайуанаттар саябақтары, мемлекеттiк ботаникалық бақтар және мемлекеттiк дендрологиялық саябақтар заңды тұлғалар болып табылады және мемлекеттік мекеме нысанында құрылады.
</w:t>
      </w:r>
      <w:r>
        <w:br/>
      </w:r>
      <w:r>
        <w:rPr>
          <w:rFonts w:ascii="Times New Roman"/>
          <w:b w:val="false"/>
          <w:i w:val="false"/>
          <w:color w:val="000000"/>
          <w:sz w:val="28"/>
        </w:rPr>
        <w:t>
      2. Табиғат қорғау мекемелерiне жер учаскелерi тұрақты жер пайдалану құқығымен берiледi.
</w:t>
      </w:r>
      <w:r>
        <w:br/>
      </w:r>
      <w:r>
        <w:rPr>
          <w:rFonts w:ascii="Times New Roman"/>
          <w:b w:val="false"/>
          <w:i w:val="false"/>
          <w:color w:val="000000"/>
          <w:sz w:val="28"/>
        </w:rPr>
        <w:t>
      3. Ерекше қорғалатын табиғи аумақтарда орналасқан үй-жайлар, құрылыстар, тарихи-мәдени және басқа да жылжымайтын мүлiк объектiлерi табиғат қорғау мекемелерiне жедел басқару құқығымен берiледi.
</w:t>
      </w:r>
      <w:r>
        <w:br/>
      </w:r>
      <w:r>
        <w:rPr>
          <w:rFonts w:ascii="Times New Roman"/>
          <w:b w:val="false"/>
          <w:i w:val="false"/>
          <w:color w:val="000000"/>
          <w:sz w:val="28"/>
        </w:rPr>
        <w:t>
      4. Мемлекеттiк табиғат ескерткiштерiнiң, мемлекеттiк табиғи қаумалдардың және мемлекеттiк қорық аймақтарының заңды тұлға мәртебесi болмайды және мемлекет қорғауында болады.
</w:t>
      </w:r>
      <w:r>
        <w:br/>
      </w:r>
      <w:r>
        <w:rPr>
          <w:rFonts w:ascii="Times New Roman"/>
          <w:b w:val="false"/>
          <w:i w:val="false"/>
          <w:color w:val="000000"/>
          <w:sz w:val="28"/>
        </w:rPr>
        <w:t>
      Заңды тұлғалар болып табылмайтын ерекше қорғалатын табиғи аумақтардағы мемлекеттiк меншiктегi жылжымайтын мүлiк объектiлерiн (үй-жайдарды, құрылыстарды, тарихи-мәдени және басқа да объектiлердi) жедел басқару құқығы соларға бекiтiп берiлетiн табиғат қорғау мекемелерiне және/немесе ерекше қорғалатын табиғи аумақтар қарауында болатын мемлекеттік органдарға берiледi.
</w:t>
      </w:r>
      <w:r>
        <w:br/>
      </w:r>
      <w:r>
        <w:rPr>
          <w:rFonts w:ascii="Times New Roman"/>
          <w:b w:val="false"/>
          <w:i w:val="false"/>
          <w:color w:val="000000"/>
          <w:sz w:val="28"/>
        </w:rPr>
        <w:t>
      5. Табиғат қорғау мекемесiн қайта ұйымдастыру немесе тарату осы Заңын 16-бабының 6-тармағында көрсетiлген жағдайларда Қазақстан Республикасының Азаматтық заңнамасымен белгiлеген тәртiппен жүргiзiледi.
</w:t>
      </w:r>
      <w:r>
        <w:br/>
      </w:r>
      <w:r>
        <w:rPr>
          <w:rFonts w:ascii="Times New Roman"/>
          <w:b w:val="false"/>
          <w:i w:val="false"/>
          <w:color w:val="000000"/>
          <w:sz w:val="28"/>
        </w:rPr>
        <w:t>
      6. Жұмыс iстеп тұрған мемлекеттiк қорық аймақтары мен мемлекеттік табиғи қаумалдардың негізiнде мемлекеттiк табиғи қорықтар, мемлекеттiк ұлттық табиғи саябақтар, мемлекеттiк табиғи резерваттар, мемлекеттiк аймақтық табиғи саябақтар құру кезiнде осы мемлекеттiк қорық аймақтары мен мемлекеттік табиғи қаумалдар республикалық немесе жергiлiктi маңызы бар ерекше қорғалатын табиғи аумақтар тiзбелерiнен алып тасталуға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Мемлекеттік табиғи қорықтардың, мемлекеттiк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ұлттық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табиғи саябақтардың, мемлекеттiк табиғи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резерваттардың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аймақтық табиғи саябақтардың күзет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аймақтары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Жайсыз сыртқы әсерлерден айырықша күзету мен қорғауды қамтамасыз ету қамтамасыз ету үшiн мемлекеттiк табиғи қорықтардың, мемлекеттiк ұлттық табиғи саябақтардың, мемлекеттiк табиғи резерваттардың және мемлекеттiк аймақтық табиғи саябақтардың айналасында күзет аймақтары белгiленiп, осы аймақтар шегiнде осы ерекше қорғалатын табиғи аумақтардың экологиялық жүйелерiнiң және оларда орналасқан мемлекеттiк табиғи-қорық қоры объектiлерiнiң жай-күйiне және оларды қалпына келтiруге терiс әсер ететiн кез-келген қызметке тыйым салынады.
</w:t>
      </w:r>
      <w:r>
        <w:br/>
      </w:r>
      <w:r>
        <w:rPr>
          <w:rFonts w:ascii="Times New Roman"/>
          <w:b w:val="false"/>
          <w:i w:val="false"/>
          <w:color w:val="000000"/>
          <w:sz w:val="28"/>
        </w:rPr>
        <w:t>
      2. Мемлекеттiк табиғи қорықтардың, мемлекеттiк ұлттық табиғи саябақтардың, мемлекеттiк табиғи резерваттардың және мемлекеттiк аймақтық табиғи саябақтардың күзет аймақтарының аумағында табиғат пайдалану мөлшерi, шекарасы, режимдерi және тәртiбi оларды құрудың жаратылыстану-ғылыми және техникалық-экономикалық негiздемелерiмен айқындалып, осы Заңға және Қазақстан Республикасының жер заңнамасына облыстық (республикалық маңызы бар қалалар, астана) атқарушы органдардың шешiмдерiмен белгіленедi.
</w:t>
      </w:r>
      <w:r>
        <w:br/>
      </w:r>
      <w:r>
        <w:rPr>
          <w:rFonts w:ascii="Times New Roman"/>
          <w:b w:val="false"/>
          <w:i w:val="false"/>
          <w:color w:val="000000"/>
          <w:sz w:val="28"/>
        </w:rPr>
        <w:t>
      Бұл орайда күзет аймағының енi екi километрден кем болмауға тиiс және меншiк иелерi мен жер пайдаланушылардың жер учаскелерiнiң шекарасы бойынша немесе табиғи географиялық шептер бойынша белгіленiп, бағдар ұстану үшiн арнайы белгiлер қойылады.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Табиғат қорғау мекемелерiнiң рәмiздерi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Табиғат қорғау мекемелерiнiң уәкiлеттi орган бекiтетiн өздерiнiң рәмiздерi (эмблемасы мен жалауы) болады.
</w:t>
      </w:r>
      <w:r>
        <w:br/>
      </w:r>
      <w:r>
        <w:rPr>
          <w:rFonts w:ascii="Times New Roman"/>
          <w:b w:val="false"/>
          <w:i w:val="false"/>
          <w:color w:val="000000"/>
          <w:sz w:val="28"/>
        </w:rPr>
        <w:t>
      Табиғат қорғау мекемелерiнiң рәмiздерiн әзiрлеу және пайдалану тәртiбiн уәкiлеттi орган белгiлейдi.
</w:t>
      </w:r>
      <w:r>
        <w:br/>
      </w:r>
      <w:r>
        <w:rPr>
          <w:rFonts w:ascii="Times New Roman"/>
          <w:b w:val="false"/>
          <w:i w:val="false"/>
          <w:color w:val="000000"/>
          <w:sz w:val="28"/>
        </w:rPr>
        <w:t>
      2. Табиғат қорғау мекемелерi өздерiнiң рәмiздерiн пайдаланудың төтенше құқығына ие болады және оларды жеке және заңды тұлғаларға ақылы негiзде пайдалануға рұқсат етуi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Ерекше қорғалатын табиғи аумақтар құру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немесе кеңейту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Ерекше қорғалатын табиғи аумақ құру немесе кеңейту туралы шешiм экологиялық сараптаманың оң қорытындысы болған жағдайда жаратылыстану-ғылыми және техникалық-экономикалық негiздемелердiң негiзiнде қабылданады.
</w:t>
      </w:r>
      <w:r>
        <w:br/>
      </w:r>
      <w:r>
        <w:rPr>
          <w:rFonts w:ascii="Times New Roman"/>
          <w:b w:val="false"/>
          <w:i w:val="false"/>
          <w:color w:val="000000"/>
          <w:sz w:val="28"/>
        </w:rPr>
        <w:t>
      Ерекше қорғалатын табиғи аумақ құрудың немесе кеңейтудiң жаратылыстану-ғылыми және техникалық-экономикалық негiздемелерiнiң жобаларын әзiрлеудi уәкiлеттi орган белгiлеген тәртiппен мамандандырылған ғылыми (ғылыми-зерттеу) және жобалау (жобалау-iздестiру) ұйымдары екi кезеңде жүргiзедi.
</w:t>
      </w:r>
      <w:r>
        <w:br/>
      </w:r>
      <w:r>
        <w:rPr>
          <w:rFonts w:ascii="Times New Roman"/>
          <w:b w:val="false"/>
          <w:i w:val="false"/>
          <w:color w:val="000000"/>
          <w:sz w:val="28"/>
        </w:rPr>
        <w:t>
      2. Бiрiншi кезеңде ерекше қорғалатын табиғи аумақ құрудың немесе кеңейтудiң жаратылыстану-ғылыми негiздемесi (бұдан әрi - жаратылыстану-ғылыми негiздеме) әзiрленедi, онымен:
</w:t>
      </w:r>
      <w:r>
        <w:br/>
      </w:r>
      <w:r>
        <w:rPr>
          <w:rFonts w:ascii="Times New Roman"/>
          <w:b w:val="false"/>
          <w:i w:val="false"/>
          <w:color w:val="000000"/>
          <w:sz w:val="28"/>
        </w:rPr>
        <w:t>
      1) аумақтың табиғи кешендерiнiң және онда орналасқан мемлекеттiк табиғи-қорық қоры объектiлерiнiң бiрегейлiгi, маңыздылығы және оған тән қасиетi;
</w:t>
      </w:r>
      <w:r>
        <w:br/>
      </w:r>
      <w:r>
        <w:rPr>
          <w:rFonts w:ascii="Times New Roman"/>
          <w:b w:val="false"/>
          <w:i w:val="false"/>
          <w:color w:val="000000"/>
          <w:sz w:val="28"/>
        </w:rPr>
        <w:t>
      2) зерттелiп отырған аумақтағы әлеуметтiк-экономикалық жағдайлардың жай-күйiн бағалау;
</w:t>
      </w:r>
      <w:r>
        <w:br/>
      </w:r>
      <w:r>
        <w:rPr>
          <w:rFonts w:ascii="Times New Roman"/>
          <w:b w:val="false"/>
          <w:i w:val="false"/>
          <w:color w:val="000000"/>
          <w:sz w:val="28"/>
        </w:rPr>
        <w:t>
      3) аумақтың мемлекеттiк табиғи-қорық қорының экологиялық жүйелерi мен объектiлерiнiң жай-күйi және оларды сақтау жөнiндегi тәуекелдер, қатерлер және оларды қорғау, қалпына келтiру және пайдалану жөнiндегi шаралар;
</w:t>
      </w:r>
      <w:r>
        <w:br/>
      </w:r>
      <w:r>
        <w:rPr>
          <w:rFonts w:ascii="Times New Roman"/>
          <w:b w:val="false"/>
          <w:i w:val="false"/>
          <w:color w:val="000000"/>
          <w:sz w:val="28"/>
        </w:rPr>
        <w:t>
      4) ерекше қорғалатын табиғи аумақтың ұсынылатын санаты мен түрi;
</w:t>
      </w:r>
      <w:r>
        <w:br/>
      </w:r>
      <w:r>
        <w:rPr>
          <w:rFonts w:ascii="Times New Roman"/>
          <w:b w:val="false"/>
          <w:i w:val="false"/>
          <w:color w:val="000000"/>
          <w:sz w:val="28"/>
        </w:rPr>
        <w:t>
      5) ұсынылатын шекарасы, алқабы, сондай-ақ функционалдық аймақтары және оларды қорғау мен пайдаланудың режимдерi айқындалады.
</w:t>
      </w:r>
      <w:r>
        <w:br/>
      </w:r>
      <w:r>
        <w:rPr>
          <w:rFonts w:ascii="Times New Roman"/>
          <w:b w:val="false"/>
          <w:i w:val="false"/>
          <w:color w:val="000000"/>
          <w:sz w:val="28"/>
        </w:rPr>
        <w:t>
      3. Екiншi кезеңде уәкiлеттi орган бекiткен немесе онымен келiсiлген жаратылыстану-ғылыми негiздеменiң негiзiнде ерекше қорғалатын табиғи аумақ құрудың немесе оны кеңейтудiң техникалық-экономикалық негiздемесi (бұдан әрi - техникалық-экономикалық негіздеме) әзiрленедi, ол:
</w:t>
      </w:r>
      <w:r>
        <w:br/>
      </w:r>
      <w:r>
        <w:rPr>
          <w:rFonts w:ascii="Times New Roman"/>
          <w:b w:val="false"/>
          <w:i w:val="false"/>
          <w:color w:val="000000"/>
          <w:sz w:val="28"/>
        </w:rPr>
        <w:t>
      1) ерекше қорғалатын табиғи аумақтың шекарасы, координаттары сипатталған оның жерлерiн бөлудiң жерге орналастыру жобасын, ерекше қорғалатын табиғи аумақтың құрамына алынатын (сатып алынатын) меншiк иелерi мен жер пайдаланушылардың жер учаскелерiнiң санаттары мен алқаптарын, ерекше қорғалатын табиғи аумақтың құрамына алынбай-ақ қосылатын меншiк иелерi мен жер пайдаланушылардың жер учаскелерiнiң санаттары мен алқаптарын, сондай-ақ күзет аймағының шекарасы мен алқаптарын;
</w:t>
      </w:r>
      <w:r>
        <w:br/>
      </w:r>
      <w:r>
        <w:rPr>
          <w:rFonts w:ascii="Times New Roman"/>
          <w:b w:val="false"/>
          <w:i w:val="false"/>
          <w:color w:val="000000"/>
          <w:sz w:val="28"/>
        </w:rPr>
        <w:t>
      2) меншiк иелерi мен жер пайдаланушылардан жер учаскелерiн сатып алуға және/немесе оларды алу жөнiндегi залалдарды өтеуге, күзет аймақтарында шаруашылық қызметтi шектеуге байланысты, сондай-ақ жерлердi алмай-ақ ерекше қорғалатын табиғи аумақтар құру жағдайларында жұмсалатын шығындарды;
</w:t>
      </w:r>
      <w:r>
        <w:br/>
      </w:r>
      <w:r>
        <w:rPr>
          <w:rFonts w:ascii="Times New Roman"/>
          <w:b w:val="false"/>
          <w:i w:val="false"/>
          <w:color w:val="000000"/>
          <w:sz w:val="28"/>
        </w:rPr>
        <w:t>
      3) инфрақұрылым құруға және ерекше қорғалатын табиғи аумақты күтiп ұстауға, мемлекеттік табиғи-қорық қоры объектiлерiн қорғау және қалпына келтiру жөнiндегi iс-шараларды орындауға жұмсалған шығындарды;
</w:t>
      </w:r>
      <w:r>
        <w:br/>
      </w:r>
      <w:r>
        <w:rPr>
          <w:rFonts w:ascii="Times New Roman"/>
          <w:b w:val="false"/>
          <w:i w:val="false"/>
          <w:color w:val="000000"/>
          <w:sz w:val="28"/>
        </w:rPr>
        <w:t>
      4) рекреациялық жүктемелер нормаларын айқындап алып, аумақты функционалдық аймақтауды, күзет режимiн және осы аймақтар шегiнде табиғи кешендердi реттелмелi туристiк, рекреациялық және шектеулi шаруашылық мақсаттарда пайдалану шарттарын;
</w:t>
      </w:r>
      <w:r>
        <w:br/>
      </w:r>
      <w:r>
        <w:rPr>
          <w:rFonts w:ascii="Times New Roman"/>
          <w:b w:val="false"/>
          <w:i w:val="false"/>
          <w:color w:val="000000"/>
          <w:sz w:val="28"/>
        </w:rPr>
        <w:t>
      5) ерекше қорғалатын табиғи аумақты жоспарлау жобасын, оның инфрақұрылымын, туристiк соқпақтар, тамашалау алаңдарын, демалу алаңқайларын, көлiкке арналған тұрақтарды, кемпингтердi, шатырлы лагерьлердi, мейманханаларды, мотельдердi, туристiк базаларды, қоғамдық тамақтандыру, сауда және басқа да мәдени-тұрмыстық мақсаттағы объектiлердi, құбырларды, электр және байланыс желiлерiн, жолдарды қамтиды.
</w:t>
      </w:r>
      <w:r>
        <w:br/>
      </w:r>
      <w:r>
        <w:rPr>
          <w:rFonts w:ascii="Times New Roman"/>
          <w:b w:val="false"/>
          <w:i w:val="false"/>
          <w:color w:val="000000"/>
          <w:sz w:val="28"/>
        </w:rPr>
        <w:t>
      4. Техникалық-экономикалық негiздеме жер учаскелерiнiң меншiк иелерiмен және жер пайдаланушылармен, облыстық (республикалық маңызы бар қалалар, астана) атқарушы органдармен, жер ресурстарын басқару жөнiндегi орталық уәкiлеттi органның аумақтық органдарымен келiсiледi және осы Заңмен белгiленген тәртiппен бекiтiледi.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Ерекше қорғалатын табиғи аумақтар жүйесi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экологиялық желiлердi дамыту бағдарламалары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Ерекше қорғалатын табиғи аумақтар жүйесi мен экологиялық желiлердi дамыту бағдарламалары экологиялық желiлердi қалыптастыру және олардың жұмыс iстеуi принциптерiнiң негiзiнде әрбiр табиғи аймақ шегiнде олардың оңтайлы алқабы деңгейiне дейiн ерекше қорғалатын табиғи аумақтар жүйесi мен экологиялық желiлердi қалыптастырудың мемлекет жоспарлап отырған кезеңдерiн айқындайтын негiзгi құжаттар болып табылады.
</w:t>
      </w:r>
      <w:r>
        <w:br/>
      </w:r>
      <w:r>
        <w:rPr>
          <w:rFonts w:ascii="Times New Roman"/>
          <w:b w:val="false"/>
          <w:i w:val="false"/>
          <w:color w:val="000000"/>
          <w:sz w:val="28"/>
        </w:rPr>
        <w:t>
      2. Ерекше қорғалатын табиғи аумақтар жүйесi мен экологиялық желiлердi дамыту бағдарламалары мүдделi мемлекеттiк органдардың, қоғамдық бiрлестiктер мен азаматтардың ұсыныстарын ескере отырып, оларды әзiрлеуге мамандандырылған ғылыми (ғылыми-зерттеу) және жобалау (жобалау-iздестiру) ұйымдарын тарта отырып, 10 жылға дейiнгi мерзiмге уәкiлетті орган әзiрлейдi.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Ерекше қорғалатын табиғи аумақтар құру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кеңейту үшiн жер қалдыру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Ерекше қорғалатын табиғи аумақтар жүйесi мен экологиялық желiлердi дамыту бағдарламаларына және бекiтiлген жаратылыстану-ғылыми негiздемелерге сәйкес облыстық (республикалық маңызы бар қалалар, астана) атқарушы органдар Қазақстан Республикасының Үкiметi белгiлеген тәртiппен республикалық және жергiлiктi маңызы бар ерекше қорғалатын табиғи аумақтар құруға және кеңейтуге арналған жер учаскелерiн қалдыру туралы шешiмдер қабылдайды.
</w:t>
      </w:r>
      <w:r>
        <w:br/>
      </w:r>
      <w:r>
        <w:rPr>
          <w:rFonts w:ascii="Times New Roman"/>
          <w:b w:val="false"/>
          <w:i w:val="false"/>
          <w:color w:val="000000"/>
          <w:sz w:val="28"/>
        </w:rPr>
        <w:t>
      2. Ерекше қорғалатын табиғи аумақтар үшiн жер қалдыру жер пайдаланушылар мен жер учаскелерiнiң меншiк иелерiнен жердi алмай-ақ жүргiзiледi.
</w:t>
      </w:r>
      <w:r>
        <w:br/>
      </w:r>
      <w:r>
        <w:rPr>
          <w:rFonts w:ascii="Times New Roman"/>
          <w:b w:val="false"/>
          <w:i w:val="false"/>
          <w:color w:val="000000"/>
          <w:sz w:val="28"/>
        </w:rPr>
        <w:t>
      Белгiленген тәртiппен ерекше қорғалатын табиғи аумақтар жерлерiнiң құрамына бергенге дейiн қалдырылған жерлердi бұрынғы мемлекеттік немесе мемлекеттiк емес жердi пайдаланушылар мен жер учаскелерiнiң меншiк иелерi пайдаланады, сондай-ақ жеке және заңды тұлғаларға уақытша жер пайдалануға берiлуi мүмкiн.
</w:t>
      </w:r>
      <w:r>
        <w:br/>
      </w:r>
      <w:r>
        <w:rPr>
          <w:rFonts w:ascii="Times New Roman"/>
          <w:b w:val="false"/>
          <w:i w:val="false"/>
          <w:color w:val="000000"/>
          <w:sz w:val="28"/>
        </w:rPr>
        <w:t>
      3. Мемлекеттiк табиғи-қорық қоры объектiлерiн сақтауды қамтамасыз ету мақсатында қалдырылатын аумақтағы жер учаскелерiнiң меншiк иелерi мен жер пайдаланушылардың шаруашылық қызметi ерекше қорғалатын табиғи аумақ құру туралы шешiм қабылданғанға дейiн шектелуi мүмкiн. Бұл орайда жер учаскелерiнiң меншiк иелерi мен жер пайдаланушылардың қалдырылатын учаскелердегi шаруашылық қызметiн шектеуге байланысты орын алған ауыл шаруашылығы және орман шаруашылығы өндiрiстерiнiң залалдарына өтемақы алуға құқығы бар.
</w:t>
      </w:r>
      <w:r>
        <w:br/>
      </w:r>
      <w:r>
        <w:rPr>
          <w:rFonts w:ascii="Times New Roman"/>
          <w:b w:val="false"/>
          <w:i w:val="false"/>
          <w:color w:val="000000"/>
          <w:sz w:val="28"/>
        </w:rPr>
        <w:t>
      4. Республикалық маңызы бар ерекше қорғалатын табиғи аумақтар құруға арналған қалдырылатын учаскелердегi шаруашылық қызметтi шектеуге байланысты орын алған залалдарды жер учаскелерiнiң меншiк иелерi мен жер пайдаланушыларға өтеу Қазақстан Республикасының Үкiметi белгiлеген тәртiппен республикалық бюджет есебiнен, жергiлiктi маңызы бар осындай аумақтар үшiн - жергiлiктi бюджеттер есебiнен жүргiзiледi.
</w:t>
      </w:r>
      <w:r>
        <w:br/>
      </w:r>
      <w:r>
        <w:rPr>
          <w:rFonts w:ascii="Times New Roman"/>
          <w:b w:val="false"/>
          <w:i w:val="false"/>
          <w:color w:val="000000"/>
          <w:sz w:val="28"/>
        </w:rPr>
        <w:t>
      5. Қалалар шекараларының шегiнде ерекше қорғалатын табиғи аумақтар құру кезiнде жер қалдыру белгiленген тәртiппен бекiтiлген бас жоспарларды ескере отырып не қолданыстағы бас жоспарларға, қала салу регламенттерiне және базалық деңгейдiң мемлекеттiк қала салу кадастрына қажеттi өзгерiстер мен толықтырулар енгiзiле отырып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Ерекше қорғалатын табиғи аумақтың паспорты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Қарауында ерекше қорғалатын табиғи аумақтар бар мемлекеттiк органдар әрбiр осындай аумақ бойынша белгiленген үлгiдегi паспорт толтырады және оны уәкiлеттi органда тiркейдi.
</w:t>
      </w:r>
      <w:r>
        <w:br/>
      </w:r>
      <w:r>
        <w:rPr>
          <w:rFonts w:ascii="Times New Roman"/>
          <w:b w:val="false"/>
          <w:i w:val="false"/>
          <w:color w:val="000000"/>
          <w:sz w:val="28"/>
        </w:rPr>
        <w:t>
      Ерекше қорғалатын табиғи аумақтың паспортын әзiрлеу және тiркеу (қайта тiркеу) тәртiбiн уәкiлеттi орган белгiлейдi.
</w:t>
      </w:r>
      <w:r>
        <w:br/>
      </w:r>
      <w:r>
        <w:rPr>
          <w:rFonts w:ascii="Times New Roman"/>
          <w:b w:val="false"/>
          <w:i w:val="false"/>
          <w:color w:val="000000"/>
          <w:sz w:val="28"/>
        </w:rPr>
        <w:t>
      2. Ерекше қорғалатын табиғи аумақтың паспортында:
</w:t>
      </w:r>
      <w:r>
        <w:br/>
      </w:r>
      <w:r>
        <w:rPr>
          <w:rFonts w:ascii="Times New Roman"/>
          <w:b w:val="false"/>
          <w:i w:val="false"/>
          <w:color w:val="000000"/>
          <w:sz w:val="28"/>
        </w:rPr>
        <w:t>
      1) ерекше қорғалатын табиғи аумақтың түрi мен санаты көрсетiлiп, оның атауы;
</w:t>
      </w:r>
      <w:r>
        <w:br/>
      </w:r>
      <w:r>
        <w:rPr>
          <w:rFonts w:ascii="Times New Roman"/>
          <w:b w:val="false"/>
          <w:i w:val="false"/>
          <w:color w:val="000000"/>
          <w:sz w:val="28"/>
        </w:rPr>
        <w:t>
      2) ерекше қорғалатын табиғи аумақ құрған немесе кеңейткен мемлекеттiк орган актiсiнiң атауы, нөмiрi және қабылданған күнi;
</w:t>
      </w:r>
      <w:r>
        <w:br/>
      </w:r>
      <w:r>
        <w:rPr>
          <w:rFonts w:ascii="Times New Roman"/>
          <w:b w:val="false"/>
          <w:i w:val="false"/>
          <w:color w:val="000000"/>
          <w:sz w:val="28"/>
        </w:rPr>
        <w:t>
      3) қарауында ерекше қорғалатын табиғи аумақ бар мемлекеттiк органның атауы;
</w:t>
      </w:r>
      <w:r>
        <w:br/>
      </w:r>
      <w:r>
        <w:rPr>
          <w:rFonts w:ascii="Times New Roman"/>
          <w:b w:val="false"/>
          <w:i w:val="false"/>
          <w:color w:val="000000"/>
          <w:sz w:val="28"/>
        </w:rPr>
        <w:t>
      4) заңды тұлға мәртебесi жоқ ерекше қорғалатын табиғи аумақты қорғау жүктелген ұйымның атауы;                       
</w:t>
      </w:r>
      <w:r>
        <w:br/>
      </w:r>
      <w:r>
        <w:rPr>
          <w:rFonts w:ascii="Times New Roman"/>
          <w:b w:val="false"/>
          <w:i w:val="false"/>
          <w:color w:val="000000"/>
          <w:sz w:val="28"/>
        </w:rPr>
        <w:t>
      5) карта-схемасымен, шекарасының сипаттамасымен, географиялық координаттарымен, оның аумағымен және күзет аймағымен бiрге ерекше қорғалатын табиғи аумақтың орналасқан жерi;
</w:t>
      </w:r>
      <w:r>
        <w:br/>
      </w:r>
      <w:r>
        <w:rPr>
          <w:rFonts w:ascii="Times New Roman"/>
          <w:b w:val="false"/>
          <w:i w:val="false"/>
          <w:color w:val="000000"/>
          <w:sz w:val="28"/>
        </w:rPr>
        <w:t>
      6) ерекше қорғалатын табиғи аумақта орналасқан мемлекеттiк табиғи-қорық қоры объектiлерiнiң сандық және сапалық сипаттамасымен бірге олардың тiзбесi;
</w:t>
      </w:r>
      <w:r>
        <w:br/>
      </w:r>
      <w:r>
        <w:rPr>
          <w:rFonts w:ascii="Times New Roman"/>
          <w:b w:val="false"/>
          <w:i w:val="false"/>
          <w:color w:val="000000"/>
          <w:sz w:val="28"/>
        </w:rPr>
        <w:t>
      7) ерекше қорғалатын табиғи аумақтың функционалдық аймақтары және олардың күзет режимдерi, жерлердiң аралас меншiк иелерi мен жер пайдаланушылар, олардың күзет аймағында табиғат пайдалану жөнiндегi мiндеттемелерi мен ауыртпашылықтары туралы мәлiметтер;
</w:t>
      </w:r>
      <w:r>
        <w:br/>
      </w:r>
      <w:r>
        <w:rPr>
          <w:rFonts w:ascii="Times New Roman"/>
          <w:b w:val="false"/>
          <w:i w:val="false"/>
          <w:color w:val="000000"/>
          <w:sz w:val="28"/>
        </w:rPr>
        <w:t>
      8) ерекше қорғалатын табиғи аумақтарда қызметтiң рұқсат етiлген және тыйым салынған түрлерi, сондай-ақ жекелеген қызмет түрлерiне шектеулер;
</w:t>
      </w:r>
      <w:r>
        <w:br/>
      </w:r>
      <w:r>
        <w:rPr>
          <w:rFonts w:ascii="Times New Roman"/>
          <w:b w:val="false"/>
          <w:i w:val="false"/>
          <w:color w:val="000000"/>
          <w:sz w:val="28"/>
        </w:rPr>
        <w:t>
      9) келiп көру ережесi, жұмыс режимi, рекреациялық жүктеме (туристер қабылдау мөлшерi) көрсетiледi.
</w:t>
      </w:r>
      <w:r>
        <w:br/>
      </w:r>
      <w:r>
        <w:rPr>
          <w:rFonts w:ascii="Times New Roman"/>
          <w:b w:val="false"/>
          <w:i w:val="false"/>
          <w:color w:val="000000"/>
          <w:sz w:val="28"/>
        </w:rPr>
        <w:t>
      3. Табиғат қорғау мекемесi паспортының даналары табиғат қорғау мекемесiнде, осы табиғат қорғау мекемесi қарауында болатын мемлекеттiк органда және уәкiлеттi органда болады.
</w:t>
      </w:r>
      <w:r>
        <w:br/>
      </w:r>
      <w:r>
        <w:rPr>
          <w:rFonts w:ascii="Times New Roman"/>
          <w:b w:val="false"/>
          <w:i w:val="false"/>
          <w:color w:val="000000"/>
          <w:sz w:val="28"/>
        </w:rPr>
        <w:t>
      Мемлекеттiк табиғат ескерткiштерi, мемлекеттiк табиғи қаумалдар, мемлекеттік қорық аймақтары паспорттарының даналары осы Заңның 28-бабымен айқындалған тәртiпке сәйкес ерекше қорғалатын табиғи аумақтардың осы аталған түрлерiн қорғау бекiтiп берiлген ұйымда, осы ұйым қарауында болатын мемлекеттiк органда және уәкiлеттi органда сақталады.
</w:t>
      </w:r>
      <w:r>
        <w:br/>
      </w:r>
      <w:r>
        <w:rPr>
          <w:rFonts w:ascii="Times New Roman"/>
          <w:b w:val="false"/>
          <w:i w:val="false"/>
          <w:color w:val="000000"/>
          <w:sz w:val="28"/>
        </w:rPr>
        <w:t>
      4. Ерекше қорғалатын табиғи аумақтың нысаналы мақсаты өзгерген, ол қайта ұйымдастырылған, кеңейтiлген жағдайларда оның паспорты қайта тiркеуден өткiзiледi.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Табиғат қорғау мекемесiн басқару жоспары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Табиғат қорғау мекемелерi өздерiнiң қызметiн мемлекеттік экологиялық сараптаманың оң қорытындысы болған жағдайда олар қарауында болатын мемлекеттік орган бекiтетiн басқару жоспарына сәйкес жүзеге асырады.
</w:t>
      </w:r>
      <w:r>
        <w:br/>
      </w:r>
      <w:r>
        <w:rPr>
          <w:rFonts w:ascii="Times New Roman"/>
          <w:b w:val="false"/>
          <w:i w:val="false"/>
          <w:color w:val="000000"/>
          <w:sz w:val="28"/>
        </w:rPr>
        <w:t>
      Табиғат қорғау мекемесiн басқару жоспары уәкiлеттi орган бекiткен ережелерге сәйкес бесжылдық кезеңге жасалады.
</w:t>
      </w:r>
      <w:r>
        <w:br/>
      </w:r>
      <w:r>
        <w:rPr>
          <w:rFonts w:ascii="Times New Roman"/>
          <w:b w:val="false"/>
          <w:i w:val="false"/>
          <w:color w:val="000000"/>
          <w:sz w:val="28"/>
        </w:rPr>
        <w:t>
      2. Табиғат қорғау мекемесiн басқару жоспары:
</w:t>
      </w:r>
      <w:r>
        <w:br/>
      </w:r>
      <w:r>
        <w:rPr>
          <w:rFonts w:ascii="Times New Roman"/>
          <w:b w:val="false"/>
          <w:i w:val="false"/>
          <w:color w:val="000000"/>
          <w:sz w:val="28"/>
        </w:rPr>
        <w:t>
      1) табиғи және әлеуметтiк-экономикалық жағдайлардың осының алдындағы кезеңдегi өзгерiстерiне жасалған талдауды;
</w:t>
      </w:r>
      <w:r>
        <w:br/>
      </w:r>
      <w:r>
        <w:rPr>
          <w:rFonts w:ascii="Times New Roman"/>
          <w:b w:val="false"/>
          <w:i w:val="false"/>
          <w:color w:val="000000"/>
          <w:sz w:val="28"/>
        </w:rPr>
        <w:t>
      2) табиғат қорғау мекемесiнiң осының алдындағы кезеңдегi қызметiне берiлген бағаны;
</w:t>
      </w:r>
      <w:r>
        <w:br/>
      </w:r>
      <w:r>
        <w:rPr>
          <w:rFonts w:ascii="Times New Roman"/>
          <w:b w:val="false"/>
          <w:i w:val="false"/>
          <w:color w:val="000000"/>
          <w:sz w:val="28"/>
        </w:rPr>
        <w:t>
      3) табиғат қорғау мекемесiнiң осыдан кейiнгі кезеңдегi табиғат қорғау, ғылыми, экологиялық-ағартушылық, туристiк, рекреациялық және шектеулi шаруашылық қызметiнiң әрбiр түрi бойынша iс-шараларды;
</w:t>
      </w:r>
      <w:r>
        <w:br/>
      </w:r>
      <w:r>
        <w:rPr>
          <w:rFonts w:ascii="Times New Roman"/>
          <w:b w:val="false"/>
          <w:i w:val="false"/>
          <w:color w:val="000000"/>
          <w:sz w:val="28"/>
        </w:rPr>
        <w:t>
      4) мемлекеттiк орман қоры жерлерiнде құрылған ерекше қорғалатын табиғи аумақтар үшiн - өткен кезеңде орман шаруашылығын жүргiзудiң және орман пайдаланудың кешендi бағасы берiлетiн және алдағы кезеңге арналған осы орман учаскелерiн күзету, қорғау, молықтыру және оларға күтiм жасау жөнiндегi iс-шаралар әзiрленетiн бөлiмдi;
</w:t>
      </w:r>
      <w:r>
        <w:br/>
      </w:r>
      <w:r>
        <w:rPr>
          <w:rFonts w:ascii="Times New Roman"/>
          <w:b w:val="false"/>
          <w:i w:val="false"/>
          <w:color w:val="000000"/>
          <w:sz w:val="28"/>
        </w:rPr>
        <w:t>
      5) басқару құрылымын, нормативтiк-құқықтық базаны жетiлдiру, кадрлармен қамтамасыз ету және олардың бiлiктiлiгiн арттыру, жергiлiкті халықпен және жергiлiктi мемлекеттiк басқару органдарымен бiрлесiп iс-қимыл жасау арқылы басқару жоспарын iске асыру тетiктерiн қамтиды.
</w:t>
      </w:r>
      <w:r>
        <w:br/>
      </w:r>
      <w:r>
        <w:rPr>
          <w:rFonts w:ascii="Times New Roman"/>
          <w:b w:val="false"/>
          <w:i w:val="false"/>
          <w:color w:val="000000"/>
          <w:sz w:val="28"/>
        </w:rPr>
        <w:t>
      3. Табиғат қорғау мекемесiн басқару жоспарын әзiрлеудi ол қарауында болатын мемлекеттiк орган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Ерекше қорғалатын табиғи аумақтардың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Ерекше қорғалатын табиғи аумақтардың мемлекеттiк кадастры осы аумақтардың құқықтық мәртебесi, олардың орналасқан жерi, мөлшерi мен шекарасы, географиялық координаттары, мемлекеттiк табиғи-қорық қоры объектiлерiнiң сандық және сапалық сипаттамасы, экологиялық, ғылыми, мәдени, рекреациялық құндылығы, күзет режимдерi, нысаналы пайдаланылуы және рұқсат етiлген қызмет түрлерi туралы мәлiметтер жүйесiн қамтиды.
</w:t>
      </w:r>
      <w:r>
        <w:br/>
      </w:r>
      <w:r>
        <w:rPr>
          <w:rFonts w:ascii="Times New Roman"/>
          <w:b w:val="false"/>
          <w:i w:val="false"/>
          <w:color w:val="000000"/>
          <w:sz w:val="28"/>
        </w:rPr>
        <w:t>
      2. Ерекше қорғалатын табиғи аумақтар мемлекеттiк кадастрының деректерi ерекше қорғалатын табиғи аумақтар жүйесiн дамыту, экологиялық желiнi қалыптастыру бағдарламаларын әзiрлеуге негiз болып табылады және биологиялық сан алуандықты, бiрегей табиғи ландшафтарды сақтауды ескере отырып, жерлердi ұтымды пайдалану мен өңiрлердiң өндiргiш күштерін орналастыруды жоспарлау кезiнде пайдаланылады.
</w:t>
      </w:r>
      <w:r>
        <w:br/>
      </w:r>
      <w:r>
        <w:rPr>
          <w:rFonts w:ascii="Times New Roman"/>
          <w:b w:val="false"/>
          <w:i w:val="false"/>
          <w:color w:val="000000"/>
          <w:sz w:val="28"/>
        </w:rPr>
        <w:t>
      3. Ерекше қорғалатын табиғи аумақтардың мемлекеттiк кадастрын жүргiзу тәртiбiн Қазақстан Республикасының Үкiметi белгiлейдi.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Ерекше қорғалатын табиғи аумақтардың мемлекеттiк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табиғи-қорық қорының табиғи кешендерi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объектiлерiн қорғау, ерекше қорғалатын табиғи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аумақтардың күзет қызметi мемлекеттiк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инспекторларының құқықтық мәртебесi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Ерекше қорғалатын табиғи аумақтардың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табиғи-қорық қорының табиғи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кешендерi мен объектiлерiн қорғау режимдерi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Түрiне және функционалдық аймақталуына байланысты бүкiл ерекше қорғалатын табиғи аумақта немесе оның арнайы бөлiнген аймақтары мен учаскелерiнде мынадай күзет режимдерi енгiзiледi:
</w:t>
      </w:r>
      <w:r>
        <w:br/>
      </w:r>
      <w:r>
        <w:rPr>
          <w:rFonts w:ascii="Times New Roman"/>
          <w:b w:val="false"/>
          <w:i w:val="false"/>
          <w:color w:val="000000"/>
          <w:sz w:val="28"/>
        </w:rPr>
        <w:t>
      1) кез-келген шаруашылық қызметке, сондай-ақ мемлекеттiк табиғи-қорық қорының табиғи кешендерi мен объектiлерiнiң табиғи жай-күйiн бұзатын өзге қызметке тыйым салуды көздейтiн қорық режимi;
</w:t>
      </w:r>
      <w:r>
        <w:br/>
      </w:r>
      <w:r>
        <w:rPr>
          <w:rFonts w:ascii="Times New Roman"/>
          <w:b w:val="false"/>
          <w:i w:val="false"/>
          <w:color w:val="000000"/>
          <w:sz w:val="28"/>
        </w:rPr>
        <w:t>
      2) шаруашылық және өзге қызметтiң жекелеген түрлерiне белгiлi бiр мерзiмге немесе онсыз маусымдар бойынша толық тыйым салуды немесе шектеудi көздейтiн қаумалдық режим;
</w:t>
      </w:r>
      <w:r>
        <w:br/>
      </w:r>
      <w:r>
        <w:rPr>
          <w:rFonts w:ascii="Times New Roman"/>
          <w:b w:val="false"/>
          <w:i w:val="false"/>
          <w:color w:val="000000"/>
          <w:sz w:val="28"/>
        </w:rPr>
        <w:t>
      3) табиғи кешендердi шектеулi пайдалануды, сондай-ақ жер учаскелерiнiң меншiк иелерi мен жер пайдаланушылардың шаруашылық қызметтiң дәстүрлi түрлерiн мемлекеттiк табиғи-қорық қорының табиғи кешендерi мен объектiлерiне зиянды әсер етпейтiн тәсiлдермен және әдiстермен жүргiзуiн көздейтiн шаруашылық қызметтің реттелмелi режимi.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Табиғат қорғау мекемелерiнiң мемлекеттік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табиғи-қорық қорының табиғи кешендерi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объектiлерiн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Табиғат қорғау мекемелерiнiң мемлекеттiк табиғи-қорық қорының табиғи кешендерi мен объектілерiн қорғауды олардың штатына енетiн күзет қызметiнiң мемлекеттiк инспекторлары жүзеге асырады.
</w:t>
      </w:r>
      <w:r>
        <w:br/>
      </w:r>
      <w:r>
        <w:rPr>
          <w:rFonts w:ascii="Times New Roman"/>
          <w:b w:val="false"/>
          <w:i w:val="false"/>
          <w:color w:val="000000"/>
          <w:sz w:val="28"/>
        </w:rPr>
        <w:t>
      2. Табиғат қорғау мекемелерiнiң басшылары мен олардың орынбасарлары лауазымы бойынша бiр мезгiлде ерекше қорғалатын табиғи аумақтарды қорғау жөнiндегi бас мемлекеттiк инспекторлар және бас мемлекеттiк инспекторлардың орынбасарлары болып табылады.
</w:t>
      </w:r>
      <w:r>
        <w:br/>
      </w:r>
      <w:r>
        <w:rPr>
          <w:rFonts w:ascii="Times New Roman"/>
          <w:b w:val="false"/>
          <w:i w:val="false"/>
          <w:color w:val="000000"/>
          <w:sz w:val="28"/>
        </w:rPr>
        <w:t>
      Табиғат қорғау мекемелерiнiң табиғи кешендердi қорғау мәселелерiмен айналысатын құрылымдық бөлiмшелерiнiң басшылары лауазымы бойынша аға мемлекеттік инспекторлар болып табылады, осы бөлiмшелердiң мамандары, сондай-ақ ғылыми қызметкерлердi қоса алғанда, басқа бөлiмшелердiң басшылары мен мамандары лауазымы бойынша табиғат қорғау мекемелерiнiң мемлекеттiк инспекторлары болып табылады.
</w:t>
      </w:r>
      <w:r>
        <w:br/>
      </w:r>
      <w:r>
        <w:rPr>
          <w:rFonts w:ascii="Times New Roman"/>
          <w:b w:val="false"/>
          <w:i w:val="false"/>
          <w:color w:val="000000"/>
          <w:sz w:val="28"/>
        </w:rPr>
        <w:t>
      Осы бапта көрсетiлген лауазымды тұлғаларға қойылатын бiлiктiлiк талаптары Қазақстан Республикасының заңнамасына сәйкес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Мемлекеттiк табиғат ескерткiштерiнiң,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табиғи қаумалдардың және мемлекеттiк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қорық аймақтарының мемлекеттік табиғи-қорық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қорының табиғи кешендерi мен объектілерiн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табиғат ескерткiштерiнiң, мемлекеттiк табиғи қаумалдардың және мемлекеттiк қорық аймақтарының мемлекеттiк табиғи-қорық қорының мемлекеттік орман қорының жерлерiнде және оларға iргелес жерлерде орналасқан табиғи кешендерi мен объектiлерiн қорғауды мемлекеттiк орман күзетiнiң қызметтерi, жерлердiң басқа санаттағы жерлерiнде - табиғат қорғау мекемелерiнiң мемлекеттiк инспекторлары жүзеге асырады.
</w:t>
      </w:r>
      <w:r>
        <w:br/>
      </w:r>
      <w:r>
        <w:rPr>
          <w:rFonts w:ascii="Times New Roman"/>
          <w:b w:val="false"/>
          <w:i w:val="false"/>
          <w:color w:val="000000"/>
          <w:sz w:val="28"/>
        </w:rPr>
        <w:t>
      2. Мемлекеттiк табиғат ескерткiштерiн, мемлекеттiк табиғи қаумалдарды және мемлекеттік қорық аймақтарын қорғау мақсатында оларды мемлекеттiк орман шаруашылығы мекемелерiне, табиғат қорғау мекемелерiне бекiтiп беру уәкiлеттi органның, өздерiнiң құзыретi шегiнде облыстық (республикалық маңызы бар қалалар, астана) атқарушы органдардың шешiмдерiмен жүргiзiледі.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Табиғат қорғау мекемелерi мемлекеттiк инспекторларының құқықтары мен актiлерi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Табиғат қорғау мекемелерi мемлекеттiк инспекторларының оларды аумағы мен күзет аймақтарының шекарасында:
</w:t>
      </w:r>
      <w:r>
        <w:br/>
      </w:r>
      <w:r>
        <w:rPr>
          <w:rFonts w:ascii="Times New Roman"/>
          <w:b w:val="false"/>
          <w:i w:val="false"/>
          <w:color w:val="000000"/>
          <w:sz w:val="28"/>
        </w:rPr>
        <w:t>
      1) ерекше қорғалатын табиғи аумақтарда жүрген адамдардан осында болу құқығына берiлген рұқсатты тексеруге;
</w:t>
      </w:r>
      <w:r>
        <w:br/>
      </w:r>
      <w:r>
        <w:rPr>
          <w:rFonts w:ascii="Times New Roman"/>
          <w:b w:val="false"/>
          <w:i w:val="false"/>
          <w:color w:val="000000"/>
          <w:sz w:val="28"/>
        </w:rPr>
        <w:t>
      2) табиғат қорғау мекемесiнiң, оның күзет аймағының аумағында орналасқан жеке және заңды тұлғалардың жүзеге асырып жатқан табиғат пайдаланудың, шаруашылық және өзге қызметтiң ерекше қорғалатын табиғи аумақтар, жануарлар дүниесiн қорғау, өсiмiн молайту және пайдалану саласындағы Қазақстан Республикасы заңнамасының, орман заңнамасының талаптарына сәйкес келуiн тексеру үшiн олардың кез-келген объектiлерiнде тосқауылсыз болуға;
</w:t>
      </w:r>
      <w:r>
        <w:br/>
      </w:r>
      <w:r>
        <w:rPr>
          <w:rFonts w:ascii="Times New Roman"/>
          <w:b w:val="false"/>
          <w:i w:val="false"/>
          <w:color w:val="000000"/>
          <w:sz w:val="28"/>
        </w:rPr>
        <w:t>
      3) ерекше қорғалатын табиғи аумақтар, жануарлар дүниесiн қорғау, өсiмiн молайту және пайдалану саласындағы Қазақстан Республикасының заңнамасын, орман заңнамасын бұзушылық анықталған жағдайда жеке кәсiпкерлер мен заңды тұлғалардың қызметiн Қазақстан Республикасының заңнамасымен белгiленген тәртiппен тоқтата тұруға немесе тоқтату туралы сот органдарына ұсыныстар енгiзуге;
</w:t>
      </w:r>
      <w:r>
        <w:br/>
      </w:r>
      <w:r>
        <w:rPr>
          <w:rFonts w:ascii="Times New Roman"/>
          <w:b w:val="false"/>
          <w:i w:val="false"/>
          <w:color w:val="000000"/>
          <w:sz w:val="28"/>
        </w:rPr>
        <w:t>
      4) ерекше қорғалатын табиғи аумақтар, жануарлар дүниесiн қорғау, өсiмiн молайту және пайдалану саласындағы Қазақстан Республикасының заңнамасын, орман заңнамасын бұзу салдарынан келтiрiлген нұқсанның мөлшерiн анықтауға және осының негiзiнде кiнәлi тұлғаларға осы нұқсанды ерiктi түрде өтеу туралы талап қоюға не сотқа талап-арыз беруге;
</w:t>
      </w:r>
      <w:r>
        <w:br/>
      </w:r>
      <w:r>
        <w:rPr>
          <w:rFonts w:ascii="Times New Roman"/>
          <w:b w:val="false"/>
          <w:i w:val="false"/>
          <w:color w:val="000000"/>
          <w:sz w:val="28"/>
        </w:rPr>
        <w:t>
      5) ерекше қорғалатын табиғи аумақтар, жануарлар дүниесiн қорғау, өсiмiн молайту және пайдалану саласындағы Қазақстан Республикасының заңнамасын, орман заңнамасын бұзушылық анықталған жағдайларда осы Заңмен көзделген мемлекеттiк инспекторлардың актерлерiн жасауға және шаралар қолдану үшiн тиiстi органдарға жiберуге;
</w:t>
      </w:r>
      <w:r>
        <w:br/>
      </w:r>
      <w:r>
        <w:rPr>
          <w:rFonts w:ascii="Times New Roman"/>
          <w:b w:val="false"/>
          <w:i w:val="false"/>
          <w:color w:val="000000"/>
          <w:sz w:val="28"/>
        </w:rPr>
        <w:t>
      6) ерекше қорғалатын табиғи аумақта, оның күзет аймағында ерекше қорғалатын табиғи аумақтар, жануарлар дүниесiн қорғау, өсiмiн молайту және пайдалану саласындағы Қазақстан Республикасының заңнамасын, орман заңнамасын бұзған адамдарды ұстауға және осы тәртiп бұзушыларды құқық қорғау органдарына жеткiзуге;
</w:t>
      </w:r>
      <w:r>
        <w:br/>
      </w:r>
      <w:r>
        <w:rPr>
          <w:rFonts w:ascii="Times New Roman"/>
          <w:b w:val="false"/>
          <w:i w:val="false"/>
          <w:color w:val="000000"/>
          <w:sz w:val="28"/>
        </w:rPr>
        <w:t>
      8) ерекше қорғалатын табиғи аумақтың, оның күзет аймағының аумағында көлiк және су жүзу құралдарын тоқтатуға, оларға тексеру жүргiзуге;
</w:t>
      </w:r>
      <w:r>
        <w:br/>
      </w:r>
      <w:r>
        <w:rPr>
          <w:rFonts w:ascii="Times New Roman"/>
          <w:b w:val="false"/>
          <w:i w:val="false"/>
          <w:color w:val="000000"/>
          <w:sz w:val="28"/>
        </w:rPr>
        <w:t>
      9) ерекше қорғалатын табиғи аумақтар, жануарлар дүниесiн қорғау, өсiмiн молайту және пайдалану саласындағы Қазақстан Республикасының заңнамасын, орман заңнамасын бұзушылардан атыс қаруын, заңсыз олжаланған өнiмдi және оны олжалау құралын, көлiк құралдарын алып қоюға және Қазақстан Республикасының заңнамасымен белгiленген тәртiппен олардың бұдан былай кiмге тиесiлi болатыны мәселесiн шешуге;
</w:t>
      </w:r>
      <w:r>
        <w:br/>
      </w:r>
      <w:r>
        <w:rPr>
          <w:rFonts w:ascii="Times New Roman"/>
          <w:b w:val="false"/>
          <w:i w:val="false"/>
          <w:color w:val="000000"/>
          <w:sz w:val="28"/>
        </w:rPr>
        <w:t>
      10) Қазақстан Республикасының заңнамасымен белгiленген тәртiппен арнайы құралдар мен қызмет қаруын сақтауға, алып жүруге және қолдануға;
</w:t>
      </w:r>
      <w:r>
        <w:br/>
      </w:r>
      <w:r>
        <w:rPr>
          <w:rFonts w:ascii="Times New Roman"/>
          <w:b w:val="false"/>
          <w:i w:val="false"/>
          <w:color w:val="000000"/>
          <w:sz w:val="28"/>
        </w:rPr>
        <w:t>
      11) Қазақстан Республикасының заңнамасымен белгiлеген тәртiппен нысанды киiм (погонсыз) киiп жүруге құқығы бар.
</w:t>
      </w:r>
      <w:r>
        <w:br/>
      </w:r>
      <w:r>
        <w:rPr>
          <w:rFonts w:ascii="Times New Roman"/>
          <w:b w:val="false"/>
          <w:i w:val="false"/>
          <w:color w:val="000000"/>
          <w:sz w:val="28"/>
        </w:rPr>
        <w:t>
      2. Табиғат қорғау мекемелерi мемлекеттiк инспекторларының iс-әрекеттерiне (әрекетсiздiгiне) және олардың шешiмдерiне жоғары тұрған мемлекеттік органдарға немесе сотқа шағым айтылуы мүмкiн.
</w:t>
      </w:r>
      <w:r>
        <w:br/>
      </w:r>
      <w:r>
        <w:rPr>
          <w:rFonts w:ascii="Times New Roman"/>
          <w:b w:val="false"/>
          <w:i w:val="false"/>
          <w:color w:val="000000"/>
          <w:sz w:val="28"/>
        </w:rPr>
        <w:t>
      3. Табиғат қорғау мекемелерiнiң мемлекеттiк инспекторлары Қазақстан Республикасының заңнамасымен белгілеген тәртiппен нысанды киiммен (погонсыз), арнайы құралдармен және қызметтiк қарумен қамтамасыз етіледi.
</w:t>
      </w:r>
      <w:r>
        <w:br/>
      </w:r>
      <w:r>
        <w:rPr>
          <w:rFonts w:ascii="Times New Roman"/>
          <w:b w:val="false"/>
          <w:i w:val="false"/>
          <w:color w:val="000000"/>
          <w:sz w:val="28"/>
        </w:rPr>
        <w:t>
      4. Табиғат қорғау мекемелерiнiң мемлекеттiк инспекторлары өздерiнiң құзыретiне сәйкес мынадай актiлер шығарады:
</w:t>
      </w:r>
      <w:r>
        <w:br/>
      </w:r>
      <w:r>
        <w:rPr>
          <w:rFonts w:ascii="Times New Roman"/>
          <w:b w:val="false"/>
          <w:i w:val="false"/>
          <w:color w:val="000000"/>
          <w:sz w:val="28"/>
        </w:rPr>
        <w:t>
      1) хаттамалар:
</w:t>
      </w:r>
      <w:r>
        <w:br/>
      </w:r>
      <w:r>
        <w:rPr>
          <w:rFonts w:ascii="Times New Roman"/>
          <w:b w:val="false"/>
          <w:i w:val="false"/>
          <w:color w:val="000000"/>
          <w:sz w:val="28"/>
        </w:rPr>
        <w:t>
      әкiмшiлiк құқық бұзушылықтар туралы;
</w:t>
      </w:r>
      <w:r>
        <w:br/>
      </w:r>
      <w:r>
        <w:rPr>
          <w:rFonts w:ascii="Times New Roman"/>
          <w:b w:val="false"/>
          <w:i w:val="false"/>
          <w:color w:val="000000"/>
          <w:sz w:val="28"/>
        </w:rPr>
        <w:t>
      сот шешiм шығарғанға дейiн уақытша сақтау үшiн атыс қаруын, олжалау құралдарын және заңсыз олжаланған өнiмдi, көлiк және суда жүзу құралдарын алып қою туралы;
</w:t>
      </w:r>
      <w:r>
        <w:br/>
      </w:r>
      <w:r>
        <w:rPr>
          <w:rFonts w:ascii="Times New Roman"/>
          <w:b w:val="false"/>
          <w:i w:val="false"/>
          <w:color w:val="000000"/>
          <w:sz w:val="28"/>
        </w:rPr>
        <w:t>
      2) ерекше қорғалатын табиғи аумақтар, жануарлар дүниесiн қорғау, өсiмiн молайту және пайдалану саласындағы Қазақстан Республикасының заңнамасы, орман заңнамасы талаптарының бұзылуын жою туралы нұсқаулықтар.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7-тарау. Ерекше қорғалатын табиғи аумақтарды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қаржыландыру жүйесi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31-бап. Ерекше қорғалатын табиғи аумақтарды қаржыландыру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Ерекше қорғалатын табиғи аумақтарды қаржыландыру:
</w:t>
      </w:r>
      <w:r>
        <w:br/>
      </w:r>
      <w:r>
        <w:rPr>
          <w:rFonts w:ascii="Times New Roman"/>
          <w:b w:val="false"/>
          <w:i w:val="false"/>
          <w:color w:val="000000"/>
          <w:sz w:val="28"/>
        </w:rPr>
        <w:t>
      1) республикалық бюджеттiң қаражаты;
</w:t>
      </w:r>
      <w:r>
        <w:br/>
      </w:r>
      <w:r>
        <w:rPr>
          <w:rFonts w:ascii="Times New Roman"/>
          <w:b w:val="false"/>
          <w:i w:val="false"/>
          <w:color w:val="000000"/>
          <w:sz w:val="28"/>
        </w:rPr>
        <w:t>
      2) табиғат қорғау мекемелерiнiң қаражаты;
</w:t>
      </w:r>
      <w:r>
        <w:br/>
      </w:r>
      <w:r>
        <w:rPr>
          <w:rFonts w:ascii="Times New Roman"/>
          <w:b w:val="false"/>
          <w:i w:val="false"/>
          <w:color w:val="000000"/>
          <w:sz w:val="28"/>
        </w:rPr>
        <w:t>
      3) ерекше қорғалатын табиғи аумақтарды дамытудың қоғамдық қорларының гранттары, қаражаты, заңды және жеке тұлғалардың ерiкті жарналары және қайырымдылық қаражаты есебiнен жүргiзiледi.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32-бап. Заңды тұлға мәртебесi бар ерекше қорғалатын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табиғи аумақтарды дамыту және күтiп ұстау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жөнiндегi iс-шараларды қаржыландыру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Заңды тұлға мәртебесi бар ерекше қорғалатын табиғи аумақтардан дамыту және күтiп ұстау жөнiндегi iс-шараларды қаржыландыру олардың санаттарына байланысты:
</w:t>
      </w:r>
      <w:r>
        <w:br/>
      </w:r>
      <w:r>
        <w:rPr>
          <w:rFonts w:ascii="Times New Roman"/>
          <w:b w:val="false"/>
          <w:i w:val="false"/>
          <w:color w:val="000000"/>
          <w:sz w:val="28"/>
        </w:rPr>
        <w:t>
      1) ерекше қорғалатын табиғи аумақтар жүйесi мен экологиялық желiлердi дамыту бағдарламаларын; осы аумақтарды құру мен кеңейтудiң жаратылыстану-ғылыми және техникалық-экономикалық негiздемелерiн әзiрлеу;
</w:t>
      </w:r>
      <w:r>
        <w:br/>
      </w:r>
      <w:r>
        <w:rPr>
          <w:rFonts w:ascii="Times New Roman"/>
          <w:b w:val="false"/>
          <w:i w:val="false"/>
          <w:color w:val="000000"/>
          <w:sz w:val="28"/>
        </w:rPr>
        <w:t>
      2) ерекше қорғалатын табиғи аумақтар құру және кеңейту кезiнде, сондай-ақ осы аумақтарды құру және кеңейту үшiн жер қалдыру кезiнде жер учаскесiн алуға байланысты меншiк иесiне немесе жер пайдаланушыға келтiрiлген шығындарды жабу және залалдарды өтеу;
</w:t>
      </w:r>
      <w:r>
        <w:br/>
      </w:r>
      <w:r>
        <w:rPr>
          <w:rFonts w:ascii="Times New Roman"/>
          <w:b w:val="false"/>
          <w:i w:val="false"/>
          <w:color w:val="000000"/>
          <w:sz w:val="28"/>
        </w:rPr>
        <w:t>
      3) ерекше қорғалатын табиғи аумақтардың күзет аймақтарында меншiк иелерi мен жер пайдаланушылардың шаруашылық қызметiн шектеу жөнiндегi шығындарды жабу және залалдарды өтеу;
</w:t>
      </w:r>
      <w:r>
        <w:br/>
      </w:r>
      <w:r>
        <w:rPr>
          <w:rFonts w:ascii="Times New Roman"/>
          <w:b w:val="false"/>
          <w:i w:val="false"/>
          <w:color w:val="000000"/>
          <w:sz w:val="28"/>
        </w:rPr>
        <w:t>
      4) ерекше қорғалатын табиғи аумақтардың мемлекеттiк кадастрын, мемлекеттiк табиғи-қорық қоры объектiлерiнiң тiзбелерiн жүргiзу;
</w:t>
      </w:r>
      <w:r>
        <w:br/>
      </w:r>
      <w:r>
        <w:rPr>
          <w:rFonts w:ascii="Times New Roman"/>
          <w:b w:val="false"/>
          <w:i w:val="false"/>
          <w:color w:val="000000"/>
          <w:sz w:val="28"/>
        </w:rPr>
        <w:t>
      5) ерекше қорғалатын табиғи аумақ пен оның күзет аймағының шекарасын жергiлiктi жерде бөлу жөнiнде жұмыстар жүргiзу;
</w:t>
      </w:r>
      <w:r>
        <w:br/>
      </w:r>
      <w:r>
        <w:rPr>
          <w:rFonts w:ascii="Times New Roman"/>
          <w:b w:val="false"/>
          <w:i w:val="false"/>
          <w:color w:val="000000"/>
          <w:sz w:val="28"/>
        </w:rPr>
        <w:t>
      6) әкiмшiлiк-шаруашылық, ғылыми, ақпараттық-ағартушылық, рекреациялық және туристiк мақсаттағы объектiлер мен құрылыстар салу және қайта жаңарту;
</w:t>
      </w:r>
      <w:r>
        <w:br/>
      </w:r>
      <w:r>
        <w:rPr>
          <w:rFonts w:ascii="Times New Roman"/>
          <w:b w:val="false"/>
          <w:i w:val="false"/>
          <w:color w:val="000000"/>
          <w:sz w:val="28"/>
        </w:rPr>
        <w:t>
      7) штат санын ұстау;
</w:t>
      </w:r>
      <w:r>
        <w:br/>
      </w:r>
      <w:r>
        <w:rPr>
          <w:rFonts w:ascii="Times New Roman"/>
          <w:b w:val="false"/>
          <w:i w:val="false"/>
          <w:color w:val="000000"/>
          <w:sz w:val="28"/>
        </w:rPr>
        <w:t>
      8) мемлекеттiк табиғи-қорық қоры объектiлерiн қорғау және қалпына келтiру;
</w:t>
      </w:r>
      <w:r>
        <w:br/>
      </w:r>
      <w:r>
        <w:rPr>
          <w:rFonts w:ascii="Times New Roman"/>
          <w:b w:val="false"/>
          <w:i w:val="false"/>
          <w:color w:val="000000"/>
          <w:sz w:val="28"/>
        </w:rPr>
        <w:t>
      9) ғылыми, экологиялық-ағартушылық, оқу, туристiк және рекреациялық қызмет жүргiзу жөнiндегi iс-шараларға бюджет қаражатынан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33-бап. Заңды тұлға мәртебесi жоқ ерекше қорғалатын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табиғи аумақтардың мемлекеттiк табиғи-қорық қоры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объектiлерiн қорғау және қалпына келтiру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iс-шараларды қаржыландыру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Заңды тұлға мәртебесi жоқ ерекше қорғалатын табиғи аумақтардың табиғи-қорық қоры объектiлерiн қорғау және қалпына келтiру жөнiндегi iс-шараларды қаржыландыруды оларға бекiтiп берiлетiн табиғат қорғау мекемелерi, орман шаруашылығының мемлекеттiк мекемелерi өздерiне осы мақсаттарға бөлiнетiн бюджет қаражаты есебiнен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34-бап. Табиғат қорғау мекемелерiнің қаражаты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Табиғат қорғау мекемелерiнiң қаражаты олардың қызмет бағыты мен күзет режимiне байланысты олардың негiзгi қызметiне жатпайтын, ақысы мiндеттi сипатта болмайтын әрi жеке және заңды тұлғалармен арадағы келiсiм бойынша айқындалатын мынадай тауарларды (жұмыстар мен қызметтердi) өткiзу:
</w:t>
      </w:r>
      <w:r>
        <w:br/>
      </w:r>
      <w:r>
        <w:rPr>
          <w:rFonts w:ascii="Times New Roman"/>
          <w:b w:val="false"/>
          <w:i w:val="false"/>
          <w:color w:val="000000"/>
          <w:sz w:val="28"/>
        </w:rPr>
        <w:t>
      1) жеке және заңды тұлғалар ерекше қорғалатын табиғи аумақтардың табиғи кешендерiн оқу, туристiк және рекреациялық мақсаттарда пайдалануы кезiнде оларға ақылы қызметтер көрсету, соның iшiнде:
</w:t>
      </w:r>
      <w:r>
        <w:br/>
      </w:r>
      <w:r>
        <w:rPr>
          <w:rFonts w:ascii="Times New Roman"/>
          <w:b w:val="false"/>
          <w:i w:val="false"/>
          <w:color w:val="000000"/>
          <w:sz w:val="28"/>
        </w:rPr>
        <w:t>
      оқушылар мен студенттердiң оқу экскурсиялары мен сабақтарын, өндiрiстiк практикаларын, қорық iсi, қоршаған ортаны қорғау, орнықты табиғат пайдалану саласында ғылыми кадрлар даярлауды, мамандарды қайта даярлауды және олардың бiлiктiлiгiн арттыруды ұйымдастыру мен өткiзу;
</w:t>
      </w:r>
      <w:r>
        <w:br/>
      </w:r>
      <w:r>
        <w:rPr>
          <w:rFonts w:ascii="Times New Roman"/>
          <w:b w:val="false"/>
          <w:i w:val="false"/>
          <w:color w:val="000000"/>
          <w:sz w:val="28"/>
        </w:rPr>
        <w:t>
      туристiк соқпақтар, тамашалау алаңдарын, демалу алаңқайларын, көлiк тұрақтарын, кемпингтер, шатырлы лагерьлер немесе оларды орналастыратын орындар; мейманханалар, мотельдер, туристiк базалар, қоғамдық тамақтандыру, сауда және ерекше қорғалатын табиғи аумақтардың басқаруындағы басқа да мәдени-тұрмыстық мақсаттағы объектiлер немесе оларды орналастыратын орындар беру; ерекше қорғалатын табиғи аумақта құбырлар, электр қуатын беру және байланыс желiлерiн, жолдар (жалпы жұрт пайдаланатын жолдардан басқа) орналастыру жөнiнде қызметтер көрсету; туристік құрал-жабдықтар беру;
</w:t>
      </w:r>
      <w:r>
        <w:br/>
      </w:r>
      <w:r>
        <w:rPr>
          <w:rFonts w:ascii="Times New Roman"/>
          <w:b w:val="false"/>
          <w:i w:val="false"/>
          <w:color w:val="000000"/>
          <w:sz w:val="28"/>
        </w:rPr>
        <w:t>
      әуесқойлық (спорттық) аң және балық аулауды өткiзу;
</w:t>
      </w:r>
      <w:r>
        <w:br/>
      </w:r>
      <w:r>
        <w:rPr>
          <w:rFonts w:ascii="Times New Roman"/>
          <w:b w:val="false"/>
          <w:i w:val="false"/>
          <w:color w:val="000000"/>
          <w:sz w:val="28"/>
        </w:rPr>
        <w:t>
      мемлекеттiк табиғи-қорық қоры, табиғи және тарихи-мәдени мұра объектiлерiнде, табиғат мұражайларында және жанды табиғат мүйiстерiнде болу және оларды зерделеу кезiнде жолсерiктер, экскурсия ұйымдастырушылар, жол нұсқаушылар мен аудармашылар қызметтерiн көрсету, кино, бейне және фото таспаларына түсiру;
</w:t>
      </w:r>
      <w:r>
        <w:br/>
      </w:r>
      <w:r>
        <w:rPr>
          <w:rFonts w:ascii="Times New Roman"/>
          <w:b w:val="false"/>
          <w:i w:val="false"/>
          <w:color w:val="000000"/>
          <w:sz w:val="28"/>
        </w:rPr>
        <w:t>
      пайдалануға берiлген аумақтар мен объектiлердi санитарлық тазарту және көркейту жөнiнде, сондай-ақ бөтен ұйымдардың аумақтарын көркейту және көгалдандыру бойынша жұмыстар жүргiзу жөнiнде қызметтер;
</w:t>
      </w:r>
      <w:r>
        <w:br/>
      </w:r>
      <w:r>
        <w:rPr>
          <w:rFonts w:ascii="Times New Roman"/>
          <w:b w:val="false"/>
          <w:i w:val="false"/>
          <w:color w:val="000000"/>
          <w:sz w:val="28"/>
        </w:rPr>
        <w:t>
      қоғамдық тамақтандыру объектiлерi үшiн өнiм өндiру жөнiнде қызметтер;
</w:t>
      </w:r>
      <w:r>
        <w:br/>
      </w:r>
      <w:r>
        <w:rPr>
          <w:rFonts w:ascii="Times New Roman"/>
          <w:b w:val="false"/>
          <w:i w:val="false"/>
          <w:color w:val="000000"/>
          <w:sz w:val="28"/>
        </w:rPr>
        <w:t>
      көлiк қызметтерiн көрсету;
</w:t>
      </w:r>
      <w:r>
        <w:br/>
      </w:r>
      <w:r>
        <w:rPr>
          <w:rFonts w:ascii="Times New Roman"/>
          <w:b w:val="false"/>
          <w:i w:val="false"/>
          <w:color w:val="000000"/>
          <w:sz w:val="28"/>
        </w:rPr>
        <w:t>
      2) шектеулi шаруашылық қызметiнен, соның iшiнде:
</w:t>
      </w:r>
      <w:r>
        <w:br/>
      </w:r>
      <w:r>
        <w:rPr>
          <w:rFonts w:ascii="Times New Roman"/>
          <w:b w:val="false"/>
          <w:i w:val="false"/>
          <w:color w:val="000000"/>
          <w:sz w:val="28"/>
        </w:rPr>
        <w:t>
      кәдесый өнiмдерiн өндiруден;
</w:t>
      </w:r>
      <w:r>
        <w:br/>
      </w:r>
      <w:r>
        <w:rPr>
          <w:rFonts w:ascii="Times New Roman"/>
          <w:b w:val="false"/>
          <w:i w:val="false"/>
          <w:color w:val="000000"/>
          <w:sz w:val="28"/>
        </w:rPr>
        <w:t>
      аралық мақсатта пайдалану және басқа да мақсаттарда ағаш кесуден тауарлар, олардан алынған сүректi өңдеу өнiмдерiн өткiзуден;
</w:t>
      </w:r>
      <w:r>
        <w:br/>
      </w:r>
      <w:r>
        <w:rPr>
          <w:rFonts w:ascii="Times New Roman"/>
          <w:b w:val="false"/>
          <w:i w:val="false"/>
          <w:color w:val="000000"/>
          <w:sz w:val="28"/>
        </w:rPr>
        <w:t>
      жанама орман пайдаланудан және оны өңдеу өнiмдерiнен;
</w:t>
      </w:r>
      <w:r>
        <w:br/>
      </w:r>
      <w:r>
        <w:rPr>
          <w:rFonts w:ascii="Times New Roman"/>
          <w:b w:val="false"/>
          <w:i w:val="false"/>
          <w:color w:val="000000"/>
          <w:sz w:val="28"/>
        </w:rPr>
        <w:t>
      көшет материалын өсiруден түсетiн табыстар;
</w:t>
      </w:r>
      <w:r>
        <w:br/>
      </w:r>
      <w:r>
        <w:rPr>
          <w:rFonts w:ascii="Times New Roman"/>
          <w:b w:val="false"/>
          <w:i w:val="false"/>
          <w:color w:val="000000"/>
          <w:sz w:val="28"/>
        </w:rPr>
        <w:t>
      шектеулi шаруашылық қызмет тауарларын өткiзуден, ерекше қорғалатын табиғи аумақтардан тыс жерлерде қорғаныштық және көгалдандыру екпелерiн құрудан;
</w:t>
      </w:r>
      <w:r>
        <w:br/>
      </w:r>
      <w:r>
        <w:rPr>
          <w:rFonts w:ascii="Times New Roman"/>
          <w:b w:val="false"/>
          <w:i w:val="false"/>
          <w:color w:val="000000"/>
          <w:sz w:val="28"/>
        </w:rPr>
        <w:t>
      балық шабақтарын өсiруден;
</w:t>
      </w:r>
      <w:r>
        <w:br/>
      </w:r>
      <w:r>
        <w:rPr>
          <w:rFonts w:ascii="Times New Roman"/>
          <w:b w:val="false"/>
          <w:i w:val="false"/>
          <w:color w:val="000000"/>
          <w:sz w:val="28"/>
        </w:rPr>
        <w:t>
      жеке және заңды тұлғалармен рекреациялық, туристiк және шектеулi шаруашылық мақсаттарда жасалатын бiрлескен қызмет туралы шарттар бойынша өнiм өндiруден және қызмет көрсетуден алынған табыстар;
</w:t>
      </w:r>
      <w:r>
        <w:br/>
      </w:r>
      <w:r>
        <w:rPr>
          <w:rFonts w:ascii="Times New Roman"/>
          <w:b w:val="false"/>
          <w:i w:val="false"/>
          <w:color w:val="000000"/>
          <w:sz w:val="28"/>
        </w:rPr>
        <w:t>
      3) ерекше қорғалатын табиғи аумақтардың рәмiздерiн пайдаланғаны үшiн төленетiн ақы;
</w:t>
      </w:r>
      <w:r>
        <w:br/>
      </w:r>
      <w:r>
        <w:rPr>
          <w:rFonts w:ascii="Times New Roman"/>
          <w:b w:val="false"/>
          <w:i w:val="false"/>
          <w:color w:val="000000"/>
          <w:sz w:val="28"/>
        </w:rPr>
        <w:t>
      4) баспа, кәдесый және басқа да көбейтiлген өнiм өндiруден алынған табыстар;
</w:t>
      </w:r>
      <w:r>
        <w:br/>
      </w:r>
      <w:r>
        <w:rPr>
          <w:rFonts w:ascii="Times New Roman"/>
          <w:b w:val="false"/>
          <w:i w:val="false"/>
          <w:color w:val="000000"/>
          <w:sz w:val="28"/>
        </w:rPr>
        <w:t>
      5) заңды және жеке тұлғалардың ерiктi жарналары мен қайырымдылық қаражаты есебiнен қалыптасады.
</w:t>
      </w:r>
      <w:r>
        <w:br/>
      </w:r>
      <w:r>
        <w:rPr>
          <w:rFonts w:ascii="Times New Roman"/>
          <w:b w:val="false"/>
          <w:i w:val="false"/>
          <w:color w:val="000000"/>
          <w:sz w:val="28"/>
        </w:rPr>
        <w:t>
      2. Табиғат қорғау мекемелерiнiң өздерiнiң қарауында қалатын олардың тауарлар (жұмыстар, қызметтер) өткiзуiнен алынған ақша Бюджет кодексiне сәйкес және Қазақстан Республикасының Үкiметi айқындайтын тәртiппен пайдаланылады.
</w:t>
      </w:r>
      <w:r>
        <w:br/>
      </w:r>
      <w:r>
        <w:rPr>
          <w:rFonts w:ascii="Times New Roman"/>
          <w:b w:val="false"/>
          <w:i w:val="false"/>
          <w:color w:val="000000"/>
          <w:sz w:val="28"/>
        </w:rPr>
        <w:t>
      3. Осы баптың 1-тармағында көрсетiлген қызмет түрлерiнен табыс табу мақсатыңда табиғат қорғау мекемелерi мемлекеттiк сатып алу бойынша конкурстарға қатыса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8-тарау. Ерекше қорғалатын табиғи аумақтар саласындағы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ынтымақтастық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35-бап. Ерекше қорғалатын табиғи аумақтар саласындағы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ынтымақтастық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Ерекше қорғалатын табиғи аумақтар саласындағы халықаралық ынтымақтастық Қазақстан Республикасының заңнамасына және халықаралық шарттарға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2-БӨЛIМ. ЕРЕКШЕ ҚОРҒАЛАТЫН ТАБИҒИ АУМАҚТАРДЫҢ ЖЕКЕЛЕГЕН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ТҮРЛЕРIН, МЕМЛЕКЕТТIК ТАБИҒИ-ҚОРЫҚ ҚОРЫ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ОБЪЕКТIЛЕРIН ЖӘНЕ ЭКОЛОГИЯЛЫҚ ЖЕЛIГЕ ЕНЕТIН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ҚОРҒАЛАТЫН ТАБИҒИ АУМАҚТАРДЫ ҰЙЫМДАСТЫРУДЫҢ,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ҚОРҒАУДЫҢ ЖӘНЕ ОЛАРДЫҢ ҚЫЗМЕТIНIҢ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9-тарау. Мемлекеттiк табиғи қорықтар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36-бап. Мемлекеттік табиғи қорықтар ұғымы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олардың негiзгi қызметi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табиғи қорық - табиғат қорғау және ғылыми мекеме мәртебесi бар ерекше қорғалатын табиғи аумақ, оның қызметiнiң мақсаты өзiнiң аумағындағы табиғи процестер мен құбылыстардың табиғи барысын, өсiмдiктер мен жануарлар дүниесi объектiлерiн, өсiмдiктер мен жануарлардың жекелеген түрлерi мен қауымдастықтарын, әдеттегi және бiрегей экологиялық жүйелердi сақтау мен зерттеу және оларды қалпына келтiру болып табылады.
</w:t>
      </w:r>
      <w:r>
        <w:br/>
      </w:r>
      <w:r>
        <w:rPr>
          <w:rFonts w:ascii="Times New Roman"/>
          <w:b w:val="false"/>
          <w:i w:val="false"/>
          <w:color w:val="000000"/>
          <w:sz w:val="28"/>
        </w:rPr>
        <w:t>
      2. Мемлекеттiк табиғи қорықтардың негiзгi қызметiне:
</w:t>
      </w:r>
      <w:r>
        <w:br/>
      </w:r>
      <w:r>
        <w:rPr>
          <w:rFonts w:ascii="Times New Roman"/>
          <w:b w:val="false"/>
          <w:i w:val="false"/>
          <w:color w:val="000000"/>
          <w:sz w:val="28"/>
        </w:rPr>
        <w:t>
      1) мемлекеттiк табиғи қорық пен оның күзет аймағының биологиялық сан алуандығын қорғау және қалпына келтiру режимiн қамтамасыз ету;
</w:t>
      </w:r>
      <w:r>
        <w:br/>
      </w:r>
      <w:r>
        <w:rPr>
          <w:rFonts w:ascii="Times New Roman"/>
          <w:b w:val="false"/>
          <w:i w:val="false"/>
          <w:color w:val="000000"/>
          <w:sz w:val="28"/>
        </w:rPr>
        <w:t>
      2) табиғат жылнамасын жүргiзудi қоса алғанда, мемлекеттiк табиғи-қорық қорының экологиялық жүйелерiн, объектiлерiн зерделеу және олардың мониторингі жөнiнде ғылыми зерттеулер ұйымдастыру және жүргiзу;
</w:t>
      </w:r>
      <w:r>
        <w:br/>
      </w:r>
      <w:r>
        <w:rPr>
          <w:rFonts w:ascii="Times New Roman"/>
          <w:b w:val="false"/>
          <w:i w:val="false"/>
          <w:color w:val="000000"/>
          <w:sz w:val="28"/>
        </w:rPr>
        <w:t>
      3) экологиялық-ағартушылық қызмет жүргiзу;
</w:t>
      </w:r>
      <w:r>
        <w:br/>
      </w:r>
      <w:r>
        <w:rPr>
          <w:rFonts w:ascii="Times New Roman"/>
          <w:b w:val="false"/>
          <w:i w:val="false"/>
          <w:color w:val="000000"/>
          <w:sz w:val="28"/>
        </w:rPr>
        <w:t>
      4) мемлекеттiк табиғи қорықтың экологиялық жүйелерiне зиянды әсер етуi мүмкiн шаруашылық және өзге объектiлердi орналастыру жобалары мен сызбаларының мемлекеттiк экологиялық сараптамасына қатысу;
</w:t>
      </w:r>
      <w:r>
        <w:br/>
      </w:r>
      <w:r>
        <w:rPr>
          <w:rFonts w:ascii="Times New Roman"/>
          <w:b w:val="false"/>
          <w:i w:val="false"/>
          <w:color w:val="000000"/>
          <w:sz w:val="28"/>
        </w:rPr>
        <w:t>
      5) мемлекеттік табиғи қорық пен оның күзет аймағының аумағын экологиялық-ағартушылық, ғылыми және шектеулi туристiк мақсаттарда пайдалануды реттеу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37-бап. Мемлекеттiк табиғи қорықтардың күзет режимi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табиғи қорықтың бүкiл аумағында қорықтық күзет режимi белгiленедi, ол бойынша:
</w:t>
      </w:r>
      <w:r>
        <w:br/>
      </w:r>
      <w:r>
        <w:rPr>
          <w:rFonts w:ascii="Times New Roman"/>
          <w:b w:val="false"/>
          <w:i w:val="false"/>
          <w:color w:val="000000"/>
          <w:sz w:val="28"/>
        </w:rPr>
        <w:t>
      1) аумақтың гидрологиялық режимiн өзгертетiн iс-әрекеттерге;
</w:t>
      </w:r>
      <w:r>
        <w:br/>
      </w:r>
      <w:r>
        <w:rPr>
          <w:rFonts w:ascii="Times New Roman"/>
          <w:b w:val="false"/>
          <w:i w:val="false"/>
          <w:color w:val="000000"/>
          <w:sz w:val="28"/>
        </w:rPr>
        <w:t>
      2) мемлекеттік табиғи қорықтың жұмыс iстеуiмен байланысты емес үй-жайлар, құрылыстар, жолдар, құбырлар, электр желiлерiн және басқа да коммуникациялар мен объектiлер салуға;
</w:t>
      </w:r>
      <w:r>
        <w:br/>
      </w:r>
      <w:r>
        <w:rPr>
          <w:rFonts w:ascii="Times New Roman"/>
          <w:b w:val="false"/>
          <w:i w:val="false"/>
          <w:color w:val="000000"/>
          <w:sz w:val="28"/>
        </w:rPr>
        <w:t>
      3) геологиялық-барлау жұмыстарына және пайдалы қазбалар өндiруге;
</w:t>
      </w:r>
      <w:r>
        <w:br/>
      </w:r>
      <w:r>
        <w:rPr>
          <w:rFonts w:ascii="Times New Roman"/>
          <w:b w:val="false"/>
          <w:i w:val="false"/>
          <w:color w:val="000000"/>
          <w:sz w:val="28"/>
        </w:rPr>
        <w:t>
      4) топырақ қабатын бүлдiруге, минералдар шығымын бұзуға және тау жыныстарын жалаңаштауға;
</w:t>
      </w:r>
      <w:r>
        <w:br/>
      </w:r>
      <w:r>
        <w:rPr>
          <w:rFonts w:ascii="Times New Roman"/>
          <w:b w:val="false"/>
          <w:i w:val="false"/>
          <w:color w:val="000000"/>
          <w:sz w:val="28"/>
        </w:rPr>
        <w:t>
      5) санитарлық мақсатта ағаш кесудi және күтiм жасау мақсатында ағаш кесудi қоса есептегенде орман пайдаланудың барлық түрлерiне, тағамдық, дәрi-дәрмектiк және техникалық өсiмдiктер, гүлдер, тұқымдар дайындауға, шөп шабуға, мал жаюға және өсiмдiктер қабатының бұзылуына әкеп соғатын өсiмдiктер дүниесiн пайдаланудың басқа түрлерiне;
</w:t>
      </w:r>
      <w:r>
        <w:br/>
      </w:r>
      <w:r>
        <w:rPr>
          <w:rFonts w:ascii="Times New Roman"/>
          <w:b w:val="false"/>
          <w:i w:val="false"/>
          <w:color w:val="000000"/>
          <w:sz w:val="28"/>
        </w:rPr>
        <w:t>
      6) мемлекеттiк табиғи қорықтың күзет аймағында тұратын жергiлiктi халықтың мұқтажы үшiн арнайы бөлiнген учаскелерде уәкiлетті орган белгiлеген тәртiппен рұқсат етiлетiн әуесқойлық балық аулауды қоспағанда, аң аулау мен балық аулауға;
</w:t>
      </w:r>
      <w:r>
        <w:br/>
      </w:r>
      <w:r>
        <w:rPr>
          <w:rFonts w:ascii="Times New Roman"/>
          <w:b w:val="false"/>
          <w:i w:val="false"/>
          <w:color w:val="000000"/>
          <w:sz w:val="28"/>
        </w:rPr>
        <w:t>
      7) жануарларды аулауға және жойып жiберуге, олардың мекендеу ортасы мен жағдайларын бұзуға;
</w:t>
      </w:r>
      <w:r>
        <w:br/>
      </w:r>
      <w:r>
        <w:rPr>
          <w:rFonts w:ascii="Times New Roman"/>
          <w:b w:val="false"/>
          <w:i w:val="false"/>
          <w:color w:val="000000"/>
          <w:sz w:val="28"/>
        </w:rPr>
        <w:t>
      8) жануарлар мен өсiмдiктердiң жаңа түрлерiн жерсiндiруге, жануарлардың жекелеген түрлерiнiң санын жерлердiң табиғи сыйымдылығы бойынша жол берiлетін мөлшерден артық көбейтуге;
</w:t>
      </w:r>
      <w:r>
        <w:br/>
      </w:r>
      <w:r>
        <w:rPr>
          <w:rFonts w:ascii="Times New Roman"/>
          <w:b w:val="false"/>
          <w:i w:val="false"/>
          <w:color w:val="000000"/>
          <w:sz w:val="28"/>
        </w:rPr>
        <w:t>
      9) мемлекеттiк табиғи қорықтың коллекцияларын қалыптастыруды қоспағанда, коллекциялық материалдар жинауға;
</w:t>
      </w:r>
      <w:r>
        <w:br/>
      </w:r>
      <w:r>
        <w:rPr>
          <w:rFonts w:ascii="Times New Roman"/>
          <w:b w:val="false"/>
          <w:i w:val="false"/>
          <w:color w:val="000000"/>
          <w:sz w:val="28"/>
        </w:rPr>
        <w:t>
      10) зиянкестермен, өсiмдiктер мен жануарлардың ауруларымен күрестiң, сондай-ақ жануарлар санын реттеу үшiн химиялық және биологиялық әдiстердi қолдануға;
</w:t>
      </w:r>
      <w:r>
        <w:br/>
      </w:r>
      <w:r>
        <w:rPr>
          <w:rFonts w:ascii="Times New Roman"/>
          <w:b w:val="false"/>
          <w:i w:val="false"/>
          <w:color w:val="000000"/>
          <w:sz w:val="28"/>
        </w:rPr>
        <w:t>
      11) үй жануарларын айдап өтуге;
</w:t>
      </w:r>
      <w:r>
        <w:br/>
      </w:r>
      <w:r>
        <w:rPr>
          <w:rFonts w:ascii="Times New Roman"/>
          <w:b w:val="false"/>
          <w:i w:val="false"/>
          <w:color w:val="000000"/>
          <w:sz w:val="28"/>
        </w:rPr>
        <w:t>
      12) қоршаған ортаны қорғау саласындағы орталық атқарушы органмен келiсiм бойынша уәкiлеттi орган белгiлеген нормадан асып түсетiн жасанды жолмен жасалатын у-шуға және өзге де дыбыстық әсерлерге;
</w:t>
      </w:r>
      <w:r>
        <w:br/>
      </w:r>
      <w:r>
        <w:rPr>
          <w:rFonts w:ascii="Times New Roman"/>
          <w:b w:val="false"/>
          <w:i w:val="false"/>
          <w:color w:val="000000"/>
          <w:sz w:val="28"/>
        </w:rPr>
        <w:t>
      13) егер қызмет қорғалатын ландшафтардың табиғи көрiнiсiн өзгертуi немесе экологиялық жүйелердiң орнықтылығын бұзуы не ерекше құнды табиғи ресурстарды сақтауға және молықтыруға қатер төндiруi мүмкiн болса, осындай қызметке тыйым салынады.
</w:t>
      </w:r>
      <w:r>
        <w:br/>
      </w:r>
      <w:r>
        <w:rPr>
          <w:rFonts w:ascii="Times New Roman"/>
          <w:b w:val="false"/>
          <w:i w:val="false"/>
          <w:color w:val="000000"/>
          <w:sz w:val="28"/>
        </w:rPr>
        <w:t>
      2. Мемлекеттiк табиғи қорықтардың аумағында орман және дала өрттерiн сөндiру жөнiнде жердегi және авиациялық жұмыстарды жүргiзуге жол берiледi.
</w:t>
      </w:r>
      <w:r>
        <w:br/>
      </w:r>
      <w:r>
        <w:rPr>
          <w:rFonts w:ascii="Times New Roman"/>
          <w:b w:val="false"/>
          <w:i w:val="false"/>
          <w:color w:val="000000"/>
          <w:sz w:val="28"/>
        </w:rPr>
        <w:t>
      3. Мемлекеттік табиғи қорықтардың аумағында олардың қызметкерлерi болып табылмайтын азаматтардың немесе қарауында осы мемлекеттiк табиғат-қорықтар бар мемлекеттiк органдардың қызметкерлерi және уәкілеттi тұлғалары болып табылмайтын лауазымды тұлғалардың болуына осы органдардың немесе мемлекеттiк табиғи қорықтар дирекцияларының рұқсаттары болған кезде ғана жол берiледi.
</w:t>
      </w:r>
      <w:r>
        <w:br/>
      </w:r>
      <w:r>
        <w:rPr>
          <w:rFonts w:ascii="Times New Roman"/>
          <w:b w:val="false"/>
          <w:i w:val="false"/>
          <w:color w:val="000000"/>
          <w:sz w:val="28"/>
        </w:rPr>
        <w:t>
      4. Қорықтың аумағында немесе оның аумағынан тысқары жерлерде тұратын белгiлi бiр дiнге сенушiлердiң құрмет тұтатын жерлерге (құлшылық ету орындары) қорық аумағы арқылы өтетiн жолдармен баруын қамтамасыз ету үшiн мемлекеттiк табиғи қорықтың әкiмшiлiгi тиiстi дiни бiрлестiкпен келiсiм бойынша мемлекеттiк табиғи қорық инспекторларының бастап жүруiмен осы орындарға топталып баруға немесе осы орындарға топталып жақын келуге тегiн және арнайы рұқсатсыз рұқсат етуi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38-бап. Мемлекеттiк табиғи қорықтарда ғылыми қызметтi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ұйымдастыру мен жүргізу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табиғи қорықтарда ғылыми қызмет мемлекеттiк табиғи-қорық қорының табиғи кешендерi мен объектiлерiн зерттеу жөнiнде тұрақты байқаулар, Табиғат жылнамасын жүргiзудi қоса есептегенде табиғи процестердiң мониторингiн ұйымдастыру, сондай-ақ биологиялық сан алуандықты сақтаудың және мемлекеттiк табиғи-қорық қорының экологиялық жүйелерi мен объектiлерiн қалпына келтiрудiң ғылыми негiздерi мен әдiстерiн әзiрлеу жолымен жүзеге асырылады.
</w:t>
      </w:r>
      <w:r>
        <w:br/>
      </w:r>
      <w:r>
        <w:rPr>
          <w:rFonts w:ascii="Times New Roman"/>
          <w:b w:val="false"/>
          <w:i w:val="false"/>
          <w:color w:val="000000"/>
          <w:sz w:val="28"/>
        </w:rPr>
        <w:t>
      2. Мемлекеттiк табиғи қорықтарда ғылыми зерттеулер ұйымдастыру және жүргiзу үшiн қажеттi үй-жайлармен және жабдықтармен қамтамасыз етiлетiн ғылыми қызметкерлердiң тиiстi штаты бар ғылыми құрылымдық бөлiмшелер қалыптастырылады.
</w:t>
      </w:r>
      <w:r>
        <w:br/>
      </w:r>
      <w:r>
        <w:rPr>
          <w:rFonts w:ascii="Times New Roman"/>
          <w:b w:val="false"/>
          <w:i w:val="false"/>
          <w:color w:val="000000"/>
          <w:sz w:val="28"/>
        </w:rPr>
        <w:t>
      3. Мемлекеттiк табиғи қорықтардың ғылыми бөлiмшелерi осы баптың 1-тармағында көрсетiлген ғылыми зерттеулерден басқа сондай-ақ ғылым және бiлiм саласындағы орталық атқарушы органмен келiсiм бойынша уәкiлеттi орган бекiткен ғылыми-зерттеу жұмыстарының жоспарларына сәйкес ғылыми зерттеулер жүргiзуi мүмкiн.
</w:t>
      </w:r>
      <w:r>
        <w:br/>
      </w:r>
      <w:r>
        <w:rPr>
          <w:rFonts w:ascii="Times New Roman"/>
          <w:b w:val="false"/>
          <w:i w:val="false"/>
          <w:color w:val="000000"/>
          <w:sz w:val="28"/>
        </w:rPr>
        <w:t>
      4. Бөтен ғылыми ұйымдар мен жекелеген ғалымдар мемлекеттiк табиғи қорықтардың аумақтарында уәкiлеттi органмен келiсе отырып мемлекеттiк табиғи қорықтың әкiмшiлiгімен шарттық негiзде ғылыми зерттеулер жүргiзе алады.
</w:t>
      </w:r>
      <w:r>
        <w:br/>
      </w:r>
      <w:r>
        <w:rPr>
          <w:rFonts w:ascii="Times New Roman"/>
          <w:b w:val="false"/>
          <w:i w:val="false"/>
          <w:color w:val="000000"/>
          <w:sz w:val="28"/>
        </w:rPr>
        <w:t>
      5. Ғылыми зерттеулердiң жоспарларын, ғылыми қызметкерлердiң есептерiн қарау және бекiту үшiн мемлекеттiк табиғи қорықтарда ғылыми-техникалық кеңестер құрылады, олардың құрамына басқа ұйымдардың ғылыми қызметкерлерi мен мамандары кiре алады.
</w:t>
      </w:r>
      <w:r>
        <w:br/>
      </w:r>
      <w:r>
        <w:rPr>
          <w:rFonts w:ascii="Times New Roman"/>
          <w:b w:val="false"/>
          <w:i w:val="false"/>
          <w:color w:val="000000"/>
          <w:sz w:val="28"/>
        </w:rPr>
        <w:t>
      6. Мемлекеттiк табиғи қорықтардың ғылыми қорлары мерзiмсiз сақталуға жатады.
</w:t>
      </w:r>
      <w:r>
        <w:br/>
      </w:r>
      <w:r>
        <w:rPr>
          <w:rFonts w:ascii="Times New Roman"/>
          <w:b w:val="false"/>
          <w:i w:val="false"/>
          <w:color w:val="000000"/>
          <w:sz w:val="28"/>
        </w:rPr>
        <w:t>
      7. Мемлекеттiк табиғи қорықтардың өздерiнiң ғылыми еңбектерiн басып шығаруға құқығы бар.
</w:t>
      </w:r>
      <w:r>
        <w:br/>
      </w:r>
      <w:r>
        <w:rPr>
          <w:rFonts w:ascii="Times New Roman"/>
          <w:b w:val="false"/>
          <w:i w:val="false"/>
          <w:color w:val="000000"/>
          <w:sz w:val="28"/>
        </w:rPr>
        <w:t>
      8. Мемлекеттiк табиғи қорықтардың аумағында ғылыми жұмыстарды жоспарлау мен жүргiзу жануарларды алаңдататын, күйзелтетiн, өлiм-жiтiмге ұшырататын және өсiмдiктердi, соның iшiнде Қазақстанның Қызыл кiтабына енгiзiлген түрлерiн жойып жiберетiн зерттеулердiң адамгершiлiкке жат, қатыгез әдiстерiн қолданбай жүзеге асырылуға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39-бап. Мемлекеттiк табиғи қорықтардың экологиялық-ағартушылық қызметi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табиғи қорықтардың экологиялық-ағартушылық қызметi:
</w:t>
      </w:r>
      <w:r>
        <w:br/>
      </w:r>
      <w:r>
        <w:rPr>
          <w:rFonts w:ascii="Times New Roman"/>
          <w:b w:val="false"/>
          <w:i w:val="false"/>
          <w:color w:val="000000"/>
          <w:sz w:val="28"/>
        </w:rPr>
        <w:t>
      қорықтардың биологиялық сан алуандықты сақтау функцияларын орындауының қажеттi шарты ретiнде қорық iсi идеяларын халықтың қалың топтарының қолдауын қамтамасыз ету;
</w:t>
      </w:r>
      <w:r>
        <w:br/>
      </w:r>
      <w:r>
        <w:rPr>
          <w:rFonts w:ascii="Times New Roman"/>
          <w:b w:val="false"/>
          <w:i w:val="false"/>
          <w:color w:val="000000"/>
          <w:sz w:val="28"/>
        </w:rPr>
        <w:t>
      экологиялық мәдениеттi қалыптастыру мен дамыту мақсаттарында жүзеге асырылады.
</w:t>
      </w:r>
      <w:r>
        <w:br/>
      </w:r>
      <w:r>
        <w:rPr>
          <w:rFonts w:ascii="Times New Roman"/>
          <w:b w:val="false"/>
          <w:i w:val="false"/>
          <w:color w:val="000000"/>
          <w:sz w:val="28"/>
        </w:rPr>
        <w:t>
      2. Мемлекеттiк табиғи қорықтарда экологиялық-ағартушылық шараларын жүргiзу үшiн мұражайлар, экспозициялар, көрсету учаскелерi және басқа да қажет объектiлер құрылуы мүмкiн.
</w:t>
      </w:r>
      <w:r>
        <w:br/>
      </w:r>
      <w:r>
        <w:rPr>
          <w:rFonts w:ascii="Times New Roman"/>
          <w:b w:val="false"/>
          <w:i w:val="false"/>
          <w:color w:val="000000"/>
          <w:sz w:val="28"/>
        </w:rPr>
        <w:t>
      3. Мемлекеттiк табиғи қорықтарда ерекше құнды экологиялық жүйелер мен объектiлердi қамтымайтын арнайы бөлiнген учаскелерде уәкiлеттi орган белгiлеген тәртiппен реттелмелi экологиялық (мәдени-танымдық) туризм өткiзу үшiн экскурсиялық соқпақтар мен маршруттар құруға жол берiледi.
</w:t>
      </w:r>
      <w:r>
        <w:br/>
      </w:r>
      <w:r>
        <w:rPr>
          <w:rFonts w:ascii="Times New Roman"/>
          <w:b w:val="false"/>
          <w:i w:val="false"/>
          <w:color w:val="000000"/>
          <w:sz w:val="28"/>
        </w:rPr>
        <w:t>
      4. Мемлекеттiк табиғи қорықтардың экологиялық-ағартушылық қызметi олардың штаттағы мамандарымен, сондай-ақ сырттан тартылатын мамандармен және қоғамдық ұйымдармен қамтамасыз етiледi.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40-бап. Мемлекеттiк табиғи қорықтардың күзет аймақтарының режимi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табиғи қорықтардың күзет аймақтарында:
</w:t>
      </w:r>
      <w:r>
        <w:br/>
      </w:r>
      <w:r>
        <w:rPr>
          <w:rFonts w:ascii="Times New Roman"/>
          <w:b w:val="false"/>
          <w:i w:val="false"/>
          <w:color w:val="000000"/>
          <w:sz w:val="28"/>
        </w:rPr>
        <w:t>
      1) жаңа елдi мекендер құруға және бар елдi мекендердi кеңейтуге;
</w:t>
      </w:r>
      <w:r>
        <w:br/>
      </w:r>
      <w:r>
        <w:rPr>
          <w:rFonts w:ascii="Times New Roman"/>
          <w:b w:val="false"/>
          <w:i w:val="false"/>
          <w:color w:val="000000"/>
          <w:sz w:val="28"/>
        </w:rPr>
        <w:t>
      2) мемлекеттiк табиғи қорығының экологиялық жүйелерiне зиянды әсер ететiн кәсiпорындар, құрылыстар және басқа да объектiлер орналастыруға, жобалауға, салуға және пайдалануға, жаңа технологиялар енгiзуге;
</w:t>
      </w:r>
      <w:r>
        <w:br/>
      </w:r>
      <w:r>
        <w:rPr>
          <w:rFonts w:ascii="Times New Roman"/>
          <w:b w:val="false"/>
          <w:i w:val="false"/>
          <w:color w:val="000000"/>
          <w:sz w:val="28"/>
        </w:rPr>
        <w:t>
      3) жануарлар мен өсiмдiктер дүниесi үшiн зәрлi улы химикаттар, тыңайтқыштар мен гербицидтер қолданылатын ауыл шаруашылығы мен орман шаруашылығының интенсивтi нысандарын енгiзуге;
</w:t>
      </w:r>
      <w:r>
        <w:br/>
      </w:r>
      <w:r>
        <w:rPr>
          <w:rFonts w:ascii="Times New Roman"/>
          <w:b w:val="false"/>
          <w:i w:val="false"/>
          <w:color w:val="000000"/>
          <w:sz w:val="28"/>
        </w:rPr>
        <w:t>
      4) атмосфераға және ашық су көздерi мен рельефке ластаушы заттар шығаруға және сарқынды суларды төгуге, қалдықтарды орналастыруға;
</w:t>
      </w:r>
      <w:r>
        <w:br/>
      </w:r>
      <w:r>
        <w:rPr>
          <w:rFonts w:ascii="Times New Roman"/>
          <w:b w:val="false"/>
          <w:i w:val="false"/>
          <w:color w:val="000000"/>
          <w:sz w:val="28"/>
        </w:rPr>
        <w:t>
      5) пайдалы қазбалар өндiруге;
</w:t>
      </w:r>
      <w:r>
        <w:br/>
      </w:r>
      <w:r>
        <w:rPr>
          <w:rFonts w:ascii="Times New Roman"/>
          <w:b w:val="false"/>
          <w:i w:val="false"/>
          <w:color w:val="000000"/>
          <w:sz w:val="28"/>
        </w:rPr>
        <w:t>
      6) аң аулауға;
</w:t>
      </w:r>
      <w:r>
        <w:br/>
      </w:r>
      <w:r>
        <w:rPr>
          <w:rFonts w:ascii="Times New Roman"/>
          <w:b w:val="false"/>
          <w:i w:val="false"/>
          <w:color w:val="000000"/>
          <w:sz w:val="28"/>
        </w:rPr>
        <w:t>
      7) радиоактивтi материалдар мен өнеркәсiп қалдықтарын көмуге;
</w:t>
      </w:r>
      <w:r>
        <w:br/>
      </w:r>
      <w:r>
        <w:rPr>
          <w:rFonts w:ascii="Times New Roman"/>
          <w:b w:val="false"/>
          <w:i w:val="false"/>
          <w:color w:val="000000"/>
          <w:sz w:val="28"/>
        </w:rPr>
        <w:t>
      8) мемлекеттiк табиғи қорықтың экологиялық жүйелерiнiң гидрологиялық режимiн өзгертетiн қызметке (плотиналар, бөгеттер, гидротехникалық құрылыстар және табиғи су ағынын тоқтатуға немесе азайтуға душар ететiн басқа да объектiлер салуға);
</w:t>
      </w:r>
      <w:r>
        <w:br/>
      </w:r>
      <w:r>
        <w:rPr>
          <w:rFonts w:ascii="Times New Roman"/>
          <w:b w:val="false"/>
          <w:i w:val="false"/>
          <w:color w:val="000000"/>
          <w:sz w:val="28"/>
        </w:rPr>
        <w:t>
      9) жабайы жануарлар мен жабайы өсетiн өсiмдiктердiң жат түрлерiн жерсiндiруге;
</w:t>
      </w:r>
      <w:r>
        <w:br/>
      </w:r>
      <w:r>
        <w:rPr>
          <w:rFonts w:ascii="Times New Roman"/>
          <w:b w:val="false"/>
          <w:i w:val="false"/>
          <w:color w:val="000000"/>
          <w:sz w:val="28"/>
        </w:rPr>
        <w:t>
      10) мемлекеттiк табиғи қорықтың экологиялық жүйелерiне зиянды әсер ететiн басқа қызметке тыйым салынады.
</w:t>
      </w:r>
      <w:r>
        <w:br/>
      </w:r>
      <w:r>
        <w:rPr>
          <w:rFonts w:ascii="Times New Roman"/>
          <w:b w:val="false"/>
          <w:i w:val="false"/>
          <w:color w:val="000000"/>
          <w:sz w:val="28"/>
        </w:rPr>
        <w:t>
      2. Мемлекеттiк табиғи қорықтардың күзет аймақтарының аумағында қорықтың экологиялық жүйелерiнiң жай-күйiне терiс әсер етпейтiн шаруашылық қызметтiң мынадай әртүрлi нысандары жүзеге асырылуы мүмкiн:
</w:t>
      </w:r>
      <w:r>
        <w:br/>
      </w:r>
      <w:r>
        <w:rPr>
          <w:rFonts w:ascii="Times New Roman"/>
          <w:b w:val="false"/>
          <w:i w:val="false"/>
          <w:color w:val="000000"/>
          <w:sz w:val="28"/>
        </w:rPr>
        <w:t>
      1) орман шаруашылығы қызметi;
</w:t>
      </w:r>
      <w:r>
        <w:br/>
      </w:r>
      <w:r>
        <w:rPr>
          <w:rFonts w:ascii="Times New Roman"/>
          <w:b w:val="false"/>
          <w:i w:val="false"/>
          <w:color w:val="000000"/>
          <w:sz w:val="28"/>
        </w:rPr>
        <w:t>
      2) дәстүрлi жер пайдалану және биологиялық сан алуандықты ұзақ мерзiмдi сақтау мен оның берiктiгін қамтамасыз ету шеңберiндегi өзге қызмет;
</w:t>
      </w:r>
      <w:r>
        <w:br/>
      </w:r>
      <w:r>
        <w:rPr>
          <w:rFonts w:ascii="Times New Roman"/>
          <w:b w:val="false"/>
          <w:i w:val="false"/>
          <w:color w:val="000000"/>
          <w:sz w:val="28"/>
        </w:rPr>
        <w:t>
      3) рекреациялық қызмет және туризм;
</w:t>
      </w:r>
      <w:r>
        <w:br/>
      </w:r>
      <w:r>
        <w:rPr>
          <w:rFonts w:ascii="Times New Roman"/>
          <w:b w:val="false"/>
          <w:i w:val="false"/>
          <w:color w:val="000000"/>
          <w:sz w:val="28"/>
        </w:rPr>
        <w:t>
      4) минералдық суларды, жер астының жылы суларын және климаттық ресурстарды пайдалану;
</w:t>
      </w:r>
      <w:r>
        <w:br/>
      </w:r>
      <w:r>
        <w:rPr>
          <w:rFonts w:ascii="Times New Roman"/>
          <w:b w:val="false"/>
          <w:i w:val="false"/>
          <w:color w:val="000000"/>
          <w:sz w:val="28"/>
        </w:rPr>
        <w:t>
      5) кәсiпшiлiк және әуесқойлық (спорттық) балық аулау;
</w:t>
      </w:r>
      <w:r>
        <w:br/>
      </w:r>
      <w:r>
        <w:rPr>
          <w:rFonts w:ascii="Times New Roman"/>
          <w:b w:val="false"/>
          <w:i w:val="false"/>
          <w:color w:val="000000"/>
          <w:sz w:val="28"/>
        </w:rPr>
        <w:t>
      6) орман және дала өрттерiн сөндiру жөнiнде жерде және авиациялық жұмыстар жүргiзу;
</w:t>
      </w:r>
      <w:r>
        <w:br/>
      </w:r>
      <w:r>
        <w:rPr>
          <w:rFonts w:ascii="Times New Roman"/>
          <w:b w:val="false"/>
          <w:i w:val="false"/>
          <w:color w:val="000000"/>
          <w:sz w:val="28"/>
        </w:rPr>
        <w:t>
      7) бүлiнген жерлердi рекультивациялау;
</w:t>
      </w:r>
      <w:r>
        <w:br/>
      </w:r>
      <w:r>
        <w:rPr>
          <w:rFonts w:ascii="Times New Roman"/>
          <w:b w:val="false"/>
          <w:i w:val="false"/>
          <w:color w:val="000000"/>
          <w:sz w:val="28"/>
        </w:rPr>
        <w:t>
      8) орман және өзге өсiмдiк қауымдастықтарын қалпына келтiру;
</w:t>
      </w:r>
      <w:r>
        <w:br/>
      </w:r>
      <w:r>
        <w:rPr>
          <w:rFonts w:ascii="Times New Roman"/>
          <w:b w:val="false"/>
          <w:i w:val="false"/>
          <w:color w:val="000000"/>
          <w:sz w:val="28"/>
        </w:rPr>
        <w:t>
      9) жабайы жануарлардың мекендеу ортасы мен санын қалпына келтiру;
</w:t>
      </w:r>
      <w:r>
        <w:br/>
      </w:r>
      <w:r>
        <w:rPr>
          <w:rFonts w:ascii="Times New Roman"/>
          <w:b w:val="false"/>
          <w:i w:val="false"/>
          <w:color w:val="000000"/>
          <w:sz w:val="28"/>
        </w:rPr>
        <w:t>
      10) жер учаскелерiн туристер болатын жерлердi көркейту, өсiмдiктер мен жануарлардың эндемикалық, сирек кездесетiн және құрып бара жатқан түрлерiн өсiруге жасанды жолмен көбейту, өсiру, өндiру үшiн питомниктер салу, мемлекеттiк табиғи қорық қызметкерлерiнiң тұруы үшiн қызмет үй-жайларын (кордондар) салу, оларға қызмет бабындағы жер телiмдерiн беру үшiн пайдалану.
</w:t>
      </w:r>
      <w:r>
        <w:br/>
      </w:r>
      <w:r>
        <w:rPr>
          <w:rFonts w:ascii="Times New Roman"/>
          <w:b w:val="false"/>
          <w:i w:val="false"/>
          <w:color w:val="000000"/>
          <w:sz w:val="28"/>
        </w:rPr>
        <w:t>
      3. Мемлекеттiк табиғи қорықтардың күзет аймақтарында 2-тармақта көрсетiлген қызмет түрлерiн жүзеге асыру кезiнде жануарлар мен өсiмдiктер дүниесi объектiлерінің мекендеу ортасын және көбею жағдайларын, жануарлардың қоныс аудару жолдары мен шоғырлану орындарын сақтау жөнiндегi iс-шаралар көзделуге және жүзеге асырылуға, жабайы жануарлардың мекендеу ортасы ретiнде ерекше құндылықты құрайтын учаскелердiң, сондай-ақ мемлекеттік табиғи қорық қорының өзге объектiлерiнiң қол сұқпаушылық сипаты қамтамасыз етiлуге тиiс.
</w:t>
      </w:r>
      <w:r>
        <w:br/>
      </w:r>
      <w:r>
        <w:rPr>
          <w:rFonts w:ascii="Times New Roman"/>
          <w:b w:val="false"/>
          <w:i w:val="false"/>
          <w:color w:val="000000"/>
          <w:sz w:val="28"/>
        </w:rPr>
        <w:t>
      4. Мемлекеттік табиғи қорықтардың күзет аймақтарында жер учаскелерінің меншiк иелерi мен жер пайдаланушылардың шаруашылық қызметiн шектеу облыстық (республикалық маңызы бар қалалар, астана) атқарушы органдардың шешiмдерiмен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10-тарау. Мемлекеттiк ұлттық табиғи саябақтар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аймақтық табиғи саябақтар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41-бап. Мемлекеттiк ұлттық табиғи саябақтар ұғымы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олардың негізгi қызметi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ұлттық табиғи саябақ - ерекше экологиялық, ғылыми, тарихи-мәдени және рекреациялық құндылығы бар мемлекеттiк табиғи-қорық қорығының бiрегей табиғи кешендерi мен объектiлерiнiң биологиялық және ландшафтық сан алуандығын сақтауға, оларды табиғат қорғау, экологиялық-ағартушылық, ғылыми, туристiк және рекреациялық мақсаттарда пайдалануға арналған табиғат қорғау және ғылыми мекеме мәртебесi бар ерекше қорғалатын табиғи аумақ.
</w:t>
      </w:r>
      <w:r>
        <w:br/>
      </w:r>
      <w:r>
        <w:rPr>
          <w:rFonts w:ascii="Times New Roman"/>
          <w:b w:val="false"/>
          <w:i w:val="false"/>
          <w:color w:val="000000"/>
          <w:sz w:val="28"/>
        </w:rPr>
        <w:t>
      2. Мемлекеттiк ұлттық табиғи саябақтардың негiзгі қызметiне:
</w:t>
      </w:r>
      <w:r>
        <w:br/>
      </w:r>
      <w:r>
        <w:rPr>
          <w:rFonts w:ascii="Times New Roman"/>
          <w:b w:val="false"/>
          <w:i w:val="false"/>
          <w:color w:val="000000"/>
          <w:sz w:val="28"/>
        </w:rPr>
        <w:t>
      1) мемлекеттiк табиғи-қорық қорығының табиғи кешендерiн, бiрегей және эталондық табиғи учаскелерiн, объектiлерiн, табиғи және тарихи-мәдени мұраны сақтау;
</w:t>
      </w:r>
      <w:r>
        <w:br/>
      </w:r>
      <w:r>
        <w:rPr>
          <w:rFonts w:ascii="Times New Roman"/>
          <w:b w:val="false"/>
          <w:i w:val="false"/>
          <w:color w:val="000000"/>
          <w:sz w:val="28"/>
        </w:rPr>
        <w:t>
      2) мемлекеттік ұлттық табиғи саябақ пен оның күзет аймағының күзет режимiн қамтамасыз ету;
</w:t>
      </w:r>
      <w:r>
        <w:br/>
      </w:r>
      <w:r>
        <w:rPr>
          <w:rFonts w:ascii="Times New Roman"/>
          <w:b w:val="false"/>
          <w:i w:val="false"/>
          <w:color w:val="000000"/>
          <w:sz w:val="28"/>
        </w:rPr>
        <w:t>
      3) экологиялық ағартушылық;
</w:t>
      </w:r>
      <w:r>
        <w:br/>
      </w:r>
      <w:r>
        <w:rPr>
          <w:rFonts w:ascii="Times New Roman"/>
          <w:b w:val="false"/>
          <w:i w:val="false"/>
          <w:color w:val="000000"/>
          <w:sz w:val="28"/>
        </w:rPr>
        <w:t>
      4) биологиялық сан алуандықты сақтаудың ғылыми әдiстерiн әзiрлеу;
</w:t>
      </w:r>
      <w:r>
        <w:br/>
      </w:r>
      <w:r>
        <w:rPr>
          <w:rFonts w:ascii="Times New Roman"/>
          <w:b w:val="false"/>
          <w:i w:val="false"/>
          <w:color w:val="000000"/>
          <w:sz w:val="28"/>
        </w:rPr>
        <w:t>
      5) Табиғат жылнамасы бағдарламасы бойынша экологиялық жүйелер мен жекелеген табиғи объектiлердiң мониторингiн жүргізу;
</w:t>
      </w:r>
      <w:r>
        <w:br/>
      </w:r>
      <w:r>
        <w:rPr>
          <w:rFonts w:ascii="Times New Roman"/>
          <w:b w:val="false"/>
          <w:i w:val="false"/>
          <w:color w:val="000000"/>
          <w:sz w:val="28"/>
        </w:rPr>
        <w:t>
      6) мемлекеттiк табиғи-қорық қорығының бүлiнген табиғи кешендерiн, объектiлерiн, табиғи және тарихи-мәдени мұра объектiлерiн қалпына келтiру;
</w:t>
      </w:r>
      <w:r>
        <w:br/>
      </w:r>
      <w:r>
        <w:rPr>
          <w:rFonts w:ascii="Times New Roman"/>
          <w:b w:val="false"/>
          <w:i w:val="false"/>
          <w:color w:val="000000"/>
          <w:sz w:val="28"/>
        </w:rPr>
        <w:t>
      7) мемлекеттiк ұлттық табиғи саябақ пен оның күзет аймағының аумағын экологиялық-ағартушылық, ғылыми, рекреациялық, туристiк  және шектеулi шаруашылық мақсаттарда пайдалануды реттеу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42-бап. Мемлекеттiк ұлттық табиғи саябақтар аумағын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аумақтау, оны күзету және пайдалану режимi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ұлттық табиғи саябақтар аумағында мынадай:
</w:t>
      </w:r>
      <w:r>
        <w:br/>
      </w:r>
      <w:r>
        <w:rPr>
          <w:rFonts w:ascii="Times New Roman"/>
          <w:b w:val="false"/>
          <w:i w:val="false"/>
          <w:color w:val="000000"/>
          <w:sz w:val="28"/>
        </w:rPr>
        <w:t>
      1) қорық режимi;
</w:t>
      </w:r>
      <w:r>
        <w:br/>
      </w:r>
      <w:r>
        <w:rPr>
          <w:rFonts w:ascii="Times New Roman"/>
          <w:b w:val="false"/>
          <w:i w:val="false"/>
          <w:color w:val="000000"/>
          <w:sz w:val="28"/>
        </w:rPr>
        <w:t>
      2) экологиялық тұрақтану;
</w:t>
      </w:r>
      <w:r>
        <w:br/>
      </w:r>
      <w:r>
        <w:rPr>
          <w:rFonts w:ascii="Times New Roman"/>
          <w:b w:val="false"/>
          <w:i w:val="false"/>
          <w:color w:val="000000"/>
          <w:sz w:val="28"/>
        </w:rPr>
        <w:t>
      3) туристiк және рекреациялық қызмет;
</w:t>
      </w:r>
      <w:r>
        <w:br/>
      </w:r>
      <w:r>
        <w:rPr>
          <w:rFonts w:ascii="Times New Roman"/>
          <w:b w:val="false"/>
          <w:i w:val="false"/>
          <w:color w:val="000000"/>
          <w:sz w:val="28"/>
        </w:rPr>
        <w:t>
      4) шектеулi шаруашылық қызмет аймақтары бөлектенедi.
</w:t>
      </w:r>
      <w:r>
        <w:br/>
      </w:r>
      <w:r>
        <w:rPr>
          <w:rFonts w:ascii="Times New Roman"/>
          <w:b w:val="false"/>
          <w:i w:val="false"/>
          <w:color w:val="000000"/>
          <w:sz w:val="28"/>
        </w:rPr>
        <w:t>
      2. Қорық режимi аймағында кез-келген шаруашылық қызметке және мемлекеттік табиғат-қорық қорығының аумағын рекреациялық мақсатта пайдалануға тыйым салынады және осы Заңның 36-бабының 1-тармағында көрсетілген мемлекеттiк табиғи қорығының режимiне сәйкес келетiн қорықтық күзет режимi белгiленедi.
</w:t>
      </w:r>
      <w:r>
        <w:br/>
      </w:r>
      <w:r>
        <w:rPr>
          <w:rFonts w:ascii="Times New Roman"/>
          <w:b w:val="false"/>
          <w:i w:val="false"/>
          <w:color w:val="000000"/>
          <w:sz w:val="28"/>
        </w:rPr>
        <w:t>
      3. Қатаң түрде реттелiп отыратын экологиялық туризмдi және мемлекеттiк табиғи-қорық қорығының бүлiнген табиғи кешендерi мен объектiлерiн қалпына келтiру жөнiнде iс-шаралар жүргiзудi қоспағанда, экологиялық тұрақтану аймағында шаруашылық және рекреациялық қызметке тыйым салынып, қорықтық күзет режимi белгiленедi.
</w:t>
      </w:r>
      <w:r>
        <w:br/>
      </w:r>
      <w:r>
        <w:rPr>
          <w:rFonts w:ascii="Times New Roman"/>
          <w:b w:val="false"/>
          <w:i w:val="false"/>
          <w:color w:val="000000"/>
          <w:sz w:val="28"/>
        </w:rPr>
        <w:t>
      4. Туристiк және рекреациялық қызмет аймағы мемлекеттiк ұлттық табиғи саябаққа келушiлердiң реттелмелi қысқа мерзiмдi демалысы мен ұзақ мерзiмдi демалысы учаскелерiне бөлiнедi.
</w:t>
      </w:r>
      <w:r>
        <w:br/>
      </w:r>
      <w:r>
        <w:rPr>
          <w:rFonts w:ascii="Times New Roman"/>
          <w:b w:val="false"/>
          <w:i w:val="false"/>
          <w:color w:val="000000"/>
          <w:sz w:val="28"/>
        </w:rPr>
        <w:t>
      Туристiк және рекреациялық қызмет аймағында мемлекеттiк табиғи-қорық қорының табиғи кешендерi мен объектілерін сақтауды қамтамасыз ететiн тапсырыстық күзет режимi белгiленедi, оның аумағында реттелмелi туристiк және рекреациялық пайдалануға (аң аулаудан басқа), соның iшiнде рекреациялық жүктемелер нормаларын ескере отырып туристiк маршруттар, соқпақтар, демалу алаңқайлары мен тамашалау алаңдарын құруды ұйымдастыруға жол берiледi.
</w:t>
      </w:r>
      <w:r>
        <w:br/>
      </w:r>
      <w:r>
        <w:rPr>
          <w:rFonts w:ascii="Times New Roman"/>
          <w:b w:val="false"/>
          <w:i w:val="false"/>
          <w:color w:val="000000"/>
          <w:sz w:val="28"/>
        </w:rPr>
        <w:t>
      5. Шектеулi шаруашылық қызмет аймағында әкiмшілік-шаруашылық мақсаттағы объектiлер орналастырылады, әуесқойлық (спорттық) аң аулау мен балық аулауды ұйымдастыруды қоса есептегенде, мемлекеттiк ұлттық табиғи саябақты күзету және оның жұмыс iстеуiн қамтамасыз ету, оның келушілерiне қызмет көрсету үшiн қажет шаруашылық қызмет жүргізiледi, рекреациялық орталықтар, мейманханалар, кемпингтер, мұражайлар және туристерге қызмет көрсетудiң басқа да объектiлерiн салу және оларды пайдалану жүзеге асырылады.
</w:t>
      </w:r>
      <w:r>
        <w:br/>
      </w:r>
      <w:r>
        <w:rPr>
          <w:rFonts w:ascii="Times New Roman"/>
          <w:b w:val="false"/>
          <w:i w:val="false"/>
          <w:color w:val="000000"/>
          <w:sz w:val="28"/>
        </w:rPr>
        <w:t>
      6. Мемлекеттік ұлттық табиғи саябақтың барлық аймақтарында оны басқару жоспарында көзделген қорғаныштық және қалпына келтiру iс-шаралары жүргiзiледi.
</w:t>
      </w:r>
      <w:r>
        <w:br/>
      </w:r>
      <w:r>
        <w:rPr>
          <w:rFonts w:ascii="Times New Roman"/>
          <w:b w:val="false"/>
          <w:i w:val="false"/>
          <w:color w:val="000000"/>
          <w:sz w:val="28"/>
        </w:rPr>
        <w:t>
      7. Мемлекеттiк ұлттық табиғи саябақтарда осы Заңның 37 және 38-баптарымен мемлекеттiк табиғи қорықтар үшiн көзделген тәртiппен ғылыми және экологиялық-ағартушылық қызмет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43-бап. Мемлекеттiк ұлттық табиғи саябақтардың туристiк және рекреациялық қызметiнiң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ұлттық табиғи саябақтардың аумақтарында реттелмелi туризм мен рекреацияны туристiк операторлық қызметке лицензиясы болған жағдайда уәкілеттi орган бекiтетiн ережелерге сәйкес:
</w:t>
      </w:r>
      <w:r>
        <w:br/>
      </w:r>
      <w:r>
        <w:rPr>
          <w:rFonts w:ascii="Times New Roman"/>
          <w:b w:val="false"/>
          <w:i w:val="false"/>
          <w:color w:val="000000"/>
          <w:sz w:val="28"/>
        </w:rPr>
        <w:t>
      тiкелей мемлекеттiк ұлттық табиғи саябақтар;
</w:t>
      </w:r>
      <w:r>
        <w:br/>
      </w:r>
      <w:r>
        <w:rPr>
          <w:rFonts w:ascii="Times New Roman"/>
          <w:b w:val="false"/>
          <w:i w:val="false"/>
          <w:color w:val="000000"/>
          <w:sz w:val="28"/>
        </w:rPr>
        <w:t>
      заңды тұлғалар мемлекеттік ұлттық табиғи саябақтармен жасалатын реттелмелі туризм мен рекреацияны қамтамасыз ету жөнiндегi қызметті жүзеге асыруға табиғат қорғау мекемесi беретiн рұқсаттың және/немесе шарттардың негiзiнде жүзеге асырады. Аталған рұқсаттар және/немесе шарттар қарауында мемлекеттiк ұлттық табиғи саябақтар бар мемлекеттік органдарда келiсiп алынуға жатады.
</w:t>
      </w:r>
      <w:r>
        <w:br/>
      </w:r>
      <w:r>
        <w:rPr>
          <w:rFonts w:ascii="Times New Roman"/>
          <w:b w:val="false"/>
          <w:i w:val="false"/>
          <w:color w:val="000000"/>
          <w:sz w:val="28"/>
        </w:rPr>
        <w:t>
      2. Реттелмелi туризм мен рекреацияны қамтамасыз ету үшiн мемлекеттiк ұлттық табиғи саябақтар жалға алу шартының негiзiнде туристік, рекреациялық және шектеуіш шаруашылық қызмет аймақтарында заңды тұлғаларға жер учаскелерiн, оларда орналасқан туристiк маршруттарды, соқпақтарды, демалу алаңқайларын, тамашалау алаңдарын, үй-жайлар мен құрылыстарды бере алады.
</w:t>
      </w:r>
      <w:r>
        <w:br/>
      </w:r>
      <w:r>
        <w:rPr>
          <w:rFonts w:ascii="Times New Roman"/>
          <w:b w:val="false"/>
          <w:i w:val="false"/>
          <w:color w:val="000000"/>
          <w:sz w:val="28"/>
        </w:rPr>
        <w:t>
      Жер учаскелерiн жалға алу шарттары Қазақстан Республикасының заңнамасына сәйкес тiркелуге жатады.
</w:t>
      </w:r>
      <w:r>
        <w:br/>
      </w:r>
      <w:r>
        <w:rPr>
          <w:rFonts w:ascii="Times New Roman"/>
          <w:b w:val="false"/>
          <w:i w:val="false"/>
          <w:color w:val="000000"/>
          <w:sz w:val="28"/>
        </w:rPr>
        <w:t>
      3. Мемлекеттік ұлттық табиғи саябақтар аумағында реттелмелi туризм мен рекреацияны жүзеге асыру үшiн жер учаскелерiн, туристiк маршруттар, соқпақтар, демалу алаңқайларын, тамашалау алаңдарын, үй-жайлар мен құрылыстарды жалға беру тәртiбi Қазақстан Республикасының Үкiметi бекiтетiн ережелермен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44-бап. Мемлекеттік ұлттық табиғи саябақтардың шектеулi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шаруашылық қызметiнiң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Шектеулi шаруашылық қызметi аймағында мемлекеттік ұлттық табиғи саябақтар мынадай қызмет түрлерiн жүзеге асырады:
</w:t>
      </w:r>
      <w:r>
        <w:br/>
      </w:r>
      <w:r>
        <w:rPr>
          <w:rFonts w:ascii="Times New Roman"/>
          <w:b w:val="false"/>
          <w:i w:val="false"/>
          <w:color w:val="000000"/>
          <w:sz w:val="28"/>
        </w:rPr>
        <w:t>
      1) жанама орман пайдалану (шектеулi мал жаю, шөп шабу, саңырауқұлақтарды, жемiстер мен жидектердi әуесқойлық мақсатта жинау);
</w:t>
      </w:r>
      <w:r>
        <w:br/>
      </w:r>
      <w:r>
        <w:rPr>
          <w:rFonts w:ascii="Times New Roman"/>
          <w:b w:val="false"/>
          <w:i w:val="false"/>
          <w:color w:val="000000"/>
          <w:sz w:val="28"/>
        </w:rPr>
        <w:t>
      2) шектеулi дәстүрлi пайдалану алаңдарында ағаш және бұта тұқымдарының екпе материалдарын, дәрi-дәрмектiк шөптер және басқа да өсiмдiктер өсiру;
</w:t>
      </w:r>
      <w:r>
        <w:br/>
      </w:r>
      <w:r>
        <w:rPr>
          <w:rFonts w:ascii="Times New Roman"/>
          <w:b w:val="false"/>
          <w:i w:val="false"/>
          <w:color w:val="000000"/>
          <w:sz w:val="28"/>
        </w:rPr>
        <w:t>
      3) өтпелi мақсатта ағаш кесудi қоспағанда, санитарлық мақсатта ағаш кесудi, күтiм жасау мақсатында ағаш кесудi жүргiзу және бұл орайда алынған сүректi өңдеу;
</w:t>
      </w:r>
      <w:r>
        <w:br/>
      </w:r>
      <w:r>
        <w:rPr>
          <w:rFonts w:ascii="Times New Roman"/>
          <w:b w:val="false"/>
          <w:i w:val="false"/>
          <w:color w:val="000000"/>
          <w:sz w:val="28"/>
        </w:rPr>
        <w:t>
      4) кәдесыйлар, шағын және халықтық кәсiпшiлiктер өнiмдерiн өндiру;
</w:t>
      </w:r>
      <w:r>
        <w:br/>
      </w:r>
      <w:r>
        <w:rPr>
          <w:rFonts w:ascii="Times New Roman"/>
          <w:b w:val="false"/>
          <w:i w:val="false"/>
          <w:color w:val="000000"/>
          <w:sz w:val="28"/>
        </w:rPr>
        <w:t>
      5) абориген түрлердiң балық шабақтары мен тауарлы балығын өсiру;
</w:t>
      </w:r>
      <w:r>
        <w:br/>
      </w:r>
      <w:r>
        <w:rPr>
          <w:rFonts w:ascii="Times New Roman"/>
          <w:b w:val="false"/>
          <w:i w:val="false"/>
          <w:color w:val="000000"/>
          <w:sz w:val="28"/>
        </w:rPr>
        <w:t>
      6) жылжымалы омарта павильондары пайдаланылатын көшпелi омарташылық;
</w:t>
      </w:r>
      <w:r>
        <w:br/>
      </w:r>
      <w:r>
        <w:rPr>
          <w:rFonts w:ascii="Times New Roman"/>
          <w:b w:val="false"/>
          <w:i w:val="false"/>
          <w:color w:val="000000"/>
          <w:sz w:val="28"/>
        </w:rPr>
        <w:t>
      7) әуесқойлық (спорттық) аң аулау мен балық аулау.
</w:t>
      </w:r>
      <w:r>
        <w:br/>
      </w:r>
      <w:r>
        <w:rPr>
          <w:rFonts w:ascii="Times New Roman"/>
          <w:b w:val="false"/>
          <w:i w:val="false"/>
          <w:color w:val="000000"/>
          <w:sz w:val="28"/>
        </w:rPr>
        <w:t>
      2. Мемлекеттiк ұлттық табиғи саябақтардың шектеулi шаруашылық қызметi мемлекеттік табиғи-қорық қорының объектiлерiн сақтауды және қалпына келтiрудi ескере отырып және өздерi қарауында болатын мемлекеттiк органдардың тиiстi рұқсаттары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45-бап. Мемлекеттiк ұлттық табиғи саябақтардың күзет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аймақтарының режимi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ұлттық табиғи саябақтың күзет аймағында:
</w:t>
      </w:r>
      <w:r>
        <w:br/>
      </w:r>
      <w:r>
        <w:rPr>
          <w:rFonts w:ascii="Times New Roman"/>
          <w:b w:val="false"/>
          <w:i w:val="false"/>
          <w:color w:val="000000"/>
          <w:sz w:val="28"/>
        </w:rPr>
        <w:t>
      табиғи ресурстарды орнықты пайдалануды қамтамасыз ететiн жер пайдаланушылардың дәстүрлi шаруашылық қызметiнiң негiзгi түрлерiне рұқсат етiледі;
</w:t>
      </w:r>
      <w:r>
        <w:br/>
      </w:r>
      <w:r>
        <w:rPr>
          <w:rFonts w:ascii="Times New Roman"/>
          <w:b w:val="false"/>
          <w:i w:val="false"/>
          <w:color w:val="000000"/>
          <w:sz w:val="28"/>
        </w:rPr>
        <w:t>
      осы Заңның 40-бабының 1-3-тармақтарымен белгiленген мемлекеттiк ұлттық табиғи саябақтың экологиялық жүйелерiне терiс әсер ететiн табиғат пайдалану мен шаруашылық қызмет түрлерiнiң түрлерiне тыйым салынады немесе шектеу қойылады.
</w:t>
      </w:r>
      <w:r>
        <w:br/>
      </w:r>
      <w:r>
        <w:rPr>
          <w:rFonts w:ascii="Times New Roman"/>
          <w:b w:val="false"/>
          <w:i w:val="false"/>
          <w:color w:val="000000"/>
          <w:sz w:val="28"/>
        </w:rPr>
        <w:t>
      2. Жер учаскелерiнiң меншiк иелерi мен жер пайдаланушылардың мемлекеттік ұлттық табиғи саябақтың күзет аймағындағы шаруашылық қызметiне шектеу қою осы Заңға сәйкес облыстық (республикалық маңызы бар қалалар, астана) атқарушы органдардың шешiмдерiмен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46-бап. Мемлекеттiк аймақтық табиғи саябақтар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аймақтық табиғи саябақ нақ сол мақсаттарды алға қоятын және нақ сол мiндеттердi орындайтын режимi бар, бiрақ табиғат қорғау және ғылыми мекеме мәртебесi берiлген жергіліктi маңызы бар ерекше қорғалатын табиғи аумаққа жататын мемлекеттiк ұлттық табиғи саябақтың нұсқасы болып табылады.
</w:t>
      </w:r>
      <w:r>
        <w:br/>
      </w:r>
      <w:r>
        <w:rPr>
          <w:rFonts w:ascii="Times New Roman"/>
          <w:b w:val="false"/>
          <w:i w:val="false"/>
          <w:color w:val="000000"/>
          <w:sz w:val="28"/>
        </w:rPr>
        <w:t>
      2. Мемлекеттiк аймақтық табиғи саябақтарда осы Заңның 42 және 45-баптарымен белгіленген тәртiппен мемлекеттiк табиғи-қорық қоры табиғи кешендерiнiң, объектiлерiнiң, табиғи және тарихи-мәдени мұраның нақ сондай күзет аймақтары бөлiнедi және нақ сондай режимi белгіленедi.
</w:t>
      </w:r>
      <w:r>
        <w:br/>
      </w:r>
      <w:r>
        <w:rPr>
          <w:rFonts w:ascii="Times New Roman"/>
          <w:b w:val="false"/>
          <w:i w:val="false"/>
          <w:color w:val="000000"/>
          <w:sz w:val="28"/>
        </w:rPr>
        <w:t>
      3. Мемлекеттiк аймақтық табиғи саябақтар осы Заңның 42-45-баптарымен мемлекеттiк ұлттық табиғи саябақтар үшiн көзделген тәртiппен пайдаланылады.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11-тарау. Мемлекеттiк табиғи резерваттар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47-бап. Мемлекеттiк табиғи резерваттар ұғымы,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негiзгi қызметi және оларды аймақтау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табиғи резерват - табиғи кешендердiң биологиялық сан алуандығын және олармен байланысты табиғи және тарихи-мәдени объектiлердi қорғауға, қалпына келтiруге және сақтауға арналған жердегi және судағы экологиялық жүйелердi қамтитын табиғат қорғау және ғылыми мекеме мәртебесi бар ерекше қорғалатын табиғи аумақ.
</w:t>
      </w:r>
      <w:r>
        <w:br/>
      </w:r>
      <w:r>
        <w:rPr>
          <w:rFonts w:ascii="Times New Roman"/>
          <w:b w:val="false"/>
          <w:i w:val="false"/>
          <w:color w:val="000000"/>
          <w:sz w:val="28"/>
        </w:rPr>
        <w:t>
      2. Мемлекеттiк табиғи резерваттардың негiзгі қызметiне:
</w:t>
      </w:r>
      <w:r>
        <w:br/>
      </w:r>
      <w:r>
        <w:rPr>
          <w:rFonts w:ascii="Times New Roman"/>
          <w:b w:val="false"/>
          <w:i w:val="false"/>
          <w:color w:val="000000"/>
          <w:sz w:val="28"/>
        </w:rPr>
        <w:t>
      1) биологиялық және ландшафтық сан алуандықты, табиғи экологиялық жүйелерді сақтау және қалпына келтiру;
</w:t>
      </w:r>
      <w:r>
        <w:br/>
      </w:r>
      <w:r>
        <w:rPr>
          <w:rFonts w:ascii="Times New Roman"/>
          <w:b w:val="false"/>
          <w:i w:val="false"/>
          <w:color w:val="000000"/>
          <w:sz w:val="28"/>
        </w:rPr>
        <w:t>
      2) мемлекеттік табиғи резерваттың күзет режимiн қамтамасыз ету;
</w:t>
      </w:r>
      <w:r>
        <w:br/>
      </w:r>
      <w:r>
        <w:rPr>
          <w:rFonts w:ascii="Times New Roman"/>
          <w:b w:val="false"/>
          <w:i w:val="false"/>
          <w:color w:val="000000"/>
          <w:sz w:val="28"/>
        </w:rPr>
        <w:t>
      3) табиғи ресурстарды пайдаланудың экологиялық-экономикалық принципi негiзiнде аумақтың орнықты әлеуметтік-экономикалық дамуын қолдау;
</w:t>
      </w:r>
      <w:r>
        <w:br/>
      </w:r>
      <w:r>
        <w:rPr>
          <w:rFonts w:ascii="Times New Roman"/>
          <w:b w:val="false"/>
          <w:i w:val="false"/>
          <w:color w:val="000000"/>
          <w:sz w:val="28"/>
        </w:rPr>
        <w:t>
      4) аумақты қорғау және орнықты дамыту, сондай-ақ экологиялық ағартушылық және тәрбие беру мақсаттарында зерттеулер мен мониторинг өткiзу;
</w:t>
      </w:r>
      <w:r>
        <w:br/>
      </w:r>
      <w:r>
        <w:rPr>
          <w:rFonts w:ascii="Times New Roman"/>
          <w:b w:val="false"/>
          <w:i w:val="false"/>
          <w:color w:val="000000"/>
          <w:sz w:val="28"/>
        </w:rPr>
        <w:t>
      5) мемлекеттік табиғи резерват пен оның күзет аймағының аумағын экологиялық-ағарту, ғылыми, рекреациялық, туристiк және шектеулi шаруашылық мақсаттарда пайдалануды реттеу жатады.
</w:t>
      </w:r>
      <w:r>
        <w:br/>
      </w:r>
      <w:r>
        <w:rPr>
          <w:rFonts w:ascii="Times New Roman"/>
          <w:b w:val="false"/>
          <w:i w:val="false"/>
          <w:color w:val="000000"/>
          <w:sz w:val="28"/>
        </w:rPr>
        <w:t>
      3. Мемлекеттiк табиғи резерваттың аумағы мынадай қорғау мен пайдалану режимдерi әртүрлi аймақтарға бөлiнедi:
</w:t>
      </w:r>
      <w:r>
        <w:br/>
      </w:r>
      <w:r>
        <w:rPr>
          <w:rFonts w:ascii="Times New Roman"/>
          <w:b w:val="false"/>
          <w:i w:val="false"/>
          <w:color w:val="000000"/>
          <w:sz w:val="28"/>
        </w:rPr>
        <w:t>
      1) қорық режимi аймағы (ұйытқы аймақ) - осы мақсаттарға қол жеткiзу үшiн көлемi жеткiлiктi, генетикалық ресурстарды, биологиялық сан алуандықты, экологиялық жүйелер мен ландшафтарды ұзақ мерзiмдi сақтауға арналған;
</w:t>
      </w:r>
      <w:r>
        <w:br/>
      </w:r>
      <w:r>
        <w:rPr>
          <w:rFonts w:ascii="Times New Roman"/>
          <w:b w:val="false"/>
          <w:i w:val="false"/>
          <w:color w:val="000000"/>
          <w:sz w:val="28"/>
        </w:rPr>
        <w:t>
      2) аралық аймақ - экологиялық бағдар ұстанған шаруашылық қызметтi жүргiзу және биологиялық ресурстарды орнықты түрде молықтыру үшiн пайдаланылатын аумақ учаскесi.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48-бап. Мемлекеттiк табиғи резерваттың қорық режимiнiң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аймақ режимi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табиғи резерваттың қорық режимiнiң аймағында, табиғат жылнамасын жүргiзудi қоса алғанда, табиғи ортаның жай-күйiне ғылыми зерттеулер мен мониторинг жүргiзiледi; экологиялық-ағартушылық iс-шаралар жүзеге асырылады.
</w:t>
      </w:r>
      <w:r>
        <w:br/>
      </w:r>
      <w:r>
        <w:rPr>
          <w:rFonts w:ascii="Times New Roman"/>
          <w:b w:val="false"/>
          <w:i w:val="false"/>
          <w:color w:val="000000"/>
          <w:sz w:val="28"/>
        </w:rPr>
        <w:t>
      2. Мемлекеттік табиғи резерваттың қорық режимiнiң аймағында кез-келген шаруашылық қызметке және аумақты рекреациялық мақсатта пайдалануға тыйым салынады және осы Заңның 37-бабының 1-тармағында көрсетiлген мемлекеттік табиғи қорық режимiне сәйкес келетiн қорықтық күзет режимi белгіленедi.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49-бап. Мемлекеттiк табиғи резерваттың аралық аймақ режимi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табиғи резерваттың аралық аймағында шектелетiн, реттелетiн және ұйытқы аймағының экологиялық жүйелерiне терiс әсер етпейтiн мынадай әртүрлі қызмет нысандары жүзеге асырылуы мүмкiн:
</w:t>
      </w:r>
      <w:r>
        <w:br/>
      </w:r>
      <w:r>
        <w:rPr>
          <w:rFonts w:ascii="Times New Roman"/>
          <w:b w:val="false"/>
          <w:i w:val="false"/>
          <w:color w:val="000000"/>
          <w:sz w:val="28"/>
        </w:rPr>
        <w:t>
      ғылыми зерттеулер және мамандар оқыту және даярлау орталықтарын ұйымдастыру;
</w:t>
      </w:r>
      <w:r>
        <w:br/>
      </w:r>
      <w:r>
        <w:rPr>
          <w:rFonts w:ascii="Times New Roman"/>
          <w:b w:val="false"/>
          <w:i w:val="false"/>
          <w:color w:val="000000"/>
          <w:sz w:val="28"/>
        </w:rPr>
        <w:t>
      қоршаған орта мониторингi және экологиялық жүйелердiң өзгеруiн бақылау;
</w:t>
      </w:r>
      <w:r>
        <w:br/>
      </w:r>
      <w:r>
        <w:rPr>
          <w:rFonts w:ascii="Times New Roman"/>
          <w:b w:val="false"/>
          <w:i w:val="false"/>
          <w:color w:val="000000"/>
          <w:sz w:val="28"/>
        </w:rPr>
        <w:t>
      орман шаруашылығы қызметi, өртке қарсы iс-шаралар және орман алаптарын қорғау;
</w:t>
      </w:r>
      <w:r>
        <w:br/>
      </w:r>
      <w:r>
        <w:rPr>
          <w:rFonts w:ascii="Times New Roman"/>
          <w:b w:val="false"/>
          <w:i w:val="false"/>
          <w:color w:val="000000"/>
          <w:sz w:val="28"/>
        </w:rPr>
        <w:t>
      ұйытқының биологиялық сан алуандығын ұзақ мерзiмдi сақтауды және оның зақымданбауын және тұтастай алғанда мемлекеттік табиғи резерваттың экологиялық жүйелерiнiң орнықтылығын қамтамасыз ету шеңберiнде дәстүрлi жер пайдалану;
</w:t>
      </w:r>
      <w:r>
        <w:br/>
      </w:r>
      <w:r>
        <w:rPr>
          <w:rFonts w:ascii="Times New Roman"/>
          <w:b w:val="false"/>
          <w:i w:val="false"/>
          <w:color w:val="000000"/>
          <w:sz w:val="28"/>
        </w:rPr>
        <w:t>
      биологиялық және ландшафтық сан алуандықты, табиғи экологиялық жүйелердi қалпына келтiру жөнiндегі iс-шараларды кеңiнен жүргiзу;
</w:t>
      </w:r>
      <w:r>
        <w:br/>
      </w:r>
      <w:r>
        <w:rPr>
          <w:rFonts w:ascii="Times New Roman"/>
          <w:b w:val="false"/>
          <w:i w:val="false"/>
          <w:color w:val="000000"/>
          <w:sz w:val="28"/>
        </w:rPr>
        <w:t>
      уәкiлетті орган бекiткен рекреациялық жүктемеге (туристер қабылдау мүмкiндiгiне сәйкес) бақыланып және реттелiп отыратын рекреациялық пайдалану, туризм;
</w:t>
      </w:r>
      <w:r>
        <w:br/>
      </w:r>
      <w:r>
        <w:rPr>
          <w:rFonts w:ascii="Times New Roman"/>
          <w:b w:val="false"/>
          <w:i w:val="false"/>
          <w:color w:val="000000"/>
          <w:sz w:val="28"/>
        </w:rPr>
        <w:t>
      минералды сулар мен шипалы ресурстарды пайдалану;
</w:t>
      </w:r>
      <w:r>
        <w:br/>
      </w:r>
      <w:r>
        <w:rPr>
          <w:rFonts w:ascii="Times New Roman"/>
          <w:b w:val="false"/>
          <w:i w:val="false"/>
          <w:color w:val="000000"/>
          <w:sz w:val="28"/>
        </w:rPr>
        <w:t>
      экологиялық ағартушылық, оқыту бағдарламаларын жүргiзу, көрсету учаскелерiн және экологиялық тұрғыдан алғанда жанашырлықпен табиғат пайдалану менеджментiн ұйымдастыру.
</w:t>
      </w:r>
      <w:r>
        <w:br/>
      </w:r>
      <w:r>
        <w:rPr>
          <w:rFonts w:ascii="Times New Roman"/>
          <w:b w:val="false"/>
          <w:i w:val="false"/>
          <w:color w:val="000000"/>
          <w:sz w:val="28"/>
        </w:rPr>
        <w:t>
      2. Мемлекеттiк табиғи резерваттың аралық аймағында ұйытқы аймағының экологиялық жүйесiнiң жай-күйiне терiс әсер етуi мүмкiн қызметке, атап айтқанда:
</w:t>
      </w:r>
      <w:r>
        <w:br/>
      </w:r>
      <w:r>
        <w:rPr>
          <w:rFonts w:ascii="Times New Roman"/>
          <w:b w:val="false"/>
          <w:i w:val="false"/>
          <w:color w:val="000000"/>
          <w:sz w:val="28"/>
        </w:rPr>
        <w:t>
      жаңа елдi мекендер құруға;
</w:t>
      </w:r>
      <w:r>
        <w:br/>
      </w:r>
      <w:r>
        <w:rPr>
          <w:rFonts w:ascii="Times New Roman"/>
          <w:b w:val="false"/>
          <w:i w:val="false"/>
          <w:color w:val="000000"/>
          <w:sz w:val="28"/>
        </w:rPr>
        <w:t>
      өнеркәсiп объектiлерiн орналастыруға және пайдалануға;
</w:t>
      </w:r>
      <w:r>
        <w:br/>
      </w:r>
      <w:r>
        <w:rPr>
          <w:rFonts w:ascii="Times New Roman"/>
          <w:b w:val="false"/>
          <w:i w:val="false"/>
          <w:color w:val="000000"/>
          <w:sz w:val="28"/>
        </w:rPr>
        <w:t>
      өндiрiстiк объектiлер салуға және пайдалануға;
</w:t>
      </w:r>
      <w:r>
        <w:br/>
      </w:r>
      <w:r>
        <w:rPr>
          <w:rFonts w:ascii="Times New Roman"/>
          <w:b w:val="false"/>
          <w:i w:val="false"/>
          <w:color w:val="000000"/>
          <w:sz w:val="28"/>
        </w:rPr>
        <w:t>
      геологиялық-барлау жұмыстарын жүргiзуге және пайдалы қазбалар игеруге;
</w:t>
      </w:r>
      <w:r>
        <w:br/>
      </w:r>
      <w:r>
        <w:rPr>
          <w:rFonts w:ascii="Times New Roman"/>
          <w:b w:val="false"/>
          <w:i w:val="false"/>
          <w:color w:val="000000"/>
          <w:sz w:val="28"/>
        </w:rPr>
        <w:t>
      басты мақсатта пайдалану үшiн ағаш кесуге;
</w:t>
      </w:r>
      <w:r>
        <w:br/>
      </w:r>
      <w:r>
        <w:rPr>
          <w:rFonts w:ascii="Times New Roman"/>
          <w:b w:val="false"/>
          <w:i w:val="false"/>
          <w:color w:val="000000"/>
          <w:sz w:val="28"/>
        </w:rPr>
        <w:t>
      өсiмдiктер мен жануарлардың жаңа түрлерiн жерсiндiруге;
</w:t>
      </w:r>
      <w:r>
        <w:br/>
      </w:r>
      <w:r>
        <w:rPr>
          <w:rFonts w:ascii="Times New Roman"/>
          <w:b w:val="false"/>
          <w:i w:val="false"/>
          <w:color w:val="000000"/>
          <w:sz w:val="28"/>
        </w:rPr>
        <w:t>
      ұйытқы аймақ пен аралық аймақ аумағының гидрологиялық режимiн өзгертетiн әрекеттерге;
</w:t>
      </w:r>
      <w:r>
        <w:br/>
      </w:r>
      <w:r>
        <w:rPr>
          <w:rFonts w:ascii="Times New Roman"/>
          <w:b w:val="false"/>
          <w:i w:val="false"/>
          <w:color w:val="000000"/>
          <w:sz w:val="28"/>
        </w:rPr>
        <w:t>
      ұйытқы аймақтың экологиялық жүйесiне әсер етуi мүмкiн өзге де қызметке тыйым салынады.
</w:t>
      </w:r>
      <w:r>
        <w:br/>
      </w:r>
      <w:r>
        <w:rPr>
          <w:rFonts w:ascii="Times New Roman"/>
          <w:b w:val="false"/>
          <w:i w:val="false"/>
          <w:color w:val="000000"/>
          <w:sz w:val="28"/>
        </w:rPr>
        <w:t>
      3. Мемлекеттiк табиғи резерваттарда осы Заңның 38 және 39-баптарымен белгiленген тәртiппен ғылыми және экологиялық-ағарту қызметi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50-бап. Мемлекеттiк табиғи резерваттардың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күзет аймақтарының режимi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табиғи резерваттың күзет аймағында:
</w:t>
      </w:r>
      <w:r>
        <w:br/>
      </w:r>
      <w:r>
        <w:rPr>
          <w:rFonts w:ascii="Times New Roman"/>
          <w:b w:val="false"/>
          <w:i w:val="false"/>
          <w:color w:val="000000"/>
          <w:sz w:val="28"/>
        </w:rPr>
        <w:t>
      табиғи ресурстарды орнықты пайдалануды қамтамасыз ететiн жер пайдаланушылардың дәстүрлi шаруашылық қызметiнiң негiзгi түрлерiне рұқсат етiледi;
</w:t>
      </w:r>
      <w:r>
        <w:br/>
      </w:r>
      <w:r>
        <w:rPr>
          <w:rFonts w:ascii="Times New Roman"/>
          <w:b w:val="false"/>
          <w:i w:val="false"/>
          <w:color w:val="000000"/>
          <w:sz w:val="28"/>
        </w:rPr>
        <w:t>
      осы Заңның 40-бабының 1-3-тармақтарымен белгiленген мемлекеттiк табиғи резерваттың экологиялық жүйелерiне терiс әсер ететiн табиғат пайдалану мен шаруашылық қызмет түрлерiне тыйым салынады немесе шектеу қойылады.
</w:t>
      </w:r>
      <w:r>
        <w:br/>
      </w:r>
      <w:r>
        <w:rPr>
          <w:rFonts w:ascii="Times New Roman"/>
          <w:b w:val="false"/>
          <w:i w:val="false"/>
          <w:color w:val="000000"/>
          <w:sz w:val="28"/>
        </w:rPr>
        <w:t>
      2. Жер учаскелерiнiң меншiк иелерi мен жер пайдаланушылардың мемлекеттiк табиғи резерваттың күзет аймағындағы шаруашылық қызметiне шектеу қою осы Заңға сәйкес облыстық (республикалық маңызы бар қалалар, астана) атқарушы органдардың шешiмдерiмен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12-тарау. Мемлекеттiк хайуанаттар саябақтары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51-бап. Мемлекеттiк хайуанаттар саябағы ұғымы және оның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хайуанаттар саябағы - мәдени-ағарту, ғылыми, оқу және табиғат қорғау қызметiне, тектiк қорды сақтауға және әдеттегi, сирек кездесетiн және жойылып бара жатқан жануарлар түрлерiн, соның iшiнде Қазақстан Республикасының Қызыл кiтабына енгiзiлген түрлерiн жасанды орта жағдайында өсiруге арналған табиғат қорғау және ғылыми мекеме мәртебесi бар ерекше қорғалатын табиғи аумақ.
</w:t>
      </w:r>
      <w:r>
        <w:br/>
      </w:r>
      <w:r>
        <w:rPr>
          <w:rFonts w:ascii="Times New Roman"/>
          <w:b w:val="false"/>
          <w:i w:val="false"/>
          <w:color w:val="000000"/>
          <w:sz w:val="28"/>
        </w:rPr>
        <w:t>
      2. Мемлекеттiк хайуанаттар саябақтарының негiзгi қызметiне Қазақстанның жануарлар дүниесiн сақтаудың, өсiмiн молайтудың және пайдаланудың, дүниежүзiлiк маңызы бар Қазақстан фаунасының ресурстарын игерудiң ғылыми негiздерiн әзiрлеу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52-бап. Мемлекеттiк хайуанаттар саябақтарын аймақтау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оларды күзету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хайуанаттар саябақтарында мынадай:
</w:t>
      </w:r>
      <w:r>
        <w:br/>
      </w:r>
      <w:r>
        <w:rPr>
          <w:rFonts w:ascii="Times New Roman"/>
          <w:b w:val="false"/>
          <w:i w:val="false"/>
          <w:color w:val="000000"/>
          <w:sz w:val="28"/>
        </w:rPr>
        <w:t>
      1) экспозициялық - жануарларды бағуға және өсiруге, сондай-ақ келушiлердiң келуiне;
</w:t>
      </w:r>
      <w:r>
        <w:br/>
      </w:r>
      <w:r>
        <w:rPr>
          <w:rFonts w:ascii="Times New Roman"/>
          <w:b w:val="false"/>
          <w:i w:val="false"/>
          <w:color w:val="000000"/>
          <w:sz w:val="28"/>
        </w:rPr>
        <w:t>
      2) ғылыми - ғылыми зерттеулер жүргiзуге;
</w:t>
      </w:r>
      <w:r>
        <w:br/>
      </w:r>
      <w:r>
        <w:rPr>
          <w:rFonts w:ascii="Times New Roman"/>
          <w:b w:val="false"/>
          <w:i w:val="false"/>
          <w:color w:val="000000"/>
          <w:sz w:val="28"/>
        </w:rPr>
        <w:t>
      3) қоғамдық - келушiлерге қызмет көрсетуге арналған;
</w:t>
      </w:r>
      <w:r>
        <w:br/>
      </w:r>
      <w:r>
        <w:rPr>
          <w:rFonts w:ascii="Times New Roman"/>
          <w:b w:val="false"/>
          <w:i w:val="false"/>
          <w:color w:val="000000"/>
          <w:sz w:val="28"/>
        </w:rPr>
        <w:t>
      4) әкiмшiлiк және өндiрiстiк-шаруашылық аймақтар бөлiнедi.
</w:t>
      </w:r>
      <w:r>
        <w:br/>
      </w:r>
      <w:r>
        <w:rPr>
          <w:rFonts w:ascii="Times New Roman"/>
          <w:b w:val="false"/>
          <w:i w:val="false"/>
          <w:color w:val="000000"/>
          <w:sz w:val="28"/>
        </w:rPr>
        <w:t>
      2. Мемлекеттік хайуанаттар саябақтарында олардың мiндеттерiн орындаумен байланысты емес және оларда күтiп-бағылатын жануарлардың өлiм-жiтiмiне әкеп соғуы мүмкiн кез-келген әрекетке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53-бап. Мемлекеттiк хайуанаттар саябақтарында жануарлар өсiру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Мемлекеттік хайуанаттар саябақтары отандық және дүниежүзiлiк фаунадан жануарлар коллекцияларын қалыптастырады және олардың сақталуын қамтамасыз етедi.
</w:t>
      </w:r>
      <w:r>
        <w:br/>
      </w:r>
      <w:r>
        <w:rPr>
          <w:rFonts w:ascii="Times New Roman"/>
          <w:b w:val="false"/>
          <w:i w:val="false"/>
          <w:color w:val="000000"/>
          <w:sz w:val="28"/>
        </w:rPr>
        <w:t>
      2. Мемлекеттiк хайуанаттар саябақтары Жойылып кету қатерi төнген жабайы фауна мен флора түрлерiмен халықаралық сауда туралы конвенцияның рәсімдерi мен талаптарын сақтай отырып, белгiленген тәртiппен жануарлармен импорттық және экспорттық операцияларды, оларды хайуанаттар бағытындағы басқа мекемелермен айырбастауды жүзеге асырады.
</w:t>
      </w:r>
      <w:r>
        <w:br/>
      </w:r>
      <w:r>
        <w:rPr>
          <w:rFonts w:ascii="Times New Roman"/>
          <w:b w:val="false"/>
          <w:i w:val="false"/>
          <w:color w:val="000000"/>
          <w:sz w:val="28"/>
        </w:rPr>
        <w:t>
      3. Мемлекеттiк хайуанаттар саябақтарында ветеринариялық және зоотехникалық қызметтер, сирек кездесетiн және жойылып кету қатерi төнген жануарлар түрлерiн өсiруге арналған питомниктер құрылады.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54-бап. Мемлекеттiк хайуанаттар саябақтарын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пайдалану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Мемлекеттік хайуанаттар саябақтары ғылыми, мәдени-ағарту және оқу мақсаттарында пайдаланылады.
</w:t>
      </w:r>
      <w:r>
        <w:br/>
      </w:r>
      <w:r>
        <w:rPr>
          <w:rFonts w:ascii="Times New Roman"/>
          <w:b w:val="false"/>
          <w:i w:val="false"/>
          <w:color w:val="000000"/>
          <w:sz w:val="28"/>
        </w:rPr>
        <w:t>
      2. Мемлекеттiк хайуанаттар саябақтарында жануарларды, соның iшiнде Қазақстан Республикасының Қызыл кiтабына енгізiлген жануарларды қамауда немесе жартылай қамау жағдайларында ұстау және өсiру саласында ғылыми зерттеулер жүргізiледi.
</w:t>
      </w:r>
      <w:r>
        <w:br/>
      </w:r>
      <w:r>
        <w:rPr>
          <w:rFonts w:ascii="Times New Roman"/>
          <w:b w:val="false"/>
          <w:i w:val="false"/>
          <w:color w:val="000000"/>
          <w:sz w:val="28"/>
        </w:rPr>
        <w:t>
      3. Мемлекеттiк хайуанаттар саябақтары ғылыми деректер банктерiн, қорлар, мұражайлар, лекторийлер, кiтапханалар мен мұрағаттар құра алады, ғылыми, ғылыми-көпшiлiк және осы мекемелердiң қызметi мәселелерi бойынша басқа да әдебиет шығаруы мүмкiн.
</w:t>
      </w:r>
      <w:r>
        <w:br/>
      </w:r>
      <w:r>
        <w:rPr>
          <w:rFonts w:ascii="Times New Roman"/>
          <w:b w:val="false"/>
          <w:i w:val="false"/>
          <w:color w:val="000000"/>
          <w:sz w:val="28"/>
        </w:rPr>
        <w:t>
      4. Мемлекеттiк хайуанаттар саябақтарының қосалқы шаруашылықтары, шеберханалары, хайуанаттар дүкендерi және осы мекемелердiң бағытына сәйкес келетiн, бiрақ олардың негiзгi қызметiне жатпайтын шаруашылық қызметi үшiн қажет басқа да объектiлерi болуы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13-тарау. Мемлекеттiк ботаникалық бақтар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55-бап. Мемлекеттiк ботаникалық бақ ұғымы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оның негiзгi қызметi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ботаникалық бақ - өсiмдiктер дүниесiн, соның iшiнде өсiмдiктердiң сирек кездесетiн және жойылып кету қатерi төнген өсiмдiктер түрлерiн, соның iшiнде Қазақстан Республикасының Қызыл кiтабына енгiзiлген түрлерiн қорғау, молықтыру және пайдалану жөнiнде зерттеулер мен ғылыми талдамалар өткiзуге арналған табиғат қорғау және ғылыми мекемелер мәртебесi бар ерекше қорғалатын табиғи аумақ.
</w:t>
      </w:r>
      <w:r>
        <w:br/>
      </w:r>
      <w:r>
        <w:rPr>
          <w:rFonts w:ascii="Times New Roman"/>
          <w:b w:val="false"/>
          <w:i w:val="false"/>
          <w:color w:val="000000"/>
          <w:sz w:val="28"/>
        </w:rPr>
        <w:t>
      2. Мемлекеттік ботаникалық бақтардың негiзгi қызметiне Қазақстанның өсiмдiктер дүниесiн сақтаудың, молықтырудың және пайдаланудың, дүниежүзiлiк маңызы бар Қазақстанның флора ресурстарын игерудiң ғылыми негiздерiн әзiрлеу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56-бап. Мемлекеттiк ботаникалық бақтарды аймақтау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оларды күзетудiң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ботаникалық бақтарда мынадай:
</w:t>
      </w:r>
      <w:r>
        <w:br/>
      </w:r>
      <w:r>
        <w:rPr>
          <w:rFonts w:ascii="Times New Roman"/>
          <w:b w:val="false"/>
          <w:i w:val="false"/>
          <w:color w:val="000000"/>
          <w:sz w:val="28"/>
        </w:rPr>
        <w:t>
      1) экспозициялық - өсiмдiктердi өсiруге және келушiлердiң келуiне;
</w:t>
      </w:r>
      <w:r>
        <w:br/>
      </w:r>
      <w:r>
        <w:rPr>
          <w:rFonts w:ascii="Times New Roman"/>
          <w:b w:val="false"/>
          <w:i w:val="false"/>
          <w:color w:val="000000"/>
          <w:sz w:val="28"/>
        </w:rPr>
        <w:t>
      2) ғылыми - өсiмдiктердiң тектiк қорының коллекцияларына ғылыми зерттеулер жүргізуге және оларды сақтауға;
</w:t>
      </w:r>
      <w:r>
        <w:br/>
      </w:r>
      <w:r>
        <w:rPr>
          <w:rFonts w:ascii="Times New Roman"/>
          <w:b w:val="false"/>
          <w:i w:val="false"/>
          <w:color w:val="000000"/>
          <w:sz w:val="28"/>
        </w:rPr>
        <w:t>
      3) қоғамдық - келушiлерге қызмет көрсетуге арналған;
</w:t>
      </w:r>
      <w:r>
        <w:br/>
      </w:r>
      <w:r>
        <w:rPr>
          <w:rFonts w:ascii="Times New Roman"/>
          <w:b w:val="false"/>
          <w:i w:val="false"/>
          <w:color w:val="000000"/>
          <w:sz w:val="28"/>
        </w:rPr>
        <w:t>
      4) әкiмшiлiк және өндiрiстiк-шаруашылық аймақтар бөлiнедi.
</w:t>
      </w:r>
      <w:r>
        <w:br/>
      </w:r>
      <w:r>
        <w:rPr>
          <w:rFonts w:ascii="Times New Roman"/>
          <w:b w:val="false"/>
          <w:i w:val="false"/>
          <w:color w:val="000000"/>
          <w:sz w:val="28"/>
        </w:rPr>
        <w:t>
      2. Мемлекеттік ботаникалық бақтарда олардың мiндеттерiн орындаумен байланысты емес және оларда өсiрiлетiн өсiмдiктердiң құрып кетуiне душар етуi мүмкiн кез-келген әрекетке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57-бап. Мемлекеттiк ботаникалық бақтарда өсiмдiктер өсiру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ботаникалық бақтар табиғи, мәдени отандық және дүниежүзiлік флора өсiмдiктерiнiң коллекцияларын қалыптастырады және олардың сақталуын қамтамасыз етедi.
</w:t>
      </w:r>
      <w:r>
        <w:br/>
      </w:r>
      <w:r>
        <w:rPr>
          <w:rFonts w:ascii="Times New Roman"/>
          <w:b w:val="false"/>
          <w:i w:val="false"/>
          <w:color w:val="000000"/>
          <w:sz w:val="28"/>
        </w:rPr>
        <w:t>
      2. Мемлекеттiк ботаникалық бақтар жойылып кету қатерi төнген жабайы фауна мен флора түрлерiмен халықаралық сауда туралы конвенцияның рәсiмдерi мен талаптарын сақтай отырып, өсiмдiктермен импорттық және экспорттық операцияларды, оларды ботаника бағытындағы басқа мекемелермен айырбастауды жүзеге асырады.
</w:t>
      </w:r>
      <w:r>
        <w:br/>
      </w:r>
      <w:r>
        <w:rPr>
          <w:rFonts w:ascii="Times New Roman"/>
          <w:b w:val="false"/>
          <w:i w:val="false"/>
          <w:color w:val="000000"/>
          <w:sz w:val="28"/>
        </w:rPr>
        <w:t>
      3. Мемлекеттiк ботаникалық бақтарда коллекциялық және эксперименталдық учаскелер, гербарийлер, питомниктер және тұқым қорлары құрылады.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58-бап. Мемлекеттiк ботаникалық бақтарды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пайдалану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ботаникалық бақтар белгіленген тәртiппен ғылыми, мәдени-ағарту және оқу мақсаттарында пайдаланылады.
</w:t>
      </w:r>
      <w:r>
        <w:br/>
      </w:r>
      <w:r>
        <w:rPr>
          <w:rFonts w:ascii="Times New Roman"/>
          <w:b w:val="false"/>
          <w:i w:val="false"/>
          <w:color w:val="000000"/>
          <w:sz w:val="28"/>
        </w:rPr>
        <w:t>
      2. Мемлекеттiк ботаникалық бақтарда табиғи, мәдени, отандық және дүниежүзiлiк флораны жерсiндiру және оның селекциясы жөнiнде, сондай-ақ Қазақстан өсiмдiктерiнiң сан алуандығын зерттеу, сақтау және тиiмдi пайдалану жөнiнде ғылыми зерттеулер жүргiзiледi.
</w:t>
      </w:r>
      <w:r>
        <w:br/>
      </w:r>
      <w:r>
        <w:rPr>
          <w:rFonts w:ascii="Times New Roman"/>
          <w:b w:val="false"/>
          <w:i w:val="false"/>
          <w:color w:val="000000"/>
          <w:sz w:val="28"/>
        </w:rPr>
        <w:t>
      Өсiмдiктердiң коллекциялық қорларын қалыптастыру, сақтау, пайдалану жөнiндегi ғылыми зерттеулер коллекциялық қорлар өсiрудi қамтамасыз ететін тұрақты мемлекеттiк тапсырыстар негiзiнде жүзеге асырылады.
</w:t>
      </w:r>
      <w:r>
        <w:br/>
      </w:r>
      <w:r>
        <w:rPr>
          <w:rFonts w:ascii="Times New Roman"/>
          <w:b w:val="false"/>
          <w:i w:val="false"/>
          <w:color w:val="000000"/>
          <w:sz w:val="28"/>
        </w:rPr>
        <w:t>
      3. Мемлекеттік ботаникалық бақтар ғылыми деректер банктерiн, қорлар, мұражайлар, лекторийлер, кiтапханалар мен мұрағаттар құра алады, ғылыми, ғылыми-көпшiлiк және осы мекемелердiң қызметi мәселелерi бойынша басқа да әдебиет шығаруы мүмкiн.
</w:t>
      </w:r>
      <w:r>
        <w:br/>
      </w:r>
      <w:r>
        <w:rPr>
          <w:rFonts w:ascii="Times New Roman"/>
          <w:b w:val="false"/>
          <w:i w:val="false"/>
          <w:color w:val="000000"/>
          <w:sz w:val="28"/>
        </w:rPr>
        <w:t>
      4. Мемлекеттік ботаникалық бақтар орман, бақ-парк, ауыл шаруашылығына және басқа салаларға енгiзу мақсатымен ұсынылған жерсiндiрiлген өсiмдiктер мен олардың репродукцияларын өндiрiстік сынақтан өткiзу үшiн шаруашылық экспериментальдық базалар құра алады.
</w:t>
      </w:r>
      <w:r>
        <w:br/>
      </w:r>
      <w:r>
        <w:rPr>
          <w:rFonts w:ascii="Times New Roman"/>
          <w:b w:val="false"/>
          <w:i w:val="false"/>
          <w:color w:val="000000"/>
          <w:sz w:val="28"/>
        </w:rPr>
        <w:t>
      5. Мемлекеттiк ботаникалық бақтардың қосалқы шаруашылықтары, шеберханалары, өсiмдiктер сататын мамандандырылған дүкендерi және осы мекемелердiң бағытына сәйкес келетiн, бiрақ олардың негізгi қызметiне жатпайтын шаруашылық қызмет үшiн қажет басқа да объектiлерi болуы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14-тарау. Мемлекеттiк дендрологиялық саябақтар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59-бап. Мемлекеттiк дендрологиялық саябақ ұғымы және оның негiзгi қызметi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дендрологиялық саябақ - ағаш және бұта тұқымдарын қорғауға, молықтыруға және пайдалануға арналған аймақтар бойынша белгiленген күзет режимдерi бар табиғат қорғау және ғылыми мекемелер мәртебесi бар ерекше қорғалатын табиғи аумақ.
</w:t>
      </w:r>
      <w:r>
        <w:br/>
      </w:r>
      <w:r>
        <w:rPr>
          <w:rFonts w:ascii="Times New Roman"/>
          <w:b w:val="false"/>
          <w:i w:val="false"/>
          <w:color w:val="000000"/>
          <w:sz w:val="28"/>
        </w:rPr>
        <w:t>
      2. Мемлекеттiк дендрологиялық саябақтардың негізгі қызметiне Қазақстанның өсiмдiктер дүниесiн сақтау, молықтыру және пайдалану, дүниежүзiлiк маңызы бар Қазақстан флорасының ресурстарын игеру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60-бап. Мемлекеттiк дендрологиялық саябақтарды аймақтау,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оларды күзету және пайдалану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дендрологиялық саябақтарда мақсаты мен күзет режимдерi ескерiле отырып, мемлекеттік ботаникалық бақтардағыдай аймақтар бөлiнедi.
</w:t>
      </w:r>
      <w:r>
        <w:br/>
      </w:r>
      <w:r>
        <w:rPr>
          <w:rFonts w:ascii="Times New Roman"/>
          <w:b w:val="false"/>
          <w:i w:val="false"/>
          <w:color w:val="000000"/>
          <w:sz w:val="28"/>
        </w:rPr>
        <w:t>
      2. Мемлекеттiк дендрологиялық саябақтар мемлекеттік ботаникалық бақтар сияқты тәртiппен және шарттармен ғылыми, мәдени-ағарту және оқу мақсаттарында пайдаланылады.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15-тарау. Мемлекеттiк табиғат ескерткiштерi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61-бап. Мемлекеттiк табиғат ескерткiштерi ұғымы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табиғат ескерткiшi - экологиялық, ғылыми, мәдени және эстетикалық тұрғыдан алғанда жекелеген бiрегей, орны толмайтын, құнды табиғи кешендердi, сондай-ақ мемлекеттiк табиғи-қорық қорының объектiлерiне жатқызылған шығу тегі табиғи және жасанды объектiлердi қамтитын ерекше қорғалатын табиғи аумақ.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62-бап. Мемлекеттiк табиғат ескерткiштерiн құру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Заңның 15-бабына сәйкес маңыздылығына байланысты мемлекеттiк табиғи-қорық қоры объектiлерiнiң жекелеген түрлерi, басқа да табиғи объектiлер мен кешендер республикалық немесе жергiлiктi маңызы бар мемлекеттiк табиғат ескерткiштерi болып жарияланады.
</w:t>
      </w:r>
      <w:r>
        <w:br/>
      </w:r>
      <w:r>
        <w:rPr>
          <w:rFonts w:ascii="Times New Roman"/>
          <w:b w:val="false"/>
          <w:i w:val="false"/>
          <w:color w:val="000000"/>
          <w:sz w:val="28"/>
        </w:rPr>
        <w:t>
      2. Республикалық және жергiлiкті маңызы бар мемлекеттiк табиғат ескерткiштерi аумақтарының шекарасы мен күзет режимiн облыстық (республикалық маңызы бар қалалар, астана) атқарушы органдар бекiтедi.
</w:t>
      </w:r>
      <w:r>
        <w:br/>
      </w:r>
      <w:r>
        <w:rPr>
          <w:rFonts w:ascii="Times New Roman"/>
          <w:b w:val="false"/>
          <w:i w:val="false"/>
          <w:color w:val="000000"/>
          <w:sz w:val="28"/>
        </w:rPr>
        <w:t>
      3. Республикалық маңызы бар мемлекеттiк табиғат ескерткiштерi мен олардың аумақтары қарауына тапсырылған тұлғалардың күзетуiне берудi уәкiлеттi орган, ал жергiлiктi маңызы бар мемлекеттiк табиғат ескерткiштерiн - оларды ұйымдастыру туралы шешiм қабылдаған облыстық (республикалық маңызы бар қалалар, астана) атқарушы органдар жүзеге асырады.
</w:t>
      </w:r>
      <w:r>
        <w:br/>
      </w:r>
      <w:r>
        <w:rPr>
          <w:rFonts w:ascii="Times New Roman"/>
          <w:b w:val="false"/>
          <w:i w:val="false"/>
          <w:color w:val="000000"/>
          <w:sz w:val="28"/>
        </w:rPr>
        <w:t>
      4. Мемлекеттік табиғи қорықтардың, мемлекеттiк ұлттық табиғи саябақтардың, мемлекеттiк табиғи резерваттардың және мемлекеттiк аймақтық табиғи саябақтардың және ерекше қорғалатын табиғи аумақтардың басқа түрлерiнiң аумағында орналасқан мемлекеттiк табиғат ескерткiштерi солардың құрамында ескерiледi.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63-бап. Мемлекеттік табиғат ескерткiштерi аумақтарының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күзет режимi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табиғат ескерткiштерiнiң аумақтарында мемлекеттiк табиғат ескерткiштерi сақталуының бұзылуына әкеп соғатын кез-келген қызметке тыйым салынып, мемлекеттік табиғи қорықтардың күзет режимiне сәйкес келетiн қорықтық күзет режимi белгiленедi.
</w:t>
      </w:r>
      <w:r>
        <w:br/>
      </w:r>
      <w:r>
        <w:rPr>
          <w:rFonts w:ascii="Times New Roman"/>
          <w:b w:val="false"/>
          <w:i w:val="false"/>
          <w:color w:val="000000"/>
          <w:sz w:val="28"/>
        </w:rPr>
        <w:t>
      2. Мемлекеттiк табиғат ескерткiштерiн күзету осы Заңның 28-бабына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16-тарау. Мемлекеттiк табиғи қаумалдар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64-бап. Мемлекеттiк табиғи қаумалдар ұғымы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олардың түрлерi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табиғи қаумал - мемлекеттiк табиғи-қорық қорының бiр немесе бiрнеше объектiсiн сақтауға және молықтыруға арналған шаруашылық қызметтiң тапсырыстық режимi немесе реттелмелi режимi белгiленген ерекше қорғалатын табиғи аумақ.
</w:t>
      </w:r>
      <w:r>
        <w:br/>
      </w:r>
      <w:r>
        <w:rPr>
          <w:rFonts w:ascii="Times New Roman"/>
          <w:b w:val="false"/>
          <w:i w:val="false"/>
          <w:color w:val="000000"/>
          <w:sz w:val="28"/>
        </w:rPr>
        <w:t>
      2. Өздерiнiң функционалдық мақсаты бойынша мемлекеттiк табиғи қаумалдар мындай түрлерге бөлiнуi мүмкiн:
</w:t>
      </w:r>
      <w:r>
        <w:br/>
      </w:r>
      <w:r>
        <w:rPr>
          <w:rFonts w:ascii="Times New Roman"/>
          <w:b w:val="false"/>
          <w:i w:val="false"/>
          <w:color w:val="000000"/>
          <w:sz w:val="28"/>
        </w:rPr>
        <w:t>
      кешендiк - ерекше құнды табиғи кешендердi сақтау және қалпына келтiру үшiн;
</w:t>
      </w:r>
      <w:r>
        <w:br/>
      </w:r>
      <w:r>
        <w:rPr>
          <w:rFonts w:ascii="Times New Roman"/>
          <w:b w:val="false"/>
          <w:i w:val="false"/>
          <w:color w:val="000000"/>
          <w:sz w:val="28"/>
        </w:rPr>
        <w:t>
      биологиялық (ботаникалық, зоологиялық) - өсiмдiктер мен жануарлардың бағалы, сирек кездесетiн және жойылып бара жатқан түрлерiн сақтау және қалпына келтiру үшiн;
</w:t>
      </w:r>
      <w:r>
        <w:br/>
      </w:r>
      <w:r>
        <w:rPr>
          <w:rFonts w:ascii="Times New Roman"/>
          <w:b w:val="false"/>
          <w:i w:val="false"/>
          <w:color w:val="000000"/>
          <w:sz w:val="28"/>
        </w:rPr>
        <w:t>
      палеонтологиялық - жануарлардың, өсiмдiктердiң және олардың жиынтықтарының қазып алынған қалдықтарын сақтау үшiн;
</w:t>
      </w:r>
      <w:r>
        <w:br/>
      </w:r>
      <w:r>
        <w:rPr>
          <w:rFonts w:ascii="Times New Roman"/>
          <w:b w:val="false"/>
          <w:i w:val="false"/>
          <w:color w:val="000000"/>
          <w:sz w:val="28"/>
        </w:rPr>
        <w:t>
      гидрологиялық (батпақты, көлдi, өзендi) - сулы-батпақты жерлердiң құнды объектілерi мен кешендерiн сақтау үшiн;
</w:t>
      </w:r>
      <w:r>
        <w:br/>
      </w:r>
      <w:r>
        <w:rPr>
          <w:rFonts w:ascii="Times New Roman"/>
          <w:b w:val="false"/>
          <w:i w:val="false"/>
          <w:color w:val="000000"/>
          <w:sz w:val="28"/>
        </w:rPr>
        <w:t>
      геоморфологиялық - сирек кездесетiн және бiрегей табиғи рельеф нысандарын сақтау үшiн;
</w:t>
      </w:r>
      <w:r>
        <w:br/>
      </w:r>
      <w:r>
        <w:rPr>
          <w:rFonts w:ascii="Times New Roman"/>
          <w:b w:val="false"/>
          <w:i w:val="false"/>
          <w:color w:val="000000"/>
          <w:sz w:val="28"/>
        </w:rPr>
        <w:t>
      геологиялық және минералогиялық - сирек кездесетiн геологиялық және минералогиялық түзiлiмдердi сақтау үшiн;
</w:t>
      </w:r>
      <w:r>
        <w:br/>
      </w:r>
      <w:r>
        <w:rPr>
          <w:rFonts w:ascii="Times New Roman"/>
          <w:b w:val="false"/>
          <w:i w:val="false"/>
          <w:color w:val="000000"/>
          <w:sz w:val="28"/>
        </w:rPr>
        <w:t>
      топырақтық - топырақтың әдеттегі және сирек кездесетiн түрлерiн сақтау үшiн.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65-бап. Мемлекеттік табиғи қаумалдар құрудың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табиғи қаумалдар жер учаскелерiнiң меншiк иелерi мен пайдаланушыларынан барлық санаттағы жер учаскелерiн алмай-ақ осы учаскелерде жарияланады.
</w:t>
      </w:r>
      <w:r>
        <w:br/>
      </w:r>
      <w:r>
        <w:rPr>
          <w:rFonts w:ascii="Times New Roman"/>
          <w:b w:val="false"/>
          <w:i w:val="false"/>
          <w:color w:val="000000"/>
          <w:sz w:val="28"/>
        </w:rPr>
        <w:t>
      Жер учаскесiнiң меншiк иесi немесе жер пайдаланушы мемлекеттiк табиғи қаумал орналасқан жер учаскесiн шектеулi түрде нысаналы пайдалану құқығын қамтамасыз етуге мiндетті.
</w:t>
      </w:r>
      <w:r>
        <w:br/>
      </w:r>
      <w:r>
        <w:rPr>
          <w:rFonts w:ascii="Times New Roman"/>
          <w:b w:val="false"/>
          <w:i w:val="false"/>
          <w:color w:val="000000"/>
          <w:sz w:val="28"/>
        </w:rPr>
        <w:t>
      Жер учаскелерiнiң меншiк иелерi мен жер пайдаланушылардың мемлекеттiк табиғи қаумал аумағындағы шаруашылық қызметiн шектеу Қазақстан Республикасының жер заңнамасымен көздеген тәртiппен облыстық атқарушы органдардың шешiмдерiмен белгiленедi.
</w:t>
      </w:r>
      <w:r>
        <w:br/>
      </w:r>
      <w:r>
        <w:rPr>
          <w:rFonts w:ascii="Times New Roman"/>
          <w:b w:val="false"/>
          <w:i w:val="false"/>
          <w:color w:val="000000"/>
          <w:sz w:val="28"/>
        </w:rPr>
        <w:t>
      2. Мемлекеттiк табиғи қаумалдар жұмыс iстеу мерзiмi көрсетiлмей (мерзiмсiз), 10  жылдан астам уақытқа (ұзақ мерзiмдi) немесе 10 жылдан аз уақытқа (қысқа мерзiмдi) құрылады.
</w:t>
      </w:r>
      <w:r>
        <w:br/>
      </w:r>
      <w:r>
        <w:rPr>
          <w:rFonts w:ascii="Times New Roman"/>
          <w:b w:val="false"/>
          <w:i w:val="false"/>
          <w:color w:val="000000"/>
          <w:sz w:val="28"/>
        </w:rPr>
        <w:t>
      3. Мемлекеттік табиғи қаумалдар бекiтiп берiлетiн табиғат қорғау мекемелерi, орман шаруашылығының мемлекеттік мекемелерi осы Заңның 28-бабына сәйкес арнайы күзет қызметтерiнiң күшiмен мемлекеттiк табиғи-қорық қорының оларда орналасқан объектiлерiн күзету және қалпына келтiру жөнiнде iс-шаралар ұйымдастырады.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66-бап. Мемлекеттiк табиғи қаумалдардың күзет режимi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оларды пайдаланудың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кез-келген қызмет мемлекеттік табиғи-қорық қорының объектiлерiн сақтауға қатер төндiрсе немесе оларды молықтыруды нашарлатып жiберсе, мемлекеттiк табиғи қаумалдарда мұндай қызметке тыйым салынады, атап айтқанда олар:
</w:t>
      </w:r>
      <w:r>
        <w:br/>
      </w:r>
      <w:r>
        <w:rPr>
          <w:rFonts w:ascii="Times New Roman"/>
          <w:b w:val="false"/>
          <w:i w:val="false"/>
          <w:color w:val="000000"/>
          <w:sz w:val="28"/>
        </w:rPr>
        <w:t>
      кешендi мемлекеттiк табиғи қаумалдарда - табиғи кешендердi сақтауға қатер төндiретiн шаруашылық қызмет, өсiмдiктер мен жануарлардың тегi бөтен түрлерiн жерсiндiру;
</w:t>
      </w:r>
      <w:r>
        <w:br/>
      </w:r>
      <w:r>
        <w:rPr>
          <w:rFonts w:ascii="Times New Roman"/>
          <w:b w:val="false"/>
          <w:i w:val="false"/>
          <w:color w:val="000000"/>
          <w:sz w:val="28"/>
        </w:rPr>
        <w:t>
      зоологиялық мемлекеттiк табиғи қаумалдарда - жануарлардың өлiм-жiтімiн туғызған немесе туғызуы мүмкiн басқа да әрекеттермен бiрдей дәрежеде аң аулау, балық аулау, кез-келген тәсiлдермен және құралдармен жабайы жануарларды олжалау, өсiмдiктер мен жануарлардың тегi бөтен түрлерiн жерсiндiру, ұяларды, iндердi, апандарды және басқа да мекендеу орындарын бүлдiру, жұмыртқа жинау;
</w:t>
      </w:r>
      <w:r>
        <w:br/>
      </w:r>
      <w:r>
        <w:rPr>
          <w:rFonts w:ascii="Times New Roman"/>
          <w:b w:val="false"/>
          <w:i w:val="false"/>
          <w:color w:val="000000"/>
          <w:sz w:val="28"/>
        </w:rPr>
        <w:t>
      ботаникалық мемлекеттiк табиғи қаумалдарда - өсiмдiктердiң бүлiнуiн және жойылуын туғызған немесе туғызуы мүмкiн басқа да әрекеттермен бiрдей дәрежеде мал жаю, шөп шабу, ағаш кесудiң барлық түрлерi, гүлдер жинау, өсiмдiктердiң тамырларын, түйнектерiн және жуашығын қазып алу, от жағу, көлiк құралдарының бар жолдардан тыс жерлермен келiп кiруi және жүруi, өсiмдiктер мен жануарлардың тегі бөтен түрлерiн жерсiндiру;
</w:t>
      </w:r>
      <w:r>
        <w:br/>
      </w:r>
      <w:r>
        <w:rPr>
          <w:rFonts w:ascii="Times New Roman"/>
          <w:b w:val="false"/>
          <w:i w:val="false"/>
          <w:color w:val="000000"/>
          <w:sz w:val="28"/>
        </w:rPr>
        <w:t>
      гидрогеологиялық мемлекеттiк табиғи қаумалдарда - тас, қиыршық тас, құм және басқа да пайдалы қазбалар өндiру, үңгiрлердi бүлдiру, жер қазу жұмыстарын жүргiзу, табиғи гидрологиялық режимдi өзгертуi мүмкiн әрекеттер, мемлекеттiк табиғи қаумалдың табиғи компоненттерiн бүлдiруге немесе қиратуға байланысты iзденiстер мен ғылыми зерттеулер.
</w:t>
      </w:r>
      <w:r>
        <w:br/>
      </w:r>
      <w:r>
        <w:rPr>
          <w:rFonts w:ascii="Times New Roman"/>
          <w:b w:val="false"/>
          <w:i w:val="false"/>
          <w:color w:val="000000"/>
          <w:sz w:val="28"/>
        </w:rPr>
        <w:t>
      2. Мемлекеттiк табиғи қаумалдар режимiнiң ерекшелiктерi осы Заңның 22-бабының 1-тармағына сәйкес бекiтiлетiн паспортпен айқындалады.
</w:t>
      </w:r>
      <w:r>
        <w:br/>
      </w:r>
      <w:r>
        <w:rPr>
          <w:rFonts w:ascii="Times New Roman"/>
          <w:b w:val="false"/>
          <w:i w:val="false"/>
          <w:color w:val="000000"/>
          <w:sz w:val="28"/>
        </w:rPr>
        <w:t>
      3. Мемлекеттік табиғи қаумалдар осы Заңға сәйкес ғылыми, экологиялық-ағарту, туристiк, оқу және шектеулi шаруашылық мақсаттарда пайдаланылуы мүмкiн.
</w:t>
      </w:r>
      <w:r>
        <w:br/>
      </w:r>
      <w:r>
        <w:rPr>
          <w:rFonts w:ascii="Times New Roman"/>
          <w:b w:val="false"/>
          <w:i w:val="false"/>
          <w:color w:val="000000"/>
          <w:sz w:val="28"/>
        </w:rPr>
        <w:t>
      Жер учаскелерiнiң меншiк иелерi мен жер пайдаланушылар мемлекеттік табиғи қаумалдарда шаруашылық қызметтi белгiленген шектеулердi сақтай отырып жүзеге асыра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17-тарау. Мемлекеттiк қорық аймақтары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67-бап. Мемлекеттiк қорық аймағының ұғымы,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мақсаттары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қорық аймағы - мемлекеттiк табиғи қорықтар, мемлекеттiк ұлттық табиғи саябақтар, мемлекеттiк табиғи резерваттар үшiн қалдырылған жер учаскелерi мен су айдындарында мемлекеттiк табиғи қорық қорының объектiлерiн сақтауға және/немесе биологиялық сан алуандықты сақтауға және қалпына келтiруге арналған теңдестiрiлген күзет режимдерi бар ерекше қорғалатын табиғи аумақ.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68-боп. Мемлекеттік қорық аймақтарын құру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Мемлекеттік қорық аймақтары оларды жер учаскелерінің меншiк иелерi мен жер пайдаланушылардан алмай, барлық санаттағы жер учаскелерiнде жарияланады.
</w:t>
      </w:r>
      <w:r>
        <w:br/>
      </w:r>
      <w:r>
        <w:rPr>
          <w:rFonts w:ascii="Times New Roman"/>
          <w:b w:val="false"/>
          <w:i w:val="false"/>
          <w:color w:val="000000"/>
          <w:sz w:val="28"/>
        </w:rPr>
        <w:t>
      Жер учаскесiнiң меншiк иесi немесе жер пайдаланушы мемлекеттiк қорық аймағы орналасқан жер учаскесiн шектеулi түрде мақсатты пайдалану құқығын қамтамасыз етуге мiндетті.
</w:t>
      </w:r>
      <w:r>
        <w:br/>
      </w:r>
      <w:r>
        <w:rPr>
          <w:rFonts w:ascii="Times New Roman"/>
          <w:b w:val="false"/>
          <w:i w:val="false"/>
          <w:color w:val="000000"/>
          <w:sz w:val="28"/>
        </w:rPr>
        <w:t>
      2. Мемлекеттiк қорық аймақтары бекiтiп берiлетiн табиғат қорғау мекемелерi, мемлекеттiк орман шаруашылығы мекемелерi оларда орналасқан мемлекеттік табиғи қорық қорының объектiлерiн осы Заңның 28-бабымен белгiленген тәртiппен арнайы күзет қызметiнiң күштерiмен қорғау және қалпына келтiру жөнiнде iс-шаралар ұйымдастырады.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69-бап. Мемлекеттiк қорық аймақтарын күзету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пайдалану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кез-келген қызмет күзетiлетiн ландшафтардың табиғи келбетiн өзгертуi немесе экологиялық жүйелердiң тұрақтылығын бұзуы мүмкiн болса не ерекше құнды табиғи ресурстарды сақтауға және молықтыруға қатер төндiрсе, мемлекеттік қорық аймақтарында мұндай қызметке тыйым салынады.
</w:t>
      </w:r>
      <w:r>
        <w:br/>
      </w:r>
      <w:r>
        <w:rPr>
          <w:rFonts w:ascii="Times New Roman"/>
          <w:b w:val="false"/>
          <w:i w:val="false"/>
          <w:color w:val="000000"/>
          <w:sz w:val="28"/>
        </w:rPr>
        <w:t>
      2. Мемлекеттік қорық аймақтарында қорықтық және қаумалдық режимдi, сондай-ақ шаруашылық қызметтiң реттелмелi режимдi учаскелерi бөлiнедi.
</w:t>
      </w:r>
      <w:r>
        <w:br/>
      </w:r>
      <w:r>
        <w:rPr>
          <w:rFonts w:ascii="Times New Roman"/>
          <w:b w:val="false"/>
          <w:i w:val="false"/>
          <w:color w:val="000000"/>
          <w:sz w:val="28"/>
        </w:rPr>
        <w:t>
      3. Мемлекеттiк қорық аймақтары оларды күзету режимдерiнiң ерекшелiктерiн ескере отырып, ерекше қорғалатын табиғи аумақтар үшiн көзделген барлық мақсаттарда пайдаланылуы мүмкiн.
</w:t>
      </w:r>
      <w:r>
        <w:br/>
      </w:r>
      <w:r>
        <w:rPr>
          <w:rFonts w:ascii="Times New Roman"/>
          <w:b w:val="false"/>
          <w:i w:val="false"/>
          <w:color w:val="000000"/>
          <w:sz w:val="28"/>
        </w:rPr>
        <w:t>
      4. Мемлекеттiк қорық аймақтарында жер учаскелерiнiң меншiк иелерi мен жер пайдаланушылардың шаруашылық қызметiн шектеудi уәкiлеттi орган айқындап, Қазақстан Республикасының Үкiметi бекiтедi.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18-тарау. Мемлекеттiк табиғи-қорық қорының объектiлерi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70-бап. Мемлекеттiк орман қорының айырықша құнды екпелерi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орман қорының айырықша құнды екпелерiне ерекше қорғалатын табиғи аумақтардың құрамына енгiзiлуi не ерекше қорғалатын табиғи аумақтардың мына санаттарына енуi мүмкiн айырықша құнды орман алқаптары, орман жемiсi екпелерi, тоғайлы және субальпiлiк орман алқаптары жатады:
</w:t>
      </w:r>
      <w:r>
        <w:br/>
      </w:r>
      <w:r>
        <w:rPr>
          <w:rFonts w:ascii="Times New Roman"/>
          <w:b w:val="false"/>
          <w:i w:val="false"/>
          <w:color w:val="000000"/>
          <w:sz w:val="28"/>
        </w:rPr>
        <w:t>
      генетикалық орман резерваттарын қоса алғанда, ғылыми маңызы бар орман учаскелерi;
</w:t>
      </w:r>
      <w:r>
        <w:br/>
      </w:r>
      <w:r>
        <w:rPr>
          <w:rFonts w:ascii="Times New Roman"/>
          <w:b w:val="false"/>
          <w:i w:val="false"/>
          <w:color w:val="000000"/>
          <w:sz w:val="28"/>
        </w:rPr>
        <w:t>
      жаңғақ кәсiпшiлiгі аймақтары;
</w:t>
      </w:r>
      <w:r>
        <w:br/>
      </w:r>
      <w:r>
        <w:rPr>
          <w:rFonts w:ascii="Times New Roman"/>
          <w:b w:val="false"/>
          <w:i w:val="false"/>
          <w:color w:val="000000"/>
          <w:sz w:val="28"/>
        </w:rPr>
        <w:t>
      субальпілік ормандар.
</w:t>
      </w:r>
      <w:r>
        <w:br/>
      </w:r>
      <w:r>
        <w:rPr>
          <w:rFonts w:ascii="Times New Roman"/>
          <w:b w:val="false"/>
          <w:i w:val="false"/>
          <w:color w:val="000000"/>
          <w:sz w:val="28"/>
        </w:rPr>
        <w:t>
      2. Мемлекеттiк орман қорының ерекше құнды екпелер учаскелерiнде осы Заңға және Қазақстан Республикасының орман заңнамасына сәйкес оларды күзетудiң және пайдаланудың қорықтық немесе қаумалдық режимi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71-бап. Халықаралық маңызы бар сулы-сазды жерлер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Өсiмдiктердiң немесе жануарлардың сирек кездесетiн, нәзiк немесе жойылып бара жатқан түрлерiнiң немесе қосымша түрлерiнiң, ең алдымен халықаралық ресурс болып табылатын қоныс аударатын суда жүзетiн құстардың едәуiр дәрежеде жиынтық мөлшерiнiң резерваттары қызметiн атқаратын теңiз су айдындарын қоса алғанда, табиғи және жасанды су бөгендерi халықаралық маңызы бар сулы-сазды жерлер болып табылады.
</w:t>
      </w:r>
      <w:r>
        <w:br/>
      </w:r>
      <w:r>
        <w:rPr>
          <w:rFonts w:ascii="Times New Roman"/>
          <w:b w:val="false"/>
          <w:i w:val="false"/>
          <w:color w:val="000000"/>
          <w:sz w:val="28"/>
        </w:rPr>
        <w:t>
      2. Халықаралық маңызы бар сулы-сазды жерлер мемлекеттiк табиғи қорықтарға, мемлекеттiк ұлттық табиғи саябақтарға, мемлекеттiк табиғи резерваттарға және ерекше қорғалатын табиғи аумақтардың өзге түрлерiне енгізiледi.
</w:t>
      </w:r>
      <w:r>
        <w:br/>
      </w:r>
      <w:r>
        <w:rPr>
          <w:rFonts w:ascii="Times New Roman"/>
          <w:b w:val="false"/>
          <w:i w:val="false"/>
          <w:color w:val="000000"/>
          <w:sz w:val="28"/>
        </w:rPr>
        <w:t>
      3. Халықаралық маңызы бар сулы-сазды жерлерде осы Заңға және Қазақстан Республикасы бекiткен халықаралық шарттарға сәйкес негiзiнен суда жүзетiн құстар мекендейтiн жерлердi күзетудi және қалпына келтiрудi қамтамасыз ететiн шаруашылық қызметтiң қорықтық және қаумалдық режимдерi немесе реттелмелi режимi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72-бап. Бiрегей табиғи су объектiлерi немесе олардың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учаскелерi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Бiрегей табиғи су объектiлерiне немесе олардың учаскелерiне теңiздер, өзендер, көлдер, мұздақтар және басқа да жер бетiндегі су объектiлерi немесе олардың ерекше экологиялық, ғылыми, тарихи-мәдени және рекреациялық маңызы бар бөлiктерi жатады.
</w:t>
      </w:r>
      <w:r>
        <w:br/>
      </w:r>
      <w:r>
        <w:rPr>
          <w:rFonts w:ascii="Times New Roman"/>
          <w:b w:val="false"/>
          <w:i w:val="false"/>
          <w:color w:val="000000"/>
          <w:sz w:val="28"/>
        </w:rPr>
        <w:t>
      2. Бiрегей табиғи су объектiлерi немесе олардың учаскелерi олардың маңыздылығына байланысты республикалық немесе жергiлiктi маңызы бар ерекше қорғалатын табиғи аумақтар жерлерiнiң құрамына енгiзiледi, сондай-ақ олардың шекарасында ерекше қорғалатын табиғи аумақтардың жекелеген түрлерi құрылуы мүмкiн.
</w:t>
      </w:r>
      <w:r>
        <w:br/>
      </w:r>
      <w:r>
        <w:rPr>
          <w:rFonts w:ascii="Times New Roman"/>
          <w:b w:val="false"/>
          <w:i w:val="false"/>
          <w:color w:val="000000"/>
          <w:sz w:val="28"/>
        </w:rPr>
        <w:t>
      3. Бiрегей табиғи су объектiлерiнде немесе олардың учаскелерiнде осы Заңға және Қазақстан Республикасының су заңнамасына сәйкес олардың қорғалуын қамтамасыз ететiн қорықтық, қаумалдық немесе реттелмелi су пайдалану режимдерi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73-бап. Ерекше экологиялық, ғылыми, тарихи-мәдени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рекреациялық құндылығы бар жер қойнауы учаскелерi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Ерекше экологиялық, ғылыми, тарихи-мәдени және рекреациялық құндылығы бар жер қойнауы учаскелерiне мыналар жатады:
</w:t>
      </w:r>
      <w:r>
        <w:br/>
      </w:r>
      <w:r>
        <w:rPr>
          <w:rFonts w:ascii="Times New Roman"/>
          <w:b w:val="false"/>
          <w:i w:val="false"/>
          <w:color w:val="000000"/>
          <w:sz w:val="28"/>
        </w:rPr>
        <w:t>
      геологиялық объектiлер - тіреуiш немесе айырықша тiлiктер, айырықша тектоникалық құрылымдар, сирек кездесетiн тау жыныстары мен минералдары, метеориттер, фауна мен флораның сақталып қалған қазба қалдықтары кездесетiн табиғи және жасанды жалаңаштанған жерлер;
</w:t>
      </w:r>
      <w:r>
        <w:br/>
      </w:r>
      <w:r>
        <w:rPr>
          <w:rFonts w:ascii="Times New Roman"/>
          <w:b w:val="false"/>
          <w:i w:val="false"/>
          <w:color w:val="000000"/>
          <w:sz w:val="28"/>
        </w:rPr>
        <w:t>
      геоморфологиялық объектiлер - рельефтiң пайда болу процестерiн айқын көрсететiн және туризм мен рекреация үшiн ерекше құндылық сипаты бар сатылы жерлер, су жайылмалары, үңгірлер, сай-салалар, шатқалдар, сарқырамалар және рельефтiң басқа нысандары;
</w:t>
      </w:r>
      <w:r>
        <w:br/>
      </w:r>
      <w:r>
        <w:rPr>
          <w:rFonts w:ascii="Times New Roman"/>
          <w:b w:val="false"/>
          <w:i w:val="false"/>
          <w:color w:val="000000"/>
          <w:sz w:val="28"/>
        </w:rPr>
        <w:t>
      гидрогеологиялық объектiлер - бiрегей және сирек қасиеттермен ерекшеленетiн жер астындағы сулар және олардың жер бетiне шығатын жолдары;
</w:t>
      </w:r>
      <w:r>
        <w:br/>
      </w:r>
      <w:r>
        <w:rPr>
          <w:rFonts w:ascii="Times New Roman"/>
          <w:b w:val="false"/>
          <w:i w:val="false"/>
          <w:color w:val="000000"/>
          <w:sz w:val="28"/>
        </w:rPr>
        <w:t>
      жартастағы суреттерi, ертеде кен өндiрiлген жерлерi және тарихи, археологиялық және этнографиялық маңызы бар жер қойнауын пайдалану жөнiндегi басқа да объектiлерi бар жер қойнауы учаскелерi.
</w:t>
      </w:r>
      <w:r>
        <w:br/>
      </w:r>
      <w:r>
        <w:rPr>
          <w:rFonts w:ascii="Times New Roman"/>
          <w:b w:val="false"/>
          <w:i w:val="false"/>
          <w:color w:val="000000"/>
          <w:sz w:val="28"/>
        </w:rPr>
        <w:t>
      2. Ерекше экологиялық, ғылыми, тарихи-мәдени және рекреациялық құндылығы бар жер қойнауы учаскелерiнде осы Заңға және жер қойнауын қорғау саласындағы Қазақстан Республикасының заңнамасына сәйкес мемлекеттік табиғи-қорық қорының геологиялық, геоморфологиялық және гидрогеологиялық объектiлерiнiң сақталуына қатер төндiретiн кез-келген қызметке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74-бап. Жануарлар мен өсiмдiктердiң сирек кездесетiн және құрып кету қаупi төнген түрлерi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Жануарлар мен өсiмдiктердiң сирек кездесетiн және құрып кету қаупi төнген түрлерiнiң тiзбесiн Қазақстан Республикасының Үкiметi бекiтедi.
</w:t>
      </w:r>
      <w:r>
        <w:br/>
      </w:r>
      <w:r>
        <w:rPr>
          <w:rFonts w:ascii="Times New Roman"/>
          <w:b w:val="false"/>
          <w:i w:val="false"/>
          <w:color w:val="000000"/>
          <w:sz w:val="28"/>
        </w:rPr>
        <w:t>
      2. Жануарлар мен өсiмдiктердiң сирек кездесетiн және құрып кету қаупi төнген түрлерiн қорғауды мемлекет жүзеге асырады. Жеке және заңды тұлғалар оларды қорғау жөнiнде шаралар қолдануға мiндеттi.
</w:t>
      </w:r>
      <w:r>
        <w:br/>
      </w:r>
      <w:r>
        <w:rPr>
          <w:rFonts w:ascii="Times New Roman"/>
          <w:b w:val="false"/>
          <w:i w:val="false"/>
          <w:color w:val="000000"/>
          <w:sz w:val="28"/>
        </w:rPr>
        <w:t>
      3. Жануарлар мен өсiмдiктердiң сирек кездесетiн және құрып кету қаупi төнген түрлерiнiң өлiм-жiтiмiне, санының қысқаруына немесе олар мекендейтiн ортаның бұзылуына әкеп соғуы мүмкiн iс-әрекеттерге жол берiлмейдi.
</w:t>
      </w:r>
      <w:r>
        <w:br/>
      </w:r>
      <w:r>
        <w:rPr>
          <w:rFonts w:ascii="Times New Roman"/>
          <w:b w:val="false"/>
          <w:i w:val="false"/>
          <w:color w:val="000000"/>
          <w:sz w:val="28"/>
        </w:rPr>
        <w:t>
      4. Жануарлар мен өсiмдiктердiң сирек кездесетiн және құрып кету қаупi төнген түрлерiнiң таралымын қалпына келтiру мақсаттары үшiн оларды олжалауға (аулауға, жинауға) мамандандырылған питомниктерде өсiрiп, кейiннен мекендейтiн ортасына шығару (алып барып шығару) үшiн Қазақстан Республикасы Үкiметiнiң шешiмi бойынша ерекшелiк жағдайларда жол 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75-бап. Ерекше ғылыми және/немесе тарихи-мәдени маңызы бар өсiмдiктер дүниесiнiң бiрегей дара объектiлерi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Ерекше ғылыми және/немесе тарихи-мәдени маңызы бар өсiмдiктер дүниесiнiң бiрегей дара объектiлерiне ғылыми ынта туғызатын және/немесе тарихи-мәдени маңызы бар бiрегей қасиеттерiмен (шығу тегiнiң тарихымен, өмiр ұзақтығымен, дiңiнiң, ұшарбасының пiшiмiмен және көлемiмен, гүлдерiнiң, жемiстерiнiң және тұқымдарының мөлшерiмен, басқа қасиеттерiмен) сипатталатын ағаштардың, бұталардың және шөп тектес өсiмдiктердiң табиғи ортада немесе жасанды жағдайларда кездесетiн дара даналары және/немесе жекелеген топтары жатады.
</w:t>
      </w:r>
      <w:r>
        <w:br/>
      </w:r>
      <w:r>
        <w:rPr>
          <w:rFonts w:ascii="Times New Roman"/>
          <w:b w:val="false"/>
          <w:i w:val="false"/>
          <w:color w:val="000000"/>
          <w:sz w:val="28"/>
        </w:rPr>
        <w:t>
      2. Ерекше ғылыми және/немесе тарихи-мәдени маңызы бар өсiмдiктер дүниесiнiң бiрегей дара объектiлерiн мемлекеттiк табиғи-қорық қорының объектiлерi ретiнде бөлiп алу жерге орналастыру, орман орналастыру, қала салу жұмыстары кезiнде жүргiзiледi.
</w:t>
      </w:r>
      <w:r>
        <w:br/>
      </w:r>
      <w:r>
        <w:rPr>
          <w:rFonts w:ascii="Times New Roman"/>
          <w:b w:val="false"/>
          <w:i w:val="false"/>
          <w:color w:val="000000"/>
          <w:sz w:val="28"/>
        </w:rPr>
        <w:t>
      3. Ерекше ғылыми және/немесе тарихи-мәдени маңызы бар өсiмдiктер дүниесiнiң бiрегей дара объектiлерiн қорғауды мемлекет жүзеге асырады. Жеке және заңды тұлғалар мемлекеттік табиғи-қорық қорының объектiлерi болып жарияланған ерекше ғылыми және/немесе тарихи-мәдени маңызы бар өсiмдiктер дүниесiнiң бiрегей дара объектiлерiн қорғау жөнiнде шаралар қолдануға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19-тарау. Ерекше қорғалатын табиғи аумақтар жүйесiмен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байланысты экологиялық желi элементтерi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76-бап. Ерекше қорғалатын табиғи аумақтар жүйесiмен байланысты экологиялық желi элементтерi ұғымы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Өздерiнiң экологиялық жүйелерiнiң жай-күйi және өздерiнiң орналасуы бойынша ерекше қорғалатын табиғи аумақтар жүйесiмен байланысты және ел аумағының табиғи және мәдени ландшафтардың орнықтылығын, биологиялық сан алуандығын сақтауды қамтамасыз ететiн кеңiстік тұрғысынан алғанда өзара байланысып тұратын жер, су бетi және олардың үстiндегi әуе кеңiстiгi учаскелерінің жиынтығын білдiретiн табиғи кешендер экологиялық желi элементтерi болып табылады.
</w:t>
      </w:r>
      <w:r>
        <w:br/>
      </w:r>
      <w:r>
        <w:rPr>
          <w:rFonts w:ascii="Times New Roman"/>
          <w:b w:val="false"/>
          <w:i w:val="false"/>
          <w:color w:val="000000"/>
          <w:sz w:val="28"/>
        </w:rPr>
        <w:t>
      2. Экологиялық желi элементтерiне сауықтыру және рекреациялық мақсаттағы жер учаскелерi, ерекше қорғалатын табиғи аумақтардың күзетiлетiн аймақтары, экологиялық дәлiздер, мемлекеттiк орман қоры, су қорғау аймақтары және су объектілерiнiң алаптары және басқа да қорғалатын табиғи объектілердің учаскелерi, соның iшiнде аң аулау алқаптары жатады.
</w:t>
      </w:r>
      <w:r>
        <w:br/>
      </w:r>
      <w:r>
        <w:rPr>
          <w:rFonts w:ascii="Times New Roman"/>
          <w:b w:val="false"/>
          <w:i w:val="false"/>
          <w:color w:val="000000"/>
          <w:sz w:val="28"/>
        </w:rPr>
        <w:t>
      3. Сауықтыру және рекреациялық мақсаттағы жер учаскелерiн, мемлекеттiк орман қорын, су қорғау аймақтары және су объектiлерiнiң алаптарын, аң аулау алқаптарын белгiлеу және пайдалану тәртiбi арнайы заңнамамен реттеледi.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77-бап. Экологиялық дәлiздер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Экологиялық дәлiздер мемлекеттiк табиғи-қорық қорының объектілерiн, биологиялық сан алуандықты сақтау, қорғалатын табиғи аумақтарда мекендейтiн жануарлардың табиғи қоныс аудару және өсетiн өсiмдiктердiң таралу жолдарын қорғау мақсаттарында экологиялық желiнiң ерекше қорғалатын аумақтары мен басқа да элементтерi арасында кеңiстiк байланысты қамтамасыз ету үшiн құрылады.
</w:t>
      </w:r>
      <w:r>
        <w:br/>
      </w:r>
      <w:r>
        <w:rPr>
          <w:rFonts w:ascii="Times New Roman"/>
          <w:b w:val="false"/>
          <w:i w:val="false"/>
          <w:color w:val="000000"/>
          <w:sz w:val="28"/>
        </w:rPr>
        <w:t>
      2. Экологиялық дәлiздер учаскелерiнде жабайы жануарлардың уақытша мекендейтiн жерлерiнде олардың, қоныс аудару кезеңдерiнде олардың жүрiп өтетiн жолдарының сақталуын, жабайы өсiмдiктер өсетiн жерлердiң сақталуын қамтамасыз ететiн осы жерлердi пайдаланудың реттелмелi режимi белгiленедi.
</w:t>
      </w:r>
      <w:r>
        <w:br/>
      </w:r>
      <w:r>
        <w:rPr>
          <w:rFonts w:ascii="Times New Roman"/>
          <w:b w:val="false"/>
          <w:i w:val="false"/>
          <w:color w:val="000000"/>
          <w:sz w:val="28"/>
        </w:rPr>
        <w:t>
      3. Экологиялық дәлiздердiң шекаралары мен алаңдарын, олардың күзет режимiн уәкiлетті органның ұсынымы бойынша облыстық (республикалық маңызы бар қалалар, астана) атқарушы органдар айқындайды.
</w:t>
      </w:r>
      <w:r>
        <w:br/>
      </w:r>
      <w:r>
        <w:rPr>
          <w:rFonts w:ascii="Times New Roman"/>
          <w:b w:val="false"/>
          <w:i w:val="false"/>
          <w:color w:val="000000"/>
          <w:sz w:val="28"/>
        </w:rPr>
        <w:t>
      4. Қазақстан Республикасының аумағын ұйымдастырудың бас схемасы, аумақтық дамудың аймақаралық схемалары, қала салуды жоспарлаудың кешендi схемалары және экологиялық дәлiздердiң аумағын қозғайтын өзге де қала салу құжаттамасы уәкiлеттi органмен келiсуге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78-бап. Ерекше қорғалатын табиғи аумақтар туралы заңнаманы бұзу келтiрген зиянды өтеу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Ерекше қорғалатын табиғи аумақтар мен мемлекеттiк табиғи-қорық қорының объектiлерiне нұқсан келтiрген заңды және жеке тұлғалар табиғат қорғау мекемелерiне ерекше қорғалатын табиғи аумақтар мен мемлекеттiк табиғи-қорық қорының объектiлерiн қалпына келтiруге жұмсалған шығындар мөлшерiнде зиянды келтiрiлген залалдарды ескере отырып, толық көлемiнде өтеуге мiндетті.
</w:t>
      </w:r>
      <w:r>
        <w:br/>
      </w:r>
      <w:r>
        <w:rPr>
          <w:rFonts w:ascii="Times New Roman"/>
          <w:b w:val="false"/>
          <w:i w:val="false"/>
          <w:color w:val="000000"/>
          <w:sz w:val="28"/>
        </w:rPr>
        <w:t>
      2. Ерекше қорғалатын табиғи аумақтар туралы заңнаманы, Қазақстан Республикасының өзге табиғат қорғау заңнамасын бұзу келтiрген зиянды өтеу ерекше қорғалатын табиғи аумақтардың мемлекеттік табиғи қорық қорын қалпына келтiруге жұмсалған нақты шығындар мөлшерiнде келтiрiлген нұқсандарды ескере отырып ерiктi түрде немесе сот шешiмi бойынша жүргiзiледi.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79-бап. Қазақстан Республикасының ерекше қорғалатын табиғи аумақтар туралы заңнамасын бұзғаны үшiн жауапкершілік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ерекше қорғалатын табиғи аумақтар туралы заңнамасын бұзуға кiнәлi тұлғалар Қазақстан Республикасының заңдарына сәйкес жауаптылықта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80-бап. Осы Заңды қолданысқа енгiзу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 2007 жылғы 1 қаңтардан бастап кезең-кезеңмен қолданысқа енгізiлетiн 29-бабын қоспағанда, ресми түрде жарияланған күнiнен бастап қолданысқа енгiзіледi.
</w:t>
      </w:r>
      <w:r>
        <w:br/>
      </w:r>
      <w:r>
        <w:rPr>
          <w:rFonts w:ascii="Times New Roman"/>
          <w:b w:val="false"/>
          <w:i w:val="false"/>
          <w:color w:val="000000"/>
          <w:sz w:val="28"/>
        </w:rPr>
        <w:t>
      2. "Ерекше қорғалатын табиғи аумақтар туралы" 1997 жылғы 16 шiлдедегі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Парламентiнiң Жаршысы, 1997 жыл, N 17-18, 215-құжат; 1999 жыл, N 11, 357-құжат; 2001 жыл, N 3, 20-құжат; N 24, 338-құжат; 2004 жыл, N 10, 37-құжат; N 24, 142-құжат) күшiн жойды деп танылсын.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