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6d08" w14:textId="a366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14 ақпандағы N 99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"Нормативтiк құқықтық актiлер туралы" Қазақстан Республикасының Заңына норма шығару қызметiн жетiлдiру мәселелерi бойынша өзгерiстер мен толықтырулар енгiзу туралы" Қазақстан Республикасының 2005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</w:t>
      </w:r>
      <w:r>
        <w:rPr>
          <w:rFonts w:ascii="Times New Roman"/>
          <w:b/>
          <w:i w:val="false"/>
          <w:color w:val="000000"/>
          <w:sz w:val="28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Yкiметiнiң кейбiр шешiмдерiне енгiзiлетiн өзгерiстер мен толықтырулар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кейбiр шешiмдерiне енгiзiлетiн өзгерiстер мен толықтырулар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құқықтық ақпарат орталығы" республикалық мемлекеттiк кәсiпорнын құру туралы" Қазақстан Республикасы Yкiметiнiң 1999 жылғы 27 сәуiрдегi N 487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15, 159-құжат):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", сондай-ақ Кәсiпорынға қатысты мемлекеттiк меншiк құқығы субъектiсiнiң функцияларын жүзеге асырушы орган"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Кәсiпорын қызметiнiң негiзгi саласы Қазақстан Республикасы нормативтiк құқықтық кесiмдерiнiң мемлекеттiк тiзiлiмiн жүргiзудi қамтамасыз ету болып белгiленсiн.".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2011.09.16 </w:t>
      </w:r>
      <w:r>
        <w:rPr>
          <w:rFonts w:ascii="Times New Roman"/>
          <w:b w:val="false"/>
          <w:i w:val="false"/>
          <w:color w:val="000000"/>
          <w:sz w:val="28"/>
        </w:rPr>
        <w:t>N 1067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Үкіметініің 2006.08.17 </w:t>
      </w:r>
      <w:r>
        <w:rPr>
          <w:rFonts w:ascii="Times New Roman"/>
          <w:b w:val="false"/>
          <w:i w:val="false"/>
          <w:color w:val="000000"/>
          <w:sz w:val="28"/>
        </w:rPr>
        <w:t>N 778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31.08.2016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30.06.2016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– ҚР Үкіметінің 02.12.2016 </w:t>
      </w:r>
      <w:r>
        <w:rPr>
          <w:rFonts w:ascii="Times New Roman"/>
          <w:b w:val="false"/>
          <w:i w:val="false"/>
          <w:color w:val="00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Күші жойылды – ҚР Үкіметінің 29.12.2016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