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48d8" w14:textId="cf84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 алуға конкурстар өткiзу жөнiнде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 наурыздағы N 145 Қаулысы. Күші жойылды - Қазақстан Республикасы Үкіметінің 2010 жылғы 29 қарашадағы № 1263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"Жер қойнауы және жер қойнауын пайдалану туралы" Қазақстан Республикасының 1996 жылғы 27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41-7-бабының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жер қойнауын пайдалану құқығын алуға конкурстар өткiзу жөнiндегi комиссия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Мыңбаев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ресурстар министрі, төраға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Қанатбек Бейсенбекұлы       минералдық ресурстар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жауапты хатшысы,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Алдашев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Ағыбайұлы           минералдық ресурстар министрлігі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қойнауын пайдалануға тікелей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департаментінің директоры,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Өжкенов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Сұлтанұлы            минералдық ресурстар министрлiгi Геология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жер қойнауын пайдалану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Сәрсенов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Нұрланұлы          сауда министрлігі Өнеркәсіп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Тоқтабаев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Серікұлы              минералдық ресурстар министрлігінің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қойнауын пайдалануға тікелей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инвестициялар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Шыналиев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Ғазиз Қоршабекұлы          Министрi Кеңсесiнiң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даму бөлiмi меңгерушiсiнiң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Рахымбаев           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Тоғанас Қуандықұлы          Заңға тәуелді актілер департаментінің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Төрекелдиев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Сүйіндік Мырзагелдіұлы      қорғау министрлігінің Экологиялық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бақылау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 Қойшыбайұлы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министрлігінің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саясаты және болжамдар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 Келісім-шарттарды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жер қойнауын пайдаланушыларға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Теңгебаев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Мырзабайұлы     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мамандандырылған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Сүйесінов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Кемелұлы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ресурстар министрлігінің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өнеркәсібін дамыту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2006.09.25 N </w:t>
      </w:r>
      <w:r>
        <w:rPr>
          <w:rFonts w:ascii="Times New Roman"/>
          <w:b w:val="false"/>
          <w:i w:val="false"/>
          <w:color w:val="000000"/>
          <w:sz w:val="28"/>
        </w:rPr>
        <w:t xml:space="preserve">907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920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384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1190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2009.06.08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855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Жергiлiктi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органның өкiлi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(объектiнiң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тиесiлiлiгiне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шақырылады).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"Жер қойнауын пайдалану құқығын алуға конкурстар өткiзу жөнiндегi комиссияны құру туралы" Қазақстан Республикасы Yкiметiнiң 2005 жылғы 19 тамыздағы N 849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