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40f56" w14:textId="e240f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Yкiметiнiң 2006 жылғы 6 қаңтардағы N 19 қаулысына өзгерiстер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2006 жылғы 27 наурыздағы N 209 Қаулысы. Күші жойылды - Қазақстан Республикасы Үкіметінің 2018 жылғы 26 қаңтардағы № 34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ҚР Үкіметінің 26.01.2018 </w:t>
      </w:r>
      <w:r>
        <w:rPr>
          <w:rFonts w:ascii="Times New Roman"/>
          <w:b w:val="false"/>
          <w:i w:val="false"/>
          <w:color w:val="ff0000"/>
          <w:sz w:val="28"/>
        </w:rPr>
        <w:t>№ 34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Үкiметi  </w:t>
      </w:r>
      <w:r>
        <w:rPr>
          <w:rFonts w:ascii="Times New Roman"/>
          <w:b/>
          <w:i w:val="false"/>
          <w:color w:val="000000"/>
          <w:sz w:val="28"/>
        </w:rPr>
        <w:t>ҚАУЛЫ</w:t>
      </w:r>
      <w:r>
        <w:rPr>
          <w:rFonts w:ascii="Times New Roman"/>
          <w:b/>
          <w:i w:val="false"/>
          <w:color w:val="000000"/>
          <w:sz w:val="28"/>
        </w:rPr>
        <w:t xml:space="preserve"> ЕТЕДI: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"Ауылдық аумақтарды дамыту саласында ұсыныстар әзiрлеу жөнiндегi ведомствоаралық комиссияны құру туралы" Қазақстан Республикасы Үкiметiнiң 2006 жылғы 6 қаңтардағы N 19 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мынадай өзгерiстер енгiзiлсiн: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Ауылдық аумақтарды дамыту саласында ұсыныстар әзiрлеу жөнiндегi ведомствоаралық комиссияның құрамына мыналар енгізілсін: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Есiмов                     - Қазақстан Республикасының Ауыл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Ахметжан Смағұлұлы           шаруашылығы министрi, төраға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Сағынов                    - Қазақстан Республикасы Көлiк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Замир Садықұлы               коммуникация министрлiгiнiң Көлiк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инфрақұрылымын дамыту комитетi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төрағасының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Балапанов                  - Қазақстан Республикасы Экономика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Зейнелқабден Тәукенұлы       бюджеттiк жоспарлау министрлiгi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Өңiрлiк саясат және бюджетаралық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қатынастар департаментiнiң директоры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Рафальский                 - Солтүстiк Қазақстан облысы Ауыл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Павел Брониславович          шаруашылығы департаментiнiң директоры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мемлекеттiк тiлдегi мәтiнде "Пирогов Алексей Георгиевич" деген жол өзгерiссiз қалдырылсын;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көрсетiлген құрамнан Мырзахметов Асқар Исабекұлы, Ермұханов Әдiлше Мағрұпұлы, Құсайынов Марат Әпсеметұлы, Әбiлқайыров Армия Әбiлқайырұлы шығарылсын.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күнiнен бастап қолданысқа енгiзiледi.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093"/>
        <w:gridCol w:w="2207"/>
      </w:tblGrid>
      <w:tr>
        <w:trPr>
          <w:trHeight w:val="30" w:hRule="atLeast"/>
        </w:trPr>
        <w:tc>
          <w:tcPr>
            <w:tcW w:w="10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Премьер-Министрі</w:t>
            </w:r>
          </w:p>
        </w:tc>
        <w:tc>
          <w:tcPr>
            <w:tcW w:w="2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