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1b2d" w14:textId="d4d1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16 мамырдағы N 405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берiліп отырған Қазақстан Республикасы Үкiметiнiң кейбiр шешiмдерiне енгiзiлетiн өзгерiстер мен толықтырулар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16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405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кейбiр шешiмдерiне енгiзiлетiн өзгерiстер мен толықтырулар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2012.06.07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92-жолдың 3-бағанындағы "ЖҮАҚ" деген аббревиатура "АҚ"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нөмiрлерi 123-27 және 123-29-жолдар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123-33-жолдың 3-бағанындағы "ЖАҚ" деген аббревиатура "ЖШС"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нөмiрлерi 123-102, 123-103 және 123-104-жолдармен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"123-102. "Көркемсурет көрмелерi және аукциондар дирекциясы"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ЖШС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123-103. "Мәдени саясат және өнертану институты" ЖШС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123-104. "Көшпелiлердiң мәдени мұрасы проблемалары жөнiндегi қазақ ғылыми-зерттеу институты" ЖШС.";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"Қарағанды облысы"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214-2-жолдың 3-бағанындағы "ААҚ" деген аббревиатура "АҚ" деген аббревиатурамен ауыстырылсын.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Мәдениет, ақпарат және спорт министрлiгiнiң Ақпарат және мұрағат комитетi"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", ақпарат және спорт" деген сөздер "және ақпарат"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224-6-жолдың 3-бағанындағы "ЖАҚ" деген аббревиатура "ЖШС"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224-7-жолдың 3-бағанындағы "ААҚ" деген аббревиатура "АҚ"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224-19-жол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"224-19 "Қазақстан телекоммуникациясы"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224-25-жол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Мәдениет, ақпарат және спорт министрлiгiнiң Ақпарат және мұрағат комитетi" деген бөлiмнен кейiн мынадай мазмұндағы бөлiммен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Мәдениет және ақпарат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224-26 "Қазақ әуендерi"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224-27 "Көркемсурет көрмелерi және аукциондар дирекциясы" ЖШС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224-28 "Көшпелілердiң мәдени мұрасы проблемалары жөнiндегi қазақ ғылыми-зерттеу институты" ЖШС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224-29 "Мәдени саясат және өнертану институты" ЖШС".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Мәдениет, ақпарат және спорт министрлiгi Тiл комитетiнiң мәселелерi" туралы Қазақстан Республикасы Үкiметiнiң 2005 жылғы 4 ақпандағы N 103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2005 ж., N 6, 53-құжат):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және 1-тармақтағы ", ақпарат және спорт" деген сөздер "және ақпарат"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Мәдениет, ақпарат және спорт министрлiгiнiң Тiл комитетi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және мәтiндегi ", ақпарат және спорт" деген сөздер "және ақпарат"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көрсетiлген қаулымен бекiтiлген Қазақстан Республикасы Мәдениет, ақпарат және спорт министрлiгiнiң Тiл комитетiнiң құрылымында: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", ақпарат және спорт" деген сөздер "және ақпарат"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қаулымен бекiтiлген Қазақстан Республикасы Мәдениет, ақпарат және спорт министрлiгiнiң Тiл комитетiнiң қарамағындағы ұйымдардың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", ақпарат және спорт" деген сөздер "және ақпарат" деген сөздермен ауыстырылсын.  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