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70d22" w14:textId="1670d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органдардың азаматтарды әскери қызметке даярлауды ұйымдастыру және қамтамасыз ету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24 мамырдағы N 449 Қаулысы. Күші жойылды - Қазақстан Республикасы Үкіметінің 2013 жылғы 11 ақпандағы № 118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11.02.2013 </w:t>
      </w:r>
      <w:r>
        <w:rPr>
          <w:rFonts w:ascii="Times New Roman"/>
          <w:b w:val="false"/>
          <w:i w:val="false"/>
          <w:color w:val="ff0000"/>
          <w:sz w:val="28"/>
        </w:rPr>
        <w:t>№ 118</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"Әскери мiндеттiлiк және әскери қызмет туралы" Қазақстан Республикасының 2005 жылғы 8 шiлдедегi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Yкiметi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Қоса берiлiп отырған Мемлекеттiк органдардың азаматтарды әскери қызметке даярлауды ұйымдастыру және қамтамасыз ету ережесi бекiтiлсiн. </w:t>
      </w:r>
    </w:p>
    <w:bookmarkEnd w:id="1"/>
    <w:bookmarkStart w:name="z3" w:id="2"/>
    <w:p>
      <w:pPr>
        <w:spacing w:after="0"/>
        <w:ind w:left="0"/>
        <w:jc w:val="both"/>
      </w:pPr>
      <w:r>
        <w:rPr>
          <w:rFonts w:ascii="Times New Roman"/>
          <w:b w:val="false"/>
          <w:i w:val="false"/>
          <w:color w:val="000000"/>
          <w:sz w:val="28"/>
        </w:rPr>
        <w:t xml:space="preserve">
      2. Қосымшаға сәйкес Қазақстан Республикасының Министрлер Кабинетi мен Үкiметiнiң кейбiр шешiмдерiнiң күшi жойылды деп танылсын. </w:t>
      </w:r>
    </w:p>
    <w:bookmarkEnd w:id="2"/>
    <w:bookmarkStart w:name="z4" w:id="3"/>
    <w:p>
      <w:pPr>
        <w:spacing w:after="0"/>
        <w:ind w:left="0"/>
        <w:jc w:val="both"/>
      </w:pPr>
      <w:r>
        <w:rPr>
          <w:rFonts w:ascii="Times New Roman"/>
          <w:b w:val="false"/>
          <w:i w:val="false"/>
          <w:color w:val="000000"/>
          <w:sz w:val="28"/>
        </w:rPr>
        <w:t xml:space="preserve">
      3. Осы қаулы алғаш рет ресми жарияланғаннан кейiн он күнтiзбелiк күн өткен соң қолданысқа енгiзiледi.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24 мамырдағы </w:t>
      </w:r>
      <w:r>
        <w:br/>
      </w:r>
      <w:r>
        <w:rPr>
          <w:rFonts w:ascii="Times New Roman"/>
          <w:b w:val="false"/>
          <w:i w:val="false"/>
          <w:color w:val="000000"/>
          <w:sz w:val="28"/>
        </w:rPr>
        <w:t xml:space="preserve">
N 449 қаулысымен   </w:t>
      </w:r>
      <w:r>
        <w:br/>
      </w:r>
      <w:r>
        <w:rPr>
          <w:rFonts w:ascii="Times New Roman"/>
          <w:b w:val="false"/>
          <w:i w:val="false"/>
          <w:color w:val="000000"/>
          <w:sz w:val="28"/>
        </w:rPr>
        <w:t xml:space="preserve">
бекiтiлген      </w:t>
      </w:r>
    </w:p>
    <w:bookmarkStart w:name="z5" w:id="4"/>
    <w:p>
      <w:pPr>
        <w:spacing w:after="0"/>
        <w:ind w:left="0"/>
        <w:jc w:val="left"/>
      </w:pPr>
      <w:r>
        <w:rPr>
          <w:rFonts w:ascii="Times New Roman"/>
          <w:b/>
          <w:i w:val="false"/>
          <w:color w:val="000000"/>
        </w:rPr>
        <w:t xml:space="preserve"> 
Мемлекеттiк органдардың азаматтарды әскери қызметке </w:t>
      </w:r>
      <w:r>
        <w:br/>
      </w:r>
      <w:r>
        <w:rPr>
          <w:rFonts w:ascii="Times New Roman"/>
          <w:b/>
          <w:i w:val="false"/>
          <w:color w:val="000000"/>
        </w:rPr>
        <w:t xml:space="preserve">
даярлауды ұйымдастыру және қамтамасыз ету ережесi </w:t>
      </w:r>
    </w:p>
    <w:bookmarkEnd w:id="4"/>
    <w:bookmarkStart w:name="z6" w:id="5"/>
    <w:p>
      <w:pPr>
        <w:spacing w:after="0"/>
        <w:ind w:left="0"/>
        <w:jc w:val="left"/>
      </w:pPr>
      <w:r>
        <w:rPr>
          <w:rFonts w:ascii="Times New Roman"/>
          <w:b/>
          <w:i w:val="false"/>
          <w:color w:val="000000"/>
        </w:rPr>
        <w:t xml:space="preserve"> 
1-тарау. Жалпы ережелер </w:t>
      </w:r>
    </w:p>
    <w:bookmarkEnd w:id="5"/>
    <w:p>
      <w:pPr>
        <w:spacing w:after="0"/>
        <w:ind w:left="0"/>
        <w:jc w:val="both"/>
      </w:pPr>
      <w:r>
        <w:rPr>
          <w:rFonts w:ascii="Times New Roman"/>
          <w:b w:val="false"/>
          <w:i w:val="false"/>
          <w:color w:val="000000"/>
          <w:sz w:val="28"/>
        </w:rPr>
        <w:t>      1. Осы Мемлекеттiк органдардың азаматтарды әскери қызметке даярлауды ұйымдастыру және қамтамасыз ету ережесi (бұдан әрi - Ереже) "Әскери мiндеттiлiк және әскери қызмет туралы" Қазақстан Республикасының 2005 жылғы 8 шiлдедегi </w:t>
      </w:r>
      <w:r>
        <w:rPr>
          <w:rFonts w:ascii="Times New Roman"/>
          <w:b w:val="false"/>
          <w:i w:val="false"/>
          <w:color w:val="000000"/>
          <w:sz w:val="28"/>
        </w:rPr>
        <w:t xml:space="preserve">Заңына </w:t>
      </w:r>
      <w:r>
        <w:rPr>
          <w:rFonts w:ascii="Times New Roman"/>
          <w:b w:val="false"/>
          <w:i w:val="false"/>
          <w:color w:val="000000"/>
          <w:sz w:val="28"/>
        </w:rPr>
        <w:t xml:space="preserve">(бұдан әрi - Заң ) сәйкес әзiрлендi. </w:t>
      </w:r>
    </w:p>
    <w:bookmarkStart w:name="z7" w:id="6"/>
    <w:p>
      <w:pPr>
        <w:spacing w:after="0"/>
        <w:ind w:left="0"/>
        <w:jc w:val="both"/>
      </w:pPr>
      <w:r>
        <w:rPr>
          <w:rFonts w:ascii="Times New Roman"/>
          <w:b w:val="false"/>
          <w:i w:val="false"/>
          <w:color w:val="000000"/>
          <w:sz w:val="28"/>
        </w:rPr>
        <w:t xml:space="preserve">
      2. Осы Ереже мемлекеттiк органдардың азаматтарды әскери қызметке даярлауды ұйымдастыру және қамтамасыз ету тәртiбiн айқындайды. </w:t>
      </w:r>
    </w:p>
    <w:bookmarkEnd w:id="6"/>
    <w:bookmarkStart w:name="z8" w:id="7"/>
    <w:p>
      <w:pPr>
        <w:spacing w:after="0"/>
        <w:ind w:left="0"/>
        <w:jc w:val="left"/>
      </w:pPr>
      <w:r>
        <w:rPr>
          <w:rFonts w:ascii="Times New Roman"/>
          <w:b/>
          <w:i w:val="false"/>
          <w:color w:val="000000"/>
        </w:rPr>
        <w:t xml:space="preserve"> 
2-тарау. Азаматтарды әскери қызметке даярлау </w:t>
      </w:r>
    </w:p>
    <w:bookmarkEnd w:id="7"/>
    <w:p>
      <w:pPr>
        <w:spacing w:after="0"/>
        <w:ind w:left="0"/>
        <w:jc w:val="both"/>
      </w:pPr>
      <w:r>
        <w:rPr>
          <w:rFonts w:ascii="Times New Roman"/>
          <w:b w:val="false"/>
          <w:i w:val="false"/>
          <w:color w:val="000000"/>
          <w:sz w:val="28"/>
        </w:rPr>
        <w:t xml:space="preserve">      3. Азаматтарды әскери қызметке даярлау мыналарды қамтиды: </w:t>
      </w:r>
      <w:r>
        <w:br/>
      </w:r>
      <w:r>
        <w:rPr>
          <w:rFonts w:ascii="Times New Roman"/>
          <w:b w:val="false"/>
          <w:i w:val="false"/>
          <w:color w:val="000000"/>
          <w:sz w:val="28"/>
        </w:rPr>
        <w:t xml:space="preserve">
      1) бастапқы әскери даярлық; </w:t>
      </w:r>
      <w:r>
        <w:br/>
      </w:r>
      <w:r>
        <w:rPr>
          <w:rFonts w:ascii="Times New Roman"/>
          <w:b w:val="false"/>
          <w:i w:val="false"/>
          <w:color w:val="000000"/>
          <w:sz w:val="28"/>
        </w:rPr>
        <w:t xml:space="preserve">
      2) әскери-техникалық мамандықтар бойынша даярлық; </w:t>
      </w:r>
      <w:r>
        <w:br/>
      </w:r>
      <w:r>
        <w:rPr>
          <w:rFonts w:ascii="Times New Roman"/>
          <w:b w:val="false"/>
          <w:i w:val="false"/>
          <w:color w:val="000000"/>
          <w:sz w:val="28"/>
        </w:rPr>
        <w:t xml:space="preserve">
      3) жалпы орта бiлiм беру ұйымдарындағы қосымша бiлiм беру бағдарламалары бойынша әскери даярлық; </w:t>
      </w:r>
      <w:r>
        <w:br/>
      </w:r>
      <w:r>
        <w:rPr>
          <w:rFonts w:ascii="Times New Roman"/>
          <w:b w:val="false"/>
          <w:i w:val="false"/>
          <w:color w:val="000000"/>
          <w:sz w:val="28"/>
        </w:rPr>
        <w:t xml:space="preserve">
      4) жоғары кәсiби бiлiм беру ұйымдарындағы запастағы офицерлер бағдарламасы бойынша әскери даярлық; </w:t>
      </w:r>
      <w:r>
        <w:br/>
      </w:r>
      <w:r>
        <w:rPr>
          <w:rFonts w:ascii="Times New Roman"/>
          <w:b w:val="false"/>
          <w:i w:val="false"/>
          <w:color w:val="000000"/>
          <w:sz w:val="28"/>
        </w:rPr>
        <w:t xml:space="preserve">
      5) дене дайындығы, медициналық көмек, әскери-патриоттық тәрбие. </w:t>
      </w:r>
    </w:p>
    <w:bookmarkStart w:name="z9" w:id="8"/>
    <w:p>
      <w:pPr>
        <w:spacing w:after="0"/>
        <w:ind w:left="0"/>
        <w:jc w:val="both"/>
      </w:pPr>
      <w:r>
        <w:rPr>
          <w:rFonts w:ascii="Times New Roman"/>
          <w:b w:val="false"/>
          <w:i w:val="false"/>
          <w:color w:val="000000"/>
          <w:sz w:val="28"/>
        </w:rPr>
        <w:t xml:space="preserve">
      4. Азаматтарды әскери қызметке даярлауды ұйымдастыру мен жүргiзудi бақылау Қазақстан Республикасы Қорғаныс министрлiгi жүзеге асырады. </w:t>
      </w:r>
    </w:p>
    <w:bookmarkEnd w:id="8"/>
    <w:bookmarkStart w:name="z10" w:id="9"/>
    <w:p>
      <w:pPr>
        <w:spacing w:after="0"/>
        <w:ind w:left="0"/>
        <w:jc w:val="left"/>
      </w:pPr>
      <w:r>
        <w:rPr>
          <w:rFonts w:ascii="Times New Roman"/>
          <w:b/>
          <w:i w:val="false"/>
          <w:color w:val="000000"/>
        </w:rPr>
        <w:t xml:space="preserve"> 
3-тарау. Бастапқы әскери даярлық  1. Жалпы ережелер </w:t>
      </w:r>
    </w:p>
    <w:bookmarkEnd w:id="9"/>
    <w:bookmarkStart w:name="z11" w:id="10"/>
    <w:p>
      <w:pPr>
        <w:spacing w:after="0"/>
        <w:ind w:left="0"/>
        <w:jc w:val="both"/>
      </w:pPr>
      <w:r>
        <w:rPr>
          <w:rFonts w:ascii="Times New Roman"/>
          <w:b w:val="false"/>
          <w:i w:val="false"/>
          <w:color w:val="000000"/>
          <w:sz w:val="28"/>
        </w:rPr>
        <w:t xml:space="preserve">
      5. Шақыруға дейiнгi және шақыру жасындағы азаматтардың бастапқы әскери даярлығын меншiк нысандарына, үлгiлерi мен түрлерiне қарамастан, жалпы бiлiм беру базасында жалпы орта, бастапқы кәсiптiк және орта кәсiптiк бiлiмнiң бiлiм беру бағдарламаларын iске асыратын оқу орындарында (арнаулылардан басқа) (бұдан әрi - оқу орындары) штаттық ұйымдастырушы-оқытушылар жүргiзедi. </w:t>
      </w:r>
    </w:p>
    <w:bookmarkEnd w:id="10"/>
    <w:bookmarkStart w:name="z12" w:id="11"/>
    <w:p>
      <w:pPr>
        <w:spacing w:after="0"/>
        <w:ind w:left="0"/>
        <w:jc w:val="both"/>
      </w:pPr>
      <w:r>
        <w:rPr>
          <w:rFonts w:ascii="Times New Roman"/>
          <w:b w:val="false"/>
          <w:i w:val="false"/>
          <w:color w:val="000000"/>
          <w:sz w:val="28"/>
        </w:rPr>
        <w:t xml:space="preserve">
      6. Азаматтардың бастапқы әскери даярлығы мынадай мақсаттарда жүргiзiледi: </w:t>
      </w:r>
      <w:r>
        <w:br/>
      </w:r>
      <w:r>
        <w:rPr>
          <w:rFonts w:ascii="Times New Roman"/>
          <w:b w:val="false"/>
          <w:i w:val="false"/>
          <w:color w:val="000000"/>
          <w:sz w:val="28"/>
        </w:rPr>
        <w:t>
      жастардың Қазақстан Республикасы </w:t>
      </w:r>
      <w:r>
        <w:rPr>
          <w:rFonts w:ascii="Times New Roman"/>
          <w:b w:val="false"/>
          <w:i w:val="false"/>
          <w:color w:val="000000"/>
          <w:sz w:val="28"/>
        </w:rPr>
        <w:t xml:space="preserve">Конституциясының </w:t>
      </w:r>
      <w:r>
        <w:rPr>
          <w:rFonts w:ascii="Times New Roman"/>
          <w:b w:val="false"/>
          <w:i w:val="false"/>
          <w:color w:val="000000"/>
          <w:sz w:val="28"/>
        </w:rPr>
        <w:t xml:space="preserve">ережелерiн, мемлекет қорғанысының негiздерiн зерделеуi; </w:t>
      </w:r>
      <w:r>
        <w:br/>
      </w:r>
      <w:r>
        <w:rPr>
          <w:rFonts w:ascii="Times New Roman"/>
          <w:b w:val="false"/>
          <w:i w:val="false"/>
          <w:color w:val="000000"/>
          <w:sz w:val="28"/>
        </w:rPr>
        <w:t>
      Қазақстан Республикасы Қарулы Күштерiнiң тағайындалуын, олардың сипаты мен ерекшелiктерiн, Қазақстан Республикасы азаматтарының құрметтi мiндетi ретiнде әскери қызметтiң мәнiн, әскери анттың, Қазақстан Республикасы Қарулы Күштерi </w:t>
      </w:r>
      <w:r>
        <w:rPr>
          <w:rFonts w:ascii="Times New Roman"/>
          <w:b w:val="false"/>
          <w:i w:val="false"/>
          <w:color w:val="000000"/>
          <w:sz w:val="28"/>
        </w:rPr>
        <w:t xml:space="preserve">жарғыларының </w:t>
      </w:r>
      <w:r>
        <w:rPr>
          <w:rFonts w:ascii="Times New Roman"/>
          <w:b w:val="false"/>
          <w:i w:val="false"/>
          <w:color w:val="000000"/>
          <w:sz w:val="28"/>
        </w:rPr>
        <w:t xml:space="preserve">негiзгi талаптарын түсiну; </w:t>
      </w:r>
      <w:r>
        <w:br/>
      </w:r>
      <w:r>
        <w:rPr>
          <w:rFonts w:ascii="Times New Roman"/>
          <w:b w:val="false"/>
          <w:i w:val="false"/>
          <w:color w:val="000000"/>
          <w:sz w:val="28"/>
        </w:rPr>
        <w:t xml:space="preserve">
      әскери бөлiмдердiң қару-жарағымен және әскери техникасымен, жеке құрамның орналасуымен, өмiрiмен танысу; </w:t>
      </w:r>
      <w:r>
        <w:br/>
      </w:r>
      <w:r>
        <w:rPr>
          <w:rFonts w:ascii="Times New Roman"/>
          <w:b w:val="false"/>
          <w:i w:val="false"/>
          <w:color w:val="000000"/>
          <w:sz w:val="28"/>
        </w:rPr>
        <w:t xml:space="preserve">
      қажеттi әскери бiлiм мен практикалық дағдылар алу; </w:t>
      </w:r>
      <w:r>
        <w:br/>
      </w:r>
      <w:r>
        <w:rPr>
          <w:rFonts w:ascii="Times New Roman"/>
          <w:b w:val="false"/>
          <w:i w:val="false"/>
          <w:color w:val="000000"/>
          <w:sz w:val="28"/>
        </w:rPr>
        <w:t xml:space="preserve">
      төтенше жағдайларда адамның тiршiлiк әрекетi қауiпсiздiгiнiң негiздерiн меңгеру; </w:t>
      </w:r>
      <w:r>
        <w:br/>
      </w:r>
      <w:r>
        <w:rPr>
          <w:rFonts w:ascii="Times New Roman"/>
          <w:b w:val="false"/>
          <w:i w:val="false"/>
          <w:color w:val="000000"/>
          <w:sz w:val="28"/>
        </w:rPr>
        <w:t xml:space="preserve">
      жастарды әскери-патриоттық тәрбиелеу. </w:t>
      </w:r>
      <w:r>
        <w:br/>
      </w:r>
      <w:r>
        <w:rPr>
          <w:rFonts w:ascii="Times New Roman"/>
          <w:b w:val="false"/>
          <w:i w:val="false"/>
          <w:color w:val="000000"/>
          <w:sz w:val="28"/>
        </w:rPr>
        <w:t xml:space="preserve">
      Мерзiмдi әскери қызметтi өткерген, сондай-ақ оқу орнында бастапқы әскери даярлықтың толық курсын бiтiрген адамдар басқа оқу орнына ауысқан кезде бастапқы әскери даярлыққа қайта тартылмайды. </w:t>
      </w:r>
    </w:p>
    <w:bookmarkEnd w:id="11"/>
    <w:bookmarkStart w:name="z13" w:id="12"/>
    <w:p>
      <w:pPr>
        <w:spacing w:after="0"/>
        <w:ind w:left="0"/>
        <w:jc w:val="left"/>
      </w:pPr>
      <w:r>
        <w:rPr>
          <w:rFonts w:ascii="Times New Roman"/>
          <w:b/>
          <w:i w:val="false"/>
          <w:color w:val="000000"/>
        </w:rPr>
        <w:t xml:space="preserve"> 
2. Бастапқы әскери даярлықты ұйымдастыру және </w:t>
      </w:r>
      <w:r>
        <w:br/>
      </w:r>
      <w:r>
        <w:rPr>
          <w:rFonts w:ascii="Times New Roman"/>
          <w:b/>
          <w:i w:val="false"/>
          <w:color w:val="000000"/>
        </w:rPr>
        <w:t xml:space="preserve">
жүргiзу тәртiбi </w:t>
      </w:r>
    </w:p>
    <w:bookmarkEnd w:id="12"/>
    <w:p>
      <w:pPr>
        <w:spacing w:after="0"/>
        <w:ind w:left="0"/>
        <w:jc w:val="both"/>
      </w:pPr>
      <w:r>
        <w:rPr>
          <w:rFonts w:ascii="Times New Roman"/>
          <w:b w:val="false"/>
          <w:i w:val="false"/>
          <w:color w:val="000000"/>
          <w:sz w:val="28"/>
        </w:rPr>
        <w:t xml:space="preserve">      7. Жастардың бастапқы әскери даярлығын жүргiзудi ұйымдастыру кезiнде Қазақстан Республикасы Қорғаныс министрлiгi: </w:t>
      </w:r>
      <w:r>
        <w:br/>
      </w:r>
      <w:r>
        <w:rPr>
          <w:rFonts w:ascii="Times New Roman"/>
          <w:b w:val="false"/>
          <w:i w:val="false"/>
          <w:color w:val="000000"/>
          <w:sz w:val="28"/>
        </w:rPr>
        <w:t xml:space="preserve">
      Қазақстан Республикасы Бiлiм және ғылым министрлiгiмен келiсiм бойынша бастапқы әскери даярлықтың жүргiзiлуiн және жастармен жүргiзiлетiн әскери-патриоттық жұмыстың жай-күйiн тексерудi жоспарлайды; </w:t>
      </w:r>
      <w:r>
        <w:br/>
      </w:r>
      <w:r>
        <w:rPr>
          <w:rFonts w:ascii="Times New Roman"/>
          <w:b w:val="false"/>
          <w:i w:val="false"/>
          <w:color w:val="000000"/>
          <w:sz w:val="28"/>
        </w:rPr>
        <w:t xml:space="preserve">
      бастапқы әскери даярлық өткiзу жөнiндегi оң тәжiрибенi қорытуды жүргiзедi. </w:t>
      </w:r>
    </w:p>
    <w:bookmarkStart w:name="z14" w:id="13"/>
    <w:p>
      <w:pPr>
        <w:spacing w:after="0"/>
        <w:ind w:left="0"/>
        <w:jc w:val="both"/>
      </w:pPr>
      <w:r>
        <w:rPr>
          <w:rFonts w:ascii="Times New Roman"/>
          <w:b w:val="false"/>
          <w:i w:val="false"/>
          <w:color w:val="000000"/>
          <w:sz w:val="28"/>
        </w:rPr>
        <w:t xml:space="preserve">
      8. Қазақстан Республикасы Бiлiм және ғылым министрлiгi: </w:t>
      </w:r>
      <w:r>
        <w:br/>
      </w:r>
      <w:r>
        <w:rPr>
          <w:rFonts w:ascii="Times New Roman"/>
          <w:b w:val="false"/>
          <w:i w:val="false"/>
          <w:color w:val="000000"/>
          <w:sz w:val="28"/>
        </w:rPr>
        <w:t xml:space="preserve">
      бастапқы әскери даярлықтың жүргiзiлуiн және оқушылардың әскери патриоттық тәрбиесiне басшылық жасауды жүзеге асырады: </w:t>
      </w:r>
      <w:r>
        <w:br/>
      </w:r>
      <w:r>
        <w:rPr>
          <w:rFonts w:ascii="Times New Roman"/>
          <w:b w:val="false"/>
          <w:i w:val="false"/>
          <w:color w:val="000000"/>
          <w:sz w:val="28"/>
        </w:rPr>
        <w:t xml:space="preserve">
      бастапқы әскери даярлықтың жүргiзiлуiн және оқушылардың әскери патриоттық тәрбиесiнiң жоғары деңгейде болуын қамтамасыз етедi; </w:t>
      </w:r>
      <w:r>
        <w:br/>
      </w:r>
      <w:r>
        <w:rPr>
          <w:rFonts w:ascii="Times New Roman"/>
          <w:b w:val="false"/>
          <w:i w:val="false"/>
          <w:color w:val="000000"/>
          <w:sz w:val="28"/>
        </w:rPr>
        <w:t xml:space="preserve">
      әскери iстiң негіздерi жөнiнде қаулылар, ережелер, нұсқаулықтар және әдiстемелiк ұсынымдар әзiрлеуге қатысады; </w:t>
      </w:r>
      <w:r>
        <w:br/>
      </w:r>
      <w:r>
        <w:rPr>
          <w:rFonts w:ascii="Times New Roman"/>
          <w:b w:val="false"/>
          <w:i w:val="false"/>
          <w:color w:val="000000"/>
          <w:sz w:val="28"/>
        </w:rPr>
        <w:t xml:space="preserve">
      оқу орындарында бастапқы әскери даярлықтың ұйымдастырылуы мен жүргiзiлуiн және оқушыларды әскери-патриоттық тәрбиелеудi, бастапқы әскери даярлықты ұйымдастырушы оқытушыларды даярлауды бақылауды жүзеге асырады және аумақтық бiлiм беру органдарына осы мәселелер бойынша көмек көрсетедi; </w:t>
      </w:r>
      <w:r>
        <w:br/>
      </w:r>
      <w:r>
        <w:rPr>
          <w:rFonts w:ascii="Times New Roman"/>
          <w:b w:val="false"/>
          <w:i w:val="false"/>
          <w:color w:val="000000"/>
          <w:sz w:val="28"/>
        </w:rPr>
        <w:t xml:space="preserve">
      бастапқы әскери даярлықты жүргiзудiң және оқушылардың әскери патриоттық тәрбиесiнiң оң тәжiрибелерiн зерделейдi, қорытындылайды және таратады. </w:t>
      </w:r>
    </w:p>
    <w:bookmarkEnd w:id="13"/>
    <w:bookmarkStart w:name="z15" w:id="14"/>
    <w:p>
      <w:pPr>
        <w:spacing w:after="0"/>
        <w:ind w:left="0"/>
        <w:jc w:val="both"/>
      </w:pPr>
      <w:r>
        <w:rPr>
          <w:rFonts w:ascii="Times New Roman"/>
          <w:b w:val="false"/>
          <w:i w:val="false"/>
          <w:color w:val="000000"/>
          <w:sz w:val="28"/>
        </w:rPr>
        <w:t xml:space="preserve">
      9. Қазақстан Республикасы Төтенше жағдайлар министрлiгi: </w:t>
      </w:r>
      <w:r>
        <w:br/>
      </w:r>
      <w:r>
        <w:rPr>
          <w:rFonts w:ascii="Times New Roman"/>
          <w:b w:val="false"/>
          <w:i w:val="false"/>
          <w:color w:val="000000"/>
          <w:sz w:val="28"/>
        </w:rPr>
        <w:t xml:space="preserve">
      оқушы жастарды адамның тiршiлiк әрекетi қауiпсiздiгiнiң негiздерi бойынша оқытуды ұйымдастырады; </w:t>
      </w:r>
      <w:r>
        <w:br/>
      </w:r>
      <w:r>
        <w:rPr>
          <w:rFonts w:ascii="Times New Roman"/>
          <w:b w:val="false"/>
          <w:i w:val="false"/>
          <w:color w:val="000000"/>
          <w:sz w:val="28"/>
        </w:rPr>
        <w:t xml:space="preserve">
      Қазақстан Республикасы Бiлiм және ғылым министрлiгiмен және Қазақстан Республикасы Денсаулық сақтау министрлiгiмен бiрлесiп "Тiршiлiк әрекетi қауiпсiздiгiнiң негiздерi" курсы бойынша бағдарлама бөлiмiн, сондай-ақ оқу орындарын медициналық-санитарлық даярлық және азаматтық қорғаныс бойынша мүлiкпен жабдықтау табелiн әзiрлейдi; </w:t>
      </w:r>
      <w:r>
        <w:br/>
      </w:r>
      <w:r>
        <w:rPr>
          <w:rFonts w:ascii="Times New Roman"/>
          <w:b w:val="false"/>
          <w:i w:val="false"/>
          <w:color w:val="000000"/>
          <w:sz w:val="28"/>
        </w:rPr>
        <w:t xml:space="preserve">
      тиiстi министрлiктер мен ведомстволар осы мақсаттарға бөлетiн қаржыландыру есебiнен "Тiршiлiк әрекетi қауiпсiздiгiнiң негiздерi" тарауы бойынша оқулықтар, оқу құралдарын, плакаттар, оқу кинофильмдерiн, диафильмдер әзiрлеуге қатысады. </w:t>
      </w:r>
    </w:p>
    <w:bookmarkEnd w:id="14"/>
    <w:bookmarkStart w:name="z16" w:id="15"/>
    <w:p>
      <w:pPr>
        <w:spacing w:after="0"/>
        <w:ind w:left="0"/>
        <w:jc w:val="both"/>
      </w:pPr>
      <w:r>
        <w:rPr>
          <w:rFonts w:ascii="Times New Roman"/>
          <w:b w:val="false"/>
          <w:i w:val="false"/>
          <w:color w:val="000000"/>
          <w:sz w:val="28"/>
        </w:rPr>
        <w:t xml:space="preserve">
      10. Қазақстан Республикасы Денсаулық сақтау министрлiгi: </w:t>
      </w:r>
      <w:r>
        <w:br/>
      </w:r>
      <w:r>
        <w:rPr>
          <w:rFonts w:ascii="Times New Roman"/>
          <w:b w:val="false"/>
          <w:i w:val="false"/>
          <w:color w:val="000000"/>
          <w:sz w:val="28"/>
        </w:rPr>
        <w:t xml:space="preserve">
      Қазақстан Республикасы Төтенше жағдайлар министрлiгiнiң оқу орындары оқушыларын медициналық-санитарлық даярлау бойынша мүлiкпен жабдықтау бағдарламасы мен табелiн әзiрлеуге қатысады; </w:t>
      </w:r>
      <w:r>
        <w:br/>
      </w:r>
      <w:r>
        <w:rPr>
          <w:rFonts w:ascii="Times New Roman"/>
          <w:b w:val="false"/>
          <w:i w:val="false"/>
          <w:color w:val="000000"/>
          <w:sz w:val="28"/>
        </w:rPr>
        <w:t xml:space="preserve">
      медициналық-санитарлық даярлық бойынша оқушылармен практикалық сабақтар жүргiзу үшiн емдеу ұйымдарын оқу орындарына бекiтедi. </w:t>
      </w:r>
    </w:p>
    <w:bookmarkEnd w:id="15"/>
    <w:bookmarkStart w:name="z17" w:id="16"/>
    <w:p>
      <w:pPr>
        <w:spacing w:after="0"/>
        <w:ind w:left="0"/>
        <w:jc w:val="both"/>
      </w:pPr>
      <w:r>
        <w:rPr>
          <w:rFonts w:ascii="Times New Roman"/>
          <w:b w:val="false"/>
          <w:i w:val="false"/>
          <w:color w:val="000000"/>
          <w:sz w:val="28"/>
        </w:rPr>
        <w:t xml:space="preserve">
      11. Меншiк нысандарына, үлгiлерi мен түрлерiне қарамастан оқу орындары (арнаулылардан басқа) оқушы жастарды бастапқы әскери даярлау мен әскери патриоттық тәрбиелеудi жүргiзедi. </w:t>
      </w:r>
      <w:r>
        <w:br/>
      </w:r>
      <w:r>
        <w:rPr>
          <w:rFonts w:ascii="Times New Roman"/>
          <w:b w:val="false"/>
          <w:i w:val="false"/>
          <w:color w:val="000000"/>
          <w:sz w:val="28"/>
        </w:rPr>
        <w:t xml:space="preserve">
      Осы мақсатта олар: </w:t>
      </w:r>
      <w:r>
        <w:br/>
      </w:r>
      <w:r>
        <w:rPr>
          <w:rFonts w:ascii="Times New Roman"/>
          <w:b w:val="false"/>
          <w:i w:val="false"/>
          <w:color w:val="000000"/>
          <w:sz w:val="28"/>
        </w:rPr>
        <w:t xml:space="preserve">
      қажеттi оқу-материалдық базаны құрады; </w:t>
      </w:r>
      <w:r>
        <w:br/>
      </w:r>
      <w:r>
        <w:rPr>
          <w:rFonts w:ascii="Times New Roman"/>
          <w:b w:val="false"/>
          <w:i w:val="false"/>
          <w:color w:val="000000"/>
          <w:sz w:val="28"/>
        </w:rPr>
        <w:t xml:space="preserve">
      жергiлiктi әскери басқару органдарымен бiрлесiп оқу орындары үшiн бастапқы әскери даярлықты ұйымдастырушы оқытушыларды iрiктеудi қамтамасыз етедi және олардың әдiстемелiк даярлығын ұйымдастырады; </w:t>
      </w:r>
      <w:r>
        <w:br/>
      </w:r>
      <w:r>
        <w:rPr>
          <w:rFonts w:ascii="Times New Roman"/>
          <w:b w:val="false"/>
          <w:i w:val="false"/>
          <w:color w:val="000000"/>
          <w:sz w:val="28"/>
        </w:rPr>
        <w:t xml:space="preserve">
      бастапқы әскери даярлық бойынша сабақтардан алған бiлiмдерi мен дағдыларын орнықтыру мақсатында жiгiттердiң далалық оқу сабақтарын ұйымдастырады және жүргiзедi. </w:t>
      </w:r>
    </w:p>
    <w:bookmarkEnd w:id="16"/>
    <w:bookmarkStart w:name="z18" w:id="17"/>
    <w:p>
      <w:pPr>
        <w:spacing w:after="0"/>
        <w:ind w:left="0"/>
        <w:jc w:val="both"/>
      </w:pPr>
      <w:r>
        <w:rPr>
          <w:rFonts w:ascii="Times New Roman"/>
          <w:b w:val="false"/>
          <w:i w:val="false"/>
          <w:color w:val="000000"/>
          <w:sz w:val="28"/>
        </w:rPr>
        <w:t xml:space="preserve">
      12. Жергiлiктi әскери басқару органдары бiлiм берудiң басқару органдарымен бiрлесiп облыстардың, қалалардың және аудандардың аумақтарында жастардың бастапқы әскери даярлығын жүргiзуге басшылықты жүзеге асырады. </w:t>
      </w:r>
      <w:r>
        <w:br/>
      </w:r>
      <w:r>
        <w:rPr>
          <w:rFonts w:ascii="Times New Roman"/>
          <w:b w:val="false"/>
          <w:i w:val="false"/>
          <w:color w:val="000000"/>
          <w:sz w:val="28"/>
        </w:rPr>
        <w:t xml:space="preserve">
      Жергiлiктi әскери басқару органдары: </w:t>
      </w:r>
      <w:r>
        <w:br/>
      </w:r>
      <w:r>
        <w:rPr>
          <w:rFonts w:ascii="Times New Roman"/>
          <w:b w:val="false"/>
          <w:i w:val="false"/>
          <w:color w:val="000000"/>
          <w:sz w:val="28"/>
        </w:rPr>
        <w:t xml:space="preserve">
      бастапқы әскери даярлық бойынша есептiлiктi жүргiзедi; </w:t>
      </w:r>
      <w:r>
        <w:br/>
      </w:r>
      <w:r>
        <w:rPr>
          <w:rFonts w:ascii="Times New Roman"/>
          <w:b w:val="false"/>
          <w:i w:val="false"/>
          <w:color w:val="000000"/>
          <w:sz w:val="28"/>
        </w:rPr>
        <w:t xml:space="preserve">
      бiлiм беру және денсаулық сақтау органдарымен бiрлесiп жыл iшiндегi бастапқы әскери даярлық өткiзудiң қорытындылары бойынша жергiлiктi атқарушы органдар шешiмдерiнiң жобасын және жаңа оқу жылының негiзгi iс-шаралары жоспарын әзiрлейдi; </w:t>
      </w:r>
      <w:r>
        <w:br/>
      </w:r>
      <w:r>
        <w:rPr>
          <w:rFonts w:ascii="Times New Roman"/>
          <w:b w:val="false"/>
          <w:i w:val="false"/>
          <w:color w:val="000000"/>
          <w:sz w:val="28"/>
        </w:rPr>
        <w:t xml:space="preserve">
      бастапқы әскери даярлықтың ұйымдастырушы оқытушыларымен үш күндiк оқу-әдiстемелiк жиындар мен бiр күндiк әдiстемелiк сабақтарды, мүдделi ұйымдар өкiлдерiнiң қатысуымен оқу орындарында жастардың бастапқы әскери даярлығын тексерудi ұйымдастырады және өткiзедi; </w:t>
      </w:r>
      <w:r>
        <w:br/>
      </w:r>
      <w:r>
        <w:rPr>
          <w:rFonts w:ascii="Times New Roman"/>
          <w:b w:val="false"/>
          <w:i w:val="false"/>
          <w:color w:val="000000"/>
          <w:sz w:val="28"/>
        </w:rPr>
        <w:t xml:space="preserve">
      гарнизон бастықтарымен, құрамалардың, әскери бөлiмдерді командирлерiмен және әскери оқу орындарының бастықтарымен, бiлiм беру органдарымен бiрлесiп далалық оқу-жаттығу жиындарын жоспарлайды және ұйымдастырады; </w:t>
      </w:r>
      <w:r>
        <w:br/>
      </w:r>
      <w:r>
        <w:rPr>
          <w:rFonts w:ascii="Times New Roman"/>
          <w:b w:val="false"/>
          <w:i w:val="false"/>
          <w:color w:val="000000"/>
          <w:sz w:val="28"/>
        </w:rPr>
        <w:t xml:space="preserve">
      жастарға әскери патриоттық тақырыптағы ғылыми-көпшiлiк, хроникалы-деректi кинофильмдер көрсетудi ұйымдастырады; </w:t>
      </w:r>
      <w:r>
        <w:br/>
      </w:r>
      <w:r>
        <w:rPr>
          <w:rFonts w:ascii="Times New Roman"/>
          <w:b w:val="false"/>
          <w:i w:val="false"/>
          <w:color w:val="000000"/>
          <w:sz w:val="28"/>
        </w:rPr>
        <w:t xml:space="preserve">
      жергiлiктi атқарушы органдарға жастармен бастапқы әскери даярлықты және әскери-патриоттық жұмыстарды жүргiзудiң жай-күйi туралы ақпараттар бередi; </w:t>
      </w:r>
      <w:r>
        <w:br/>
      </w:r>
      <w:r>
        <w:rPr>
          <w:rFonts w:ascii="Times New Roman"/>
          <w:b w:val="false"/>
          <w:i w:val="false"/>
          <w:color w:val="000000"/>
          <w:sz w:val="28"/>
        </w:rPr>
        <w:t xml:space="preserve">
      жоғары оқу орындарында бастапқы әскери даярлық пен дене тәрбиесiн ұйымдастырушы оқытушыларды даярлау үшiн үмiткерлер iрiктеудi жүзеге асырады; </w:t>
      </w:r>
      <w:r>
        <w:br/>
      </w:r>
      <w:r>
        <w:rPr>
          <w:rFonts w:ascii="Times New Roman"/>
          <w:b w:val="false"/>
          <w:i w:val="false"/>
          <w:color w:val="000000"/>
          <w:sz w:val="28"/>
        </w:rPr>
        <w:t xml:space="preserve">
      далалық оқу-жаттығуды ғана ұйымдастыру және өткiзу кезiнде бiлiм беру ұйымдарының басшыларына әскери бөлiмдермен және әскери оқу орындарымен өзара iс-қимыл орнатуға жәрдем көрсетедi; </w:t>
      </w:r>
      <w:r>
        <w:br/>
      </w:r>
      <w:r>
        <w:rPr>
          <w:rFonts w:ascii="Times New Roman"/>
          <w:b w:val="false"/>
          <w:i w:val="false"/>
          <w:color w:val="000000"/>
          <w:sz w:val="28"/>
        </w:rPr>
        <w:t xml:space="preserve">
      бастапқы әскери даярлықтың толық курсын бiтiрген шақырылушылардың тiркеу куәлiктерiне тиiстi жазба енгiзедi. </w:t>
      </w:r>
    </w:p>
    <w:bookmarkEnd w:id="17"/>
    <w:bookmarkStart w:name="z19" w:id="18"/>
    <w:p>
      <w:pPr>
        <w:spacing w:after="0"/>
        <w:ind w:left="0"/>
        <w:jc w:val="both"/>
      </w:pPr>
      <w:r>
        <w:rPr>
          <w:rFonts w:ascii="Times New Roman"/>
          <w:b w:val="false"/>
          <w:i w:val="false"/>
          <w:color w:val="000000"/>
          <w:sz w:val="28"/>
        </w:rPr>
        <w:t xml:space="preserve">
      13. Гарнизон бастықтары жергiлiктi әскери басқару органдарымен бiрлесiп бастапқы әскери даярлық, жастарды әскери-патриоттық тәрбиелеудi ұйымдастыру мен жүргiзуге көмек көрсету үшiн оқу орындарын әскери бөлiмдерге, әскери оқу орындары мен әскери кафедраларға бекiтедi. </w:t>
      </w:r>
    </w:p>
    <w:bookmarkEnd w:id="18"/>
    <w:bookmarkStart w:name="z20" w:id="19"/>
    <w:p>
      <w:pPr>
        <w:spacing w:after="0"/>
        <w:ind w:left="0"/>
        <w:jc w:val="both"/>
      </w:pPr>
      <w:r>
        <w:rPr>
          <w:rFonts w:ascii="Times New Roman"/>
          <w:b w:val="false"/>
          <w:i w:val="false"/>
          <w:color w:val="000000"/>
          <w:sz w:val="28"/>
        </w:rPr>
        <w:t xml:space="preserve">
      14. Әскери бөлiмдердiң командирлерi, әскери кафедралардың бастықтары: </w:t>
      </w:r>
      <w:r>
        <w:br/>
      </w:r>
      <w:r>
        <w:rPr>
          <w:rFonts w:ascii="Times New Roman"/>
          <w:b w:val="false"/>
          <w:i w:val="false"/>
          <w:color w:val="000000"/>
          <w:sz w:val="28"/>
        </w:rPr>
        <w:t xml:space="preserve">
      оқу орындарына жастардың бастапқы әскери даярлығы мен оларды әскери патриоттық тәрбиелеу мәселелерi бойынша жәрдем көрсетедi; </w:t>
      </w:r>
      <w:r>
        <w:br/>
      </w:r>
      <w:r>
        <w:rPr>
          <w:rFonts w:ascii="Times New Roman"/>
          <w:b w:val="false"/>
          <w:i w:val="false"/>
          <w:color w:val="000000"/>
          <w:sz w:val="28"/>
        </w:rPr>
        <w:t xml:space="preserve">
      оқушы жастардың әскери бөлiмдердiң жеке құрамымен кездесуiн ұйымдастырады, әскери қызметшiлердiң тұрмысымен, сондай-ақ қару жарақпен және әскери техникамен таныстырады; </w:t>
      </w:r>
      <w:r>
        <w:br/>
      </w:r>
      <w:r>
        <w:rPr>
          <w:rFonts w:ascii="Times New Roman"/>
          <w:b w:val="false"/>
          <w:i w:val="false"/>
          <w:color w:val="000000"/>
          <w:sz w:val="28"/>
        </w:rPr>
        <w:t xml:space="preserve">
      далалық оқу-жаттығу сабақтарын өткiзу үшiн офицерлердi жiбередi; </w:t>
      </w:r>
      <w:r>
        <w:br/>
      </w:r>
      <w:r>
        <w:rPr>
          <w:rFonts w:ascii="Times New Roman"/>
          <w:b w:val="false"/>
          <w:i w:val="false"/>
          <w:color w:val="000000"/>
          <w:sz w:val="28"/>
        </w:rPr>
        <w:t xml:space="preserve">
      жергiлiктi әскери басқару органдарына, бiлiм беру органдарына оқу орындарының бастапқы әскери даярлығын ұйымдастырушы-оқытушыларымен практикалық, нұсқамалық-әдiстемелiк және көрнекi сабақтар өткiзуге көмек көрсетедi. </w:t>
      </w:r>
    </w:p>
    <w:bookmarkEnd w:id="19"/>
    <w:bookmarkStart w:name="z21" w:id="20"/>
    <w:p>
      <w:pPr>
        <w:spacing w:after="0"/>
        <w:ind w:left="0"/>
        <w:jc w:val="both"/>
      </w:pPr>
      <w:r>
        <w:rPr>
          <w:rFonts w:ascii="Times New Roman"/>
          <w:b w:val="false"/>
          <w:i w:val="false"/>
          <w:color w:val="000000"/>
          <w:sz w:val="28"/>
        </w:rPr>
        <w:t xml:space="preserve">
      15. Оқу орындарының басшылығы: </w:t>
      </w:r>
      <w:r>
        <w:br/>
      </w:r>
      <w:r>
        <w:rPr>
          <w:rFonts w:ascii="Times New Roman"/>
          <w:b w:val="false"/>
          <w:i w:val="false"/>
          <w:color w:val="000000"/>
          <w:sz w:val="28"/>
        </w:rPr>
        <w:t xml:space="preserve">
      жастардың бастапқы әскери даярлығы мен әскери-патриоттық тәрбиесiн ұйымдастыруға және оның жай-күйiне жауап бередi; </w:t>
      </w:r>
      <w:r>
        <w:br/>
      </w:r>
      <w:r>
        <w:rPr>
          <w:rFonts w:ascii="Times New Roman"/>
          <w:b w:val="false"/>
          <w:i w:val="false"/>
          <w:color w:val="000000"/>
          <w:sz w:val="28"/>
        </w:rPr>
        <w:t xml:space="preserve">
      оқу процесiн уақтылы жоспарлау мен ұйымдастыруды, бастапқы әскери даярлық бойынша бағдарламаны орындауды қамтамасыз етедi; </w:t>
      </w:r>
      <w:r>
        <w:br/>
      </w:r>
      <w:r>
        <w:rPr>
          <w:rFonts w:ascii="Times New Roman"/>
          <w:b w:val="false"/>
          <w:i w:val="false"/>
          <w:color w:val="000000"/>
          <w:sz w:val="28"/>
        </w:rPr>
        <w:t xml:space="preserve">
      практикалық сабақтарды пысықтау үшiн үй-жайлар, алаңдар мен орындар бөледi, бастапқы әскери даярлықтың оқу-материалдық базасын ұдайы жетiлдiруге шаралар қабылдайды; </w:t>
      </w:r>
      <w:r>
        <w:br/>
      </w:r>
      <w:r>
        <w:rPr>
          <w:rFonts w:ascii="Times New Roman"/>
          <w:b w:val="false"/>
          <w:i w:val="false"/>
          <w:color w:val="000000"/>
          <w:sz w:val="28"/>
        </w:rPr>
        <w:t xml:space="preserve">
      жастардың үлгерiм үшiн жеке жауапкершiлiгiн арттыру жөнiнде жұмыстар жүргiзедi; </w:t>
      </w:r>
      <w:r>
        <w:br/>
      </w:r>
      <w:r>
        <w:rPr>
          <w:rFonts w:ascii="Times New Roman"/>
          <w:b w:val="false"/>
          <w:i w:val="false"/>
          <w:color w:val="000000"/>
          <w:sz w:val="28"/>
        </w:rPr>
        <w:t xml:space="preserve">
      оқытушы-ұйымдастырушыға әдiстемелiк көмек көрсетедi, бастапқы әскери даярлықтың пәнаралық байланысын жүзеге асырады, үйiрме немесе факультативтердiң жұмыстарын ұйымдастыруға және өткiзуге жәрдемдеседi; </w:t>
      </w:r>
      <w:r>
        <w:br/>
      </w:r>
      <w:r>
        <w:rPr>
          <w:rFonts w:ascii="Times New Roman"/>
          <w:b w:val="false"/>
          <w:i w:val="false"/>
          <w:color w:val="000000"/>
          <w:sz w:val="28"/>
        </w:rPr>
        <w:t xml:space="preserve">
      бастапқы әскери даярлық бойынша ұйымдастырушы оқытушылардың сабақ жүргiзуiн, жастардың өткен материалды меңгеру сапасын бақылайды, оқу жылының iшiнде кемiнде бiр рет педагогикалық кеңестерде (мәжiлiстерде) бастапқы әскери даярлық пен жастармен жүргiзiлетiн әскери патриоттық жұмыстардың жай-күйiн талқылайды; </w:t>
      </w:r>
      <w:r>
        <w:br/>
      </w:r>
      <w:r>
        <w:rPr>
          <w:rFonts w:ascii="Times New Roman"/>
          <w:b w:val="false"/>
          <w:i w:val="false"/>
          <w:color w:val="000000"/>
          <w:sz w:val="28"/>
        </w:rPr>
        <w:t xml:space="preserve">
      бастапқы әскери даярлықтың ұйымдастырушы оқытушыларының бiлiктiлiгiн арттыруды ұйымдастырады; </w:t>
      </w:r>
      <w:r>
        <w:br/>
      </w:r>
      <w:r>
        <w:rPr>
          <w:rFonts w:ascii="Times New Roman"/>
          <w:b w:val="false"/>
          <w:i w:val="false"/>
          <w:color w:val="000000"/>
          <w:sz w:val="28"/>
        </w:rPr>
        <w:t xml:space="preserve">
      бастапқы әскери даярлықты оқытудың басталуы және аяқталуы туралы, взводтар және бөлiмшелер командирлерiн тағайындау туралы бұйрықтар шығарады; </w:t>
      </w:r>
      <w:r>
        <w:br/>
      </w:r>
      <w:r>
        <w:rPr>
          <w:rFonts w:ascii="Times New Roman"/>
          <w:b w:val="false"/>
          <w:i w:val="false"/>
          <w:color w:val="000000"/>
          <w:sz w:val="28"/>
        </w:rPr>
        <w:t xml:space="preserve">
      жергiлiктi бiлiм беру органдары мен жергiлiктi әскери басқару органдарына оқушы жастармен жүргiзiлетiн бастапқы әскери даярлық пен әскери-патриоттық жұмыстардың жай-күйi туралы есеп бередi. </w:t>
      </w:r>
    </w:p>
    <w:bookmarkEnd w:id="20"/>
    <w:bookmarkStart w:name="z22" w:id="21"/>
    <w:p>
      <w:pPr>
        <w:spacing w:after="0"/>
        <w:ind w:left="0"/>
        <w:jc w:val="both"/>
      </w:pPr>
      <w:r>
        <w:rPr>
          <w:rFonts w:ascii="Times New Roman"/>
          <w:b w:val="false"/>
          <w:i w:val="false"/>
          <w:color w:val="000000"/>
          <w:sz w:val="28"/>
        </w:rPr>
        <w:t xml:space="preserve">
      16. Бастапқы әскери даярлықтың ұйымдастырушы оқытушысы: </w:t>
      </w:r>
      <w:r>
        <w:br/>
      </w:r>
      <w:r>
        <w:rPr>
          <w:rFonts w:ascii="Times New Roman"/>
          <w:b w:val="false"/>
          <w:i w:val="false"/>
          <w:color w:val="000000"/>
          <w:sz w:val="28"/>
        </w:rPr>
        <w:t xml:space="preserve">
      оқу орнының басшысына бағынады және оқушылардың бастапқы әскери даярлығына және сабақ жүргiзiлу кезiнде қауiпсiздiк ережелерiнiң сақталуына жауап бередi; </w:t>
      </w:r>
      <w:r>
        <w:br/>
      </w:r>
      <w:r>
        <w:rPr>
          <w:rFonts w:ascii="Times New Roman"/>
          <w:b w:val="false"/>
          <w:i w:val="false"/>
          <w:color w:val="000000"/>
          <w:sz w:val="28"/>
        </w:rPr>
        <w:t xml:space="preserve">
      бастапқы әскери даярлық бойынша және факультативтiк сабақтарды жүргiзедi, әскери iс негiздерiн зерделеу бойынша үйiрмелерге басшылық жасайды; </w:t>
      </w:r>
      <w:r>
        <w:br/>
      </w:r>
      <w:r>
        <w:rPr>
          <w:rFonts w:ascii="Times New Roman"/>
          <w:b w:val="false"/>
          <w:i w:val="false"/>
          <w:color w:val="000000"/>
          <w:sz w:val="28"/>
        </w:rPr>
        <w:t xml:space="preserve">
      өзiнiң кәсiби және педагогикалық бiлiмi мен дағдыларын ұдайы арттырып отырады; </w:t>
      </w:r>
      <w:r>
        <w:br/>
      </w:r>
      <w:r>
        <w:rPr>
          <w:rFonts w:ascii="Times New Roman"/>
          <w:b w:val="false"/>
          <w:i w:val="false"/>
          <w:color w:val="000000"/>
          <w:sz w:val="28"/>
        </w:rPr>
        <w:t xml:space="preserve">
      оқу орнының педагогикалық ұжымымен бiрлесiп оқушыларды әскери-патриоттық тәрбиелеу жөнiнде жұмыс жүргiзедi; </w:t>
      </w:r>
      <w:r>
        <w:br/>
      </w:r>
      <w:r>
        <w:rPr>
          <w:rFonts w:ascii="Times New Roman"/>
          <w:b w:val="false"/>
          <w:i w:val="false"/>
          <w:color w:val="000000"/>
          <w:sz w:val="28"/>
        </w:rPr>
        <w:t xml:space="preserve">
      әскер жасына дейiнгi жiгiттердi медициналық тексеруден өткiзудi қамтамасыз етуге жәрдемдеседi; </w:t>
      </w:r>
      <w:r>
        <w:br/>
      </w:r>
      <w:r>
        <w:rPr>
          <w:rFonts w:ascii="Times New Roman"/>
          <w:b w:val="false"/>
          <w:i w:val="false"/>
          <w:color w:val="000000"/>
          <w:sz w:val="28"/>
        </w:rPr>
        <w:t xml:space="preserve">
      әскери оқу орындарына түсу үшiн азаматтарды iрiктеу мен дайындау жөнiнде жұмыстар жүргiзедi және жергiлiктi әскери басқару органдарына жәрдем көрсетедi. </w:t>
      </w:r>
      <w:r>
        <w:br/>
      </w:r>
      <w:r>
        <w:rPr>
          <w:rFonts w:ascii="Times New Roman"/>
          <w:b w:val="false"/>
          <w:i w:val="false"/>
          <w:color w:val="000000"/>
          <w:sz w:val="28"/>
        </w:rPr>
        <w:t xml:space="preserve">
      Бастапқы әскери даярлықтың ұйымдастырушы оқытушысының жұмысы сабақтар кестесiмен, сабақтан тыс мезгiлде өткiзiлетiн iс-шаралар жоспарымен және оқу орнының басшысы бекiткен өзiнiң жеке жоспарымен регламенттеледi. </w:t>
      </w:r>
      <w:r>
        <w:br/>
      </w:r>
      <w:r>
        <w:rPr>
          <w:rFonts w:ascii="Times New Roman"/>
          <w:b w:val="false"/>
          <w:i w:val="false"/>
          <w:color w:val="000000"/>
          <w:sz w:val="28"/>
        </w:rPr>
        <w:t xml:space="preserve">
      Ұйымдастырушы оқытушылар оқу орны бойынша кезекшiлiкке тартылуы мүмкiн. </w:t>
      </w:r>
      <w:r>
        <w:br/>
      </w:r>
      <w:r>
        <w:rPr>
          <w:rFonts w:ascii="Times New Roman"/>
          <w:b w:val="false"/>
          <w:i w:val="false"/>
          <w:color w:val="000000"/>
          <w:sz w:val="28"/>
        </w:rPr>
        <w:t xml:space="preserve">
      Бастапқы әскери даярлықтың ұйымдастырушы оқытушысы мыналарды бiлуi қажет: </w:t>
      </w:r>
      <w:r>
        <w:br/>
      </w:r>
      <w:r>
        <w:rPr>
          <w:rFonts w:ascii="Times New Roman"/>
          <w:b w:val="false"/>
          <w:i w:val="false"/>
          <w:color w:val="000000"/>
          <w:sz w:val="28"/>
        </w:rPr>
        <w:t xml:space="preserve">
      бастапқы әскери даярлық пен "Тiршiлiк әрекетi қауiпсiздiгiнiң негiздерi" курсының ерекшелiктерiн ескере отырып, Қазақстан Республикасының оқыту және тәрбиелеу мәселелерi жөнiндегi нормативтiк құқықтық кесiмдерi; </w:t>
      </w:r>
      <w:r>
        <w:br/>
      </w:r>
      <w:r>
        <w:rPr>
          <w:rFonts w:ascii="Times New Roman"/>
          <w:b w:val="false"/>
          <w:i w:val="false"/>
          <w:color w:val="000000"/>
          <w:sz w:val="28"/>
        </w:rPr>
        <w:t xml:space="preserve">
      педагогика, психология негiздерi; </w:t>
      </w:r>
      <w:r>
        <w:br/>
      </w:r>
      <w:r>
        <w:rPr>
          <w:rFonts w:ascii="Times New Roman"/>
          <w:b w:val="false"/>
          <w:i w:val="false"/>
          <w:color w:val="000000"/>
          <w:sz w:val="28"/>
        </w:rPr>
        <w:t xml:space="preserve">
      оқушылардың өмiрi мен денсаулығын қорғау ережесi; </w:t>
      </w:r>
      <w:r>
        <w:br/>
      </w:r>
      <w:r>
        <w:rPr>
          <w:rFonts w:ascii="Times New Roman"/>
          <w:b w:val="false"/>
          <w:i w:val="false"/>
          <w:color w:val="000000"/>
          <w:sz w:val="28"/>
        </w:rPr>
        <w:t xml:space="preserve">
      еңбек заңнамасының негiздерi; </w:t>
      </w:r>
      <w:r>
        <w:br/>
      </w:r>
      <w:r>
        <w:rPr>
          <w:rFonts w:ascii="Times New Roman"/>
          <w:b w:val="false"/>
          <w:i w:val="false"/>
          <w:color w:val="000000"/>
          <w:sz w:val="28"/>
        </w:rPr>
        <w:t xml:space="preserve">
      еңбектi қорғау ережесi; </w:t>
      </w:r>
      <w:r>
        <w:br/>
      </w:r>
      <w:r>
        <w:rPr>
          <w:rFonts w:ascii="Times New Roman"/>
          <w:b w:val="false"/>
          <w:i w:val="false"/>
          <w:color w:val="000000"/>
          <w:sz w:val="28"/>
        </w:rPr>
        <w:t xml:space="preserve">
      төтенше жағдайлардың алдын алу және оның кезiнде әрекет ету жүйесiнiң ұйымдық құрылымы; </w:t>
      </w:r>
      <w:r>
        <w:br/>
      </w:r>
      <w:r>
        <w:rPr>
          <w:rFonts w:ascii="Times New Roman"/>
          <w:b w:val="false"/>
          <w:i w:val="false"/>
          <w:color w:val="000000"/>
          <w:sz w:val="28"/>
        </w:rPr>
        <w:t xml:space="preserve">
      халықты дүлей және экологиялық зiлзалалар, өндiрiстiк iрi авариялар, апаттар кезiнде қорғаудың, сондай-ақ қазiргi заманғы қырып-жою құралдарынан қорғанудың негiзгi қағидаттары мен әдiстерi; </w:t>
      </w:r>
      <w:r>
        <w:br/>
      </w:r>
      <w:r>
        <w:rPr>
          <w:rFonts w:ascii="Times New Roman"/>
          <w:b w:val="false"/>
          <w:i w:val="false"/>
          <w:color w:val="000000"/>
          <w:sz w:val="28"/>
        </w:rPr>
        <w:t xml:space="preserve">
      дәрiгерге дейiнгi алғашқы көмек көрсету тәсiлдерi. </w:t>
      </w:r>
    </w:p>
    <w:bookmarkEnd w:id="21"/>
    <w:bookmarkStart w:name="z23" w:id="22"/>
    <w:p>
      <w:pPr>
        <w:spacing w:after="0"/>
        <w:ind w:left="0"/>
        <w:jc w:val="both"/>
      </w:pPr>
      <w:r>
        <w:rPr>
          <w:rFonts w:ascii="Times New Roman"/>
          <w:b w:val="false"/>
          <w:i w:val="false"/>
          <w:color w:val="000000"/>
          <w:sz w:val="28"/>
        </w:rPr>
        <w:t xml:space="preserve">
      17. Бастапқы әскери даярлық оқу орындарында мiндеттi пән болып табылады. </w:t>
      </w:r>
      <w:r>
        <w:br/>
      </w:r>
      <w:r>
        <w:rPr>
          <w:rFonts w:ascii="Times New Roman"/>
          <w:b w:val="false"/>
          <w:i w:val="false"/>
          <w:color w:val="000000"/>
          <w:sz w:val="28"/>
        </w:rPr>
        <w:t xml:space="preserve">
      Бастапқы әскери даярлық бiлiм беру органдары қалалар мен аудандардағы қажеттi оқу-материалдық базасы бар оқу орындарының базасында ұйымдастырылатын оқу орындарында немесе оқу орталықтарында жүргiзiледi. </w:t>
      </w:r>
      <w:r>
        <w:br/>
      </w:r>
      <w:r>
        <w:rPr>
          <w:rFonts w:ascii="Times New Roman"/>
          <w:b w:val="false"/>
          <w:i w:val="false"/>
          <w:color w:val="000000"/>
          <w:sz w:val="28"/>
        </w:rPr>
        <w:t xml:space="preserve">
      Азаматтардың бастапқы әскери даярлығы барлық үлгiдегi және түрдегi жалпы бiлiм беру мектептерiнiң 10 және 11-сыныптарында, сондай-ақ ведомстволық бағыныстылығы мен меншiк нысанына қарамастан кәсiптiк бастауыш және кәсiптiк орта бiлiм беретiн (арнаулылардан басқа) бiлiм беру ұйымдарында жүргiзiледi. Бастапқы әскери даярлық курсын бiтiргеннен кейiн оқушы жастар далалық оқу жиындарынан өтедi. </w:t>
      </w:r>
    </w:p>
    <w:bookmarkEnd w:id="22"/>
    <w:bookmarkStart w:name="z24" w:id="23"/>
    <w:p>
      <w:pPr>
        <w:spacing w:after="0"/>
        <w:ind w:left="0"/>
        <w:jc w:val="both"/>
      </w:pPr>
      <w:r>
        <w:rPr>
          <w:rFonts w:ascii="Times New Roman"/>
          <w:b w:val="false"/>
          <w:i w:val="false"/>
          <w:color w:val="000000"/>
          <w:sz w:val="28"/>
        </w:rPr>
        <w:t xml:space="preserve">
      18. Оқу орындарында қыздармен "Тiршiлiк әрекетi қауiпсiздiгiнiң негiздерi" курсы бойынша сабақтар жiгiттермен бiрге, ал "Медициналық бiлiм негiздерi" бөлiмi бойынша жеке өткiзiледi. "Әскери қызмет негiздерi" және "Атыс даярлығы" бөлiмi бойынша сабақтарға қыздар тартылмайды. </w:t>
      </w:r>
    </w:p>
    <w:bookmarkEnd w:id="23"/>
    <w:bookmarkStart w:name="z25" w:id="24"/>
    <w:p>
      <w:pPr>
        <w:spacing w:after="0"/>
        <w:ind w:left="0"/>
        <w:jc w:val="both"/>
      </w:pPr>
      <w:r>
        <w:rPr>
          <w:rFonts w:ascii="Times New Roman"/>
          <w:b w:val="false"/>
          <w:i w:val="false"/>
          <w:color w:val="000000"/>
          <w:sz w:val="28"/>
        </w:rPr>
        <w:t xml:space="preserve">
      19. Оқу орындарында бүкiл оқу жылына бастапқы әскери даярлықты өткiзудiң апталық жоспары әзiрленедi. Бастапқы әскери даярлық бойынша сабақтар жалпы сабақ кестелерiне енгiзiледi және сыныптар мен оқу топтары бойынша өткiзiледi. Сыныптар мен оқу топтары взводтар деп аталады және бөлiмшелерге бөлiнедi. </w:t>
      </w:r>
      <w:r>
        <w:br/>
      </w:r>
      <w:r>
        <w:rPr>
          <w:rFonts w:ascii="Times New Roman"/>
          <w:b w:val="false"/>
          <w:i w:val="false"/>
          <w:color w:val="000000"/>
          <w:sz w:val="28"/>
        </w:rPr>
        <w:t xml:space="preserve">
      Оқу орны басшысының бұйрығымен үздiк оқушылар қатарынан бөлiмшелер мен взводтар командирлерi тағайындалады. </w:t>
      </w:r>
    </w:p>
    <w:bookmarkEnd w:id="24"/>
    <w:bookmarkStart w:name="z26" w:id="25"/>
    <w:p>
      <w:pPr>
        <w:spacing w:after="0"/>
        <w:ind w:left="0"/>
        <w:jc w:val="both"/>
      </w:pPr>
      <w:r>
        <w:rPr>
          <w:rFonts w:ascii="Times New Roman"/>
          <w:b w:val="false"/>
          <w:i w:val="false"/>
          <w:color w:val="000000"/>
          <w:sz w:val="28"/>
        </w:rPr>
        <w:t xml:space="preserve">
      20. Оқушылардың бастапқы әскери даярлық бойынша бiлiмi бес баллдық жүйе бойынша бағаланады. </w:t>
      </w:r>
      <w:r>
        <w:br/>
      </w:r>
      <w:r>
        <w:rPr>
          <w:rFonts w:ascii="Times New Roman"/>
          <w:b w:val="false"/>
          <w:i w:val="false"/>
          <w:color w:val="000000"/>
          <w:sz w:val="28"/>
        </w:rPr>
        <w:t xml:space="preserve">
      Оқушылардың (денсаулық жағдайы бойынша бастапқы әскери даярлықтан босатылған адамдарды қоспағанда) бастапқы әскери даярлық бойынша алған жылдық (курстық) бағалары негiзiнде орта бiлiм туралы аттестатына, бастауыш және орта кәсiптiк оқу орнын бiтiргенi туралы дипломына қорытынды баға қойылады. </w:t>
      </w:r>
      <w:r>
        <w:br/>
      </w:r>
      <w:r>
        <w:rPr>
          <w:rFonts w:ascii="Times New Roman"/>
          <w:b w:val="false"/>
          <w:i w:val="false"/>
          <w:color w:val="000000"/>
          <w:sz w:val="28"/>
        </w:rPr>
        <w:t xml:space="preserve">
      Бастапқы әскери даярлық бойынша қанағаттанғысыз қорытынды бағасы бар адамдарға орта бiлiм туралы аттестаттар берiлмейдi. </w:t>
      </w:r>
    </w:p>
    <w:bookmarkEnd w:id="25"/>
    <w:bookmarkStart w:name="z27" w:id="26"/>
    <w:p>
      <w:pPr>
        <w:spacing w:after="0"/>
        <w:ind w:left="0"/>
        <w:jc w:val="both"/>
      </w:pPr>
      <w:r>
        <w:rPr>
          <w:rFonts w:ascii="Times New Roman"/>
          <w:b w:val="false"/>
          <w:i w:val="false"/>
          <w:color w:val="000000"/>
          <w:sz w:val="28"/>
        </w:rPr>
        <w:t xml:space="preserve">
      21. Бастапқы әскери даярлықтың толық курсын бiтiрген азаматтардың тiзiмi қорытынды бағаларымен бiрге тiркеу орны бойынша жергiлiктi әскери басқару органдарына жiберiледi. </w:t>
      </w:r>
    </w:p>
    <w:bookmarkEnd w:id="26"/>
    <w:bookmarkStart w:name="z28" w:id="27"/>
    <w:p>
      <w:pPr>
        <w:spacing w:after="0"/>
        <w:ind w:left="0"/>
        <w:jc w:val="both"/>
      </w:pPr>
      <w:r>
        <w:rPr>
          <w:rFonts w:ascii="Times New Roman"/>
          <w:b w:val="false"/>
          <w:i w:val="false"/>
          <w:color w:val="000000"/>
          <w:sz w:val="28"/>
        </w:rPr>
        <w:t xml:space="preserve">
      22. Оқу орындарында маңызды саяси оқиғаларды, әскери-патриоттық тақырыпты көрсететiн, Қазақстан халқының табыстарын, батырлары мен соғыс ардагерлерiн насихаттайтын, оқу орнының өмiрiн көрсететiн көрнекi үгiт құралдары болуы қажет. </w:t>
      </w:r>
    </w:p>
    <w:bookmarkEnd w:id="27"/>
    <w:bookmarkStart w:name="z29" w:id="28"/>
    <w:p>
      <w:pPr>
        <w:spacing w:after="0"/>
        <w:ind w:left="0"/>
        <w:jc w:val="left"/>
      </w:pPr>
      <w:r>
        <w:rPr>
          <w:rFonts w:ascii="Times New Roman"/>
          <w:b/>
          <w:i w:val="false"/>
          <w:color w:val="000000"/>
        </w:rPr>
        <w:t xml:space="preserve"> 
4-тарау. Азаматтарды әскери-техникалық мамандықтар </w:t>
      </w:r>
      <w:r>
        <w:br/>
      </w:r>
      <w:r>
        <w:rPr>
          <w:rFonts w:ascii="Times New Roman"/>
          <w:b/>
          <w:i w:val="false"/>
          <w:color w:val="000000"/>
        </w:rPr>
        <w:t xml:space="preserve">
бойынша даярлау </w:t>
      </w:r>
    </w:p>
    <w:bookmarkEnd w:id="28"/>
    <w:p>
      <w:pPr>
        <w:spacing w:after="0"/>
        <w:ind w:left="0"/>
        <w:jc w:val="both"/>
      </w:pPr>
      <w:r>
        <w:rPr>
          <w:rFonts w:ascii="Times New Roman"/>
          <w:b w:val="false"/>
          <w:i w:val="false"/>
          <w:color w:val="000000"/>
          <w:sz w:val="28"/>
        </w:rPr>
        <w:t>      23. Азаматтарды әскери-техникалық мамандықтарға даярлау </w:t>
      </w:r>
      <w:r>
        <w:rPr>
          <w:rFonts w:ascii="Times New Roman"/>
          <w:b w:val="false"/>
          <w:i w:val="false"/>
          <w:color w:val="000000"/>
          <w:sz w:val="28"/>
        </w:rPr>
        <w:t xml:space="preserve">Заңға </w:t>
      </w:r>
      <w:r>
        <w:rPr>
          <w:rFonts w:ascii="Times New Roman"/>
          <w:b w:val="false"/>
          <w:i w:val="false"/>
          <w:color w:val="000000"/>
          <w:sz w:val="28"/>
        </w:rPr>
        <w:t xml:space="preserve">сәйкес даярлықтың шарттары мен сипатына байланысты өндiрiстен қол үзiп те және қол үзбей де жүргiзiледi. </w:t>
      </w:r>
      <w:r>
        <w:br/>
      </w:r>
      <w:r>
        <w:rPr>
          <w:rFonts w:ascii="Times New Roman"/>
          <w:b w:val="false"/>
          <w:i w:val="false"/>
          <w:color w:val="000000"/>
          <w:sz w:val="28"/>
        </w:rPr>
        <w:t xml:space="preserve">
      Әскери-техникалық мамандықтар бойынша даярлыққа және жалпы әскери даярлыққа денсаулық жағдайы бойынша әскери қызметке жарамды, он жетi жарым жастан жиырма алты жасқа дейiнгi, бiтiргеннен кейiн мерзiмдi әскери қызметке шақыруға жататын немесе жұмылдыру резервiне енгiзiлетiн азаматтар тартылады. </w:t>
      </w:r>
      <w:r>
        <w:br/>
      </w:r>
      <w:r>
        <w:rPr>
          <w:rFonts w:ascii="Times New Roman"/>
          <w:b w:val="false"/>
          <w:i w:val="false"/>
          <w:color w:val="000000"/>
          <w:sz w:val="28"/>
        </w:rPr>
        <w:t xml:space="preserve">
      Өндiрiстен қол үзе отырып әскери-техникалық мамандықтар бойынша даярлықтан өтiп жатқан шақырылушылардың оқу кезеңiнде жұмыс орны, атқаратын қызметi сақталады. </w:t>
      </w:r>
    </w:p>
    <w:bookmarkStart w:name="z30" w:id="29"/>
    <w:p>
      <w:pPr>
        <w:spacing w:after="0"/>
        <w:ind w:left="0"/>
        <w:jc w:val="left"/>
      </w:pPr>
      <w:r>
        <w:rPr>
          <w:rFonts w:ascii="Times New Roman"/>
          <w:b/>
          <w:i w:val="false"/>
          <w:color w:val="000000"/>
        </w:rPr>
        <w:t xml:space="preserve"> 
5-тарау. Бiлiм беру ұйымдарында қосымша бiлiм беру </w:t>
      </w:r>
      <w:r>
        <w:br/>
      </w:r>
      <w:r>
        <w:rPr>
          <w:rFonts w:ascii="Times New Roman"/>
          <w:b/>
          <w:i w:val="false"/>
          <w:color w:val="000000"/>
        </w:rPr>
        <w:t xml:space="preserve">
бағдарламалары бойынша әскери даярлық  1. Әскери даярлықтан өту </w:t>
      </w:r>
    </w:p>
    <w:bookmarkEnd w:id="29"/>
    <w:bookmarkStart w:name="z31" w:id="30"/>
    <w:p>
      <w:pPr>
        <w:spacing w:after="0"/>
        <w:ind w:left="0"/>
        <w:jc w:val="both"/>
      </w:pPr>
      <w:r>
        <w:rPr>
          <w:rFonts w:ascii="Times New Roman"/>
          <w:b w:val="false"/>
          <w:i w:val="false"/>
          <w:color w:val="000000"/>
          <w:sz w:val="28"/>
        </w:rPr>
        <w:t xml:space="preserve">
      24. Республикалық әскери мектеп-интернаттар (лицейлер) және жалпы орта, бастауыш және орта кәсiптiк бiлiм беру бағдарламаларын iске асыратын өзге де бiлiм беру ұйымдары қосымша бiлiм беру бағдарламалары бар бiлiм беру ұйымдары болып табылады. </w:t>
      </w:r>
      <w:r>
        <w:br/>
      </w:r>
      <w:r>
        <w:rPr>
          <w:rFonts w:ascii="Times New Roman"/>
          <w:b w:val="false"/>
          <w:i w:val="false"/>
          <w:color w:val="000000"/>
          <w:sz w:val="28"/>
        </w:rPr>
        <w:t xml:space="preserve">
      Әскери даярлықты iске асыратын бiлiм беру ұйымдары Қазақстан Республикасы Бiлiм және ғылым министрлiгi мен Қорғаныс министрлiгiнiң бiрлескен бұйрығы негiзiнде айқындалады. </w:t>
      </w:r>
    </w:p>
    <w:bookmarkEnd w:id="30"/>
    <w:bookmarkStart w:name="z32" w:id="31"/>
    <w:p>
      <w:pPr>
        <w:spacing w:after="0"/>
        <w:ind w:left="0"/>
        <w:jc w:val="both"/>
      </w:pPr>
      <w:r>
        <w:rPr>
          <w:rFonts w:ascii="Times New Roman"/>
          <w:b w:val="false"/>
          <w:i w:val="false"/>
          <w:color w:val="000000"/>
          <w:sz w:val="28"/>
        </w:rPr>
        <w:t xml:space="preserve">
      25. Әскери даярлық оқытудың бiр түрi болып табылады және дербес оқу пәнi ретiнде оқу жоспарларына енгiзiледi. </w:t>
      </w:r>
    </w:p>
    <w:bookmarkEnd w:id="31"/>
    <w:bookmarkStart w:name="z33" w:id="32"/>
    <w:p>
      <w:pPr>
        <w:spacing w:after="0"/>
        <w:ind w:left="0"/>
        <w:jc w:val="both"/>
      </w:pPr>
      <w:r>
        <w:rPr>
          <w:rFonts w:ascii="Times New Roman"/>
          <w:b w:val="false"/>
          <w:i w:val="false"/>
          <w:color w:val="000000"/>
          <w:sz w:val="28"/>
        </w:rPr>
        <w:t xml:space="preserve">
      26. Әскери даярлыққа денсаулық жағдайы бойынша әскери қызметке жарамды тәрбиеленушiлер тартылады. </w:t>
      </w:r>
      <w:r>
        <w:br/>
      </w:r>
      <w:r>
        <w:rPr>
          <w:rFonts w:ascii="Times New Roman"/>
          <w:b w:val="false"/>
          <w:i w:val="false"/>
          <w:color w:val="000000"/>
          <w:sz w:val="28"/>
        </w:rPr>
        <w:t>
      Тәрбиеленушiлердiң әскери қызметке жарамдылығы </w:t>
      </w:r>
      <w:r>
        <w:rPr>
          <w:rFonts w:ascii="Times New Roman"/>
          <w:b w:val="false"/>
          <w:i w:val="false"/>
          <w:color w:val="000000"/>
          <w:sz w:val="28"/>
        </w:rPr>
        <w:t>заңнамаға</w:t>
      </w:r>
      <w:r>
        <w:rPr>
          <w:rFonts w:ascii="Times New Roman"/>
          <w:b w:val="false"/>
          <w:i w:val="false"/>
          <w:color w:val="000000"/>
          <w:sz w:val="28"/>
        </w:rPr>
        <w:t xml:space="preserve"> сәйкес әскери даярлық басталар алдында, сондай-ақ оқу жиындары басталар алдында (тек денсаулық жағдайына шағым жасағандар үшiн) айқындалады. </w:t>
      </w:r>
    </w:p>
    <w:bookmarkEnd w:id="32"/>
    <w:bookmarkStart w:name="z34" w:id="33"/>
    <w:p>
      <w:pPr>
        <w:spacing w:after="0"/>
        <w:ind w:left="0"/>
        <w:jc w:val="both"/>
      </w:pPr>
      <w:r>
        <w:rPr>
          <w:rFonts w:ascii="Times New Roman"/>
          <w:b w:val="false"/>
          <w:i w:val="false"/>
          <w:color w:val="000000"/>
          <w:sz w:val="28"/>
        </w:rPr>
        <w:t xml:space="preserve">
      27. Әскери даярлыққа басшылықты Қазақстан Республикасы Бiлiм және ғылым министрлiгiмен бiрлесiп Қазақстан Республикасы Қорғаныс министрлiгi жүзеге асырады. </w:t>
      </w:r>
    </w:p>
    <w:bookmarkEnd w:id="33"/>
    <w:bookmarkStart w:name="z35" w:id="34"/>
    <w:p>
      <w:pPr>
        <w:spacing w:after="0"/>
        <w:ind w:left="0"/>
        <w:jc w:val="both"/>
      </w:pPr>
      <w:r>
        <w:rPr>
          <w:rFonts w:ascii="Times New Roman"/>
          <w:b w:val="false"/>
          <w:i w:val="false"/>
          <w:color w:val="000000"/>
          <w:sz w:val="28"/>
        </w:rPr>
        <w:t xml:space="preserve">
      28. Қазақстан Республикасы Қорғаныс министрлiгiне: </w:t>
      </w:r>
      <w:r>
        <w:br/>
      </w:r>
      <w:r>
        <w:rPr>
          <w:rFonts w:ascii="Times New Roman"/>
          <w:b w:val="false"/>
          <w:i w:val="false"/>
          <w:color w:val="000000"/>
          <w:sz w:val="28"/>
        </w:rPr>
        <w:t xml:space="preserve">
      Қазақстан Республикасы Бiлiм және ғылым министрлiгiмен бiрлесiп, әскери даярлық бағдарламаларын әскери даярлықты қамтамасыз ету үшiн қажеттi қару-жарақ, әскери техника, әскери-оқу және басқа да мүлiк табельдерiн әзiрлеу және бекiту; </w:t>
      </w:r>
      <w:r>
        <w:br/>
      </w:r>
      <w:r>
        <w:rPr>
          <w:rFonts w:ascii="Times New Roman"/>
          <w:b w:val="false"/>
          <w:i w:val="false"/>
          <w:color w:val="000000"/>
          <w:sz w:val="28"/>
        </w:rPr>
        <w:t xml:space="preserve">
      тәрбиеленушiлердiң оқу жиындарын ұйымдастыру және өткiзу, әскери даярлық үшiн қажеттi оқу материалдық-техникалық базаны құру; </w:t>
      </w:r>
      <w:r>
        <w:br/>
      </w:r>
      <w:r>
        <w:rPr>
          <w:rFonts w:ascii="Times New Roman"/>
          <w:b w:val="false"/>
          <w:i w:val="false"/>
          <w:color w:val="000000"/>
          <w:sz w:val="28"/>
        </w:rPr>
        <w:t xml:space="preserve">
      әскери даярлыққа, оқу, тәрбие және әдiстемелiк жұмысқа, әскери даярлық оқытушыларының бiлiктiлiгiн арттыруға басшылық жасау; </w:t>
      </w:r>
      <w:r>
        <w:br/>
      </w:r>
      <w:r>
        <w:rPr>
          <w:rFonts w:ascii="Times New Roman"/>
          <w:b w:val="false"/>
          <w:i w:val="false"/>
          <w:color w:val="000000"/>
          <w:sz w:val="28"/>
        </w:rPr>
        <w:t xml:space="preserve">
      әскери даярлық оқытушыларының лауазымдарына және әскери қызмет өткерiп жүрген әскери қызметшiлермен жасақталатын басқа да штаттық лауазымдарға әскери қызметшiлердi iрiктеу және тағайындау; </w:t>
      </w:r>
      <w:r>
        <w:br/>
      </w:r>
      <w:r>
        <w:rPr>
          <w:rFonts w:ascii="Times New Roman"/>
          <w:b w:val="false"/>
          <w:i w:val="false"/>
          <w:color w:val="000000"/>
          <w:sz w:val="28"/>
        </w:rPr>
        <w:t xml:space="preserve">
      Қазақстан Республикасының және басқа да мемлекеттердiң әскери оқу орындарында оқу үшiн тәрбиеленушiлердi iрiктеу; </w:t>
      </w:r>
      <w:r>
        <w:br/>
      </w:r>
      <w:r>
        <w:rPr>
          <w:rFonts w:ascii="Times New Roman"/>
          <w:b w:val="false"/>
          <w:i w:val="false"/>
          <w:color w:val="000000"/>
          <w:sz w:val="28"/>
        </w:rPr>
        <w:t xml:space="preserve">
      ведомстволық бағынысты бiлiм беру ұйымдарына оқушылар қабылдау; </w:t>
      </w:r>
      <w:r>
        <w:br/>
      </w:r>
      <w:r>
        <w:rPr>
          <w:rFonts w:ascii="Times New Roman"/>
          <w:b w:val="false"/>
          <w:i w:val="false"/>
          <w:color w:val="000000"/>
          <w:sz w:val="28"/>
        </w:rPr>
        <w:t xml:space="preserve">
      әскери және дене даярлығын, әскери-патриоттық тәрбиелеудi ұйымдастырудың және өткiзудiң сапасын тексеру; </w:t>
      </w:r>
      <w:r>
        <w:br/>
      </w:r>
      <w:r>
        <w:rPr>
          <w:rFonts w:ascii="Times New Roman"/>
          <w:b w:val="false"/>
          <w:i w:val="false"/>
          <w:color w:val="000000"/>
          <w:sz w:val="28"/>
        </w:rPr>
        <w:t xml:space="preserve">
      ведомстволық бағынысты бiлiм беру ұйымдарының жарғыларын бекiту; </w:t>
      </w:r>
      <w:r>
        <w:br/>
      </w:r>
      <w:r>
        <w:rPr>
          <w:rFonts w:ascii="Times New Roman"/>
          <w:b w:val="false"/>
          <w:i w:val="false"/>
          <w:color w:val="000000"/>
          <w:sz w:val="28"/>
        </w:rPr>
        <w:t xml:space="preserve">
      әскери бөлiмдермен және әскери оқу орындарымен өзара iс-қимылды ұйымдастыру; </w:t>
      </w:r>
      <w:r>
        <w:br/>
      </w:r>
      <w:r>
        <w:rPr>
          <w:rFonts w:ascii="Times New Roman"/>
          <w:b w:val="false"/>
          <w:i w:val="false"/>
          <w:color w:val="000000"/>
          <w:sz w:val="28"/>
        </w:rPr>
        <w:t xml:space="preserve">
      ведомстволық бағынысты бiлiм беру ұйымдарын дамытудың бағдарламаларын бекiту;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заңнамасымен </w:t>
      </w:r>
      <w:r>
        <w:rPr>
          <w:rFonts w:ascii="Times New Roman"/>
          <w:b w:val="false"/>
          <w:i w:val="false"/>
          <w:color w:val="000000"/>
          <w:sz w:val="28"/>
        </w:rPr>
        <w:t xml:space="preserve">көзделген өзге де өкiлеттiлiктердi жүзеге асыру жүктеледi. </w:t>
      </w:r>
    </w:p>
    <w:bookmarkEnd w:id="34"/>
    <w:bookmarkStart w:name="z36" w:id="35"/>
    <w:p>
      <w:pPr>
        <w:spacing w:after="0"/>
        <w:ind w:left="0"/>
        <w:jc w:val="both"/>
      </w:pPr>
      <w:r>
        <w:rPr>
          <w:rFonts w:ascii="Times New Roman"/>
          <w:b w:val="false"/>
          <w:i w:val="false"/>
          <w:color w:val="000000"/>
          <w:sz w:val="28"/>
        </w:rPr>
        <w:t xml:space="preserve">
      29. Қазақстан Республикасы Бiлiм және ғылым министрлiгiне: </w:t>
      </w:r>
      <w:r>
        <w:br/>
      </w:r>
      <w:r>
        <w:rPr>
          <w:rFonts w:ascii="Times New Roman"/>
          <w:b w:val="false"/>
          <w:i w:val="false"/>
          <w:color w:val="000000"/>
          <w:sz w:val="28"/>
        </w:rPr>
        <w:t xml:space="preserve">
      Қазақстан Республикасы Қорғаныс министрлiгiнiң келiсiмi бойынша ведомстволық бағынысты бiлiм беру ұйымдарының штаттық кестелерiн қарау және бекiту; </w:t>
      </w:r>
      <w:r>
        <w:br/>
      </w:r>
      <w:r>
        <w:rPr>
          <w:rFonts w:ascii="Times New Roman"/>
          <w:b w:val="false"/>
          <w:i w:val="false"/>
          <w:color w:val="000000"/>
          <w:sz w:val="28"/>
        </w:rPr>
        <w:t xml:space="preserve">
      ведомстволық бағынысты бiлiм беру ұйымдарын дамыту бағдарламаларын бекiту; </w:t>
      </w:r>
      <w:r>
        <w:br/>
      </w:r>
      <w:r>
        <w:rPr>
          <w:rFonts w:ascii="Times New Roman"/>
          <w:b w:val="false"/>
          <w:i w:val="false"/>
          <w:color w:val="000000"/>
          <w:sz w:val="28"/>
        </w:rPr>
        <w:t xml:space="preserve">
      жалпы бiлiм беру даярлығына, оқу-тәрбие және әдiстемелiк жұмысқа басшылық жасау; </w:t>
      </w:r>
      <w:r>
        <w:br/>
      </w:r>
      <w:r>
        <w:rPr>
          <w:rFonts w:ascii="Times New Roman"/>
          <w:b w:val="false"/>
          <w:i w:val="false"/>
          <w:color w:val="000000"/>
          <w:sz w:val="28"/>
        </w:rPr>
        <w:t xml:space="preserve">
      өз құзыретi шегiнде оқу-тәрбие процесi мазмұнының мемлекеттiк жалпыға мiндеттi бiлiм беру стандарттарының талаптарына сәйкес келуiн кезең-кезеңмен бақылауды ұйымдастыру және жүргiзу; </w:t>
      </w:r>
      <w:r>
        <w:br/>
      </w:r>
      <w:r>
        <w:rPr>
          <w:rFonts w:ascii="Times New Roman"/>
          <w:b w:val="false"/>
          <w:i w:val="false"/>
          <w:color w:val="000000"/>
          <w:sz w:val="28"/>
        </w:rPr>
        <w:t xml:space="preserve">
      бiлiм беру саласындағы нормативтiк құқықтық кесiмдерге сәйкес педагогикалық қызметкерлерге аттестаттау жүргiзу және оларға бiлiктiлiк разрядтарын беру; </w:t>
      </w:r>
      <w:r>
        <w:br/>
      </w:r>
      <w:r>
        <w:rPr>
          <w:rFonts w:ascii="Times New Roman"/>
          <w:b w:val="false"/>
          <w:i w:val="false"/>
          <w:color w:val="000000"/>
          <w:sz w:val="28"/>
        </w:rPr>
        <w:t xml:space="preserve">
      Қазақстан Республикасы Қорғаныс министрлiгiнiң келiсiмi бойынша бiлiм беру ұйымдарына оқушылар қабылдауды жүзеге асыру; </w:t>
      </w:r>
      <w:r>
        <w:br/>
      </w:r>
      <w:r>
        <w:rPr>
          <w:rFonts w:ascii="Times New Roman"/>
          <w:b w:val="false"/>
          <w:i w:val="false"/>
          <w:color w:val="000000"/>
          <w:sz w:val="28"/>
        </w:rPr>
        <w:t xml:space="preserve">
      бiлiм беру ұйымдарының басшыларына педагогикалық кадрларды iрiктеуге көмек көрсету; </w:t>
      </w:r>
      <w:r>
        <w:br/>
      </w:r>
      <w:r>
        <w:rPr>
          <w:rFonts w:ascii="Times New Roman"/>
          <w:b w:val="false"/>
          <w:i w:val="false"/>
          <w:color w:val="000000"/>
          <w:sz w:val="28"/>
        </w:rPr>
        <w:t xml:space="preserve">
      оқу, әдiстемелiк және көрнекi құралдарды әзiрлеу және шығару; </w:t>
      </w:r>
      <w:r>
        <w:br/>
      </w:r>
      <w:r>
        <w:rPr>
          <w:rFonts w:ascii="Times New Roman"/>
          <w:b w:val="false"/>
          <w:i w:val="false"/>
          <w:color w:val="000000"/>
          <w:sz w:val="28"/>
        </w:rPr>
        <w:t xml:space="preserve">
      ведомстволық бағынысты бiлiм беру ұйымдарының тәрбиеленушiлерiн оқу және тұрғын үйлермен, оқу жабдықтарымен, әдiстемелiк және көрнекi құралдармен қамтамасыз ету; </w:t>
      </w:r>
      <w:r>
        <w:br/>
      </w:r>
      <w:r>
        <w:rPr>
          <w:rFonts w:ascii="Times New Roman"/>
          <w:b w:val="false"/>
          <w:i w:val="false"/>
          <w:color w:val="000000"/>
          <w:sz w:val="28"/>
        </w:rPr>
        <w:t xml:space="preserve">
      ведомстволық бағынысты бiлiм беру ұйымдарының материалдық-техникалық, қаржылық қамтамасыз етiлуiн тексеру;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заңнамасымен </w:t>
      </w:r>
      <w:r>
        <w:rPr>
          <w:rFonts w:ascii="Times New Roman"/>
          <w:b w:val="false"/>
          <w:i w:val="false"/>
          <w:color w:val="000000"/>
          <w:sz w:val="28"/>
        </w:rPr>
        <w:t xml:space="preserve">көзделген өзге де өкiлеттiлiктердi жүзеге асыру жүктеледi. </w:t>
      </w:r>
    </w:p>
    <w:bookmarkEnd w:id="35"/>
    <w:bookmarkStart w:name="z37" w:id="36"/>
    <w:p>
      <w:pPr>
        <w:spacing w:after="0"/>
        <w:ind w:left="0"/>
        <w:jc w:val="both"/>
      </w:pPr>
      <w:r>
        <w:rPr>
          <w:rFonts w:ascii="Times New Roman"/>
          <w:b w:val="false"/>
          <w:i w:val="false"/>
          <w:color w:val="000000"/>
          <w:sz w:val="28"/>
        </w:rPr>
        <w:t xml:space="preserve">
      30. Әскери даярлықты ұйымдастыруға, бұл үшiн қажеттi оқу материалдық-техникалық база құруға, қару-жарақтың сақталуын қамтамасыз етуге бiлiм беру ұйымының басшысы тiкелей жауапты болады. </w:t>
      </w:r>
      <w:r>
        <w:br/>
      </w:r>
      <w:r>
        <w:rPr>
          <w:rFonts w:ascii="Times New Roman"/>
          <w:b w:val="false"/>
          <w:i w:val="false"/>
          <w:color w:val="000000"/>
          <w:sz w:val="28"/>
        </w:rPr>
        <w:t xml:space="preserve">
      Бiлiм беру ұйымының басшысына: </w:t>
      </w:r>
      <w:r>
        <w:br/>
      </w:r>
      <w:r>
        <w:rPr>
          <w:rFonts w:ascii="Times New Roman"/>
          <w:b w:val="false"/>
          <w:i w:val="false"/>
          <w:color w:val="000000"/>
          <w:sz w:val="28"/>
        </w:rPr>
        <w:t xml:space="preserve">
      жарғы жобаларын әзiрлеудi ұйымдастыру; </w:t>
      </w:r>
      <w:r>
        <w:br/>
      </w:r>
      <w:r>
        <w:rPr>
          <w:rFonts w:ascii="Times New Roman"/>
          <w:b w:val="false"/>
          <w:i w:val="false"/>
          <w:color w:val="000000"/>
          <w:sz w:val="28"/>
        </w:rPr>
        <w:t xml:space="preserve">
      iшкi тәртiп ережелерiн бекiту; </w:t>
      </w:r>
      <w:r>
        <w:br/>
      </w:r>
      <w:r>
        <w:rPr>
          <w:rFonts w:ascii="Times New Roman"/>
          <w:b w:val="false"/>
          <w:i w:val="false"/>
          <w:color w:val="000000"/>
          <w:sz w:val="28"/>
        </w:rPr>
        <w:t xml:space="preserve">
      оқу процесiнiң оқу жұмыс жоспарлары мен бағдарламаларын, күнтiзбелiк кестелерiн бекiту; </w:t>
      </w:r>
      <w:r>
        <w:br/>
      </w:r>
      <w:r>
        <w:rPr>
          <w:rFonts w:ascii="Times New Roman"/>
          <w:b w:val="false"/>
          <w:i w:val="false"/>
          <w:color w:val="000000"/>
          <w:sz w:val="28"/>
        </w:rPr>
        <w:t xml:space="preserve">
      штаттық кестенiң жобасын әзiрлеу және әскери даярлықты өткiзу үшiн басшылықтың, оқытушы құрамның және оқу-қосымша персоналдардың санын бөлу; </w:t>
      </w:r>
      <w:r>
        <w:br/>
      </w:r>
      <w:r>
        <w:rPr>
          <w:rFonts w:ascii="Times New Roman"/>
          <w:b w:val="false"/>
          <w:i w:val="false"/>
          <w:color w:val="000000"/>
          <w:sz w:val="28"/>
        </w:rPr>
        <w:t xml:space="preserve">
      тәрбиеленушiлердiң әскери пәндердiң басқа пәндермен тығыз байланыста зерделеудi ұйымдастыруға оқу-әдiстемелiк көмек көрсету, бiлiм беру процесi мен бiлiм беру технологияларының әдiстемесiн жетiлдiру; </w:t>
      </w:r>
      <w:r>
        <w:br/>
      </w:r>
      <w:r>
        <w:rPr>
          <w:rFonts w:ascii="Times New Roman"/>
          <w:b w:val="false"/>
          <w:i w:val="false"/>
          <w:color w:val="000000"/>
          <w:sz w:val="28"/>
        </w:rPr>
        <w:t xml:space="preserve">
      Қазақстан Республикасы Қорғаныс министрлiгiнен алынатын мүлiктер мен әдебиеттердi қоспағанда, қажеттi оқу материалдық-техникалық базаны құру және ұстау; </w:t>
      </w:r>
      <w:r>
        <w:br/>
      </w:r>
      <w:r>
        <w:rPr>
          <w:rFonts w:ascii="Times New Roman"/>
          <w:b w:val="false"/>
          <w:i w:val="false"/>
          <w:color w:val="000000"/>
          <w:sz w:val="28"/>
        </w:rPr>
        <w:t xml:space="preserve">
      тәрбиеленушiлер контингентiн құру; </w:t>
      </w:r>
      <w:r>
        <w:br/>
      </w:r>
      <w:r>
        <w:rPr>
          <w:rFonts w:ascii="Times New Roman"/>
          <w:b w:val="false"/>
          <w:i w:val="false"/>
          <w:color w:val="000000"/>
          <w:sz w:val="28"/>
        </w:rPr>
        <w:t>
      </w:t>
      </w:r>
      <w:r>
        <w:rPr>
          <w:rFonts w:ascii="Times New Roman"/>
          <w:b w:val="false"/>
          <w:i w:val="false"/>
          <w:color w:val="000000"/>
          <w:sz w:val="28"/>
        </w:rPr>
        <w:t xml:space="preserve">белгiленген </w:t>
      </w:r>
      <w:r>
        <w:rPr>
          <w:rFonts w:ascii="Times New Roman"/>
          <w:b w:val="false"/>
          <w:i w:val="false"/>
          <w:color w:val="000000"/>
          <w:sz w:val="28"/>
        </w:rPr>
        <w:t xml:space="preserve">пайдалану талаптарына сәйкес қару-жарақ пен әскери техниканың сақталуын ұйымдастыру, күтiлуiн қамтамасыз ету; </w:t>
      </w:r>
      <w:r>
        <w:br/>
      </w:r>
      <w:r>
        <w:rPr>
          <w:rFonts w:ascii="Times New Roman"/>
          <w:b w:val="false"/>
          <w:i w:val="false"/>
          <w:color w:val="000000"/>
          <w:sz w:val="28"/>
        </w:rPr>
        <w:t xml:space="preserve">
      тәрбиеленушiлердiң үлгерiмiне ағымдағы бақылау, аралық және қорытынды аттестаттау жүргiзу;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белгiленген тәртiппен кадрлардың бiлiктiлiгiн арттыруды және қайта даярлауды қамтамасыз ету; </w:t>
      </w:r>
      <w:r>
        <w:br/>
      </w:r>
      <w:r>
        <w:rPr>
          <w:rFonts w:ascii="Times New Roman"/>
          <w:b w:val="false"/>
          <w:i w:val="false"/>
          <w:color w:val="000000"/>
          <w:sz w:val="28"/>
        </w:rPr>
        <w:t xml:space="preserve">
      педагогикалық кеңестiң мәжiлiстерiнде әскери даярлықтың жай-күйiн талқылау; </w:t>
      </w:r>
      <w:r>
        <w:br/>
      </w:r>
      <w:r>
        <w:rPr>
          <w:rFonts w:ascii="Times New Roman"/>
          <w:b w:val="false"/>
          <w:i w:val="false"/>
          <w:color w:val="000000"/>
          <w:sz w:val="28"/>
        </w:rPr>
        <w:t xml:space="preserve">
      тамақтандыру мен медициналық қамтамасыз етудi ұйымдастыру жұмыстары үшiн қажеттi жағдайлар жасау, тәрбиеленушiлер мен қызметкерлердiң денсаулығын сақтау және нығайту мақсатында олардың жұмыстарын бақылау;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көзделген қосымша жеңiлдiктердi және материалдық қамтамасыз ету түрлерiн тәрбиеленушiлерге уақтылы ұсынуды қамтамасыз ету; </w:t>
      </w:r>
      <w:r>
        <w:br/>
      </w:r>
      <w:r>
        <w:rPr>
          <w:rFonts w:ascii="Times New Roman"/>
          <w:b w:val="false"/>
          <w:i w:val="false"/>
          <w:color w:val="000000"/>
          <w:sz w:val="28"/>
        </w:rPr>
        <w:t>
      тәрбиеленушiлер мен оқушыларды ұстау және тұру жағдайларының </w:t>
      </w:r>
      <w:r>
        <w:rPr>
          <w:rFonts w:ascii="Times New Roman"/>
          <w:b w:val="false"/>
          <w:i w:val="false"/>
          <w:color w:val="000000"/>
          <w:sz w:val="28"/>
        </w:rPr>
        <w:t xml:space="preserve">белгiленген </w:t>
      </w:r>
      <w:r>
        <w:rPr>
          <w:rFonts w:ascii="Times New Roman"/>
          <w:b w:val="false"/>
          <w:i w:val="false"/>
          <w:color w:val="000000"/>
          <w:sz w:val="28"/>
        </w:rPr>
        <w:t xml:space="preserve">нормалардан </w:t>
      </w:r>
      <w:r>
        <w:rPr>
          <w:rFonts w:ascii="Times New Roman"/>
          <w:b w:val="false"/>
          <w:i w:val="false"/>
          <w:color w:val="000000"/>
          <w:sz w:val="28"/>
        </w:rPr>
        <w:t xml:space="preserve">төмен болмауын қамтамасыз ету; </w:t>
      </w:r>
      <w:r>
        <w:br/>
      </w:r>
      <w:r>
        <w:rPr>
          <w:rFonts w:ascii="Times New Roman"/>
          <w:b w:val="false"/>
          <w:i w:val="false"/>
          <w:color w:val="000000"/>
          <w:sz w:val="28"/>
        </w:rPr>
        <w:t xml:space="preserve">
      қоғамдық өзiн-өзi басқару органдарының қызметiне жәрдемдесу; </w:t>
      </w:r>
      <w:r>
        <w:br/>
      </w:r>
      <w:r>
        <w:rPr>
          <w:rFonts w:ascii="Times New Roman"/>
          <w:b w:val="false"/>
          <w:i w:val="false"/>
          <w:color w:val="000000"/>
          <w:sz w:val="28"/>
        </w:rPr>
        <w:t xml:space="preserve">
      құрылтайшыға қаржылық және материалдық ресурстардың түсуi және жұмсалуы туралы есеп беру жүктеледi. </w:t>
      </w:r>
    </w:p>
    <w:bookmarkEnd w:id="36"/>
    <w:bookmarkStart w:name="z38" w:id="37"/>
    <w:p>
      <w:pPr>
        <w:spacing w:after="0"/>
        <w:ind w:left="0"/>
        <w:jc w:val="both"/>
      </w:pPr>
      <w:r>
        <w:rPr>
          <w:rFonts w:ascii="Times New Roman"/>
          <w:b w:val="false"/>
          <w:i w:val="false"/>
          <w:color w:val="000000"/>
          <w:sz w:val="28"/>
        </w:rPr>
        <w:t xml:space="preserve">
      31. Тәрбиеленушiлердiң оқу жиындары Қазақстан Республикасы Қорғаныс министрлiгiмен бiрлесiп ұйымдастырылады және оқыту бағдарламасына сәйкес өткiзiледi, оның ұзақтығы 30 күннен аспайды. </w:t>
      </w:r>
      <w:r>
        <w:br/>
      </w:r>
      <w:r>
        <w:rPr>
          <w:rFonts w:ascii="Times New Roman"/>
          <w:b w:val="false"/>
          <w:i w:val="false"/>
          <w:color w:val="000000"/>
          <w:sz w:val="28"/>
        </w:rPr>
        <w:t>
      Оқу жиындарын өткеруден </w:t>
      </w:r>
      <w:r>
        <w:rPr>
          <w:rFonts w:ascii="Times New Roman"/>
          <w:b w:val="false"/>
          <w:i w:val="false"/>
          <w:color w:val="000000"/>
          <w:sz w:val="28"/>
        </w:rPr>
        <w:t>заңнамаға</w:t>
      </w:r>
      <w:r>
        <w:rPr>
          <w:rFonts w:ascii="Times New Roman"/>
          <w:b w:val="false"/>
          <w:i w:val="false"/>
          <w:color w:val="000000"/>
          <w:sz w:val="28"/>
        </w:rPr>
        <w:t xml:space="preserve"> сәйкес оқу жиындарынан өту үшiн денсаулық жағдайы бойынша жарамсыз деп танылған тәрбиеленушiлер босатылады. </w:t>
      </w:r>
    </w:p>
    <w:bookmarkEnd w:id="37"/>
    <w:bookmarkStart w:name="z39" w:id="38"/>
    <w:p>
      <w:pPr>
        <w:spacing w:after="0"/>
        <w:ind w:left="0"/>
        <w:jc w:val="both"/>
      </w:pPr>
      <w:r>
        <w:rPr>
          <w:rFonts w:ascii="Times New Roman"/>
          <w:b w:val="false"/>
          <w:i w:val="false"/>
          <w:color w:val="000000"/>
          <w:sz w:val="28"/>
        </w:rPr>
        <w:t xml:space="preserve">
      32. Бiлiм беру ұйымдарында оқу-тәрбиелiк сыныптық, сыныптан тыс жұмыс ерекшелiк мiндеттерiн ескере отырып, бағдарламаларға, жалпы бiлiм беретін орта мектеп туралы ережелер мен нормативтiк құжаттарға сәйкес ұйымдастырылады. </w:t>
      </w:r>
    </w:p>
    <w:bookmarkEnd w:id="38"/>
    <w:bookmarkStart w:name="z40" w:id="39"/>
    <w:p>
      <w:pPr>
        <w:spacing w:after="0"/>
        <w:ind w:left="0"/>
        <w:jc w:val="both"/>
      </w:pPr>
      <w:r>
        <w:rPr>
          <w:rFonts w:ascii="Times New Roman"/>
          <w:b w:val="false"/>
          <w:i w:val="false"/>
          <w:color w:val="000000"/>
          <w:sz w:val="28"/>
        </w:rPr>
        <w:t xml:space="preserve">
      33. Тәрбиеленушiлердi оқыту мемлекеттiк және орыс тiлдерiнде взводтар (сыныптар) бойынша жүзеге асырылады. Сабақтар әрбiр пән бойынша оқу кабинеттерiнде, сыныптарында өткiзiледi. </w:t>
      </w:r>
    </w:p>
    <w:bookmarkEnd w:id="39"/>
    <w:bookmarkStart w:name="z41" w:id="40"/>
    <w:p>
      <w:pPr>
        <w:spacing w:after="0"/>
        <w:ind w:left="0"/>
        <w:jc w:val="left"/>
      </w:pPr>
      <w:r>
        <w:rPr>
          <w:rFonts w:ascii="Times New Roman"/>
          <w:b/>
          <w:i w:val="false"/>
          <w:color w:val="000000"/>
        </w:rPr>
        <w:t xml:space="preserve"> 
2. Тәрбиеленушiлердi үлестiң барлық түрлерiмен </w:t>
      </w:r>
      <w:r>
        <w:br/>
      </w:r>
      <w:r>
        <w:rPr>
          <w:rFonts w:ascii="Times New Roman"/>
          <w:b/>
          <w:i w:val="false"/>
          <w:color w:val="000000"/>
        </w:rPr>
        <w:t xml:space="preserve">
қамтамасыз ету </w:t>
      </w:r>
    </w:p>
    <w:bookmarkEnd w:id="40"/>
    <w:p>
      <w:pPr>
        <w:spacing w:after="0"/>
        <w:ind w:left="0"/>
        <w:jc w:val="both"/>
      </w:pPr>
      <w:r>
        <w:rPr>
          <w:rFonts w:ascii="Times New Roman"/>
          <w:b w:val="false"/>
          <w:i w:val="false"/>
          <w:color w:val="000000"/>
          <w:sz w:val="28"/>
        </w:rPr>
        <w:t xml:space="preserve">      34. Тәрбиеленушiлердi киiм-кешекпен қамтамасыз ету бюджет қаражаты есебiнен жүзеге асырылады. </w:t>
      </w:r>
    </w:p>
    <w:bookmarkStart w:name="z42" w:id="41"/>
    <w:p>
      <w:pPr>
        <w:spacing w:after="0"/>
        <w:ind w:left="0"/>
        <w:jc w:val="both"/>
      </w:pPr>
      <w:r>
        <w:rPr>
          <w:rFonts w:ascii="Times New Roman"/>
          <w:b w:val="false"/>
          <w:i w:val="false"/>
          <w:color w:val="000000"/>
          <w:sz w:val="28"/>
        </w:rPr>
        <w:t xml:space="preserve">
      35. Заттай мүлiкпен қамтамасыз ету мынадай схема бойынша жүзеге асырылады: </w:t>
      </w:r>
      <w:r>
        <w:br/>
      </w:r>
      <w:r>
        <w:rPr>
          <w:rFonts w:ascii="Times New Roman"/>
          <w:b w:val="false"/>
          <w:i w:val="false"/>
          <w:color w:val="000000"/>
          <w:sz w:val="28"/>
        </w:rPr>
        <w:t xml:space="preserve">
      мекеменiң жабдықтау жоспарларында заттай мүлiкке қажеттiлiктi есептеу өткiзiлетiн iс-шараларды ескере отырып, қамтамасыз ету нормаларына сәйкес жеке құрамның тiзiмдiк санына жүргiзiледi; </w:t>
      </w:r>
      <w:r>
        <w:br/>
      </w:r>
      <w:r>
        <w:rPr>
          <w:rFonts w:ascii="Times New Roman"/>
          <w:b w:val="false"/>
          <w:i w:val="false"/>
          <w:color w:val="000000"/>
          <w:sz w:val="28"/>
        </w:rPr>
        <w:t xml:space="preserve">
      жабдықтау жоспарларында мекемелерде заттай мүлiктiң азаймайтын қорын ұстау көзделедi; </w:t>
      </w:r>
      <w:r>
        <w:br/>
      </w:r>
      <w:r>
        <w:rPr>
          <w:rFonts w:ascii="Times New Roman"/>
          <w:b w:val="false"/>
          <w:i w:val="false"/>
          <w:color w:val="000000"/>
          <w:sz w:val="28"/>
        </w:rPr>
        <w:t xml:space="preserve">
      мекеменiң қажеттiлiгiн қамтамасыз етуге жаңа, сондай-ақ жоспарланған кезеңде кию мерзiмi өтпеген, бұрын қолданылған заттай мүлiктiң барлық қолда бары есептеледi. Бұдан басқа қажеттiлiктi қамтамасыз етуге кию мерзiмi өткен, бiрақ жөндеусiз немесе жөндеуден кейiн тiкелей мақсаты бойынша пайдалануға жарамды мүкәммалдық мүлiк есептеледi; </w:t>
      </w:r>
      <w:r>
        <w:br/>
      </w:r>
      <w:r>
        <w:rPr>
          <w:rFonts w:ascii="Times New Roman"/>
          <w:b w:val="false"/>
          <w:i w:val="false"/>
          <w:color w:val="000000"/>
          <w:sz w:val="28"/>
        </w:rPr>
        <w:t xml:space="preserve">
      бiлiм беру ұйымдарына заттай мүлiктi беру: </w:t>
      </w:r>
      <w:r>
        <w:br/>
      </w:r>
      <w:r>
        <w:rPr>
          <w:rFonts w:ascii="Times New Roman"/>
          <w:b w:val="false"/>
          <w:i w:val="false"/>
          <w:color w:val="000000"/>
          <w:sz w:val="28"/>
        </w:rPr>
        <w:t xml:space="preserve">
      жазғы жоспар бойынша - 15 сәуiрде; </w:t>
      </w:r>
      <w:r>
        <w:br/>
      </w:r>
      <w:r>
        <w:rPr>
          <w:rFonts w:ascii="Times New Roman"/>
          <w:b w:val="false"/>
          <w:i w:val="false"/>
          <w:color w:val="000000"/>
          <w:sz w:val="28"/>
        </w:rPr>
        <w:t xml:space="preserve">
      қысқы жоспар бойынша - 15 қазанда жүргiзiледi; </w:t>
      </w:r>
      <w:r>
        <w:br/>
      </w:r>
      <w:r>
        <w:rPr>
          <w:rFonts w:ascii="Times New Roman"/>
          <w:b w:val="false"/>
          <w:i w:val="false"/>
          <w:color w:val="000000"/>
          <w:sz w:val="28"/>
        </w:rPr>
        <w:t xml:space="preserve">
      жазғы жабдықтау жоспары бойынша бiлiм беру ұйымдарына заттай мүлiктi берумен бiр мезгiлде оларға, ағымдағы жылдың 1 шiлдесiне дейiнгi кию мерзiмi бойынша офицер, сержант және келiсiм-шарт бойынша қатардағы құрамның адамдарына тиiстi заттай мүлiк те берiледi; </w:t>
      </w:r>
      <w:r>
        <w:br/>
      </w:r>
      <w:r>
        <w:rPr>
          <w:rFonts w:ascii="Times New Roman"/>
          <w:b w:val="false"/>
          <w:i w:val="false"/>
          <w:color w:val="000000"/>
          <w:sz w:val="28"/>
        </w:rPr>
        <w:t xml:space="preserve">
      белгiленген нормалардан, табельдерден және штаттардан тыс мүлiктi мерзiмiнен бұрын беру және жұмсау жүргiзiлмейдi; </w:t>
      </w:r>
      <w:r>
        <w:br/>
      </w:r>
      <w:r>
        <w:rPr>
          <w:rFonts w:ascii="Times New Roman"/>
          <w:b w:val="false"/>
          <w:i w:val="false"/>
          <w:color w:val="000000"/>
          <w:sz w:val="28"/>
        </w:rPr>
        <w:t xml:space="preserve">
      айырым белгiлерi (фурнитура) тәрбиеленушiлерге осы белгiлердi тағып жүру көзделген киiм-кешектiң түрлерiн берумен бiр уақытта берiледi; </w:t>
      </w:r>
      <w:r>
        <w:br/>
      </w:r>
      <w:r>
        <w:rPr>
          <w:rFonts w:ascii="Times New Roman"/>
          <w:b w:val="false"/>
          <w:i w:val="false"/>
          <w:color w:val="000000"/>
          <w:sz w:val="28"/>
        </w:rPr>
        <w:t xml:space="preserve">
      одан басқа, сержант әскери атағын алған тәрбиеленушiлерге әскери атағына сәйкес оқа (жапсырмалар) берiледi; </w:t>
      </w:r>
      <w:r>
        <w:br/>
      </w:r>
      <w:r>
        <w:rPr>
          <w:rFonts w:ascii="Times New Roman"/>
          <w:b w:val="false"/>
          <w:i w:val="false"/>
          <w:color w:val="000000"/>
          <w:sz w:val="28"/>
        </w:rPr>
        <w:t xml:space="preserve">
      заттай мүлiктi талап етудi Қазақстан Республикасының Қорғаныс  министрлігіне ұсынылатын есеп-өтінім бойынша Қорғаныс министрлігінде үлесте тұрған бiлiм беру ұйымдары жүргiзедi; </w:t>
      </w:r>
      <w:r>
        <w:br/>
      </w:r>
      <w:r>
        <w:rPr>
          <w:rFonts w:ascii="Times New Roman"/>
          <w:b w:val="false"/>
          <w:i w:val="false"/>
          <w:color w:val="000000"/>
          <w:sz w:val="28"/>
        </w:rPr>
        <w:t xml:space="preserve">
      заттай мүлiкке талап ету бiлiм беру ұйымдары өздерi бағынысында болып табылатын жоғары тұрған министрлiктерге ұсынылған есеп-өтiнiм бойынша жүргiзiледi; </w:t>
      </w:r>
      <w:r>
        <w:br/>
      </w:r>
      <w:r>
        <w:rPr>
          <w:rFonts w:ascii="Times New Roman"/>
          <w:b w:val="false"/>
          <w:i w:val="false"/>
          <w:color w:val="000000"/>
          <w:sz w:val="28"/>
        </w:rPr>
        <w:t xml:space="preserve">
      заттай мүлiктi босатуға кезектен тыс өтiнiмдердi ұсынуға тек алдын ала жоспармен көзделген ұйымдық iс-шараларды қамтамасыз ету үшiн, сондай-ақ дүлей зiлзалалар нәтижесiнде жоғалған мүлiктi өтеу үшiн ғана жол берiледi. </w:t>
      </w:r>
    </w:p>
    <w:bookmarkEnd w:id="41"/>
    <w:bookmarkStart w:name="z43" w:id="42"/>
    <w:p>
      <w:pPr>
        <w:spacing w:after="0"/>
        <w:ind w:left="0"/>
        <w:jc w:val="left"/>
      </w:pPr>
      <w:r>
        <w:rPr>
          <w:rFonts w:ascii="Times New Roman"/>
          <w:b/>
          <w:i w:val="false"/>
          <w:color w:val="000000"/>
        </w:rPr>
        <w:t xml:space="preserve"> 
6-тарау. Жоғары кәсiптiк бiлiм беру ұйымдарында запастағы </w:t>
      </w:r>
      <w:r>
        <w:br/>
      </w:r>
      <w:r>
        <w:rPr>
          <w:rFonts w:ascii="Times New Roman"/>
          <w:b/>
          <w:i w:val="false"/>
          <w:color w:val="000000"/>
        </w:rPr>
        <w:t xml:space="preserve">
офицерлер бағдарламасы бойынша әскери даярлық </w:t>
      </w:r>
    </w:p>
    <w:bookmarkEnd w:id="42"/>
    <w:p>
      <w:pPr>
        <w:spacing w:after="0"/>
        <w:ind w:left="0"/>
        <w:jc w:val="both"/>
      </w:pPr>
      <w:r>
        <w:rPr>
          <w:rFonts w:ascii="Times New Roman"/>
          <w:b w:val="false"/>
          <w:i w:val="false"/>
          <w:color w:val="000000"/>
          <w:sz w:val="28"/>
        </w:rPr>
        <w:t xml:space="preserve">      36. Азаматтарды запастағы офицерлер бағдарламасы бойынша әскери даярлау мемлекеттiк тапсырысқа сәйкес әскери кафедраларда алған жоғары кәсiптiк бiлiмi негiзiнде жүргiзiледi. </w:t>
      </w:r>
    </w:p>
    <w:bookmarkStart w:name="z44" w:id="43"/>
    <w:p>
      <w:pPr>
        <w:spacing w:after="0"/>
        <w:ind w:left="0"/>
        <w:jc w:val="both"/>
      </w:pPr>
      <w:r>
        <w:rPr>
          <w:rFonts w:ascii="Times New Roman"/>
          <w:b w:val="false"/>
          <w:i w:val="false"/>
          <w:color w:val="000000"/>
          <w:sz w:val="28"/>
        </w:rPr>
        <w:t xml:space="preserve">
      37. Қазақстан Республикасының азаматтарын - жоғары оқу орындарының (бұдан әрi - ЖОО) күндiзгi оқу бөлiмi студенттерiн запастағы офицерлер бағдарламасы бойынша әскери даярлау (бұдан әрi - студенттердiң әскери даярлығы) Қазақстан Республикасының Қарулы Күштерi, басқа да әскерлерi мен әскери құралымдары үшiн запастағы офицерлердi даярлау мақсатында ұйымдастырылады. </w:t>
      </w:r>
      <w:r>
        <w:br/>
      </w:r>
      <w:r>
        <w:rPr>
          <w:rFonts w:ascii="Times New Roman"/>
          <w:b w:val="false"/>
          <w:i w:val="false"/>
          <w:color w:val="000000"/>
          <w:sz w:val="28"/>
        </w:rPr>
        <w:t xml:space="preserve">
      Жекелеген жоғары оқу орындарының жанынан Қазақстан Республикасы Қорғаныс министрлiгi мен Бiлiм және ғылым министрлiгiнiң бiрлескен бұйрығымен жоғары оқу орны аралық әскери кафедралар құрылуы мүмкiн. </w:t>
      </w:r>
      <w:r>
        <w:br/>
      </w:r>
      <w:r>
        <w:rPr>
          <w:rFonts w:ascii="Times New Roman"/>
          <w:b w:val="false"/>
          <w:i w:val="false"/>
          <w:color w:val="000000"/>
          <w:sz w:val="28"/>
        </w:rPr>
        <w:t xml:space="preserve">
      Әскери даярлыққа тартылатын студенттер саны Қазақстан Республикасы Қарулы Күштерiнiң, басқа да әскерлерi мен әскери құралымдарының жұмылдыру қажеттiлiгiне сүйене отырып Қорғаныс министрлiгiнiң тәртiптемесiмен айқындалады. </w:t>
      </w:r>
      <w:r>
        <w:br/>
      </w:r>
      <w:r>
        <w:rPr>
          <w:rFonts w:ascii="Times New Roman"/>
          <w:b w:val="false"/>
          <w:i w:val="false"/>
          <w:color w:val="000000"/>
          <w:sz w:val="28"/>
        </w:rPr>
        <w:t xml:space="preserve">
      Әскери кафедраларда оқу үшiн Қазақстан Республикасы Қорғаныс министрлiгi мен Бiлiм және ғылым министрлiгiнiң келiсiмi бойынша студенттердiң әскери даярлығы белгiленетiн ЖОО ректоры меншiк және бағыныстылық нысанына қарамастан, Қазақстан Республикасы Бiлiм және ғылым министрлiгiнiң бiлiм беру қызметiн жүргiзуге лицензиясы бар, әскери кафедрасы жоқ басқа да ЖОО-ның студенттерiн тартуы мүмкiн. </w:t>
      </w:r>
    </w:p>
    <w:bookmarkEnd w:id="43"/>
    <w:bookmarkStart w:name="z45" w:id="44"/>
    <w:p>
      <w:pPr>
        <w:spacing w:after="0"/>
        <w:ind w:left="0"/>
        <w:jc w:val="both"/>
      </w:pPr>
      <w:r>
        <w:rPr>
          <w:rFonts w:ascii="Times New Roman"/>
          <w:b w:val="false"/>
          <w:i w:val="false"/>
          <w:color w:val="000000"/>
          <w:sz w:val="28"/>
        </w:rPr>
        <w:t xml:space="preserve">
      38. Студенттердiң әскери даярлығы әскери кафедрада теориялық және практикалық оқыту курстарынан және оқу жиынынан, әскери тағылымдамадан тұрады және бiрiншi, екiншi, ал медициналық ЖОО-ның әскери кафедраларында үшiншi курстан басталады, бiрақ барлық жағдайда ЖОО-ны аяқталуына дейiн бiр жыл қалғанда оқу жиындарымен аяқталады. </w:t>
      </w:r>
      <w:r>
        <w:br/>
      </w:r>
      <w:r>
        <w:rPr>
          <w:rFonts w:ascii="Times New Roman"/>
          <w:b w:val="false"/>
          <w:i w:val="false"/>
          <w:color w:val="000000"/>
          <w:sz w:val="28"/>
        </w:rPr>
        <w:t xml:space="preserve">
      ЖОО жанындағы әскери кафедраларда студенттердi әскери даярлау оқытушылардың басшылығымен мiндеттi дәрiсханалық және жеке сабақтарды және студенттердiң дербес (өзiн-өзi даярлау) жұмысын қамтиды. Әскери кафедрада сабақтар "әскери күн" әдiсiмен жүргiзiледi. </w:t>
      </w:r>
      <w:r>
        <w:br/>
      </w:r>
      <w:r>
        <w:rPr>
          <w:rFonts w:ascii="Times New Roman"/>
          <w:b w:val="false"/>
          <w:i w:val="false"/>
          <w:color w:val="000000"/>
          <w:sz w:val="28"/>
        </w:rPr>
        <w:t xml:space="preserve">
      Студенттердi әскери даярлау оқытудың қосымша түрлерiнiң бiрi болып табылады және ЖОО оқу жоспарларына сабақтары оқу жылының екiншi семестрiнен басталатын дербес оқу пәнi ретiнде енгiзiледi. </w:t>
      </w:r>
      <w:r>
        <w:br/>
      </w:r>
      <w:r>
        <w:rPr>
          <w:rFonts w:ascii="Times New Roman"/>
          <w:b w:val="false"/>
          <w:i w:val="false"/>
          <w:color w:val="000000"/>
          <w:sz w:val="28"/>
        </w:rPr>
        <w:t xml:space="preserve">
      ЖОО жанындағы әскери кафедрада әскери даярлықтың басталуы мен аяқталуының нақты мерзiмi оқу жоспармен айқындалады. </w:t>
      </w:r>
    </w:p>
    <w:bookmarkEnd w:id="44"/>
    <w:bookmarkStart w:name="z46" w:id="45"/>
    <w:p>
      <w:pPr>
        <w:spacing w:after="0"/>
        <w:ind w:left="0"/>
        <w:jc w:val="both"/>
      </w:pPr>
      <w:r>
        <w:rPr>
          <w:rFonts w:ascii="Times New Roman"/>
          <w:b w:val="false"/>
          <w:i w:val="false"/>
          <w:color w:val="000000"/>
          <w:sz w:val="28"/>
        </w:rPr>
        <w:t xml:space="preserve">
      39. Әскери даярлыққа 27 жасқа дейiнгi, денсаулық жағдайы бойынша әскери қызметке жарамды студенттер - Қазақстан Республикасының азаматтары, ал Қорғаныс министрлiгi айқындаған бiрқатар әскери-есептiк мамандықтар бойынша студент қыздар да тартылады. </w:t>
      </w:r>
      <w:r>
        <w:br/>
      </w:r>
      <w:r>
        <w:rPr>
          <w:rFonts w:ascii="Times New Roman"/>
          <w:b w:val="false"/>
          <w:i w:val="false"/>
          <w:color w:val="000000"/>
          <w:sz w:val="28"/>
        </w:rPr>
        <w:t xml:space="preserve">
      Әскери даярлықтан өту үшiн студенттердi iрiктеудi ЖОО ректорының атына берiлетiн олардың жеке өтiнiштерi бойынша iрiктеу комиссиясы жүргізедi. </w:t>
      </w:r>
      <w:r>
        <w:br/>
      </w:r>
      <w:r>
        <w:rPr>
          <w:rFonts w:ascii="Times New Roman"/>
          <w:b w:val="false"/>
          <w:i w:val="false"/>
          <w:color w:val="000000"/>
          <w:sz w:val="28"/>
        </w:rPr>
        <w:t xml:space="preserve">
      Студенттердi iрiктеу кезiнде: </w:t>
      </w:r>
      <w:r>
        <w:br/>
      </w:r>
      <w:r>
        <w:rPr>
          <w:rFonts w:ascii="Times New Roman"/>
          <w:b w:val="false"/>
          <w:i w:val="false"/>
          <w:color w:val="000000"/>
          <w:sz w:val="28"/>
        </w:rPr>
        <w:t xml:space="preserve">
      жергiлiктi әскери басқару органдары шақыру комиссиясының медициналық куәландыруының нәтижелерi; </w:t>
      </w:r>
      <w:r>
        <w:br/>
      </w:r>
      <w:r>
        <w:rPr>
          <w:rFonts w:ascii="Times New Roman"/>
          <w:b w:val="false"/>
          <w:i w:val="false"/>
          <w:color w:val="000000"/>
          <w:sz w:val="28"/>
        </w:rPr>
        <w:t xml:space="preserve">
      емтихандар тапсыру нәтижелерi бойынша айқындалатын оқу орнындағы студент үлгерiмiнiң орташа баллы; </w:t>
      </w:r>
      <w:r>
        <w:br/>
      </w:r>
      <w:r>
        <w:rPr>
          <w:rFonts w:ascii="Times New Roman"/>
          <w:b w:val="false"/>
          <w:i w:val="false"/>
          <w:color w:val="000000"/>
          <w:sz w:val="28"/>
        </w:rPr>
        <w:t xml:space="preserve">
      ЖОО студенттерi үшiн белгiленген дене даярлығы бойынша нормативтердi орындау нәтижелерi ескерiледi. </w:t>
      </w:r>
      <w:r>
        <w:br/>
      </w:r>
      <w:r>
        <w:rPr>
          <w:rFonts w:ascii="Times New Roman"/>
          <w:b w:val="false"/>
          <w:i w:val="false"/>
          <w:color w:val="000000"/>
          <w:sz w:val="28"/>
        </w:rPr>
        <w:t xml:space="preserve">
      Осы көрсеткiштердi бiрiншi семестрдiң соңында өткiзiлетiн отырыста iрiктеу комиссиясы қарайды, оның құрамына мыналардың өкiлдерi кiредi: </w:t>
      </w:r>
      <w:r>
        <w:br/>
      </w:r>
      <w:r>
        <w:rPr>
          <w:rFonts w:ascii="Times New Roman"/>
          <w:b w:val="false"/>
          <w:i w:val="false"/>
          <w:color w:val="000000"/>
          <w:sz w:val="28"/>
        </w:rPr>
        <w:t xml:space="preserve">
      Қорғаныс министрлiгiнен - төраға; </w:t>
      </w:r>
      <w:r>
        <w:br/>
      </w:r>
      <w:r>
        <w:rPr>
          <w:rFonts w:ascii="Times New Roman"/>
          <w:b w:val="false"/>
          <w:i w:val="false"/>
          <w:color w:val="000000"/>
          <w:sz w:val="28"/>
        </w:rPr>
        <w:t xml:space="preserve">
      қарамағында жоғары оқу орындары бар министрлiктерден - тең төраға, мүшелер. </w:t>
      </w:r>
      <w:r>
        <w:br/>
      </w:r>
      <w:r>
        <w:rPr>
          <w:rFonts w:ascii="Times New Roman"/>
          <w:b w:val="false"/>
          <w:i w:val="false"/>
          <w:color w:val="000000"/>
          <w:sz w:val="28"/>
        </w:rPr>
        <w:t xml:space="preserve">
      Iрiктеу комиссиясының дербес құрамы Қорғаныс министрлiгiнiң бұйрығымен айқындалады. </w:t>
      </w:r>
      <w:r>
        <w:br/>
      </w:r>
      <w:r>
        <w:rPr>
          <w:rFonts w:ascii="Times New Roman"/>
          <w:b w:val="false"/>
          <w:i w:val="false"/>
          <w:color w:val="000000"/>
          <w:sz w:val="28"/>
        </w:rPr>
        <w:t xml:space="preserve">
      Әскери даярлықтан өту үшiн студенттердi қабылдауды әскери кафедра бастығының ұсынысы бойынша комиссияның iрiктеу хаттамасы негiзiнде ЖОО ректоры жүргiзедi. </w:t>
      </w:r>
      <w:r>
        <w:br/>
      </w:r>
      <w:r>
        <w:rPr>
          <w:rFonts w:ascii="Times New Roman"/>
          <w:b w:val="false"/>
          <w:i w:val="false"/>
          <w:color w:val="000000"/>
          <w:sz w:val="28"/>
        </w:rPr>
        <w:t xml:space="preserve">
      Студенттердiң әскери қызметке жарамдылығы азаматтарды әскери қызметке шақыруды жүргiзумен бiрге әскери даярлық басталар алдында, сондай-ақ оқу жиындары алдында қорғаныс iстерi жөнiндегi басқармалардың әскери-дәрiгерлiк комиссияларының оларды медициналық куәландыру нәтижелерi бойынша айқындалады. </w:t>
      </w:r>
    </w:p>
    <w:bookmarkEnd w:id="45"/>
    <w:bookmarkStart w:name="z47" w:id="46"/>
    <w:p>
      <w:pPr>
        <w:spacing w:after="0"/>
        <w:ind w:left="0"/>
        <w:jc w:val="both"/>
      </w:pPr>
      <w:r>
        <w:rPr>
          <w:rFonts w:ascii="Times New Roman"/>
          <w:b w:val="false"/>
          <w:i w:val="false"/>
          <w:color w:val="000000"/>
          <w:sz w:val="28"/>
        </w:rPr>
        <w:t xml:space="preserve">
      40. ЖОО жанында әскери даярлық өткiзу үшiн әскери кафедралар мен циклдар (бұдан әрi - әскери кафедралар) құрылады. </w:t>
      </w:r>
    </w:p>
    <w:bookmarkEnd w:id="46"/>
    <w:bookmarkStart w:name="z48" w:id="47"/>
    <w:p>
      <w:pPr>
        <w:spacing w:after="0"/>
        <w:ind w:left="0"/>
        <w:jc w:val="both"/>
      </w:pPr>
      <w:r>
        <w:rPr>
          <w:rFonts w:ascii="Times New Roman"/>
          <w:b w:val="false"/>
          <w:i w:val="false"/>
          <w:color w:val="000000"/>
          <w:sz w:val="28"/>
        </w:rPr>
        <w:t xml:space="preserve">
      41. Әскери даярлыққа басшылық жасауды қарамағында ЖОО бар министрлiктермен бiрлесiп Қорғаныс министрлiгi жүзеге асырады. </w:t>
      </w:r>
      <w:r>
        <w:br/>
      </w:r>
      <w:r>
        <w:rPr>
          <w:rFonts w:ascii="Times New Roman"/>
          <w:b w:val="false"/>
          <w:i w:val="false"/>
          <w:color w:val="000000"/>
          <w:sz w:val="28"/>
        </w:rPr>
        <w:t xml:space="preserve">
      Қазақстан Республикасы Қорғаныс министрлiгiне мыналар жүктеледi: </w:t>
      </w:r>
      <w:r>
        <w:br/>
      </w:r>
      <w:r>
        <w:rPr>
          <w:rFonts w:ascii="Times New Roman"/>
          <w:b w:val="false"/>
          <w:i w:val="false"/>
          <w:color w:val="000000"/>
          <w:sz w:val="28"/>
        </w:rPr>
        <w:t xml:space="preserve">
      ЖОО әскери кафедраларында оқитындардың (мемлекеттiк тапсырыс бойынша) санын айқындау қарамағында ЖОО бар министрлiктер және ведомстволардың келiсiмi бойынша ЖОО студенттерi запастағы офицерлер бағдарламасы бойынша даярлауға жататын әскери мамандықтарды және оқу жиындарын өткiзуге арналған уақытты белгiлеу; </w:t>
      </w:r>
      <w:r>
        <w:br/>
      </w:r>
      <w:r>
        <w:rPr>
          <w:rFonts w:ascii="Times New Roman"/>
          <w:b w:val="false"/>
          <w:i w:val="false"/>
          <w:color w:val="000000"/>
          <w:sz w:val="28"/>
        </w:rPr>
        <w:t xml:space="preserve">
      қарамағында ЖОО бар министрлiктермен және ведомстволармен бiрлесiп, ЖОО-да алатын азаматтық мамандықтарды, әскери даярлықты қамтамасыз ету үшiн қажеттi оқу-жаттығу қару-жарағының, техникасының, әскери-оқу және басқа да мүлiктiң табельдерiн ескере отырып, әскери даярлық бағдарламаларын әзiрлеу және бекiту; </w:t>
      </w:r>
      <w:r>
        <w:br/>
      </w:r>
      <w:r>
        <w:rPr>
          <w:rFonts w:ascii="Times New Roman"/>
          <w:b w:val="false"/>
          <w:i w:val="false"/>
          <w:color w:val="000000"/>
          <w:sz w:val="28"/>
        </w:rPr>
        <w:t xml:space="preserve">
      студенттердiң оқу жиындарын ұйымдастыру жөнiнде жоспарлар жасау, Қазақстан Республикасы Қарулы Күштерiнiң полигондарын, атыс орындарын пайдалану, ЖОО жанынан, әскери даярлық үшiн қажеттi оқу материалдық-техникалық база құру; </w:t>
      </w:r>
      <w:r>
        <w:br/>
      </w:r>
      <w:r>
        <w:rPr>
          <w:rFonts w:ascii="Times New Roman"/>
          <w:b w:val="false"/>
          <w:i w:val="false"/>
          <w:color w:val="000000"/>
          <w:sz w:val="28"/>
        </w:rPr>
        <w:t xml:space="preserve">
      әскери даярлық бойынша бiтiру емтихандарын қабылдау үшiн емтихан комиссияларын құру, оларды өткiзудi ұйымдастыру; </w:t>
      </w:r>
      <w:r>
        <w:br/>
      </w:r>
      <w:r>
        <w:rPr>
          <w:rFonts w:ascii="Times New Roman"/>
          <w:b w:val="false"/>
          <w:i w:val="false"/>
          <w:color w:val="000000"/>
          <w:sz w:val="28"/>
        </w:rPr>
        <w:t xml:space="preserve">
      әскери кафедрада оқуды аяқтағаннан және ЖОО-ны бiтiргеннен кейiн студенттердiң әскери тағылымдамасын ұйымдастыру және өткiзу, ал тағылымдама аяқталғаннан кейiн оларға алғашқы офицерлiк атақ беру; </w:t>
      </w:r>
      <w:r>
        <w:br/>
      </w:r>
      <w:r>
        <w:rPr>
          <w:rFonts w:ascii="Times New Roman"/>
          <w:b w:val="false"/>
          <w:i w:val="false"/>
          <w:color w:val="000000"/>
          <w:sz w:val="28"/>
        </w:rPr>
        <w:t xml:space="preserve">
      әскери даярлықты, әскери кафедраларда құпиялылық режимiнiң және мемлекеттiк және әскери құпиялардың сақталуын бақылау; </w:t>
      </w:r>
      <w:r>
        <w:br/>
      </w:r>
      <w:r>
        <w:rPr>
          <w:rFonts w:ascii="Times New Roman"/>
          <w:b w:val="false"/>
          <w:i w:val="false"/>
          <w:color w:val="000000"/>
          <w:sz w:val="28"/>
        </w:rPr>
        <w:t xml:space="preserve">
      әскери кафедралардың оқу, әдiстемелiк және ғылыми-зерттеу жұмыстары мәселелерi жөнiндегi қызметiне басшылық жасау және профессорлық-оқытушылық құрамның бiлiктiлiгiн арттыру; </w:t>
      </w:r>
      <w:r>
        <w:br/>
      </w:r>
      <w:r>
        <w:rPr>
          <w:rFonts w:ascii="Times New Roman"/>
          <w:b w:val="false"/>
          <w:i w:val="false"/>
          <w:color w:val="000000"/>
          <w:sz w:val="28"/>
        </w:rPr>
        <w:t xml:space="preserve">
      ЖОО жанындағы әскери кафедралардың штаттық лауазымдарына әскери қызметшiлердi, сондай-ақ запастағы (отставкадағы) офицерлер қатарынан әскери кафедралардың бастықтарын, бастықтардың орынбасарларын және оқу бөлiмiнiң бастықтарын iрiктеу және тағайындау; </w:t>
      </w:r>
      <w:r>
        <w:br/>
      </w:r>
      <w:r>
        <w:rPr>
          <w:rFonts w:ascii="Times New Roman"/>
          <w:b w:val="false"/>
          <w:i w:val="false"/>
          <w:color w:val="000000"/>
          <w:sz w:val="28"/>
        </w:rPr>
        <w:t xml:space="preserve">
      әскери кафедраларды оқу қару-жарағымен, оқ-дәрiлермен, әскери техникамен, автомобиль көлiгiмен, оқу-жаттығу құралдарымен, аспаптармен, аппаратурамен, құрал-саймандарымен, әскери техникаға қосалқы бөлшектермен, сондай-ақ әскери жарғылармен, қажеттi тәлiмдемелермен, басшылықтармен, нұсқаулықтармен, топографиялық және теңiз карталарымен, әскери даярлық бойынша оқулықтармен және шетел әдебиеттерiмен қамтамасыз ету, жанар-жағар майға және басқа да материалдарға лимиттер бөлу; </w:t>
      </w:r>
      <w:r>
        <w:br/>
      </w:r>
      <w:r>
        <w:rPr>
          <w:rFonts w:ascii="Times New Roman"/>
          <w:b w:val="false"/>
          <w:i w:val="false"/>
          <w:color w:val="000000"/>
          <w:sz w:val="28"/>
        </w:rPr>
        <w:t xml:space="preserve">
      әскери кафедраларды құпия және өте құпия қару-жарақ, әскери техника үлгiлерiмен, аппаратурамен, аспаптармен және оларға әдебиеттермен, сондай-ақ тиiстi жарғылармен, тәлiмдемелермен, басшылықтармен, нұсқаулықтармен, оқулықтармен және шетел әдебиеттерiмен қамтамасыз ету белгiленген құпиялылық режимiн сақтай отырып әскери даярлық бағдарламасы көлемiнде жүргізіледі; </w:t>
      </w:r>
      <w:r>
        <w:br/>
      </w:r>
      <w:r>
        <w:rPr>
          <w:rFonts w:ascii="Times New Roman"/>
          <w:b w:val="false"/>
          <w:i w:val="false"/>
          <w:color w:val="000000"/>
          <w:sz w:val="28"/>
        </w:rPr>
        <w:t xml:space="preserve">
      әскери кафедралардың қару-жарағына, әскери техникасы мен автомобиль көлiгiне орташа және күрделi жөндеудi, құрастыруды (бөлшектеудi) және баптауды жүргiзу. </w:t>
      </w:r>
      <w:r>
        <w:br/>
      </w:r>
      <w:r>
        <w:rPr>
          <w:rFonts w:ascii="Times New Roman"/>
          <w:b w:val="false"/>
          <w:i w:val="false"/>
          <w:color w:val="000000"/>
          <w:sz w:val="28"/>
        </w:rPr>
        <w:t xml:space="preserve">
      Әскери кафедраларды материалдық-техникалық құралдармен қамтамасыз етуді, сондай-ақ осы тармақта көзделген жұмыстарды жүзеге асыруды Қазақстан Республикасының Қорғаныс министрлiгi өтеусiз жүргiзедi және әскери кафедраларды жабдықтау бекiтiлген Қорғаныс министрлiгiнiң мекемелерi арқылы жүзеге асырады. </w:t>
      </w:r>
    </w:p>
    <w:bookmarkEnd w:id="47"/>
    <w:bookmarkStart w:name="z49" w:id="48"/>
    <w:p>
      <w:pPr>
        <w:spacing w:after="0"/>
        <w:ind w:left="0"/>
        <w:jc w:val="both"/>
      </w:pPr>
      <w:r>
        <w:rPr>
          <w:rFonts w:ascii="Times New Roman"/>
          <w:b w:val="false"/>
          <w:i w:val="false"/>
          <w:color w:val="000000"/>
          <w:sz w:val="28"/>
        </w:rPr>
        <w:t xml:space="preserve">
      42. Бiлiм және ғылым министрлiгiне, қарамағында ЖОО бар министрлiктер мен ведомстволарға мыналар жүктеледi: </w:t>
      </w:r>
      <w:r>
        <w:br/>
      </w:r>
      <w:r>
        <w:rPr>
          <w:rFonts w:ascii="Times New Roman"/>
          <w:b w:val="false"/>
          <w:i w:val="false"/>
          <w:color w:val="000000"/>
          <w:sz w:val="28"/>
        </w:rPr>
        <w:t xml:space="preserve">
      бекiтiлген бағдарламаларға және белгiленген әскери мамандықтарға сәйкес ЖОО-лардың жанынан әскери даярлықты ұйымдастыру; </w:t>
      </w:r>
      <w:r>
        <w:br/>
      </w:r>
      <w:r>
        <w:rPr>
          <w:rFonts w:ascii="Times New Roman"/>
          <w:b w:val="false"/>
          <w:i w:val="false"/>
          <w:color w:val="000000"/>
          <w:sz w:val="28"/>
        </w:rPr>
        <w:t xml:space="preserve">
      оқу жоспарларында осы Ереженiң 50-51-тармақтарына сәйкес, ол үшiн қажеттi оқу уақытын бөле отырып, әскери даярлықтан өту тәртiбiн белгiлеу; </w:t>
      </w:r>
      <w:r>
        <w:br/>
      </w:r>
      <w:r>
        <w:rPr>
          <w:rFonts w:ascii="Times New Roman"/>
          <w:b w:val="false"/>
          <w:i w:val="false"/>
          <w:color w:val="000000"/>
          <w:sz w:val="28"/>
        </w:rPr>
        <w:t xml:space="preserve">
      әскери кафедралардың штаттық кестесiн қарау және бекiту Қорғаныс министрлiгiнiң келiсiмi бойынша жүргiзiледi. </w:t>
      </w:r>
    </w:p>
    <w:bookmarkEnd w:id="48"/>
    <w:bookmarkStart w:name="z50" w:id="49"/>
    <w:p>
      <w:pPr>
        <w:spacing w:after="0"/>
        <w:ind w:left="0"/>
        <w:jc w:val="both"/>
      </w:pPr>
      <w:r>
        <w:rPr>
          <w:rFonts w:ascii="Times New Roman"/>
          <w:b w:val="false"/>
          <w:i w:val="false"/>
          <w:color w:val="000000"/>
          <w:sz w:val="28"/>
        </w:rPr>
        <w:t xml:space="preserve">
      43. Қарамағында ЖОО-лар бар министрлiктер мен ведомстволарда әскери даярлыққа басшылық жасау үшiн әскери даярлықты ұйымдастыруға жауапты лауазымды адамдар тағайындалады. </w:t>
      </w:r>
    </w:p>
    <w:bookmarkEnd w:id="49"/>
    <w:bookmarkStart w:name="z51" w:id="50"/>
    <w:p>
      <w:pPr>
        <w:spacing w:after="0"/>
        <w:ind w:left="0"/>
        <w:jc w:val="both"/>
      </w:pPr>
      <w:r>
        <w:rPr>
          <w:rFonts w:ascii="Times New Roman"/>
          <w:b w:val="false"/>
          <w:i w:val="false"/>
          <w:color w:val="000000"/>
          <w:sz w:val="28"/>
        </w:rPr>
        <w:t xml:space="preserve">
      44. ЖОО жанынан әскери даярлықты ұйымдастыруға, ол үшiн қажеттi оқу материалдық-техникалық базаны құруға, қару-жарақ пен әскери техниканың сақталуын қамтамасыз етуге, құпиялылық режимнiң қатаң сақталуына ЖОО ректорлары тiкелей жауапты болады. </w:t>
      </w:r>
      <w:r>
        <w:br/>
      </w:r>
      <w:r>
        <w:rPr>
          <w:rFonts w:ascii="Times New Roman"/>
          <w:b w:val="false"/>
          <w:i w:val="false"/>
          <w:color w:val="000000"/>
          <w:sz w:val="28"/>
        </w:rPr>
        <w:t xml:space="preserve">
      ЖОО ректорына мыналар жүктеледi: </w:t>
      </w:r>
      <w:r>
        <w:br/>
      </w:r>
      <w:r>
        <w:rPr>
          <w:rFonts w:ascii="Times New Roman"/>
          <w:b w:val="false"/>
          <w:i w:val="false"/>
          <w:color w:val="000000"/>
          <w:sz w:val="28"/>
        </w:rPr>
        <w:t xml:space="preserve">
      әскери даярлыққа оқу сағатының қажеттi санын және студенттердiң оқу жиындарына (каникул уақытында), сондай-ақ оқу жиындарын өткiзуге уақыт бөлу; </w:t>
      </w:r>
      <w:r>
        <w:br/>
      </w:r>
      <w:r>
        <w:rPr>
          <w:rFonts w:ascii="Times New Roman"/>
          <w:b w:val="false"/>
          <w:i w:val="false"/>
          <w:color w:val="000000"/>
          <w:sz w:val="28"/>
        </w:rPr>
        <w:t xml:space="preserve">
      әскери кафедраның штаттық кестесiнiң жобасын әзiрлеу және оған әскери даярлықты өткiзу және әскери техникаға қызмет көрсету үшiн профессорлық-оқытушылық құрамның, инженерлiк-техникалық және оқу-қосалқы персоналының қажеттi санын бөлу; </w:t>
      </w:r>
      <w:r>
        <w:br/>
      </w:r>
      <w:r>
        <w:rPr>
          <w:rFonts w:ascii="Times New Roman"/>
          <w:b w:val="false"/>
          <w:i w:val="false"/>
          <w:color w:val="000000"/>
          <w:sz w:val="28"/>
        </w:rPr>
        <w:t xml:space="preserve">
      Әскери кафедралар туралы ережеге сәйкес әскери даярлықты ұйымдастырудың және өткiзудiң үлгiлерi мен әдiстерiн айқындау; </w:t>
      </w:r>
      <w:r>
        <w:br/>
      </w:r>
      <w:r>
        <w:rPr>
          <w:rFonts w:ascii="Times New Roman"/>
          <w:b w:val="false"/>
          <w:i w:val="false"/>
          <w:color w:val="000000"/>
          <w:sz w:val="28"/>
        </w:rPr>
        <w:t xml:space="preserve">
      әскери кафедраның оқшауланып орналасуын қамтамасыз ету, оған оқу бағдарламаларына сәйкес сабақтар өткiзу үшiн қажеттi оқу және қызметтiк үй-жайлар мен объектiлер бөлу, оларды ұстау және жөндеу; </w:t>
      </w:r>
      <w:r>
        <w:br/>
      </w:r>
      <w:r>
        <w:rPr>
          <w:rFonts w:ascii="Times New Roman"/>
          <w:b w:val="false"/>
          <w:i w:val="false"/>
          <w:color w:val="000000"/>
          <w:sz w:val="28"/>
        </w:rPr>
        <w:t xml:space="preserve">
      студенттердiң әскери пәндердi ЖОО кафедраларында зерделенетiн пәндермен әскери пәндердiң тығыз байланыста зерделеуiн ұйымдастыруда әскери кафедраға оқу-әдiстемелiк көмек көрсету; </w:t>
      </w:r>
      <w:r>
        <w:br/>
      </w:r>
      <w:r>
        <w:rPr>
          <w:rFonts w:ascii="Times New Roman"/>
          <w:b w:val="false"/>
          <w:i w:val="false"/>
          <w:color w:val="000000"/>
          <w:sz w:val="28"/>
        </w:rPr>
        <w:t xml:space="preserve">
      әскери кафедраларда әзiрленетiн әдiстемелiк құралдардың басылып шығарылуын қамтамасыз ету; </w:t>
      </w:r>
      <w:r>
        <w:br/>
      </w:r>
      <w:r>
        <w:rPr>
          <w:rFonts w:ascii="Times New Roman"/>
          <w:b w:val="false"/>
          <w:i w:val="false"/>
          <w:color w:val="000000"/>
          <w:sz w:val="28"/>
        </w:rPr>
        <w:t xml:space="preserve">
      Қазақстан Республикасы Қорғаныс министрлiгi қаржыландыратын қызмет түрлерiн қоспағанда, оқу бағдарламаларында көзделген әскери кафедра қызметiнiң барлық түрлерiне, соның iшiнде әскери кафедрада қажеттi оқу материалдық-техникалық базаны құруға және ұстауға ақшалай қаражат бөлу; </w:t>
      </w:r>
      <w:r>
        <w:br/>
      </w:r>
      <w:r>
        <w:rPr>
          <w:rFonts w:ascii="Times New Roman"/>
          <w:b w:val="false"/>
          <w:i w:val="false"/>
          <w:color w:val="000000"/>
          <w:sz w:val="28"/>
        </w:rPr>
        <w:t>
      </w:t>
      </w:r>
      <w:r>
        <w:rPr>
          <w:rFonts w:ascii="Times New Roman"/>
          <w:b w:val="false"/>
          <w:i w:val="false"/>
          <w:color w:val="000000"/>
          <w:sz w:val="28"/>
        </w:rPr>
        <w:t xml:space="preserve">белгiленген </w:t>
      </w:r>
      <w:r>
        <w:rPr>
          <w:rFonts w:ascii="Times New Roman"/>
          <w:b w:val="false"/>
          <w:i w:val="false"/>
          <w:color w:val="000000"/>
          <w:sz w:val="28"/>
        </w:rPr>
        <w:t xml:space="preserve">талаптарға сәйкес қару-жарақ пен әскери техниканы пайдалануды, сақтауды және күтiп ұсталуын қамтамасыз етудi ұйымдастыру; </w:t>
      </w:r>
      <w:r>
        <w:br/>
      </w:r>
      <w:r>
        <w:rPr>
          <w:rFonts w:ascii="Times New Roman"/>
          <w:b w:val="false"/>
          <w:i w:val="false"/>
          <w:color w:val="000000"/>
          <w:sz w:val="28"/>
        </w:rPr>
        <w:t xml:space="preserve">
      әскери кафедраның жылдық жұмыс жоспарын бекiту; </w:t>
      </w:r>
      <w:r>
        <w:br/>
      </w:r>
      <w:r>
        <w:rPr>
          <w:rFonts w:ascii="Times New Roman"/>
          <w:b w:val="false"/>
          <w:i w:val="false"/>
          <w:color w:val="000000"/>
          <w:sz w:val="28"/>
        </w:rPr>
        <w:t xml:space="preserve">
      ЖОО ректоратының немесе оқу кеңесiнiң отырысында әскери даярлықтың жай-күйiн талқылау; </w:t>
      </w:r>
      <w:r>
        <w:br/>
      </w:r>
      <w:r>
        <w:rPr>
          <w:rFonts w:ascii="Times New Roman"/>
          <w:b w:val="false"/>
          <w:i w:val="false"/>
          <w:color w:val="000000"/>
          <w:sz w:val="28"/>
        </w:rPr>
        <w:t xml:space="preserve">
      Жоғары оқу орындары жанындағы әскери кафедралар туралы ережеге сәйкес әскери кафедраның офицерлiк құрамының адамдарын тiкелей мақсаты бойынша пайдалану. </w:t>
      </w:r>
      <w:r>
        <w:br/>
      </w:r>
      <w:r>
        <w:rPr>
          <w:rFonts w:ascii="Times New Roman"/>
          <w:b w:val="false"/>
          <w:i w:val="false"/>
          <w:color w:val="000000"/>
          <w:sz w:val="28"/>
        </w:rPr>
        <w:t xml:space="preserve">
      ЖОО ректоры әскери кафедра бастығының ұсынысы бойынша оқу, әдiстемелiк, ғылыми-зерттеу және қоғамдық жұмыстарда жоғары көрсеткiштерге қол жеткiзген әскери қызметшiлердi көтермелей алады. </w:t>
      </w:r>
      <w:r>
        <w:br/>
      </w:r>
      <w:r>
        <w:rPr>
          <w:rFonts w:ascii="Times New Roman"/>
          <w:b w:val="false"/>
          <w:i w:val="false"/>
          <w:color w:val="000000"/>
          <w:sz w:val="28"/>
        </w:rPr>
        <w:t xml:space="preserve">
      Оқу жұмысындағы кемшiлiктерi үшiн әскери кафедраның әскери қызметшiлерiне ЖОО ректоры тиiстi мемлекеттiк органдарға тәртiптiк жаза қолдану туралы өтiнiш жасауы мүмкiн. </w:t>
      </w:r>
    </w:p>
    <w:bookmarkEnd w:id="50"/>
    <w:bookmarkStart w:name="z52" w:id="51"/>
    <w:p>
      <w:pPr>
        <w:spacing w:after="0"/>
        <w:ind w:left="0"/>
        <w:jc w:val="both"/>
      </w:pPr>
      <w:r>
        <w:rPr>
          <w:rFonts w:ascii="Times New Roman"/>
          <w:b w:val="false"/>
          <w:i w:val="false"/>
          <w:color w:val="000000"/>
          <w:sz w:val="28"/>
        </w:rPr>
        <w:t xml:space="preserve">
      45. ЖОО-да әскери даярлыққа оқытушылардың басшылығымен кемiнде 450 сағат мiндеттi сабақтар бөлiнедi. Әскери даярлыққа нақты сағат саны және сабақ түрлерi бойынша оларды бөлу әскери мамандықтарға, ЖОО түрiне және студенттер контингентiне байланысты Әскери даярлық бағдарламасымен белгiленедi. </w:t>
      </w:r>
      <w:r>
        <w:br/>
      </w:r>
      <w:r>
        <w:rPr>
          <w:rFonts w:ascii="Times New Roman"/>
          <w:b w:val="false"/>
          <w:i w:val="false"/>
          <w:color w:val="000000"/>
          <w:sz w:val="28"/>
        </w:rPr>
        <w:t xml:space="preserve">
      Оқытушының басшылығымен мiндеттi сабақтар көлемi күнiне 6 сағаттан аспауы тиiс. Студенттердiң өздiк жұмысы үшiн қажеттi уақыт сегiз сағаттық оқу күнi шегiндегi әскери даярлық күндерiне жоспарланады. </w:t>
      </w:r>
    </w:p>
    <w:bookmarkEnd w:id="51"/>
    <w:bookmarkStart w:name="z53" w:id="52"/>
    <w:p>
      <w:pPr>
        <w:spacing w:after="0"/>
        <w:ind w:left="0"/>
        <w:jc w:val="both"/>
      </w:pPr>
      <w:r>
        <w:rPr>
          <w:rFonts w:ascii="Times New Roman"/>
          <w:b w:val="false"/>
          <w:i w:val="false"/>
          <w:color w:val="000000"/>
          <w:sz w:val="28"/>
        </w:rPr>
        <w:t xml:space="preserve">
      46. Студенттердiң оқу-жаттығуы әскери даярлықтың соңғы кезеңiнде Қазақстан Республикасы Қорғаныс министрлiгiмен бiрлесiп ЖОО ректоры ұйымдастырады және каникул уақытында оқу орнында соңғы оқу курсының алдында өткiзiледi. </w:t>
      </w:r>
      <w:r>
        <w:br/>
      </w:r>
      <w:r>
        <w:rPr>
          <w:rFonts w:ascii="Times New Roman"/>
          <w:b w:val="false"/>
          <w:i w:val="false"/>
          <w:color w:val="000000"/>
          <w:sz w:val="28"/>
        </w:rPr>
        <w:t xml:space="preserve">
      Барлық әскери мамандықтар бойынша студенттердiң оқу жиындарының ұзақтығы Запастағы офицерлердi даярлау бағдарламасымен айқындалады, бiрақ 30 күннен аспайды. </w:t>
      </w:r>
      <w:r>
        <w:br/>
      </w:r>
      <w:r>
        <w:rPr>
          <w:rFonts w:ascii="Times New Roman"/>
          <w:b w:val="false"/>
          <w:i w:val="false"/>
          <w:color w:val="000000"/>
          <w:sz w:val="28"/>
        </w:rPr>
        <w:t>
      Оқу жиындарынан өту уақытында студенттер "Әскери мiндеттiлiк және әскери қызмет туралы" Қазақстан Республикасының </w:t>
      </w:r>
      <w:r>
        <w:rPr>
          <w:rFonts w:ascii="Times New Roman"/>
          <w:b w:val="false"/>
          <w:i w:val="false"/>
          <w:color w:val="000000"/>
          <w:sz w:val="28"/>
        </w:rPr>
        <w:t xml:space="preserve">Заңымен </w:t>
      </w:r>
      <w:r>
        <w:rPr>
          <w:rFonts w:ascii="Times New Roman"/>
          <w:b w:val="false"/>
          <w:i w:val="false"/>
          <w:color w:val="000000"/>
          <w:sz w:val="28"/>
        </w:rPr>
        <w:t xml:space="preserve">белгiленген мiндеттердi орындайды және жауапкершiлiкте болады. Оқу жиындарынан өту кезеңiнде студенттер курсанттар деп аталады. </w:t>
      </w:r>
      <w:r>
        <w:br/>
      </w:r>
      <w:r>
        <w:rPr>
          <w:rFonts w:ascii="Times New Roman"/>
          <w:b w:val="false"/>
          <w:i w:val="false"/>
          <w:color w:val="000000"/>
          <w:sz w:val="28"/>
        </w:rPr>
        <w:t>
      Оқу жиындары уақытында студенттерге стипендия төлеудi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ЖОО жүргізеді. </w:t>
      </w:r>
      <w:r>
        <w:br/>
      </w:r>
      <w:r>
        <w:rPr>
          <w:rFonts w:ascii="Times New Roman"/>
          <w:b w:val="false"/>
          <w:i w:val="false"/>
          <w:color w:val="000000"/>
          <w:sz w:val="28"/>
        </w:rPr>
        <w:t xml:space="preserve">
      Оқу жиындарынан өтуден қорғаныс iстерi жөнiндегi басқармалардың медициналық шақыру комиссиялары оқу жиындарынан өту үшiн денсаулық жағдайы бойынша жарамсыз деп таныған студенттер босатылады. Осыған байланысты олар ЖОО-да әскери даярлық бойынша емтихан тапсырудан босатылады, әскери кафедрадан оқудан шығарылады және запастағы офицерлер құрамына аттестатталмайды. </w:t>
      </w:r>
    </w:p>
    <w:bookmarkEnd w:id="52"/>
    <w:bookmarkStart w:name="z54" w:id="53"/>
    <w:p>
      <w:pPr>
        <w:spacing w:after="0"/>
        <w:ind w:left="0"/>
        <w:jc w:val="both"/>
      </w:pPr>
      <w:r>
        <w:rPr>
          <w:rFonts w:ascii="Times New Roman"/>
          <w:b w:val="false"/>
          <w:i w:val="false"/>
          <w:color w:val="000000"/>
          <w:sz w:val="28"/>
        </w:rPr>
        <w:t xml:space="preserve">
      47. Әскери даярлық кезеңiнде студенттер сынақтар мен емтихандар тапсырады. Әскери даярлықтың және оқу жиындарының барлық бағдарламасынан өткеннен кейiн студенттер бiтiру емтихандарын тапсырады, олар ЖОО-лар жанындағы әскери кафедраларда өткiзiледi және оларды бiтiру емтихан комиссиялары қабылдайды. </w:t>
      </w:r>
      <w:r>
        <w:br/>
      </w:r>
      <w:r>
        <w:rPr>
          <w:rFonts w:ascii="Times New Roman"/>
          <w:b w:val="false"/>
          <w:i w:val="false"/>
          <w:color w:val="000000"/>
          <w:sz w:val="28"/>
        </w:rPr>
        <w:t xml:space="preserve">
      Студенттердiң әскери даярлық бойынша емтихандарда алған бағалары басқа пәндер бойынша алған бағаларымен қатар есептеледi. </w:t>
      </w:r>
      <w:r>
        <w:br/>
      </w:r>
      <w:r>
        <w:rPr>
          <w:rFonts w:ascii="Times New Roman"/>
          <w:b w:val="false"/>
          <w:i w:val="false"/>
          <w:color w:val="000000"/>
          <w:sz w:val="28"/>
        </w:rPr>
        <w:t xml:space="preserve">
      Дәлелсiз себептермен әскери даярлық бойынша сабақтарға жүйелi қатыспаған, оқу жиындарынан өтуден жалтарған немесе әскери кафедралардағы оқыту процесiнде және жиындар уақытында тәртiп бұзған студенттер әскери кафедра бастығының ұсынысы бойынша ЖОО ректорының бұйрығымен әскери даярлық бойынша сабақтардан шеттетiледi. </w:t>
      </w:r>
    </w:p>
    <w:bookmarkEnd w:id="53"/>
    <w:bookmarkStart w:name="z55" w:id="54"/>
    <w:p>
      <w:pPr>
        <w:spacing w:after="0"/>
        <w:ind w:left="0"/>
        <w:jc w:val="both"/>
      </w:pPr>
      <w:r>
        <w:rPr>
          <w:rFonts w:ascii="Times New Roman"/>
          <w:b w:val="false"/>
          <w:i w:val="false"/>
          <w:color w:val="000000"/>
          <w:sz w:val="28"/>
        </w:rPr>
        <w:t>
      48. Әскери кафедрада оқитын, әскери даярлық бойынша емтихандар тапсырған, оқу жиындарынан өткен студенттер, ЖОО-ны бiтiргендiгi туралы диплом алғаннан кейiн әскери тағылымдамаға жiберiледi (студент әйелдердi қоспағанда) және одан өткеннен кейiн ғана оларға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лейтенант әскери атағы берiледi. </w:t>
      </w:r>
      <w:r>
        <w:br/>
      </w:r>
      <w:r>
        <w:rPr>
          <w:rFonts w:ascii="Times New Roman"/>
          <w:b w:val="false"/>
          <w:i w:val="false"/>
          <w:color w:val="000000"/>
          <w:sz w:val="28"/>
        </w:rPr>
        <w:t xml:space="preserve">
      Запастағы офицерлер бағдарламасы бойынша әскери даярлықтың толық курсын аяқтаған және ЖОО-ны бiтiргеннен кейiн әскери тағылымдамадан өтпеген студенттерге сержант әскери атағы берiледi. </w:t>
      </w:r>
    </w:p>
    <w:bookmarkEnd w:id="54"/>
    <w:bookmarkStart w:name="z56" w:id="55"/>
    <w:p>
      <w:pPr>
        <w:spacing w:after="0"/>
        <w:ind w:left="0"/>
        <w:jc w:val="both"/>
      </w:pPr>
      <w:r>
        <w:rPr>
          <w:rFonts w:ascii="Times New Roman"/>
          <w:b w:val="false"/>
          <w:i w:val="false"/>
          <w:color w:val="000000"/>
          <w:sz w:val="28"/>
        </w:rPr>
        <w:t xml:space="preserve">
      49. Әскери кафедралар бастықтарының, әскери кафедра бастықтары орынбасарларының, әскери кафедра бастықтарының орынбасарлары - оқу бөлiмдерi бастықтарының, циклдар бастықтары - аға оқытушылардың лауазымдарына, сондай-ақ аға оқытушылардың лауазымдарына әскери қызметте тұратын, жоғары әскери немесе жоғары әскери-арнаулы бiлiмi бар офицерлер тағайындалады. </w:t>
      </w:r>
      <w:r>
        <w:br/>
      </w:r>
      <w:r>
        <w:rPr>
          <w:rFonts w:ascii="Times New Roman"/>
          <w:b w:val="false"/>
          <w:i w:val="false"/>
          <w:color w:val="000000"/>
          <w:sz w:val="28"/>
        </w:rPr>
        <w:t xml:space="preserve">
      Әскери кафедралардың профессорлық-оқытушылық құрамының штаттық лауазымдары, оларды кадрлық офицерлермен жасақтауға мүмкiн болмаған кезде әскери киiм нысанын киiп жүру құқығымен әскери қызметтен босатылған, әскери есептiк мамандығы әскери кафедралардың бейiнiне сәйкес келетiн, жоғары әскери немесе жоғары әскери-арнаулы бiлiмi бар запастағы (отставкадағы) офицерлермен толықтырылуы мүмкiн. </w:t>
      </w:r>
      <w:r>
        <w:br/>
      </w:r>
      <w:r>
        <w:rPr>
          <w:rFonts w:ascii="Times New Roman"/>
          <w:b w:val="false"/>
          <w:i w:val="false"/>
          <w:color w:val="000000"/>
          <w:sz w:val="28"/>
        </w:rPr>
        <w:t xml:space="preserve">
      Запастағы (отставкадағы) офицерлер профессорлық-оқытушылық құрамының лауазымына Қорғаныс министрлiгiнiң келiсiмi бойынша және әскери кафедра бастығының ұсынымы бойынша ЖОО ректоры тағайындайды. </w:t>
      </w:r>
      <w:r>
        <w:br/>
      </w:r>
      <w:r>
        <w:rPr>
          <w:rFonts w:ascii="Times New Roman"/>
          <w:b w:val="false"/>
          <w:i w:val="false"/>
          <w:color w:val="000000"/>
          <w:sz w:val="28"/>
        </w:rPr>
        <w:t xml:space="preserve">
      Әскери кафедраның бастығы мен орынбасарларын (запастағы, отставкадағы офицерлер қатарынан) ЖОО ректорының келiсiмi бойынша Қорғаныс министрлiгi және қарамағында ЖОО бар министрлiк тағайындайды. Кадрлық офицер тағайындау басымдығын пайдаланады. </w:t>
      </w:r>
      <w:r>
        <w:br/>
      </w:r>
      <w:r>
        <w:rPr>
          <w:rFonts w:ascii="Times New Roman"/>
          <w:b w:val="false"/>
          <w:i w:val="false"/>
          <w:color w:val="000000"/>
          <w:sz w:val="28"/>
        </w:rPr>
        <w:t xml:space="preserve">
      Запастағы (отставкадағы) офицерлер қатарынан әскери кафедра бастығының лауазымына үмiткер мынадай бiлiктiлiк талаптарына сәйкес келуi тиiс: </w:t>
      </w:r>
      <w:r>
        <w:br/>
      </w:r>
      <w:r>
        <w:rPr>
          <w:rFonts w:ascii="Times New Roman"/>
          <w:b w:val="false"/>
          <w:i w:val="false"/>
          <w:color w:val="000000"/>
          <w:sz w:val="28"/>
        </w:rPr>
        <w:t xml:space="preserve">
      жоғары әскери бiлiмiнiң болуы; </w:t>
      </w:r>
      <w:r>
        <w:br/>
      </w:r>
      <w:r>
        <w:rPr>
          <w:rFonts w:ascii="Times New Roman"/>
          <w:b w:val="false"/>
          <w:i w:val="false"/>
          <w:color w:val="000000"/>
          <w:sz w:val="28"/>
        </w:rPr>
        <w:t xml:space="preserve">
      әскерлерде басшылық лауазымдарда (полк командирiнен төмен емес және оларға теңестiрiлгендер) қызмет өтiлiнiң болуы; </w:t>
      </w:r>
      <w:r>
        <w:br/>
      </w:r>
      <w:r>
        <w:rPr>
          <w:rFonts w:ascii="Times New Roman"/>
          <w:b w:val="false"/>
          <w:i w:val="false"/>
          <w:color w:val="000000"/>
          <w:sz w:val="28"/>
        </w:rPr>
        <w:t xml:space="preserve">
      әскери кафедраның бейiнiне сәйкес әскери-есептiк мамандығының болуы; </w:t>
      </w:r>
      <w:r>
        <w:br/>
      </w:r>
      <w:r>
        <w:rPr>
          <w:rFonts w:ascii="Times New Roman"/>
          <w:b w:val="false"/>
          <w:i w:val="false"/>
          <w:color w:val="000000"/>
          <w:sz w:val="28"/>
        </w:rPr>
        <w:t xml:space="preserve">
      запас бойынша полковник және одан жоғары әскери атағының болуы; </w:t>
      </w:r>
      <w:r>
        <w:br/>
      </w:r>
      <w:r>
        <w:rPr>
          <w:rFonts w:ascii="Times New Roman"/>
          <w:b w:val="false"/>
          <w:i w:val="false"/>
          <w:color w:val="000000"/>
          <w:sz w:val="28"/>
        </w:rPr>
        <w:t xml:space="preserve">
      әскери киiм нысанын киiп жүру құқығымен әскери қызметтен босатылған. </w:t>
      </w:r>
      <w:r>
        <w:br/>
      </w:r>
      <w:r>
        <w:rPr>
          <w:rFonts w:ascii="Times New Roman"/>
          <w:b w:val="false"/>
          <w:i w:val="false"/>
          <w:color w:val="000000"/>
          <w:sz w:val="28"/>
        </w:rPr>
        <w:t xml:space="preserve">
      Әскери кафедра бастығы орынбасарының лауазымы әр түрлi әскер тектерiнiң екi және одан да көп әскери-есептiк мамандығы бойынша әскери даярлауды жүзеге асыратын, профессорлық-оқытушылық құрамының жалпы саны 15 және одан да көп адам болатын кафедраларда белгiленедi. </w:t>
      </w:r>
    </w:p>
    <w:bookmarkEnd w:id="55"/>
    <w:bookmarkStart w:name="z57" w:id="56"/>
    <w:p>
      <w:pPr>
        <w:spacing w:after="0"/>
        <w:ind w:left="0"/>
        <w:jc w:val="both"/>
      </w:pPr>
      <w:r>
        <w:rPr>
          <w:rFonts w:ascii="Times New Roman"/>
          <w:b w:val="false"/>
          <w:i w:val="false"/>
          <w:color w:val="000000"/>
          <w:sz w:val="28"/>
        </w:rPr>
        <w:t xml:space="preserve">
      50. Әскери кафедралардың штаттық лауазымдарына әскери қызметшiлердi тағайындауды және оларды ауыстыруды Қазақстан Республикасы Қорғаныс министрлiгi жүргiзедi. Әскери кафедралар бастықтарының, әскери кафедралар бастықтары орынбасарларының, әскери кафедралар бастықтарының орынбасарлары - оқу бөлiмдерi бастықтарының лауазымдарына үмiткерлер ЖОО ректорларымен, қарамағында ЖОО-лар бар министрлiктермен және ведомстволармен, барлық басқа лауазымдарға - тиiстi ЖОО ректорларымен келiсiледi. </w:t>
      </w:r>
      <w:r>
        <w:br/>
      </w:r>
      <w:r>
        <w:rPr>
          <w:rFonts w:ascii="Times New Roman"/>
          <w:b w:val="false"/>
          <w:i w:val="false"/>
          <w:color w:val="000000"/>
          <w:sz w:val="28"/>
        </w:rPr>
        <w:t xml:space="preserve">
      Әскери кафедралардың офицерлiк құрамы үшiн штаттық-лауазымдық санаттарды ЖОО мәртебесiне және әскери кафедрада оқитын студенттердiң санына сәйкес Бiлiм және ғылым министрлiгiнiң келiсiмi бойынша Қазақстан Республикасы Қорғаныс министрлiгi белгiлейдi. </w:t>
      </w:r>
      <w:r>
        <w:br/>
      </w:r>
      <w:r>
        <w:rPr>
          <w:rFonts w:ascii="Times New Roman"/>
          <w:b w:val="false"/>
          <w:i w:val="false"/>
          <w:color w:val="000000"/>
          <w:sz w:val="28"/>
        </w:rPr>
        <w:t>
      Әскери кафедралар офицерлiк құрамның адамдарын әскери қызметтен босату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тәртiппен жүргiзiледi. </w:t>
      </w:r>
    </w:p>
    <w:bookmarkEnd w:id="56"/>
    <w:bookmarkStart w:name="z58" w:id="57"/>
    <w:p>
      <w:pPr>
        <w:spacing w:after="0"/>
        <w:ind w:left="0"/>
        <w:jc w:val="both"/>
      </w:pPr>
      <w:r>
        <w:rPr>
          <w:rFonts w:ascii="Times New Roman"/>
          <w:b w:val="false"/>
          <w:i w:val="false"/>
          <w:color w:val="000000"/>
          <w:sz w:val="28"/>
        </w:rPr>
        <w:t>
      51. Әскери кафедралардың штаттық лауазымдарына тағайындалатын офицерлер әскери қызметте тұрады және оларда әскери қызметшiлер үшiн </w:t>
      </w:r>
      <w:r>
        <w:rPr>
          <w:rFonts w:ascii="Times New Roman"/>
          <w:b w:val="false"/>
          <w:i w:val="false"/>
          <w:color w:val="000000"/>
          <w:sz w:val="28"/>
        </w:rPr>
        <w:t xml:space="preserve">белгiленген </w:t>
      </w:r>
      <w:r>
        <w:rPr>
          <w:rFonts w:ascii="Times New Roman"/>
          <w:b w:val="false"/>
          <w:i w:val="false"/>
          <w:color w:val="000000"/>
          <w:sz w:val="28"/>
        </w:rPr>
        <w:t xml:space="preserve">барлық құқықтар мен басымдықтар сақталады. </w:t>
      </w:r>
      <w:r>
        <w:br/>
      </w:r>
      <w:r>
        <w:rPr>
          <w:rFonts w:ascii="Times New Roman"/>
          <w:b w:val="false"/>
          <w:i w:val="false"/>
          <w:color w:val="000000"/>
          <w:sz w:val="28"/>
        </w:rPr>
        <w:t xml:space="preserve">
      Олар Қорғаныс министрлiгiнiң сметасы және қорлары есебiнен офицерлермен қатар жалпы негiздерде заттай мүлiкпен, киiм-кешекпен, медициналық қызмет көрсетумен және санаторий-курорттық емдеумен, сондай-ақ табиғи үлестiң басқа да түрлерiмен қамтамасыз етiледi. </w:t>
      </w:r>
    </w:p>
    <w:bookmarkEnd w:id="57"/>
    <w:bookmarkStart w:name="z59" w:id="58"/>
    <w:p>
      <w:pPr>
        <w:spacing w:after="0"/>
        <w:ind w:left="0"/>
        <w:jc w:val="both"/>
      </w:pPr>
      <w:r>
        <w:rPr>
          <w:rFonts w:ascii="Times New Roman"/>
          <w:b w:val="false"/>
          <w:i w:val="false"/>
          <w:color w:val="000000"/>
          <w:sz w:val="28"/>
        </w:rPr>
        <w:t xml:space="preserve">
      52. Әскери даярлық үшiн ЖОО-ларға бөлiнген қару-жарақты, әскери техника мен мүлiктi, сондай-ақ құпия бөлiмдер мен кiтапханаларды күзету үшiн ЖОО қаражаты есебiнен ведомстводан тыс күзет ұйымдастырылады. </w:t>
      </w:r>
    </w:p>
    <w:bookmarkEnd w:id="58"/>
    <w:bookmarkStart w:name="z60" w:id="59"/>
    <w:p>
      <w:pPr>
        <w:spacing w:after="0"/>
        <w:ind w:left="0"/>
        <w:jc w:val="left"/>
      </w:pPr>
      <w:r>
        <w:rPr>
          <w:rFonts w:ascii="Times New Roman"/>
          <w:b/>
          <w:i w:val="false"/>
          <w:color w:val="000000"/>
        </w:rPr>
        <w:t xml:space="preserve"> 
7-тарау. Дене даярлығы, медициналық көмек, </w:t>
      </w:r>
      <w:r>
        <w:br/>
      </w:r>
      <w:r>
        <w:rPr>
          <w:rFonts w:ascii="Times New Roman"/>
          <w:b/>
          <w:i w:val="false"/>
          <w:color w:val="000000"/>
        </w:rPr>
        <w:t xml:space="preserve">
әскери-патриоттық тәрбие </w:t>
      </w:r>
    </w:p>
    <w:bookmarkEnd w:id="59"/>
    <w:p>
      <w:pPr>
        <w:spacing w:after="0"/>
        <w:ind w:left="0"/>
        <w:jc w:val="both"/>
      </w:pPr>
      <w:r>
        <w:rPr>
          <w:rFonts w:ascii="Times New Roman"/>
          <w:b w:val="false"/>
          <w:i w:val="false"/>
          <w:color w:val="000000"/>
          <w:sz w:val="28"/>
        </w:rPr>
        <w:t>      53. Азаматтардың дене даярлығын, оларға медициналық көмектi, әскери-патриоттық тәрбиенi жергiлiктi атқарушы органдар ұйымдастырады және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заңнамасына</w:t>
      </w:r>
      <w:r>
        <w:rPr>
          <w:rFonts w:ascii="Times New Roman"/>
          <w:b w:val="false"/>
          <w:i w:val="false"/>
          <w:color w:val="000000"/>
          <w:sz w:val="28"/>
        </w:rPr>
        <w:t xml:space="preserve"> сәйкес спорттық-дене шынықтыру ұйымдарында, денсаулық сақтау және бiлiм беру ұйымдарында жүзеге асырылады.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24 мамырдағы </w:t>
      </w:r>
      <w:r>
        <w:br/>
      </w:r>
      <w:r>
        <w:rPr>
          <w:rFonts w:ascii="Times New Roman"/>
          <w:b w:val="false"/>
          <w:i w:val="false"/>
          <w:color w:val="000000"/>
          <w:sz w:val="28"/>
        </w:rPr>
        <w:t xml:space="preserve">
N 449 қаулысына    </w:t>
      </w:r>
      <w:r>
        <w:br/>
      </w:r>
      <w:r>
        <w:rPr>
          <w:rFonts w:ascii="Times New Roman"/>
          <w:b w:val="false"/>
          <w:i w:val="false"/>
          <w:color w:val="000000"/>
          <w:sz w:val="28"/>
        </w:rPr>
        <w:t xml:space="preserve">
қосымша        </w:t>
      </w:r>
    </w:p>
    <w:bookmarkStart w:name="z61" w:id="60"/>
    <w:p>
      <w:pPr>
        <w:spacing w:after="0"/>
        <w:ind w:left="0"/>
        <w:jc w:val="left"/>
      </w:pPr>
      <w:r>
        <w:rPr>
          <w:rFonts w:ascii="Times New Roman"/>
          <w:b/>
          <w:i w:val="false"/>
          <w:color w:val="000000"/>
        </w:rPr>
        <w:t xml:space="preserve"> 
Қазақстан Республикасы Министрлер Кабинетi мен </w:t>
      </w:r>
      <w:r>
        <w:br/>
      </w:r>
      <w:r>
        <w:rPr>
          <w:rFonts w:ascii="Times New Roman"/>
          <w:b/>
          <w:i w:val="false"/>
          <w:color w:val="000000"/>
        </w:rPr>
        <w:t xml:space="preserve">
Yкiметiнiң күшi жойылған кейбiр шешімдерiнiң тiзбесi </w:t>
      </w:r>
    </w:p>
    <w:bookmarkEnd w:id="60"/>
    <w:bookmarkStart w:name="z62" w:id="61"/>
    <w:p>
      <w:pPr>
        <w:spacing w:after="0"/>
        <w:ind w:left="0"/>
        <w:jc w:val="both"/>
      </w:pPr>
      <w:r>
        <w:rPr>
          <w:rFonts w:ascii="Times New Roman"/>
          <w:b w:val="false"/>
          <w:i w:val="false"/>
          <w:color w:val="000000"/>
          <w:sz w:val="28"/>
        </w:rPr>
        <w:t>
      1. "Жоғары оқу орындарының студенттерiн (курсанттарын) запастағы офицерлер бағдарламасы бойынша әскери даярлау туралы, жоғары оқу орындары жанындағы әскери кафедралар туралы ережелердi және запастағы офицерлер бағдарламасы бойынша студенттердiң (курсанттардың) әскери даярлығы белгiленген жоғары оқу орындарының тiзбесiн бекiту туралы" Қазақстан Республикасы Министрлер Кабинетiнiң 1994 жылғы 3 қазандағы N 1094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ПYКЖ-ы, 1994 ж., N 40, 439-құжат); </w:t>
      </w:r>
    </w:p>
    <w:bookmarkEnd w:id="61"/>
    <w:bookmarkStart w:name="z63" w:id="62"/>
    <w:p>
      <w:pPr>
        <w:spacing w:after="0"/>
        <w:ind w:left="0"/>
        <w:jc w:val="both"/>
      </w:pPr>
      <w:r>
        <w:rPr>
          <w:rFonts w:ascii="Times New Roman"/>
          <w:b w:val="false"/>
          <w:i w:val="false"/>
          <w:color w:val="000000"/>
          <w:sz w:val="28"/>
        </w:rPr>
        <w:t>
      2. "Қазақстан Республикасы Министрлер Кабинетiнiң 1994 жылғы 3 қазандағы N 1094 қаулысына өзгерiстер мен толықтырулар енгiзу туралы" Қазақстан Республикасы Үкiметiнiң 1996 жылғы 15 сәуiрдегi N 443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62"/>
    <w:bookmarkStart w:name="z64" w:id="63"/>
    <w:p>
      <w:pPr>
        <w:spacing w:after="0"/>
        <w:ind w:left="0"/>
        <w:jc w:val="both"/>
      </w:pPr>
      <w:r>
        <w:rPr>
          <w:rFonts w:ascii="Times New Roman"/>
          <w:b w:val="false"/>
          <w:i w:val="false"/>
          <w:color w:val="000000"/>
          <w:sz w:val="28"/>
        </w:rPr>
        <w:t>
      3. "Бастапқы әскери даярлау туралы" Қазақстан Республикасы Yкiметiнiң 1996 жылғы 1 қарашадағы 1340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63"/>
    <w:bookmarkStart w:name="z65" w:id="64"/>
    <w:p>
      <w:pPr>
        <w:spacing w:after="0"/>
        <w:ind w:left="0"/>
        <w:jc w:val="both"/>
      </w:pPr>
      <w:r>
        <w:rPr>
          <w:rFonts w:ascii="Times New Roman"/>
          <w:b w:val="false"/>
          <w:i w:val="false"/>
          <w:color w:val="000000"/>
          <w:sz w:val="28"/>
        </w:rPr>
        <w:t>
      4. "Қазақ мемлекеттiк заң университетiнде әскери кафедра құру туралы" Қазақстан Республикасы Yкiметiнiң 1997 жылғы 25 наурыздағы N 412  </w:t>
      </w:r>
      <w:r>
        <w:rPr>
          <w:rFonts w:ascii="Times New Roman"/>
          <w:b w:val="false"/>
          <w:i w:val="false"/>
          <w:color w:val="000000"/>
          <w:sz w:val="28"/>
        </w:rPr>
        <w:t xml:space="preserve">қаулысының </w:t>
      </w:r>
      <w:r>
        <w:rPr>
          <w:rFonts w:ascii="Times New Roman"/>
          <w:b w:val="false"/>
          <w:i w:val="false"/>
          <w:color w:val="000000"/>
          <w:sz w:val="28"/>
        </w:rPr>
        <w:t xml:space="preserve"> 4-тармағы; </w:t>
      </w:r>
    </w:p>
    <w:bookmarkEnd w:id="64"/>
    <w:bookmarkStart w:name="z66" w:id="65"/>
    <w:p>
      <w:pPr>
        <w:spacing w:after="0"/>
        <w:ind w:left="0"/>
        <w:jc w:val="both"/>
      </w:pPr>
      <w:r>
        <w:rPr>
          <w:rFonts w:ascii="Times New Roman"/>
          <w:b w:val="false"/>
          <w:i w:val="false"/>
          <w:color w:val="000000"/>
          <w:sz w:val="28"/>
        </w:rPr>
        <w:t>
      5. "Қазақстан Республикасы Министрлер Кабинетiнiң 1994 жылғы 3 қазандағы N 1094 қаулысына өзгерiстер мен толықтырулар енгiзу туралы" Қазақстан Республикасы Үкiметiнiң 1997 жылғы 23 сәуiрдегi N 638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65"/>
    <w:bookmarkStart w:name="z67" w:id="66"/>
    <w:p>
      <w:pPr>
        <w:spacing w:after="0"/>
        <w:ind w:left="0"/>
        <w:jc w:val="both"/>
      </w:pPr>
      <w:r>
        <w:rPr>
          <w:rFonts w:ascii="Times New Roman"/>
          <w:b w:val="false"/>
          <w:i w:val="false"/>
          <w:color w:val="000000"/>
          <w:sz w:val="28"/>
        </w:rPr>
        <w:t>
      6. "Абай атындағы Алматы мемлекеттiк университетiнде әскери кафедра құру туралы" Қазақстан Республикасы Үкiметiнiң 1997 жылғы 6 қарашадағы N 1500  </w:t>
      </w:r>
      <w:r>
        <w:rPr>
          <w:rFonts w:ascii="Times New Roman"/>
          <w:b w:val="false"/>
          <w:i w:val="false"/>
          <w:color w:val="000000"/>
          <w:sz w:val="28"/>
        </w:rPr>
        <w:t xml:space="preserve">қаулысының </w:t>
      </w:r>
      <w:r>
        <w:rPr>
          <w:rFonts w:ascii="Times New Roman"/>
          <w:b w:val="false"/>
          <w:i w:val="false"/>
          <w:color w:val="000000"/>
          <w:sz w:val="28"/>
        </w:rPr>
        <w:t xml:space="preserve"> 5-тармағы; </w:t>
      </w:r>
    </w:p>
    <w:bookmarkEnd w:id="66"/>
    <w:bookmarkStart w:name="z68" w:id="67"/>
    <w:p>
      <w:pPr>
        <w:spacing w:after="0"/>
        <w:ind w:left="0"/>
        <w:jc w:val="both"/>
      </w:pPr>
      <w:r>
        <w:rPr>
          <w:rFonts w:ascii="Times New Roman"/>
          <w:b w:val="false"/>
          <w:i w:val="false"/>
          <w:color w:val="000000"/>
          <w:sz w:val="28"/>
        </w:rPr>
        <w:t>
      7. "Солтүстiк Қазақстан университетiнде әскери кафедра құру туралы" Қазақстан Республикасы Yкiметiнiң 1998 жылғы 2 наурыздағы N 160  </w:t>
      </w:r>
      <w:r>
        <w:rPr>
          <w:rFonts w:ascii="Times New Roman"/>
          <w:b w:val="false"/>
          <w:i w:val="false"/>
          <w:color w:val="000000"/>
          <w:sz w:val="28"/>
        </w:rPr>
        <w:t xml:space="preserve">қаулысының </w:t>
      </w:r>
      <w:r>
        <w:rPr>
          <w:rFonts w:ascii="Times New Roman"/>
          <w:b w:val="false"/>
          <w:i w:val="false"/>
          <w:color w:val="000000"/>
          <w:sz w:val="28"/>
        </w:rPr>
        <w:t xml:space="preserve"> 4-тармағы; </w:t>
      </w:r>
    </w:p>
    <w:bookmarkEnd w:id="67"/>
    <w:bookmarkStart w:name="z69" w:id="68"/>
    <w:p>
      <w:pPr>
        <w:spacing w:after="0"/>
        <w:ind w:left="0"/>
        <w:jc w:val="both"/>
      </w:pPr>
      <w:r>
        <w:rPr>
          <w:rFonts w:ascii="Times New Roman"/>
          <w:b w:val="false"/>
          <w:i w:val="false"/>
          <w:color w:val="000000"/>
          <w:sz w:val="28"/>
        </w:rPr>
        <w:t>
      8. "Қазақстан Республикасы Бiлiм, мәдениет және денсаулық сақтау министрлiгi жүйесiнiң ұйымдарын басқаруды жетiлдiру жөнiндегi қосымша шаралар туралы" Қазақстан Республикасы Үкiметiнiң 1998 жылғы 24 наурыздағы N 256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 Yкiметiнiң кейбiр шешiмдерiне енгiзiлетiн өзгерiстер мен толықтырулардың 1-тармағы (Қазақстан Республикасының ПYКЖ-ы, 1998 ж., N 9, 64-құжат); </w:t>
      </w:r>
    </w:p>
    <w:bookmarkEnd w:id="68"/>
    <w:bookmarkStart w:name="z70" w:id="69"/>
    <w:p>
      <w:pPr>
        <w:spacing w:after="0"/>
        <w:ind w:left="0"/>
        <w:jc w:val="both"/>
      </w:pPr>
      <w:r>
        <w:rPr>
          <w:rFonts w:ascii="Times New Roman"/>
          <w:b w:val="false"/>
          <w:i w:val="false"/>
          <w:color w:val="000000"/>
          <w:sz w:val="28"/>
        </w:rPr>
        <w:t>
      9. "Х.А.Яссауи атындағы Халықаралық қазақ-түрiк университетiнде әскери кафедра құру туралы" Қазақстан Республикасы Үкiметiнiң 1998 жылғы 26 тамыздағы N 802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69"/>
    <w:bookmarkStart w:name="z71" w:id="70"/>
    <w:p>
      <w:pPr>
        <w:spacing w:after="0"/>
        <w:ind w:left="0"/>
        <w:jc w:val="both"/>
      </w:pPr>
      <w:r>
        <w:rPr>
          <w:rFonts w:ascii="Times New Roman"/>
          <w:b w:val="false"/>
          <w:i w:val="false"/>
          <w:color w:val="000000"/>
          <w:sz w:val="28"/>
        </w:rPr>
        <w:t>
      10. "Қорқыт Ата атындағы Қызылорда мемлекеттiк университетiнде әскери кафедра құру туралы" Қазақстан Республикасы Yкiметiнiң 1999 жылғы 1 қыркүйектегi N 1282  </w:t>
      </w:r>
      <w:r>
        <w:rPr>
          <w:rFonts w:ascii="Times New Roman"/>
          <w:b w:val="false"/>
          <w:i w:val="false"/>
          <w:color w:val="000000"/>
          <w:sz w:val="28"/>
        </w:rPr>
        <w:t xml:space="preserve">қаулысы </w:t>
      </w:r>
      <w:r>
        <w:rPr>
          <w:rFonts w:ascii="Times New Roman"/>
          <w:b w:val="false"/>
          <w:i w:val="false"/>
          <w:color w:val="000000"/>
          <w:sz w:val="28"/>
        </w:rPr>
        <w:t xml:space="preserve"> 3-тармағының 2) тармақшасы (Қазақстан Республикасының ПҮКЖ-ы, 1999 ж. N 44, 398-құжат); </w:t>
      </w:r>
    </w:p>
    <w:bookmarkEnd w:id="70"/>
    <w:bookmarkStart w:name="z72" w:id="71"/>
    <w:p>
      <w:pPr>
        <w:spacing w:after="0"/>
        <w:ind w:left="0"/>
        <w:jc w:val="both"/>
      </w:pPr>
      <w:r>
        <w:rPr>
          <w:rFonts w:ascii="Times New Roman"/>
          <w:b w:val="false"/>
          <w:i w:val="false"/>
          <w:color w:val="000000"/>
          <w:sz w:val="28"/>
        </w:rPr>
        <w:t>
      11. "Д.Серiкбаев атындағы Шығыс Қазақстан техникалық университетiнде әскери кафедра құру туралы" Қазақстан Республикасы Yкiметiнiң 1999 жылғы 7 қыркүйектегi N 1319  </w:t>
      </w:r>
      <w:r>
        <w:rPr>
          <w:rFonts w:ascii="Times New Roman"/>
          <w:b w:val="false"/>
          <w:i w:val="false"/>
          <w:color w:val="000000"/>
          <w:sz w:val="28"/>
        </w:rPr>
        <w:t xml:space="preserve">қаулысының </w:t>
      </w:r>
      <w:r>
        <w:rPr>
          <w:rFonts w:ascii="Times New Roman"/>
          <w:b w:val="false"/>
          <w:i w:val="false"/>
          <w:color w:val="000000"/>
          <w:sz w:val="28"/>
        </w:rPr>
        <w:t xml:space="preserve"> 3-тармағы (Қазақстан Республикасының ПҮКЖ-ы, 1999 ж., N 45, 410-411-құжат); </w:t>
      </w:r>
    </w:p>
    <w:bookmarkEnd w:id="71"/>
    <w:bookmarkStart w:name="z73" w:id="72"/>
    <w:p>
      <w:pPr>
        <w:spacing w:after="0"/>
        <w:ind w:left="0"/>
        <w:jc w:val="both"/>
      </w:pPr>
      <w:r>
        <w:rPr>
          <w:rFonts w:ascii="Times New Roman"/>
          <w:b w:val="false"/>
          <w:i w:val="false"/>
          <w:color w:val="000000"/>
          <w:sz w:val="28"/>
        </w:rPr>
        <w:t>
      12. "Тұрар Рысқұлов атындағы Қазақ мемлекеттiк басқару академиясы" республикалық мемлекеттiк қазыналық кәсiпорны студенттерiнiң әскери даярлығын белгiлеу туралы" Қазақстан Республикасы Үкiметiнiң 2000 жылғы 26 маусымдағы N 943  </w:t>
      </w:r>
      <w:r>
        <w:rPr>
          <w:rFonts w:ascii="Times New Roman"/>
          <w:b w:val="false"/>
          <w:i w:val="false"/>
          <w:color w:val="000000"/>
          <w:sz w:val="28"/>
        </w:rPr>
        <w:t xml:space="preserve">қаулысының </w:t>
      </w:r>
      <w:r>
        <w:rPr>
          <w:rFonts w:ascii="Times New Roman"/>
          <w:b w:val="false"/>
          <w:i w:val="false"/>
          <w:color w:val="000000"/>
          <w:sz w:val="28"/>
        </w:rPr>
        <w:t xml:space="preserve"> 3-тармағы (Қазақстан Республикасының ПYКЖ-ы, 2000 ж., N 27, 318-құжат); </w:t>
      </w:r>
    </w:p>
    <w:bookmarkEnd w:id="72"/>
    <w:bookmarkStart w:name="z74" w:id="73"/>
    <w:p>
      <w:pPr>
        <w:spacing w:after="0"/>
        <w:ind w:left="0"/>
        <w:jc w:val="both"/>
      </w:pPr>
      <w:r>
        <w:rPr>
          <w:rFonts w:ascii="Times New Roman"/>
          <w:b w:val="false"/>
          <w:i w:val="false"/>
          <w:color w:val="000000"/>
          <w:sz w:val="28"/>
        </w:rPr>
        <w:t>
      13. "Батыс Қазақстан мемлекеттiк университетiнде әскери кафедра құру туралы" Қазақстан Республикасы Yкiметiнiң 2000 жылғы 12 тамыздағы N 1249  </w:t>
      </w:r>
      <w:r>
        <w:rPr>
          <w:rFonts w:ascii="Times New Roman"/>
          <w:b w:val="false"/>
          <w:i w:val="false"/>
          <w:color w:val="000000"/>
          <w:sz w:val="28"/>
        </w:rPr>
        <w:t xml:space="preserve">қаулысының </w:t>
      </w:r>
      <w:r>
        <w:rPr>
          <w:rFonts w:ascii="Times New Roman"/>
          <w:b w:val="false"/>
          <w:i w:val="false"/>
          <w:color w:val="000000"/>
          <w:sz w:val="28"/>
        </w:rPr>
        <w:t xml:space="preserve"> 3-тармағы; </w:t>
      </w:r>
    </w:p>
    <w:bookmarkEnd w:id="73"/>
    <w:bookmarkStart w:name="z75" w:id="74"/>
    <w:p>
      <w:pPr>
        <w:spacing w:after="0"/>
        <w:ind w:left="0"/>
        <w:jc w:val="both"/>
      </w:pPr>
      <w:r>
        <w:rPr>
          <w:rFonts w:ascii="Times New Roman"/>
          <w:b w:val="false"/>
          <w:i w:val="false"/>
          <w:color w:val="000000"/>
          <w:sz w:val="28"/>
        </w:rPr>
        <w:t>
      14. "Оңтүстiк Қазақстан мемлекеттiк медицина академиясында әскери кафедра құру туралы" Қазақстан Республикасы Үкiметiнiң 2001 жылғы 6 ақпандағы N 195  </w:t>
      </w:r>
      <w:r>
        <w:rPr>
          <w:rFonts w:ascii="Times New Roman"/>
          <w:b w:val="false"/>
          <w:i w:val="false"/>
          <w:color w:val="000000"/>
          <w:sz w:val="28"/>
        </w:rPr>
        <w:t xml:space="preserve">қаулысының </w:t>
      </w:r>
      <w:r>
        <w:rPr>
          <w:rFonts w:ascii="Times New Roman"/>
          <w:b w:val="false"/>
          <w:i w:val="false"/>
          <w:color w:val="000000"/>
          <w:sz w:val="28"/>
        </w:rPr>
        <w:t xml:space="preserve"> 3-тармағы; </w:t>
      </w:r>
    </w:p>
    <w:bookmarkEnd w:id="74"/>
    <w:bookmarkStart w:name="z76" w:id="75"/>
    <w:p>
      <w:pPr>
        <w:spacing w:after="0"/>
        <w:ind w:left="0"/>
        <w:jc w:val="both"/>
      </w:pPr>
      <w:r>
        <w:rPr>
          <w:rFonts w:ascii="Times New Roman"/>
          <w:b w:val="false"/>
          <w:i w:val="false"/>
          <w:color w:val="000000"/>
          <w:sz w:val="28"/>
        </w:rPr>
        <w:t>
      15. "Абылай хан атындағы Қазақ мемлекеттiк халықаралық қатынастар және әлем тiлдерi университетiнде әскери кафедра құру туралы" Қазақстан Республикасы Үкiметiнiң 2001 жылғы 27 тамыздағы N 1109  </w:t>
      </w:r>
      <w:r>
        <w:rPr>
          <w:rFonts w:ascii="Times New Roman"/>
          <w:b w:val="false"/>
          <w:i w:val="false"/>
          <w:color w:val="000000"/>
          <w:sz w:val="28"/>
        </w:rPr>
        <w:t xml:space="preserve">қаулысының </w:t>
      </w:r>
      <w:r>
        <w:rPr>
          <w:rFonts w:ascii="Times New Roman"/>
          <w:b w:val="false"/>
          <w:i w:val="false"/>
          <w:color w:val="000000"/>
          <w:sz w:val="28"/>
        </w:rPr>
        <w:t xml:space="preserve"> 3-тармағы (Қазақстан Республикасының ПҮКЖ-ы, 2001 ж., N 30, 395-құжат); </w:t>
      </w:r>
    </w:p>
    <w:bookmarkEnd w:id="75"/>
    <w:bookmarkStart w:name="z77" w:id="76"/>
    <w:p>
      <w:pPr>
        <w:spacing w:after="0"/>
        <w:ind w:left="0"/>
        <w:jc w:val="both"/>
      </w:pPr>
      <w:r>
        <w:rPr>
          <w:rFonts w:ascii="Times New Roman"/>
          <w:b w:val="false"/>
          <w:i w:val="false"/>
          <w:color w:val="000000"/>
          <w:sz w:val="28"/>
        </w:rPr>
        <w:t>
      16. "Л.Н.Гумилев атындағы Еуразия ұлттық университетiнде әскери кафедра құру туралы" Қазақстан Республикасы Үкiметiнiң 2001 жылғы 6 қарашадағы N 1403  </w:t>
      </w:r>
      <w:r>
        <w:rPr>
          <w:rFonts w:ascii="Times New Roman"/>
          <w:b w:val="false"/>
          <w:i w:val="false"/>
          <w:color w:val="000000"/>
          <w:sz w:val="28"/>
        </w:rPr>
        <w:t xml:space="preserve">қаулысының </w:t>
      </w:r>
      <w:r>
        <w:rPr>
          <w:rFonts w:ascii="Times New Roman"/>
          <w:b w:val="false"/>
          <w:i w:val="false"/>
          <w:color w:val="000000"/>
          <w:sz w:val="28"/>
        </w:rPr>
        <w:t xml:space="preserve"> 3-тармағы (Қазақстан Республикасының ПYКЖ-ы, 2001 ж., N 39, 495-құжат); </w:t>
      </w:r>
    </w:p>
    <w:bookmarkEnd w:id="76"/>
    <w:bookmarkStart w:name="z78" w:id="77"/>
    <w:p>
      <w:pPr>
        <w:spacing w:after="0"/>
        <w:ind w:left="0"/>
        <w:jc w:val="both"/>
      </w:pPr>
      <w:r>
        <w:rPr>
          <w:rFonts w:ascii="Times New Roman"/>
          <w:b w:val="false"/>
          <w:i w:val="false"/>
          <w:color w:val="000000"/>
          <w:sz w:val="28"/>
        </w:rPr>
        <w:t>
      17. "Қазақстан Республикасы Министрлер Кабинетiнiң 1994 жылғы 3 қазандағы N 1094 қаулысына өзгерiстер мен толықтырулар енгiзу туралы" Қазақстан Республикасы Yкiметiнiң 2003 жылғы 12 тамыздағы N 803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ПҮКЖ-ы, 2003 ж., N 33, 325-құжат); </w:t>
      </w:r>
    </w:p>
    <w:bookmarkEnd w:id="77"/>
    <w:bookmarkStart w:name="z79" w:id="78"/>
    <w:p>
      <w:pPr>
        <w:spacing w:after="0"/>
        <w:ind w:left="0"/>
        <w:jc w:val="both"/>
      </w:pPr>
      <w:r>
        <w:rPr>
          <w:rFonts w:ascii="Times New Roman"/>
          <w:b w:val="false"/>
          <w:i w:val="false"/>
          <w:color w:val="000000"/>
          <w:sz w:val="28"/>
        </w:rPr>
        <w:t>
      18. "Жәңгiр хан атындағы Батыс Қазақстан Аграрлық-техникалық университетiнде әскери кафедра құру туралы" Қазақстан Республикасы Үкiметiнiң 2004 жылғы 17 мамырдағы N 551  </w:t>
      </w:r>
      <w:r>
        <w:rPr>
          <w:rFonts w:ascii="Times New Roman"/>
          <w:b w:val="false"/>
          <w:i w:val="false"/>
          <w:color w:val="000000"/>
          <w:sz w:val="28"/>
        </w:rPr>
        <w:t xml:space="preserve">қаулысының </w:t>
      </w:r>
      <w:r>
        <w:rPr>
          <w:rFonts w:ascii="Times New Roman"/>
          <w:b w:val="false"/>
          <w:i w:val="false"/>
          <w:color w:val="000000"/>
          <w:sz w:val="28"/>
        </w:rPr>
        <w:t xml:space="preserve"> 3-тармағы (Қазақстан Республикасының ПYКЖ-ы, 2004 ж., N 22, 280-құжат). </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