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43074" w14:textId="1e430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 және монополистiк қызметтi шектеу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Республикасының Үкiметiнің 2006 жылғы 26 мамырдағы N 460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p>
    <w:p>
      <w:pPr>
        <w:spacing w:after="0"/>
        <w:ind w:left="0"/>
        <w:jc w:val="both"/>
      </w:pPr>
      <w:r>
        <w:rPr>
          <w:rFonts w:ascii="Times New Roman"/>
          <w:b w:val="false"/>
          <w:i w:val="false"/>
          <w:color w:val="000000"/>
          <w:sz w:val="28"/>
        </w:rPr>
        <w:t>
      "Бәсеке және монополистiк қызметтi шектеу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3аңы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"Бәсеке және монополистiк қызметті шектеу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Заң бәсекелестiктi қорғау және монополистік қызметті шектеу саласындағы қоғамдық қатынастарды реттейдi, ұлттық экономиканың тиiмдi жұмыс iстеуiне арналған жағдайларды қамтамасыз ете отырып, бәсекелестікке қарсы келiсiмдерге (келiсiлген iс-әрекеттерге), үстем жағдайды терiс пайдалануға, шамадан тыс экономикалық шоғырлануға тыйым салу, шектеу және бақылау жолымен әдiл және еркiн бәсекелестiкке ықпал етуге бағытталған.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Заңның мақсатында мынадай негiзгi ұғымдар пайдаланылады:
</w:t>
      </w:r>
      <w:r>
        <w:br/>
      </w:r>
      <w:r>
        <w:rPr>
          <w:rFonts w:ascii="Times New Roman"/>
          <w:b w:val="false"/>
          <w:i w:val="false"/>
          <w:color w:val="000000"/>
          <w:sz w:val="28"/>
        </w:rPr>
        <w:t>
      ақпарат - кез келген жеткiзгiштерде сақталған, кез келген нысандағы және түрдегi мәлiметтер (оның iшiнде хат-хабарлар, кiтаптар, белгiлер, суреттеулер (карталар, диаграммалар, суреттер, схемалар және сол сияқты), фотосуреттер, голограммалар, кино-, бейне-, микрофильмдер, дыбыс жазбалары, компьютер жүйелерiнiң дерекқорлары немесе олардың элементтерiн толық не iшiнара жаңғырту), тұлғалардың түсiнiктемелерi және басқа да кез келген көпшiлiкке жария етiлген немесе құжатталған мәлiметтер;
</w:t>
      </w:r>
      <w:r>
        <w:br/>
      </w:r>
      <w:r>
        <w:rPr>
          <w:rFonts w:ascii="Times New Roman"/>
          <w:b w:val="false"/>
          <w:i w:val="false"/>
          <w:color w:val="000000"/>
          <w:sz w:val="28"/>
        </w:rPr>
        <w:t>
      бәсеке - рынок субъектiлерiнiң өз бетiмен жасаған iс-әрекеттерi тиiстi тауар нарығындағы тауарлар айналысының жалпы жағдайына олардың әрқайсысының бiр жақты ықпал ету мүмкiндiгiн тиiмдi шектейтiн және тұтынушыларға қажеттi тауарлар өндiрудi ынталандыратын жарыстастығы;
</w:t>
      </w:r>
      <w:r>
        <w:br/>
      </w:r>
      <w:r>
        <w:rPr>
          <w:rFonts w:ascii="Times New Roman"/>
          <w:b w:val="false"/>
          <w:i w:val="false"/>
          <w:color w:val="000000"/>
          <w:sz w:val="28"/>
        </w:rPr>
        <w:t>
      бiрiн бiрi алмастыратын тауарлар - олардың функционалдық қызметi, қолданылуы, сапалық және техникалық сипаттамалары, сондай-ақ басқа да өлшемдерi бойынша салыстыруға болатын, осылайша сатып алушы оларды тұтыну процесiнде (өндiрiсте) бiр-бiрiмен алмастыратын тауарлар тобы;
</w:t>
      </w:r>
      <w:r>
        <w:br/>
      </w:r>
      <w:r>
        <w:rPr>
          <w:rFonts w:ascii="Times New Roman"/>
          <w:b w:val="false"/>
          <w:i w:val="false"/>
          <w:color w:val="000000"/>
          <w:sz w:val="28"/>
        </w:rPr>
        <w:t>
      монополистiк қызмет бәсекелестiкке, сондай-ақ үстем жағдайды асыра пайдалануға жол бермеуге, шектеуге және жоюға бағытталған нарық субъектiлерiнiң, мемлекеттiк орындардың осы Заңға қайшы iс-әрекеттерi (әрекетсiздiгi);
</w:t>
      </w:r>
      <w:r>
        <w:br/>
      </w:r>
      <w:r>
        <w:rPr>
          <w:rFonts w:ascii="Times New Roman"/>
          <w:b w:val="false"/>
          <w:i w:val="false"/>
          <w:color w:val="000000"/>
          <w:sz w:val="28"/>
        </w:rPr>
        <w:t>
      монополиялық жоғары баға - тиiстi тауар нарығында үстем жағдайға ие нарық субъектiсi белгiлеген және бiр жылдың iшiнде сатылатын тауарлардың саны, сатып алушылар саны мен олардың құрамы бойынша салыстырылатын тиiстi тауар нарығындағы бәсеке жағдайында бағаны елеулi көтеретін тауар бағасы, сондай-ақ қол жетiмдiлiк жағдайында тауар сатып алушылармен (сатушылармен) бiр адамдар тобына кiрмейтiн және мынадай салыстыратын тауар нарығында үстем жағдайы болмайтын не үнемдi негiзделген шығындар сомасын көтеретiн және осындай тауарды өндiрген және сатқан кезде оларды орынды кiрiске сәйкестендiрудi нарық субъектiлерi белгiлейдi;
</w:t>
      </w:r>
      <w:r>
        <w:br/>
      </w:r>
      <w:r>
        <w:rPr>
          <w:rFonts w:ascii="Times New Roman"/>
          <w:b w:val="false"/>
          <w:i w:val="false"/>
          <w:color w:val="000000"/>
          <w:sz w:val="28"/>
        </w:rPr>
        <w:t>
      монополиялық төмен баға - тиiстi тауар нарығында үстем жағдайға ие нарық субъектiсi белгiлеген, тауарды сатып алушылармен (сатушылармен) бiр адамдар тобына кiрмейтiн және салыстырмалы тауар нарығында үстем жағдайы болмайтын салыстырмалы тауар нарығындағы бәсеке жағдайында үстем жағдайға ие нарық субъектiлерiмен белгiленетiн бағадан елеулi төмен не үнемдi негiзделген шығындар мен осындай тауарды өндiрген және сатқан кезде олардың орынды кiрiсiне сәйкестендiрiлген сомасынан елеулi төмен тауар бағасы;
</w:t>
      </w:r>
      <w:r>
        <w:br/>
      </w:r>
      <w:r>
        <w:rPr>
          <w:rFonts w:ascii="Times New Roman"/>
          <w:b w:val="false"/>
          <w:i w:val="false"/>
          <w:color w:val="000000"/>
          <w:sz w:val="28"/>
        </w:rPr>
        <w:t>
      монополиялық табыс - нарық субъектiсiнiң монополистiк қызметтi жүзеге асыру нәтижесiнде алған табысы;
</w:t>
      </w:r>
      <w:r>
        <w:br/>
      </w:r>
      <w:r>
        <w:rPr>
          <w:rFonts w:ascii="Times New Roman"/>
          <w:b w:val="false"/>
          <w:i w:val="false"/>
          <w:color w:val="000000"/>
          <w:sz w:val="28"/>
        </w:rPr>
        <w:t>
      нарық субъектiлерi - кәсiпкерлiк қызметтi дербес немесе басқа тұлғалармен бiрлесiп жүзеге асыратын жеке тұлғалар және/немесе қазақстандық және шетелдiк заңды тұлғалар (олардың филиалдары мен өкiлдiктерi);
</w:t>
      </w:r>
      <w:r>
        <w:br/>
      </w:r>
      <w:r>
        <w:rPr>
          <w:rFonts w:ascii="Times New Roman"/>
          <w:b w:val="false"/>
          <w:i w:val="false"/>
          <w:color w:val="000000"/>
          <w:sz w:val="28"/>
        </w:rPr>
        <w:t>
      нарық субъектiсiнiң ерекше жағдайы - осы нарық субъектiсi бiрден-бiр тауар беруші (өндiрушi) не сатып алушы болып табылатын тиiстi тауар нарығындағы нарық субъектiсiнiң жағдайы;
</w:t>
      </w:r>
      <w:r>
        <w:br/>
      </w:r>
      <w:r>
        <w:rPr>
          <w:rFonts w:ascii="Times New Roman"/>
          <w:b w:val="false"/>
          <w:i w:val="false"/>
          <w:color w:val="000000"/>
          <w:sz w:val="28"/>
        </w:rPr>
        <w:t>
      тауар - азаматтық құқықтық қатынастар объектiсi, оның iшiнде азаматтық айналымда сатуға, айырбастауға және өзге қатысуларға арналған тауар, жұмыстар мен қызметтер;
</w:t>
      </w:r>
      <w:r>
        <w:br/>
      </w:r>
      <w:r>
        <w:rPr>
          <w:rFonts w:ascii="Times New Roman"/>
          <w:b w:val="false"/>
          <w:i w:val="false"/>
          <w:color w:val="000000"/>
          <w:sz w:val="28"/>
        </w:rPr>
        <w:t>
      тауар нарығы - тауардың немесе Қазақстан Республикасының аумағында бiрiн-бiрi алмастыратын тауарлардың немесе сатып алушының тауарды сатып алуы экономикалық, аумақтық және технологиялық мүмкiндiгiне қарай айқындалатын оның бөлiгiнiң айналыс аясы;
</w:t>
      </w:r>
      <w:r>
        <w:br/>
      </w:r>
      <w:r>
        <w:rPr>
          <w:rFonts w:ascii="Times New Roman"/>
          <w:b w:val="false"/>
          <w:i w:val="false"/>
          <w:color w:val="000000"/>
          <w:sz w:val="28"/>
        </w:rPr>
        <w:t>
      тiркелген баға - тиiстi тауар нарығында үлесi шектi шамадан асатын нарық субъектiсiнiң өз басым жағдайын қайтадан асыра пайдаланған және (немесе) аталған нарық субъектiсi нарық субъектiлерiнiң аталған әрекетiне әкiмшiлiк құқық бұзушылық туралы заңнамамен көзделген әкiмшiлiк жаза қолданылғаннан кейiн бiр жыл iшiнде бәсекеге қарсы келiсiмдер (келiсiлген iс- әрекеттер) жасаған жағдайда уәкiлеттi орган белгiлейтiн баға;
</w:t>
      </w:r>
      <w:r>
        <w:br/>
      </w:r>
      <w:r>
        <w:rPr>
          <w:rFonts w:ascii="Times New Roman"/>
          <w:b w:val="false"/>
          <w:i w:val="false"/>
          <w:color w:val="000000"/>
          <w:sz w:val="28"/>
        </w:rPr>
        <w:t>
      уәкiлеттi орган - бәсекелестiктi қорғау және монополистiк қызметтi шектеу саласындағы мемлекеттiк орган;
</w:t>
      </w:r>
      <w:r>
        <w:br/>
      </w:r>
      <w:r>
        <w:rPr>
          <w:rFonts w:ascii="Times New Roman"/>
          <w:b w:val="false"/>
          <w:i w:val="false"/>
          <w:color w:val="000000"/>
          <w:sz w:val="28"/>
        </w:rPr>
        <w:t>
      шектi шама - пайыздық арақатынасты көрсететiн және осы Заңның 10-бабының 1-тармағымен белгiленген тиiстi тауар нарығындағы нарық субъектiлерiнiң үлесi.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Осы Заңның қолданыс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Қазақстан Республикасының тауар нарығындағы бәсекелестiкке немесе оның бөлiгiне әсер ететiн немесе әсер етуi мүмкiн қатынастарға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Қазақстан Республикасының бәсеке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монополистiк қызметтi шектеу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Бәсеке және монополистiк қызметтi шектеу туралы 
</w:t>
      </w:r>
      <w:r>
        <w:rPr>
          <w:rFonts w:ascii="Times New Roman"/>
          <w:b w:val="false"/>
          <w:i w:val="false"/>
          <w:color w:val="000000"/>
          <w:sz w:val="28"/>
        </w:rPr>
        <w:t xml:space="preserve"> заңнамасы </w:t>
      </w:r>
      <w:r>
        <w:rPr>
          <w:rFonts w:ascii="Times New Roman"/>
          <w:b w:val="false"/>
          <w:i w:val="false"/>
          <w:color w:val="000000"/>
          <w:sz w:val="28"/>
        </w:rPr>
        <w:t>
 Қазақстан Республикасының Конституциясына негiзделедi және осы Заң мен Қазақстан Республикасының өзге де нормативтiк құқықтық кесiмдерiнен тұрады.
</w:t>
      </w:r>
      <w:r>
        <w:br/>
      </w:r>
      <w:r>
        <w:rPr>
          <w:rFonts w:ascii="Times New Roman"/>
          <w:b w:val="false"/>
          <w:i w:val="false"/>
          <w:color w:val="000000"/>
          <w:sz w:val="28"/>
        </w:rPr>
        <w:t>
      2. Егер Қазақстан Республикасы бекiткен халықаралық шарттармен осы Заңда бар ережелерден өзге ережелер белгiленсе, онда халықаралық шарттардың ережесi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Уәкiлеттi органның функциялары, өкiлеттiгi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Уәкiлеттi органның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органының жүйесін уәкiлеттi орган және оның бағынысты аумақтық органдары құрады.
</w:t>
      </w:r>
      <w:r>
        <w:br/>
      </w:r>
      <w:r>
        <w:rPr>
          <w:rFonts w:ascii="Times New Roman"/>
          <w:b w:val="false"/>
          <w:i w:val="false"/>
          <w:color w:val="000000"/>
          <w:sz w:val="28"/>
        </w:rPr>
        <w:t>
      Аумақтық органдар өз қызметiн уәкiлеттi орган белгiлеген құзiрет шегiнде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Уәкiлеттi органның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органның функциялары:
</w:t>
      </w:r>
      <w:r>
        <w:br/>
      </w:r>
      <w:r>
        <w:rPr>
          <w:rFonts w:ascii="Times New Roman"/>
          <w:b w:val="false"/>
          <w:i w:val="false"/>
          <w:color w:val="000000"/>
          <w:sz w:val="28"/>
        </w:rPr>
        <w:t>
      бәсекелестiктi дамыту және монополистiк қызметтi шектеу мәселелерi жөнiндегi мемлекеттiк саясатты қалыптастыру;
</w:t>
      </w:r>
      <w:r>
        <w:br/>
      </w:r>
      <w:r>
        <w:rPr>
          <w:rFonts w:ascii="Times New Roman"/>
          <w:b w:val="false"/>
          <w:i w:val="false"/>
          <w:color w:val="000000"/>
          <w:sz w:val="28"/>
        </w:rPr>
        <w:t>
      бәсекелестiктi шектеуге бағытталған мемлекеттiк органдардың кесiмдерiнiң, iс-әрекетiнiң (әрекетсiздiктерiнiң) жолын кесу;
</w:t>
      </w:r>
      <w:r>
        <w:br/>
      </w:r>
      <w:r>
        <w:rPr>
          <w:rFonts w:ascii="Times New Roman"/>
          <w:b w:val="false"/>
          <w:i w:val="false"/>
          <w:color w:val="000000"/>
          <w:sz w:val="28"/>
        </w:rPr>
        <w:t>
      осы Заңның талаптарына қайшы келетiн экономикалық шоғырлануды болдырмау;
</w:t>
      </w:r>
      <w:r>
        <w:br/>
      </w:r>
      <w:r>
        <w:rPr>
          <w:rFonts w:ascii="Times New Roman"/>
          <w:b w:val="false"/>
          <w:i w:val="false"/>
          <w:color w:val="000000"/>
          <w:sz w:val="28"/>
        </w:rPr>
        <w:t>
      нарықтағы үстем жағдайды терiс пайдаланудың алдын алу және жою;
</w:t>
      </w:r>
      <w:r>
        <w:br/>
      </w:r>
      <w:r>
        <w:rPr>
          <w:rFonts w:ascii="Times New Roman"/>
          <w:b w:val="false"/>
          <w:i w:val="false"/>
          <w:color w:val="000000"/>
          <w:sz w:val="28"/>
        </w:rPr>
        <w:t>
      бәсекеге қарсы келiсiмдердi, жосықсыз бәсекелестiкті, болдырмау және олардың жолын кесу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Уәкiлеттi органның өкiлеттігi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 белгiленген функцияларға сәйкес:
</w:t>
      </w:r>
      <w:r>
        <w:br/>
      </w:r>
      <w:r>
        <w:rPr>
          <w:rFonts w:ascii="Times New Roman"/>
          <w:b w:val="false"/>
          <w:i w:val="false"/>
          <w:color w:val="000000"/>
          <w:sz w:val="28"/>
        </w:rPr>
        <w:t>
      1) Қазақстан Республикасының Бәсеке және монополистік қызметті шектеу туралы заңнаманы және оны іс жүзінде қолдануды жетілдіру жөнiндегi, тауар нарықтарындағы бәсекелестiкті дамыту жөнiндегi шараларды әзiрлеуге және ұсынуға;
</w:t>
      </w:r>
      <w:r>
        <w:br/>
      </w:r>
      <w:r>
        <w:rPr>
          <w:rFonts w:ascii="Times New Roman"/>
          <w:b w:val="false"/>
          <w:i w:val="false"/>
          <w:color w:val="000000"/>
          <w:sz w:val="28"/>
        </w:rPr>
        <w:t>
      2) тауар нарықтарының жұмыс iстеу, бәсекелестiктi дамыту және  монопалистік қызметті шектеу мәселелері бойынша нормативтік, құқықтық келісімдердің жобаларын келісуге;
</w:t>
      </w:r>
      <w:r>
        <w:br/>
      </w:r>
      <w:r>
        <w:rPr>
          <w:rFonts w:ascii="Times New Roman"/>
          <w:b w:val="false"/>
          <w:i w:val="false"/>
          <w:color w:val="000000"/>
          <w:sz w:val="28"/>
        </w:rPr>
        <w:t>
      3) бәсекелестiктi дамыту және монополистiк қызметтi шектеу жөнiндегi мемлекеттiк органдардың қызметiн үйлестiрудi жүзеге асыруға;
</w:t>
      </w:r>
      <w:r>
        <w:br/>
      </w:r>
      <w:r>
        <w:rPr>
          <w:rFonts w:ascii="Times New Roman"/>
          <w:b w:val="false"/>
          <w:i w:val="false"/>
          <w:color w:val="000000"/>
          <w:sz w:val="28"/>
        </w:rPr>
        <w:t>
      4) белгiлi бiр тауар нарығында үстем жағдайға ие нарық субъектiлерiнiң баға белгiлеу мониторингiн жүзеге асыруға;
</w:t>
      </w:r>
      <w:r>
        <w:br/>
      </w:r>
      <w:r>
        <w:rPr>
          <w:rFonts w:ascii="Times New Roman"/>
          <w:b w:val="false"/>
          <w:i w:val="false"/>
          <w:color w:val="000000"/>
          <w:sz w:val="28"/>
        </w:rPr>
        <w:t>
      5) мемлекеттiк органдармен және шетел мемлекеттерi ұйымдармен, халықаралық ұйымдармен өзара әрекет ету және ынтымақтастықты, сондай-ақ уәкiлеттi органның өкiлеттiгiне қатысты мәселелер бойынша халықаралық жобалар мен бағдарламаларды әзiрлеуге және iске асыруға қатысуды ұйымдастыруға;
</w:t>
      </w:r>
      <w:r>
        <w:br/>
      </w:r>
      <w:r>
        <w:rPr>
          <w:rFonts w:ascii="Times New Roman"/>
          <w:b w:val="false"/>
          <w:i w:val="false"/>
          <w:color w:val="000000"/>
          <w:sz w:val="28"/>
        </w:rPr>
        <w:t>
      6) тиiстi тауар нарығында үлесi шектi шамадан асатын нарық субъектiлерiнiң мемлекеттiк тiзiлiмiн жүргiзуге;
</w:t>
      </w:r>
      <w:r>
        <w:br/>
      </w:r>
      <w:r>
        <w:rPr>
          <w:rFonts w:ascii="Times New Roman"/>
          <w:b w:val="false"/>
          <w:i w:val="false"/>
          <w:color w:val="000000"/>
          <w:sz w:val="28"/>
        </w:rPr>
        <w:t>
      7) бәсекелестiктi қорғау және монополистiк қызметтi шектеу саласындағы нормативтiк құқықтық кесiмдердi әзiрлеуге және бекiтуге;
</w:t>
      </w:r>
      <w:r>
        <w:br/>
      </w:r>
      <w:r>
        <w:rPr>
          <w:rFonts w:ascii="Times New Roman"/>
          <w:b w:val="false"/>
          <w:i w:val="false"/>
          <w:color w:val="000000"/>
          <w:sz w:val="28"/>
        </w:rPr>
        <w:t>
      8) Қазақстан Республикасының Президентiне және Yкiметiне бәсекелестiктi қорғау және монополистiк қызметтi шектеу саласындағы мемлекеттiк саясаттың негiзгi бағыттары бойынша ұсыныстар енгiзуге;
</w:t>
      </w:r>
      <w:r>
        <w:br/>
      </w:r>
      <w:r>
        <w:rPr>
          <w:rFonts w:ascii="Times New Roman"/>
          <w:b w:val="false"/>
          <w:i w:val="false"/>
          <w:color w:val="000000"/>
          <w:sz w:val="28"/>
        </w:rPr>
        <w:t>
      9) ақпараттық-тұсаукесер iс-шараларын, сондай-ақ бәсекелестiктi дамыту және монополиялық қызметтi шектеу мәселелерi бойынша мәжiлiстердi ұйымдастыруға және өткiзуге;
</w:t>
      </w:r>
      <w:r>
        <w:br/>
      </w:r>
      <w:r>
        <w:rPr>
          <w:rFonts w:ascii="Times New Roman"/>
          <w:b w:val="false"/>
          <w:i w:val="false"/>
          <w:color w:val="000000"/>
          <w:sz w:val="28"/>
        </w:rPr>
        <w:t>
      10) монополиялық кiрiстi анықтау, монополиялы жоғары (төмен) бағаны белгiлеу тәртiбiн бекiтуге;
</w:t>
      </w:r>
      <w:r>
        <w:br/>
      </w:r>
      <w:r>
        <w:rPr>
          <w:rFonts w:ascii="Times New Roman"/>
          <w:b w:val="false"/>
          <w:i w:val="false"/>
          <w:color w:val="000000"/>
          <w:sz w:val="28"/>
        </w:rPr>
        <w:t>
      11) бәсеке және монополистiк қызметтi шектеу туралы Қазақстан Республикасы заңнамасының бұзылуына монополияға қарсы ден қою шараларын қолдану ережесiн бекiтуге;
</w:t>
      </w:r>
      <w:r>
        <w:br/>
      </w:r>
      <w:r>
        <w:rPr>
          <w:rFonts w:ascii="Times New Roman"/>
          <w:b w:val="false"/>
          <w:i w:val="false"/>
          <w:color w:val="000000"/>
          <w:sz w:val="28"/>
        </w:rPr>
        <w:t>
      12) нарық субъектiлерiнiң бәсекелестiктi шектейтiн келiсiмдерiн (келiсiлген iс-әрекеттерiн ) анықтау жөнiндегi нұсқаулықты бекiтуге;
</w:t>
      </w:r>
      <w:r>
        <w:br/>
      </w:r>
      <w:r>
        <w:rPr>
          <w:rFonts w:ascii="Times New Roman"/>
          <w:b w:val="false"/>
          <w:i w:val="false"/>
          <w:color w:val="000000"/>
          <w:sz w:val="28"/>
        </w:rPr>
        <w:t>
      13) тауар нарығындағы бәсекелестiк ортаны талдау және жағдайын бағалау жөнiндегi әдiстемелiк ұсынымдарды бекiтуге;
</w:t>
      </w:r>
      <w:r>
        <w:br/>
      </w:r>
      <w:r>
        <w:rPr>
          <w:rFonts w:ascii="Times New Roman"/>
          <w:b w:val="false"/>
          <w:i w:val="false"/>
          <w:color w:val="000000"/>
          <w:sz w:val="28"/>
        </w:rPr>
        <w:t>
      14) Қазақстан Республикасының бәсеке және монополистiк қызметтi шектеу туралы заңнамасын мемлекеттiк органдардың, нарық субъектiлерiнiң осы Заңда және өзге де нормативтiк құқықтық кесiмдерде белгiленген тәртiппен сақтау мәселелерi бойынша тексеру жүргізуге;
</w:t>
      </w:r>
      <w:r>
        <w:br/>
      </w:r>
      <w:r>
        <w:rPr>
          <w:rFonts w:ascii="Times New Roman"/>
          <w:b w:val="false"/>
          <w:i w:val="false"/>
          <w:color w:val="000000"/>
          <w:sz w:val="28"/>
        </w:rPr>
        <w:t>
      15) нарық субъектiлерiне орындалу үшiн мiндеттi оның iшiнде осы Заңды бұзуды тоқтату және (немесе) олардың салдарларын жою туралы, бастапқы жағдайды қалпына келтiру туралы, осы Заңға қайшы келетiн шарттарды бұзу немесе өзгерту туралы, басқа нарық субъектiсiмен шарт жасасу туралы, тұтынушыларға келтiрiлген зиянды өтеу туралы және монополиялық табысты бюджетке аудару туралы ұйғарымдар беруге;
</w:t>
      </w:r>
      <w:r>
        <w:br/>
      </w:r>
      <w:r>
        <w:rPr>
          <w:rFonts w:ascii="Times New Roman"/>
          <w:b w:val="false"/>
          <w:i w:val="false"/>
          <w:color w:val="000000"/>
          <w:sz w:val="28"/>
        </w:rPr>
        <w:t>
      16) мемлекеттiк органдарға орындалу үшiн мiндеттi олар қабылдаған кесiмдердi жою немесе өзгерту туралы, бұзушылықтарды тоқтату туралы, сондай-ақ осы Заңға қайшы олар жасаған келiсiмдердi бұзу немесе өзгерту туралы ұйғарымдар беруге;
</w:t>
      </w:r>
      <w:r>
        <w:br/>
      </w:r>
      <w:r>
        <w:rPr>
          <w:rFonts w:ascii="Times New Roman"/>
          <w:b w:val="false"/>
          <w:i w:val="false"/>
          <w:color w:val="000000"/>
          <w:sz w:val="28"/>
        </w:rPr>
        <w:t>
      17) бәсекелестiктi қорғау және монополистiк қызметтi шектеу саласындағы әкiмшiлiк құқық бұзу туралы iстердi қарауға және Қазақстан Республикасының Әкiмшiлiк құқық бұзушылық туралы 
</w:t>
      </w:r>
      <w:r>
        <w:rPr>
          <w:rFonts w:ascii="Times New Roman"/>
          <w:b w:val="false"/>
          <w:i w:val="false"/>
          <w:color w:val="000000"/>
          <w:sz w:val="28"/>
        </w:rPr>
        <w:t xml:space="preserve"> кодексте </w:t>
      </w:r>
      <w:r>
        <w:rPr>
          <w:rFonts w:ascii="Times New Roman"/>
          <w:b w:val="false"/>
          <w:i w:val="false"/>
          <w:color w:val="000000"/>
          <w:sz w:val="28"/>
        </w:rPr>
        <w:t>
 белгiленген тәртiппен әкiмшiлiк жазалар қолдануға;
</w:t>
      </w:r>
      <w:r>
        <w:br/>
      </w:r>
      <w:r>
        <w:rPr>
          <w:rFonts w:ascii="Times New Roman"/>
          <w:b w:val="false"/>
          <w:i w:val="false"/>
          <w:color w:val="000000"/>
          <w:sz w:val="28"/>
        </w:rPr>
        <w:t>
      18) сотқа талап-арыздармен және өтiнiштермен жүгiнуге, сондай-ақ Қазақстан Республикасының бәсеке және монополистiк қызметтi шектеу туралы заңнаманың қолданылуымен және бұзылуымен байланысты iстердi соттардың қарауы кезiндегi процестерге қатысуға;
</w:t>
      </w:r>
      <w:r>
        <w:br/>
      </w:r>
      <w:r>
        <w:rPr>
          <w:rFonts w:ascii="Times New Roman"/>
          <w:b w:val="false"/>
          <w:i w:val="false"/>
          <w:color w:val="000000"/>
          <w:sz w:val="28"/>
        </w:rPr>
        <w:t>
      19) Қазақстан Республикасының бәсеке және монополистiк қызметтi шектеу туралы заңнаманың бұзылуымен байланысты қылмыстардың белгiлерi бойынша қылмыстық iс қозғау туралы мәселенi шешу үшiн материалдарды құқық қорғау органдарына жiберуге;
</w:t>
      </w:r>
      <w:r>
        <w:br/>
      </w:r>
      <w:r>
        <w:rPr>
          <w:rFonts w:ascii="Times New Roman"/>
          <w:b w:val="false"/>
          <w:i w:val="false"/>
          <w:color w:val="000000"/>
          <w:sz w:val="28"/>
        </w:rPr>
        <w:t>
      20) мемлекеттiк органдарға тауар рыноктарындағы бәсекелестiктi дамытуға бағытталған iс-шараларды жүргiзу жөнінде ұсынымдар беруге;
</w:t>
      </w:r>
      <w:r>
        <w:br/>
      </w:r>
      <w:r>
        <w:rPr>
          <w:rFonts w:ascii="Times New Roman"/>
          <w:b w:val="false"/>
          <w:i w:val="false"/>
          <w:color w:val="000000"/>
          <w:sz w:val="28"/>
        </w:rPr>
        <w:t>
      26) Қазақстан Республикасының бәсеке және монополистiк қызметтi шектеу туралы заңнамасын мемлекеттiк органдардың, нарық субъектiлерiнiң және олардың лауазымды тұлғаларының бұзуына тергеу жүргiзуге;
</w:t>
      </w:r>
      <w:r>
        <w:br/>
      </w:r>
      <w:r>
        <w:rPr>
          <w:rFonts w:ascii="Times New Roman"/>
          <w:b w:val="false"/>
          <w:i w:val="false"/>
          <w:color w:val="000000"/>
          <w:sz w:val="28"/>
        </w:rPr>
        <w:t>
      27) Қазақстан Республикасының монополияға қарсы заңнамасының талаптарын сақтай отырып, үй-жайларға және рынок субъектiлерiнiң аумақтарына кедергiсiз кiруге;
</w:t>
      </w:r>
      <w:r>
        <w:br/>
      </w:r>
      <w:r>
        <w:rPr>
          <w:rFonts w:ascii="Times New Roman"/>
          <w:b w:val="false"/>
          <w:i w:val="false"/>
          <w:color w:val="000000"/>
          <w:sz w:val="28"/>
        </w:rPr>
        <w:t>
      28) өзiне жүктелген мiндеттердi орындау мақсатында Қазақстан Республикасының заңнамалық кесiмдерiнде белгiленген коммерциялық және өзге де заңмен қорғалатын құпияларды жариялауға қойылатын талаптарды сақтай отырып, мемлекеттiк органдардан, нарық субъектiлерiнен, олардың лауазымдық және басқа тұлғаларынан ақпарат сұратуға және алуға;
</w:t>
      </w:r>
      <w:r>
        <w:br/>
      </w:r>
      <w:r>
        <w:rPr>
          <w:rFonts w:ascii="Times New Roman"/>
          <w:b w:val="false"/>
          <w:i w:val="false"/>
          <w:color w:val="000000"/>
          <w:sz w:val="28"/>
        </w:rPr>
        <w:t>
      29) әкiмшiлiк құқық бұзушылық туралы заңнамамен қаралған жағдайда тиiстi тауар нарығында үлесi шектi шамадан асатын нарық субъектiлерiне тiркелген бағаны белгiлеуге құқылы.
</w:t>
      </w:r>
      <w:r>
        <w:br/>
      </w:r>
      <w:r>
        <w:rPr>
          <w:rFonts w:ascii="Times New Roman"/>
          <w:b w:val="false"/>
          <w:i w:val="false"/>
          <w:color w:val="000000"/>
          <w:sz w:val="28"/>
        </w:rPr>
        <w:t>
      2. Уәкiлеттi орган:
</w:t>
      </w:r>
      <w:r>
        <w:br/>
      </w:r>
      <w:r>
        <w:rPr>
          <w:rFonts w:ascii="Times New Roman"/>
          <w:b w:val="false"/>
          <w:i w:val="false"/>
          <w:color w:val="000000"/>
          <w:sz w:val="28"/>
        </w:rPr>
        <w:t>
      1) жыл сайын 1 маусымнан кешiктiрмей Қазақстан Республикасының Президентiне және Yкiметiне жекелеген тауар нарықтарындағы бәсекелестiктiң жай-күйi және монополистiк қызметтi шектеу жөніндегi қабылданатын шаралар туралы жылдық есептi жiберуге;
</w:t>
      </w:r>
      <w:r>
        <w:br/>
      </w:r>
      <w:r>
        <w:rPr>
          <w:rFonts w:ascii="Times New Roman"/>
          <w:b w:val="false"/>
          <w:i w:val="false"/>
          <w:color w:val="000000"/>
          <w:sz w:val="28"/>
        </w:rPr>
        <w:t>
      2) тауар нарығының жағдайын, ондағы бәсекелестiк деңгейiн зерделейдi және осы негiзде монополистiк қызметтiң алдын алу, шектеу және жолын кесу жөніндегi шараларды әзiрлеуге;
</w:t>
      </w:r>
      <w:r>
        <w:br/>
      </w:r>
      <w:r>
        <w:rPr>
          <w:rFonts w:ascii="Times New Roman"/>
          <w:b w:val="false"/>
          <w:i w:val="false"/>
          <w:color w:val="000000"/>
          <w:sz w:val="28"/>
        </w:rPr>
        <w:t>
      3) Қазақстан Республикасының тауар нарықтарында немесе оның бөлiктерiнде Қазақстан Республикасының бәсеке және монополистік қызметтi шектеу туралы заңнаманың сақталуын бақылауды жүзеге асыруға;
</w:t>
      </w:r>
      <w:r>
        <w:br/>
      </w:r>
      <w:r>
        <w:rPr>
          <w:rFonts w:ascii="Times New Roman"/>
          <w:b w:val="false"/>
          <w:i w:val="false"/>
          <w:color w:val="000000"/>
          <w:sz w:val="28"/>
        </w:rPr>
        <w:t>
      4) тиiстi тауар нарығындағы үлесi шектi шамадан асатын нарық субъектiлерiн айқындау мақсатында талдау жүргізуге;
</w:t>
      </w:r>
      <w:r>
        <w:br/>
      </w:r>
      <w:r>
        <w:rPr>
          <w:rFonts w:ascii="Times New Roman"/>
          <w:b w:val="false"/>
          <w:i w:val="false"/>
          <w:color w:val="000000"/>
          <w:sz w:val="28"/>
        </w:rPr>
        <w:t>
      5) Қазақстан Республикасының бәсеке және монополистік қызметтi шектеу туралы заңнама мәселелерi жөнiнде түсiндiрме беруге;
</w:t>
      </w:r>
      <w:r>
        <w:br/>
      </w:r>
      <w:r>
        <w:rPr>
          <w:rFonts w:ascii="Times New Roman"/>
          <w:b w:val="false"/>
          <w:i w:val="false"/>
          <w:color w:val="000000"/>
          <w:sz w:val="28"/>
        </w:rPr>
        <w:t>
      6) оның өкiлеттiгiне жататын мәселелер бойынша жеке және заңды тұлғалардың өтiнiмдерiн қарауға және өтiнiш білдiрушiлерге Қазақстан Республикасының заңнамасында белгiленген тәртiпте және мерзiмде қабылданған шаралар туралы хабарлауға;
</w:t>
      </w:r>
      <w:r>
        <w:br/>
      </w:r>
      <w:r>
        <w:rPr>
          <w:rFonts w:ascii="Times New Roman"/>
          <w:b w:val="false"/>
          <w:i w:val="false"/>
          <w:color w:val="000000"/>
          <w:sz w:val="28"/>
        </w:rPr>
        <w:t>
      7) коммерциялық және заңмен қорғалатын өзге де құпияларды құрайтын алынған мәлiметтердiң, сондай-ақ жүктелген мiндеттердi орындау кезiнде алынған басқа ақпараттың сақталуын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Монополистiк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Нарық субъектiлерiнiң бәсекелестiкке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келiсiмдерi (келiсiлген iс-әрекеттерi)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Нарық субъектiлерiнiң арасында кез келген нысандағы қол жеткiзген келiсiмдерi (келiсiлген iс-әрекеттерi) нәтижесiнде бәсекелестiктi шектейтiн не шектей алатын болса мынадай келiсiмдер (келiсiлген iс-әрекеттер) оның iшiнде:
</w:t>
      </w:r>
      <w:r>
        <w:br/>
      </w:r>
      <w:r>
        <w:rPr>
          <w:rFonts w:ascii="Times New Roman"/>
          <w:b w:val="false"/>
          <w:i w:val="false"/>
          <w:color w:val="000000"/>
          <w:sz w:val="28"/>
        </w:rPr>
        <w:t>
      1) келiсiлген бағаны не тауарларды сатып алудың немесе өткiзудiң басқа шарттарын белгiлеу (қолдау);
</w:t>
      </w:r>
      <w:r>
        <w:br/>
      </w:r>
      <w:r>
        <w:rPr>
          <w:rFonts w:ascii="Times New Roman"/>
          <w:b w:val="false"/>
          <w:i w:val="false"/>
          <w:color w:val="000000"/>
          <w:sz w:val="28"/>
        </w:rPr>
        <w:t>
      2)  бағаны  көтеру,  төмендету  немесе  ұстау не сауда-саттыққа қатысушылардың арасында өзге келiсiмдердiң нәтижесінде сауда-саттық қорытындыларын бұрмалау;
</w:t>
      </w:r>
      <w:r>
        <w:br/>
      </w:r>
      <w:r>
        <w:rPr>
          <w:rFonts w:ascii="Times New Roman"/>
          <w:b w:val="false"/>
          <w:i w:val="false"/>
          <w:color w:val="000000"/>
          <w:sz w:val="28"/>
        </w:rPr>
        <w:t>
      3) тауар нарықтарының аумақтық белгiсi, тауарлардың түр-түрi, оларды өткiзу немесе сатып алу көлемi бойынша, сатушылар немесе сатып алушылар тобы бойынша не басқа белгiлер бойынша бөлуге;
</w:t>
      </w:r>
      <w:r>
        <w:br/>
      </w:r>
      <w:r>
        <w:rPr>
          <w:rFonts w:ascii="Times New Roman"/>
          <w:b w:val="false"/>
          <w:i w:val="false"/>
          <w:color w:val="000000"/>
          <w:sz w:val="28"/>
        </w:rPr>
        <w:t>
      4) квоталауды қоса алғанда, тауарларды өндiру не өткiзудi негiзсiз шектеуге;
</w:t>
      </w:r>
      <w:r>
        <w:br/>
      </w:r>
      <w:r>
        <w:rPr>
          <w:rFonts w:ascii="Times New Roman"/>
          <w:b w:val="false"/>
          <w:i w:val="false"/>
          <w:color w:val="000000"/>
          <w:sz w:val="28"/>
        </w:rPr>
        <w:t>
      5) белгiлi бiр сатушылармен не сатып алушылармен шарт жасасудан негiзсiз бас тартуға;
</w:t>
      </w:r>
      <w:r>
        <w:br/>
      </w:r>
      <w:r>
        <w:rPr>
          <w:rFonts w:ascii="Times New Roman"/>
          <w:b w:val="false"/>
          <w:i w:val="false"/>
          <w:color w:val="000000"/>
          <w:sz w:val="28"/>
        </w:rPr>
        <w:t>
      6) тауар нарығына кiрудi шектеуге немесе одан белгiлi бiр тауарлардың сатушылары немесе олардың сатып алушылары ретiндегi нарықтың басқа субъектiлерiн ығыстыруға;
</w:t>
      </w:r>
      <w:r>
        <w:br/>
      </w:r>
      <w:r>
        <w:rPr>
          <w:rFonts w:ascii="Times New Roman"/>
          <w:b w:val="false"/>
          <w:i w:val="false"/>
          <w:color w:val="000000"/>
          <w:sz w:val="28"/>
        </w:rPr>
        <w:t>
      7) тең шарттарға басқа субъектiлерге кемсiтушiлiк жағдайларын қолдануға;
</w:t>
      </w:r>
      <w:r>
        <w:br/>
      </w:r>
      <w:r>
        <w:rPr>
          <w:rFonts w:ascii="Times New Roman"/>
          <w:b w:val="false"/>
          <w:i w:val="false"/>
          <w:color w:val="000000"/>
          <w:sz w:val="28"/>
        </w:rPr>
        <w:t>
      8) нарықтың басқа субъектiлерiнiң мазмұны бойынша немесе iскер айналым дәстүрiне сай осы шарттар мәнiне қатысы жоқ қосымша мiндеттемелер қабылдаған жағдайда шарт жасасуға (өзге мүлiкке, мүлік құқықтарына қаржы қаражатын берудiң негiзсiз талаптарын, контрагент оған мүдделi емес ереженi енгiзген жағдайда ғана шарт жасасуға келiсуге) тыйым салынады және Қазақстан Республикасының заңнамасында белгiленген тәртiппен толығымен немесе iшiнара жарамсыз деп танылады.
</w:t>
      </w:r>
      <w:r>
        <w:br/>
      </w:r>
      <w:r>
        <w:rPr>
          <w:rFonts w:ascii="Times New Roman"/>
          <w:b w:val="false"/>
          <w:i w:val="false"/>
          <w:color w:val="000000"/>
          <w:sz w:val="28"/>
        </w:rPr>
        <w:t>
      2. Жеке тұлғалардың, коммерциялық және коммерциялық емес ұйымдар осы баптың 1-тармағында аталған салдарларға әкелетiн немесе әкелуi мүмкiн нарық субъектiлерiнiң экономикалық қызметiн үйлестiруге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Кейбiр құқықтарға қатысты келiсiмдер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(келiсiлген iс-әрекеттер)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7-бабында көзделген шектеулер:
</w:t>
      </w:r>
      <w:r>
        <w:br/>
      </w:r>
      <w:r>
        <w:rPr>
          <w:rFonts w:ascii="Times New Roman"/>
          <w:b w:val="false"/>
          <w:i w:val="false"/>
          <w:color w:val="000000"/>
          <w:sz w:val="28"/>
        </w:rPr>
        <w:t>
      лицензиялық шарттар;
</w:t>
      </w:r>
      <w:r>
        <w:br/>
      </w:r>
      <w:r>
        <w:rPr>
          <w:rFonts w:ascii="Times New Roman"/>
          <w:b w:val="false"/>
          <w:i w:val="false"/>
          <w:color w:val="000000"/>
          <w:sz w:val="28"/>
        </w:rPr>
        <w:t>
      кешендi кәсiпкерлiк лицензия шарттары (франчайзингi);
</w:t>
      </w:r>
      <w:r>
        <w:br/>
      </w:r>
      <w:r>
        <w:rPr>
          <w:rFonts w:ascii="Times New Roman"/>
          <w:b w:val="false"/>
          <w:i w:val="false"/>
          <w:color w:val="000000"/>
          <w:sz w:val="28"/>
        </w:rPr>
        <w:t>
      технологияны берумен байланысты шарттар;
</w:t>
      </w:r>
      <w:r>
        <w:br/>
      </w:r>
      <w:r>
        <w:rPr>
          <w:rFonts w:ascii="Times New Roman"/>
          <w:b w:val="false"/>
          <w:i w:val="false"/>
          <w:color w:val="000000"/>
          <w:sz w:val="28"/>
        </w:rPr>
        <w:t>
      ғылыми-зерттеу және тәжiрибелiк-құрастыру жұмыстарындағы кооперация туралы шарттар;
</w:t>
      </w:r>
      <w:r>
        <w:br/>
      </w:r>
      <w:r>
        <w:rPr>
          <w:rFonts w:ascii="Times New Roman"/>
          <w:b w:val="false"/>
          <w:i w:val="false"/>
          <w:color w:val="000000"/>
          <w:sz w:val="28"/>
        </w:rPr>
        <w:t>
      зияткерлiк меншiк объектiлерiне арналған құқықтарды беруге байланысты өзге шарттар бойынша келiсiмдерге (келiсiлген iс-әрекеттерге)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Адамдар тобы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Адамдар тобы оларға қатысты мынадай шарттардың бiрi орындалатын жеке және (немесе) заңды тұлғалардың жиынтығы болып табылады:
</w:t>
      </w:r>
      <w:r>
        <w:br/>
      </w:r>
      <w:r>
        <w:rPr>
          <w:rFonts w:ascii="Times New Roman"/>
          <w:b w:val="false"/>
          <w:i w:val="false"/>
          <w:color w:val="000000"/>
          <w:sz w:val="28"/>
        </w:rPr>
        <w:t>
      1) келiсiм (келiсiлген iс-әрекеттер) нәтижесінде бiрлесiп тiкелей немесе жанама (үшiншi тұлғалар арқылы) түрде заңды тұлғаның жарғылық капиталын құрайтын акцияларға (үлестерге, пайларға) келетiн дауыстардың жалпы санының жиырма бес пайыздан астамына иелiк етуге құқығы бар тұлға немесе бiрнеше тұлғалар;
</w:t>
      </w:r>
      <w:r>
        <w:br/>
      </w:r>
      <w:r>
        <w:rPr>
          <w:rFonts w:ascii="Times New Roman"/>
          <w:b w:val="false"/>
          <w:i w:val="false"/>
          <w:color w:val="000000"/>
          <w:sz w:val="28"/>
        </w:rPr>
        <w:t>
      2) басқа тұлғамен немесе тұлғалармен қабылданатын шешiмдердi шарт негiзiнде немесе басқаша айқындауға, оның iшiнде басқа тұлғаның немесе тұлғалардың кәсiпкерлiк қызметтi жүргiзу жағдайын айқындауға не атқарушы органның өкiлеттiктерiн жүзеге асыруға мүмкiндiк алған тұлға немесе бiрнеше тұлғалар;
</w:t>
      </w:r>
      <w:r>
        <w:br/>
      </w:r>
      <w:r>
        <w:rPr>
          <w:rFonts w:ascii="Times New Roman"/>
          <w:b w:val="false"/>
          <w:i w:val="false"/>
          <w:color w:val="000000"/>
          <w:sz w:val="28"/>
        </w:rPr>
        <w:t>
      3) екi және одан да көп заңды тұлғалардың атқарушы органы және (немесе) директорлар кеңесi (байқаушы кеңесi) құрамының елуден астам пайызын құрайтын сол бiр жеке тұлғалар, олардың жұбайлары, жақын туыстары, жекжаттары;
</w:t>
      </w:r>
      <w:r>
        <w:br/>
      </w:r>
      <w:r>
        <w:rPr>
          <w:rFonts w:ascii="Times New Roman"/>
          <w:b w:val="false"/>
          <w:i w:val="false"/>
          <w:color w:val="000000"/>
          <w:sz w:val="28"/>
        </w:rPr>
        <w:t>
      4) екi немесе одан да көп заңды тұлғалар қабылдайтын шешiмдердi шарт негiзiнде немесе басқаша айқындауға, оның iшiнде осы тұлғалардың кәсiпкерлiк қызметтi жүргiзу жағдайын айқындауға, не олардың атқарушы органдарының өкiлеттiктерiн жүзеге асыруға мүмкiндiк алған сол бiр жеке тұлғалар, олардың жұбайлары, жақын туыстары, жекжаттары және (немесе) заңды тұлғалар;
</w:t>
      </w:r>
      <w:r>
        <w:br/>
      </w:r>
      <w:r>
        <w:rPr>
          <w:rFonts w:ascii="Times New Roman"/>
          <w:b w:val="false"/>
          <w:i w:val="false"/>
          <w:color w:val="000000"/>
          <w:sz w:val="28"/>
        </w:rPr>
        <w:t>
      5) бiр мезгiлде:
</w:t>
      </w:r>
      <w:r>
        <w:br/>
      </w:r>
      <w:r>
        <w:rPr>
          <w:rFonts w:ascii="Times New Roman"/>
          <w:b w:val="false"/>
          <w:i w:val="false"/>
          <w:color w:val="000000"/>
          <w:sz w:val="28"/>
        </w:rPr>
        <w:t>
      атқарушы органның және (немесе) басқа заңды тұлғаның директорлар кеңесiнiң (байқаушы кеңесiнiң) құрамының елу және одан көп пайызын бiлдiретiн;
</w:t>
      </w:r>
      <w:r>
        <w:br/>
      </w:r>
      <w:r>
        <w:rPr>
          <w:rFonts w:ascii="Times New Roman"/>
          <w:b w:val="false"/>
          <w:i w:val="false"/>
          <w:color w:val="000000"/>
          <w:sz w:val="28"/>
        </w:rPr>
        <w:t>
      басқа заңды тұлғалар қабылдайтын шешiмдердi шарт негiзiнде немесе басқаша айқындауға, оның iшiнде осы тұлғалардың кәсiпкерлiк қызметтi жүргiзу жағдайын айқындауға, не олардың атқарушы органдарының өкiлеттiктерiн жүзеге асыруға мүмкiндiк алған заңды тұлға түрiнде еңбек мiндеттерiн атқаратын жеке тұлғалар;
</w:t>
      </w:r>
      <w:r>
        <w:br/>
      </w:r>
      <w:r>
        <w:rPr>
          <w:rFonts w:ascii="Times New Roman"/>
          <w:b w:val="false"/>
          <w:i w:val="false"/>
          <w:color w:val="000000"/>
          <w:sz w:val="28"/>
        </w:rPr>
        <w:t>
      6) сол бiр жеке тұлғалар, олардың жұбайлары, жақын туыстары, жекжаттары және (немесе) заңды тұлғалар дербес немесе өкiлдерi арқылы екi және одан көп заңды тұлғаның әрқайсысының жарғылық капиталын құрайтын акцияларға (үлестерге, пайларға) келетiн дауыстардың жалпы санының жиырма бес пайыздан астамына иелiк етуге құқығы бар;
</w:t>
      </w:r>
      <w:r>
        <w:br/>
      </w:r>
      <w:r>
        <w:rPr>
          <w:rFonts w:ascii="Times New Roman"/>
          <w:b w:val="false"/>
          <w:i w:val="false"/>
          <w:color w:val="000000"/>
          <w:sz w:val="28"/>
        </w:rPr>
        <w:t>
      7) дербес немесе өкiлдерi арқылы бiр заңды тұлғаның жарғылық капиталын құрайтын акцияларға (үлестерге, пайларға) келетiн дауыстардың жалпы санының жиырма бес пайыздан астам мөлшерiне иелiк етуге құқығы бар жеке тұлғалар және (немесе) заңды тұлғалар, осы жеке тұлғалар, олардың жұбайлары, жақын туыстары, кекжаттары не көрсетiлген заңды тұлғалардың өкiлдерi бiр мезгiлде басқа заңды тұлғаның атқарушы органы және (немесе) директорлар кеңесi (байқаушы кеңесi) немесе өзге орган құрамының елу пайыздан астамына ие жеке тұлғалар және (немесе) заңды тұлғаларды бiлдiредi.
</w:t>
      </w:r>
      <w:r>
        <w:br/>
      </w:r>
      <w:r>
        <w:rPr>
          <w:rFonts w:ascii="Times New Roman"/>
          <w:b w:val="false"/>
          <w:i w:val="false"/>
          <w:color w:val="000000"/>
          <w:sz w:val="28"/>
        </w:rPr>
        <w:t>
      2. Осы Заңның ережелерi нарық субъектiлерiне қатысты болады және адамдар тобына таратылады.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Үстем жағдай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Оған (оларға) тиiстi тауар нарығындағы тауар айналысының жалпы жағдайына елеулi не шешушi ықпал етуiне мүмкiндiк беретiн нарық субъектiсiнiң немесе бiрнеше рынок субъектiлерiнiң ерекше не өзге жағдайлары үстем жағдай болып танылады.
</w:t>
      </w:r>
      <w:r>
        <w:br/>
      </w:r>
      <w:r>
        <w:rPr>
          <w:rFonts w:ascii="Times New Roman"/>
          <w:b w:val="false"/>
          <w:i w:val="false"/>
          <w:color w:val="000000"/>
          <w:sz w:val="28"/>
        </w:rPr>
        <w:t>
      Тиiстi тауар нарығындағы үлесi отыз бес пайыздан аспайтын нарық субъектiсiнiң жағдайы, нарықтың бiрнеше субъектiлерiнiң әрқайсысының жағдайы үстем болып саналған жағдайдан басқа жағдайларда, егер оларға қатысты мынадай талаптар орындалса:
</w:t>
      </w:r>
      <w:r>
        <w:br/>
      </w:r>
      <w:r>
        <w:rPr>
          <w:rFonts w:ascii="Times New Roman"/>
          <w:b w:val="false"/>
          <w:i w:val="false"/>
          <w:color w:val="000000"/>
          <w:sz w:val="28"/>
        </w:rPr>
        <w:t>
      1) белгiлi бiр тауар нарығындағы ең көп үлеске ие нарықтың үштен көп емес субъектiсiнiң жиынтық үлесi елу және одан көп пайызды құраса;
</w:t>
      </w:r>
      <w:r>
        <w:br/>
      </w:r>
      <w:r>
        <w:rPr>
          <w:rFonts w:ascii="Times New Roman"/>
          <w:b w:val="false"/>
          <w:i w:val="false"/>
          <w:color w:val="000000"/>
          <w:sz w:val="28"/>
        </w:rPr>
        <w:t>
      2) белгiлi бiр тауар нарығындағы ең көп үлеске ие нарықтың төрттен көп емес субъектiсiнiң жиынтық үлесi жетпiс және одан көп пайызды құраса үстем болып танылмайды.
</w:t>
      </w:r>
      <w:r>
        <w:br/>
      </w:r>
      <w:r>
        <w:rPr>
          <w:rFonts w:ascii="Times New Roman"/>
          <w:b w:val="false"/>
          <w:i w:val="false"/>
          <w:color w:val="000000"/>
          <w:sz w:val="28"/>
        </w:rPr>
        <w:t>
      2. Тиiстi тауар нарығының шекарасын айқындау және үстем жағдай алатын нарық субъектiсiн тану тәртiбiн тиiстi тауар нарығын талдаудың негiзiнде уәкiлеттi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Үстем жағдайды терiс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Үстем жағдайға ие нарық субъектiсiнiң тиiстi тауар нарығына кiруiн шектейтiн не бәсекелестiктi шектейтiн, жоятын және (немесе) басқа тұлғалардың мүдделерiне қысым жасайтын, оның iшiнде мынадай iс-әрекеттерге:
</w:t>
      </w:r>
      <w:r>
        <w:br/>
      </w:r>
      <w:r>
        <w:rPr>
          <w:rFonts w:ascii="Times New Roman"/>
          <w:b w:val="false"/>
          <w:i w:val="false"/>
          <w:color w:val="000000"/>
          <w:sz w:val="28"/>
        </w:rPr>
        <w:t>
      монополиялы жоғары (төмен) бағалар белгiлеуге;
</w:t>
      </w:r>
      <w:r>
        <w:br/>
      </w:r>
      <w:r>
        <w:rPr>
          <w:rFonts w:ascii="Times New Roman"/>
          <w:b w:val="false"/>
          <w:i w:val="false"/>
          <w:color w:val="000000"/>
          <w:sz w:val="28"/>
        </w:rPr>
        <w:t>
      әртүрлi бағаны не субъектiлермен бiрдей келiсiмдерге объективтi расталған себептерсiз әртүрлi жағдайлар қолдануға;
</w:t>
      </w:r>
      <w:r>
        <w:br/>
      </w:r>
      <w:r>
        <w:rPr>
          <w:rFonts w:ascii="Times New Roman"/>
          <w:b w:val="false"/>
          <w:i w:val="false"/>
          <w:color w:val="000000"/>
          <w:sz w:val="28"/>
        </w:rPr>
        <w:t>
      одан сатып алынған тауарларды аумақтық белгiлерi, сатып алушылар тобы, сатып алу талаптары, сондай-ақ саны, бағасы бойынша қайта сатуға шектеулер белгiлеуге;
</w:t>
      </w:r>
      <w:r>
        <w:br/>
      </w:r>
      <w:r>
        <w:rPr>
          <w:rFonts w:ascii="Times New Roman"/>
          <w:b w:val="false"/>
          <w:i w:val="false"/>
          <w:color w:val="000000"/>
          <w:sz w:val="28"/>
        </w:rPr>
        <w:t>
      мазмұны бойынша немесе iскер айналым дәстүрiне сай осы келiсiмдерге қатысы жоқ рынок субъектiсiнiң қосымша мiндеттемелердi қабылдау жолымен келiсiмiнiң қорытындысын шарттасуға не күштеп таңуға;
</w:t>
      </w:r>
      <w:r>
        <w:br/>
      </w:r>
      <w:r>
        <w:rPr>
          <w:rFonts w:ascii="Times New Roman"/>
          <w:b w:val="false"/>
          <w:i w:val="false"/>
          <w:color w:val="000000"/>
          <w:sz w:val="28"/>
        </w:rPr>
        <w:t>
      тиiстi тауарды өндiру немесе өткiзу мүмкiндiгi бар кезде жеке сатып алушылармен шарт жасаудан негiзсiз бас тартуға;
</w:t>
      </w:r>
      <w:r>
        <w:br/>
      </w:r>
      <w:r>
        <w:rPr>
          <w:rFonts w:ascii="Times New Roman"/>
          <w:b w:val="false"/>
          <w:i w:val="false"/>
          <w:color w:val="000000"/>
          <w:sz w:val="28"/>
        </w:rPr>
        <w:t>
      бәсекелестер өндiретiн не өткiзетiн тауарларды сату бойынша шектеулер қабылдаумен тауарларды жеткiзудi шарттасуға;
</w:t>
      </w:r>
      <w:r>
        <w:br/>
      </w:r>
      <w:r>
        <w:rPr>
          <w:rFonts w:ascii="Times New Roman"/>
          <w:b w:val="false"/>
          <w:i w:val="false"/>
          <w:color w:val="000000"/>
          <w:sz w:val="28"/>
        </w:rPr>
        <w:t>
      сұраныс немесе тұтынушылар тапсырысы бар тауарларды оларды өндiру немесе жеткiзу мүмкiндiгi болған жағдайда, өндiрiс көлемiн негiзсiз қысқартуға немесе тоқтатуға;
</w:t>
      </w:r>
      <w:r>
        <w:br/>
      </w:r>
      <w:r>
        <w:rPr>
          <w:rFonts w:ascii="Times New Roman"/>
          <w:b w:val="false"/>
          <w:i w:val="false"/>
          <w:color w:val="000000"/>
          <w:sz w:val="28"/>
        </w:rPr>
        <w:t>
      монополиялы кiрiс алуға әкелген қолданыстағы баға белгiлеу тәртiбiн бұзушылыққа қатысты iс-әрекеттерiне тыйым салынады және жарамсыз деп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Мемлекеттiк органдардың бәсекелестiкке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қарсы iс-әрекеттерi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органдардың бәсекелестiктi шектеуге алып келген немесе алып келуi мүмкiн кесiмдердi не шешiмдердi қабылдауы, жазбаша не ауызша нұсқамалар беруi, келiсiмдер жасасу немесе өзге де кез келген iс-әрекеттерi бәсекелестiкке қарсы iс-әрекеттер болып табылады.
</w:t>
      </w:r>
      <w:r>
        <w:br/>
      </w:r>
      <w:r>
        <w:rPr>
          <w:rFonts w:ascii="Times New Roman"/>
          <w:b w:val="false"/>
          <w:i w:val="false"/>
          <w:color w:val="000000"/>
          <w:sz w:val="28"/>
        </w:rPr>
        <w:t>
      2. Мемлекеттiк органдардың бәсекелестiкке қарсы iс-әрекеттері, атап айтқанда:
</w:t>
      </w:r>
      <w:r>
        <w:br/>
      </w:r>
      <w:r>
        <w:rPr>
          <w:rFonts w:ascii="Times New Roman"/>
          <w:b w:val="false"/>
          <w:i w:val="false"/>
          <w:color w:val="000000"/>
          <w:sz w:val="28"/>
        </w:rPr>
        <w:t>
      1) Қазақстан Республикасының заңнамалық кесiмдерiнде белгiленген жағдайларды қоспағанда, қызметтiң кез келген саласында нарық субъектiсiнiң құрылуына тыйым салу не кедергi болу, сондай-ақ қызметтiң жекелеген түрлерiн жүзеге асыруға, тауарлардың белгiлi бiр түрлерiн өндiруге, сатып алуға немесе өткiзуге тыйым салу;
</w:t>
      </w:r>
      <w:r>
        <w:br/>
      </w:r>
      <w:r>
        <w:rPr>
          <w:rFonts w:ascii="Times New Roman"/>
          <w:b w:val="false"/>
          <w:i w:val="false"/>
          <w:color w:val="000000"/>
          <w:sz w:val="28"/>
        </w:rPr>
        <w:t>
      2) нарық субъектiлерiн шарттарды басымдықпен жасасуға, тауарларды тұтынушылардың белгiлi бiр тобына бiрiншi кезекте жеткiзуге не белгiлi бiр сатушылардан бiрiншi кезекте сатып алуға тiкелей немесе жанама мәжбүрлеу;
</w:t>
      </w:r>
      <w:r>
        <w:br/>
      </w:r>
      <w:r>
        <w:rPr>
          <w:rFonts w:ascii="Times New Roman"/>
          <w:b w:val="false"/>
          <w:i w:val="false"/>
          <w:color w:val="000000"/>
          <w:sz w:val="28"/>
        </w:rPr>
        <w:t>
      3) егер Қазақстан Республикасының заңнамалық келiсімдерiнде өзгеше белгiленбесе, тауарларды бiр орталықтан бөлуге, сондай-ақ нарықтарды нарық субъектiлерiнiң арасында аумақтық қағидат, тауарлардың түр-түрi, оларды өткiзу немесе сатып алу көлемi бойынша немесе тұтынушылар немесе сатушылар тобы бойынша бөлуге бағытталған кез келген iс-әрекеттер;
</w:t>
      </w:r>
      <w:r>
        <w:br/>
      </w:r>
      <w:r>
        <w:rPr>
          <w:rFonts w:ascii="Times New Roman"/>
          <w:b w:val="false"/>
          <w:i w:val="false"/>
          <w:color w:val="000000"/>
          <w:sz w:val="28"/>
        </w:rPr>
        <w:t>
      4) егер Қазақстан Республикасының заңнамалық кесiмдерiнде өзгеше белгiленбесе, белгiлi бiр тауарларды Қазақстан Республикасының бiр өңiрiнен екiншi өңiрiне өткiзуге (әкетуге) тыйым белгiлеу;
</w:t>
      </w:r>
      <w:r>
        <w:br/>
      </w:r>
      <w:r>
        <w:rPr>
          <w:rFonts w:ascii="Times New Roman"/>
          <w:b w:val="false"/>
          <w:i w:val="false"/>
          <w:color w:val="000000"/>
          <w:sz w:val="28"/>
        </w:rPr>
        <w:t>
      5) нарықтың жеке субъектiлерiне бәсекелестерге қатысты артықшылық жағдайға қоятын, бәсекелестiктi шектеуге алып келетiн немесе алып келуi мүмкiн жеңiлдiктердi немесе басқа артықшылықтарды беру;
</w:t>
      </w:r>
      <w:r>
        <w:br/>
      </w:r>
      <w:r>
        <w:rPr>
          <w:rFonts w:ascii="Times New Roman"/>
          <w:b w:val="false"/>
          <w:i w:val="false"/>
          <w:color w:val="000000"/>
          <w:sz w:val="28"/>
        </w:rPr>
        <w:t>
      6) нарықтың жеке субъектiлерiнiң бәсекелестермен салыстырғанда қызметтiң қолайсыз немесе кемсiтушiлiк жағдайларын жасағаннан туындайтын iс-әрекеттер;
</w:t>
      </w:r>
      <w:r>
        <w:br/>
      </w:r>
      <w:r>
        <w:rPr>
          <w:rFonts w:ascii="Times New Roman"/>
          <w:b w:val="false"/>
          <w:i w:val="false"/>
          <w:color w:val="000000"/>
          <w:sz w:val="28"/>
        </w:rPr>
        <w:t>
      7) нарық субъектiсiнiң дербестiгiне, оның iшiнде тауарларды сатып алуға немесе өткiзуге, баға түзуге, қызмет бағдарламаларын қалыптастыруға және дамытуға, табысты (ақшалай түсiмдi) иеленуге қатысты Қазақстан Республикасының заңдарында көзделмеген тыйым салулар мен шектеулер белгiленетiн iс-әрекеттер болып танылады.
</w:t>
      </w:r>
      <w:r>
        <w:br/>
      </w:r>
      <w:r>
        <w:rPr>
          <w:rFonts w:ascii="Times New Roman"/>
          <w:b w:val="false"/>
          <w:i w:val="false"/>
          <w:color w:val="000000"/>
          <w:sz w:val="28"/>
        </w:rPr>
        <w:t>
      3. Мемлекеттiк органдардың бәсекелестiкке қарсы iс-әрекеттер жасауына Қазақстан Республикасының заңнамалық кесiмдерiнде көзделген жағдайлардан басқа ретте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Экономикалық шоғырлануға мемлекеттiк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Экономикалық шоғырлану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Үстем жағдайды терiс пайдалануды немесе бәсекелестiктi шектеудi болдырмау мақсатында уәкiлеттi орган осы Заңның 14-бабында көзделген жағдайларда экономикалық шоғырлануға мемлекеттiк бақылауды жүзеге асырады.
</w:t>
      </w:r>
      <w:r>
        <w:br/>
      </w:r>
      <w:r>
        <w:rPr>
          <w:rFonts w:ascii="Times New Roman"/>
          <w:b w:val="false"/>
          <w:i w:val="false"/>
          <w:color w:val="000000"/>
          <w:sz w:val="28"/>
        </w:rPr>
        <w:t>
      Жеке және заңды тұлғаның өтiнiшi негiзiнде уәкiлеттi органның алдын ала келiсiлген келiсiмiмен осы баптың 2-тармағында көрсетiлген мәмiлелер (iс-әрекеттер) жүзеге асырылады.
</w:t>
      </w:r>
      <w:r>
        <w:br/>
      </w:r>
      <w:r>
        <w:rPr>
          <w:rFonts w:ascii="Times New Roman"/>
          <w:b w:val="false"/>
          <w:i w:val="false"/>
          <w:color w:val="000000"/>
          <w:sz w:val="28"/>
        </w:rPr>
        <w:t>
      2. Мыналар:
</w:t>
      </w:r>
      <w:r>
        <w:br/>
      </w:r>
      <w:r>
        <w:rPr>
          <w:rFonts w:ascii="Times New Roman"/>
          <w:b w:val="false"/>
          <w:i w:val="false"/>
          <w:color w:val="000000"/>
          <w:sz w:val="28"/>
        </w:rPr>
        <w:t>
      1) нарық субъектiсiнiң жаңа заңды тұлғаны, оның iшiнде оның жарғылық капиталын акциялармен (үлестермен, пайлармен) немесе басқа заңды тұлғаның мүлкiмен төлеген жағдайда, егер жаңа құрылған заңды тұлға осы тармақтың 4) тармақшасымен көзделген осындай акциялар (үлестер, пайлар) немесе мүлiктер қатынасындағы құқықты иеленген жағдайда құруы;
</w:t>
      </w:r>
      <w:r>
        <w:br/>
      </w:r>
      <w:r>
        <w:rPr>
          <w:rFonts w:ascii="Times New Roman"/>
          <w:b w:val="false"/>
          <w:i w:val="false"/>
          <w:color w:val="000000"/>
          <w:sz w:val="28"/>
        </w:rPr>
        <w:t>
      2) тиiстi тауар нарығындағы үлесi шектi шамадан асатын нарық субъектiсiн қайта ұйымдастыруы (бiрiктiруi, қосуы, бөлуi, бөлiп шығаруы, қайта құруы);
</w:t>
      </w:r>
      <w:r>
        <w:br/>
      </w:r>
      <w:r>
        <w:rPr>
          <w:rFonts w:ascii="Times New Roman"/>
          <w:b w:val="false"/>
          <w:i w:val="false"/>
          <w:color w:val="000000"/>
          <w:sz w:val="28"/>
        </w:rPr>
        <w:t>
      3) егер тұлға (адамдар тобы) осы иелiкке дейiн аталған нарық субъектiсiнiң акцияларына (үлестерiне, пайларына) билiк етпесе немесе аталған нарық субъектiсiнiң жарғылық капиталындағы дауыс беру құқығы бар акциялар (үлестер, пайлар) санының 25 пайыздан кемiне билiк етсе, нарық субъектiсiнiң жарғылық капиталындағы дауыс беру құқығы бар акцияларды (үлестердi, пайларды) тұлғаның (адамдар тобының) иеленуi, бұл жағдайда мұндай тұлғаға (адамдар тобы) аталған акциялардың (үлестердiң, пайлардың) 25 пайыздан астамына билiк етуге құқық алуы. Бұл талап оның құрылуы кезiнде заңды тұлға құрылтайшыларына қолданылмайды;
</w:t>
      </w:r>
      <w:r>
        <w:br/>
      </w:r>
      <w:r>
        <w:rPr>
          <w:rFonts w:ascii="Times New Roman"/>
          <w:b w:val="false"/>
          <w:i w:val="false"/>
          <w:color w:val="000000"/>
          <w:sz w:val="28"/>
        </w:rPr>
        <w:t>
      4) егер мәмiле (өзара сабақтас мәмiле) нысанасын құрайтын мүлiктiң теңгерiмдiк құны мүлiктi иелiгiнен шығарып отырған немесе табыс етiлiп отырған нарық субъектiсiнiң негiзгi өндiрiстiк құрал-жабдықтары мен материалдық емес активтерiнiң теңгерiмдiк құнының 10 пайызынан асса, нарық субъектiсiнiң (адамдар тобының) нарықтың басқа субъектiсiнен негiзгi өндiрiстiк құрал-жабдықтарды немесе материалдық емес активтердi меншiкке алуы, пайдалануы немесе иеленуi;
</w:t>
      </w:r>
      <w:r>
        <w:br/>
      </w:r>
      <w:r>
        <w:rPr>
          <w:rFonts w:ascii="Times New Roman"/>
          <w:b w:val="false"/>
          <w:i w:val="false"/>
          <w:color w:val="000000"/>
          <w:sz w:val="28"/>
        </w:rPr>
        <w:t>
      5) нарық субъектiсiнiң (адамдар тобының) нарықтың бiр немесе бiрнеше мәмiлелер нәтижесiнде, оның iшiнде сенiмгерлiк басқару туралы шарт, бiрлескен қызмет туралы шарт, тапсырма шарты, құқық келiсiмдерi негiзiнде немесе нарық субъектiсiнiң оның кәсiпкерлiк қызметiн жүргiзу не оның атқарушы органының функцияларын жүзеге асыру шарттарын айқындауға мүмкiндiк беретiн өзге тәсiлмен алуы;
</w:t>
      </w:r>
      <w:r>
        <w:br/>
      </w:r>
      <w:r>
        <w:rPr>
          <w:rFonts w:ascii="Times New Roman"/>
          <w:b w:val="false"/>
          <w:i w:val="false"/>
          <w:color w:val="000000"/>
          <w:sz w:val="28"/>
        </w:rPr>
        <w:t>
      келiсiмдер, шарттар, тапсырмалар арқылы немесе өзге тәсiлмен) алуы;
</w:t>
      </w:r>
      <w:r>
        <w:br/>
      </w:r>
      <w:r>
        <w:rPr>
          <w:rFonts w:ascii="Times New Roman"/>
          <w:b w:val="false"/>
          <w:i w:val="false"/>
          <w:color w:val="000000"/>
          <w:sz w:val="28"/>
        </w:rPr>
        <w:t>
      6) нарықтың екi және одан да көп субъектiлерiнiң атқарушы органдарда, директорлар кеңесiнде (байқаушы кеңестерде) сол бiр жеке тұлғаларының қатысуы экономикалық шоғырлану деп танылады.
</w:t>
      </w:r>
      <w:r>
        <w:br/>
      </w:r>
      <w:r>
        <w:rPr>
          <w:rFonts w:ascii="Times New Roman"/>
          <w:b w:val="false"/>
          <w:i w:val="false"/>
          <w:color w:val="000000"/>
          <w:sz w:val="28"/>
        </w:rPr>
        <w:t>
      3. Мыналар:
</w:t>
      </w:r>
      <w:r>
        <w:br/>
      </w:r>
      <w:r>
        <w:rPr>
          <w:rFonts w:ascii="Times New Roman"/>
          <w:b w:val="false"/>
          <w:i w:val="false"/>
          <w:color w:val="000000"/>
          <w:sz w:val="28"/>
        </w:rPr>
        <w:t>
      1) нарық субъектiсiнiң акцияларын (үлестерiн, пайларын) қаржы ұйымдарының алуы, егер осы алу көрсетiлген тұлға нарық субъектiсiнiң басқару органында дауыс беруге қатыспайтын талаппен оларды кейiн қайта сатумен жүзеге асырылатын болса;
</w:t>
      </w:r>
      <w:r>
        <w:br/>
      </w:r>
      <w:r>
        <w:rPr>
          <w:rFonts w:ascii="Times New Roman"/>
          <w:b w:val="false"/>
          <w:i w:val="false"/>
          <w:color w:val="000000"/>
          <w:sz w:val="28"/>
        </w:rPr>
        <w:t>
      2) оңалту немесе конкурстық басқарушыны, уақытша әкiмшiлiктi (уақытша әкiмшiнi) тағайындау экономикалық шоғырлану болып саналмайды.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Экономикалық шоғырлануға рұқсат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қажет кездегi жағдайлар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тиiстi мәмiлеге (iс-әрекетке) қатысушы тұлғалардың соңғы теңгерiм бойынша активтерiнiң теңгерiмдiк құны немесе соңғы қаржы жылында тауарларды өткiзудiң жиынтық көлемi айлық есептiк көрсеткiштiң елу мың есе мөлшерiнен асатын немесе олардың бiрi тиiстi тауар нарығындағы үлесi шектi шамадан асатын нарық субъектiсi болып табылса, не бұл тармақта көрсетiлген нарық субъектiлерiнiң қызметiн бақылайтын тұлғалар тобы иеленушi болып табылса, қаржы ұйымдары қатысқан экономикалық шоғырлану жағдайларынан басқа, экономикалық шоғырлану уәкiлетті органның шешiмiн алған жағдайда жүзеге асырылады
</w:t>
      </w:r>
      <w:r>
        <w:br/>
      </w:r>
      <w:r>
        <w:rPr>
          <w:rFonts w:ascii="Times New Roman"/>
          <w:b w:val="false"/>
          <w:i w:val="false"/>
          <w:color w:val="000000"/>
          <w:sz w:val="28"/>
        </w:rPr>
        <w:t>
      2. Экономикалық шоғырлануға қаржы ұйымдарының қатысуымен рұқсат алу қаржы ұйымы активтерiнiң құны не өз капиталының көлемi уәкiлеттi орган қаржы нарықтарын және қаржы ұйымдарын реттеу мен бақылауды жүзеге асыратын мемлекеттiк органмен бiрлесiп белгiлеген мөлшерiнен асқан жағдайда жүзеге асырылады.
</w:t>
      </w:r>
      <w:r>
        <w:br/>
      </w:r>
      <w:r>
        <w:rPr>
          <w:rFonts w:ascii="Times New Roman"/>
          <w:b w:val="false"/>
          <w:i w:val="false"/>
          <w:color w:val="000000"/>
          <w:sz w:val="28"/>
        </w:rPr>
        <w:t>
      3. Осы баптың 1-тармағына сәйкес тауарларды өткiзу көлемдерiн есептеген кезде қосылған құн салығының, акциз сомасын алыптастағанда экономикалық шоғырлануға рұқсат беру туралы өтініш берген жылдың алдындағы соңғы қаржы жылы үшiн тауарларды өткiзуден түскен табыс (ақшалай түсiм) сомасы пайдаланылады.
</w:t>
      </w:r>
      <w:r>
        <w:br/>
      </w:r>
      <w:r>
        <w:rPr>
          <w:rFonts w:ascii="Times New Roman"/>
          <w:b w:val="false"/>
          <w:i w:val="false"/>
          <w:color w:val="000000"/>
          <w:sz w:val="28"/>
        </w:rPr>
        <w:t>
      4. Егер рынок субъектiсi экономикалық шоғырлануға рұқсат беру туралы өтiнiш берген жылдың алдындағы соңғы қаржы жылынан аз мерзiм iшiнде қолданылған болса, осы баптың 1-тармағына сәйкес тауарларды өткiзу көлемдерiн есептеген кезде экономикалық шоғырлануға рұқсат беру туралы өтiнiш берген жылдың алдындағы соңғы қаржы жылына, бiрақ бiр жылдан аспайтын мерзiмге дейiнгi кiрiс сомасы пайдаланылады.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Экономикалық шоғырлануға рұқсат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 экономикалық шоғырлануға, егер ол (адамдар тобының) нарық субъектiсiнiң үстем жағдайын белгiлеуге немесе күшейтуге және (немесе) бәсекелестiктi шектеуге алып келмейтiн жағдайда рұқсат бередi.
</w:t>
      </w:r>
      <w:r>
        <w:br/>
      </w:r>
      <w:r>
        <w:rPr>
          <w:rFonts w:ascii="Times New Roman"/>
          <w:b w:val="false"/>
          <w:i w:val="false"/>
          <w:color w:val="000000"/>
          <w:sz w:val="28"/>
        </w:rPr>
        <w:t>
      2. Уәкiлеттi орган, егер тиiстi мәмiлеге қатысушы олардың iс-әрекеттерiнен болған оңды тиiмдiлiк тиiстi тауар нарығында жағымсыз салдарлардан асатын жағдайда, бәсекелестiктi шектеу мүмкiндiгi кезiнде экономикалық шоғырлануға рұқсат беруге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Келiсiмге (келiсiлген iс-әрекетке),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экономикалық шоғырлануға рұқсат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өтiнiштердi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Нарық субъектiлерiнiң келiсiмiне (келiсiлген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iс-әрекетке), экономикалық шоғырлануға рұқсат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туралы өтiнiштер ұсынуы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 жасасуға (келiсiлген iс-әрекеттi жүзеге асыруға), экономикалық шоғырлануды жүзеге асыруға ниеттенген нарық субъектiлерi уәкiлеттi органға:
</w:t>
      </w:r>
      <w:r>
        <w:br/>
      </w:r>
      <w:r>
        <w:rPr>
          <w:rFonts w:ascii="Times New Roman"/>
          <w:b w:val="false"/>
          <w:i w:val="false"/>
          <w:color w:val="000000"/>
          <w:sz w:val="28"/>
        </w:rPr>
        <w:t>
      1) келiсiмге (келiсiлген iс-әрекетке) рұқсат беру туралы;
</w:t>
      </w:r>
      <w:r>
        <w:br/>
      </w:r>
      <w:r>
        <w:rPr>
          <w:rFonts w:ascii="Times New Roman"/>
          <w:b w:val="false"/>
          <w:i w:val="false"/>
          <w:color w:val="000000"/>
          <w:sz w:val="28"/>
        </w:rPr>
        <w:t>
      2) экономикалық шоғырлануға рұқсат беру туралы өтiнiшпен жүгiнедi.
</w:t>
      </w:r>
      <w:r>
        <w:br/>
      </w:r>
      <w:r>
        <w:rPr>
          <w:rFonts w:ascii="Times New Roman"/>
          <w:b w:val="false"/>
          <w:i w:val="false"/>
          <w:color w:val="000000"/>
          <w:sz w:val="28"/>
        </w:rPr>
        <w:t>
      Келiсiмдерге (келiсiлген iс-әрекеттерге), экономикалық шоғырлануға қатысушылар жалпы өтiнiш ұсынады. Өтiнiштердi қарауға қажеттi құпия ақпаратты уәкiлеттi органға осы тұлғалар жеке-жеке ұсына алады.
</w:t>
      </w:r>
      <w:r>
        <w:br/>
      </w:r>
      <w:r>
        <w:rPr>
          <w:rFonts w:ascii="Times New Roman"/>
          <w:b w:val="false"/>
          <w:i w:val="false"/>
          <w:color w:val="000000"/>
          <w:sz w:val="28"/>
        </w:rPr>
        <w:t>
      2. Егер келiсiм (келiсiлген iс-әрекет) немесе экономикалық шоғырлану конкурстық  рәсiмдер  (аукциондар,  тендерлер,  конкурстар)  қолданумен өткiзiлген жағдайда, өтiнiш конкурс рәсiмi басталғанға дейiн де, конкурс аяқталғаннан кейiн де, бiрақ жеңiмпаз жарияланған күннен бастап отыз күннен кешiктiрмей, егер Қазақстан Республикасының заңнамасында өзгеше көзделмесе, ұсынылуға тиiс.
</w:t>
      </w:r>
      <w:r>
        <w:br/>
      </w:r>
      <w:r>
        <w:rPr>
          <w:rFonts w:ascii="Times New Roman"/>
          <w:b w:val="false"/>
          <w:i w:val="false"/>
          <w:color w:val="000000"/>
          <w:sz w:val="28"/>
        </w:rPr>
        <w:t>
      3. Келiсiмге (келiсiлген iс-әрекетке), экономикалық шоғырлануға рұқсат беру туралы өтiнiштердi ұсыну және қарау тәртiбiн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Келiсiмге (келiсiлген iс-әрекетке),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экономикалық шоғырлануға рұқсат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өтiнiштердi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Өтiнiш ол түскен күннен бастап он бес күн аяқталғаннан кейiн, егер осы уақыт iшiнде уәкiлеттi орган өтiнiштi өтiнiш берушіге оны және уәкiлеттi орган белгiлеген талаптарға жауап бермейтiн басқа құжаттарды хабарламамен қоса қайтармаса, қарауға қабылданды деп есептеледi.
</w:t>
      </w:r>
      <w:r>
        <w:br/>
      </w:r>
      <w:r>
        <w:rPr>
          <w:rFonts w:ascii="Times New Roman"/>
          <w:b w:val="false"/>
          <w:i w:val="false"/>
          <w:color w:val="000000"/>
          <w:sz w:val="28"/>
        </w:rPr>
        <w:t>
      2. Уәкiлеттi орган өтiнiш берушiден және басқа тұлғалардан, егер оның болмауы iстi қарауға, сондай-ақ сараптама тағайындауға кедергi келтiретiн болса, осы Заңның талаптарына сәйкес қосымша ақпарат сұрата алады.
</w:t>
      </w:r>
      <w:r>
        <w:br/>
      </w:r>
      <w:r>
        <w:rPr>
          <w:rFonts w:ascii="Times New Roman"/>
          <w:b w:val="false"/>
          <w:i w:val="false"/>
          <w:color w:val="000000"/>
          <w:sz w:val="28"/>
        </w:rPr>
        <w:t>
      3. Келiсiмге (келiсiлген iс-әрекетке), экономикалық шоғырлануға рұқсат беру туралы өтiнiштi қараудың мерзiмi отыз күннен аспауға тиiс. Сараптама тағайындаған жағдайда көрсетiлген мерзiм өтiнiштi қарауға қабылдаған сәттен бастап алпыс күннен аспауы тиiс. Көрсетiлген мерзiм iшiнде уәкiлеттi орган келiсiм жасасуға (келiсiлген iс-әрекеттi жүзеге асыруға) немесе экономикалық шоғырлануды жүзеге асыруға рұқсат беру туралы шешiм қабылдауы тиiс.
</w:t>
      </w:r>
      <w:r>
        <w:br/>
      </w:r>
      <w:r>
        <w:rPr>
          <w:rFonts w:ascii="Times New Roman"/>
          <w:b w:val="false"/>
          <w:i w:val="false"/>
          <w:color w:val="000000"/>
          <w:sz w:val="28"/>
        </w:rPr>
        <w:t>
      Келiсiмге (келiсiлген iс-әрекетке), экономикалық шоғырлануға рұқсат беру туралы шешiм қабылдаудың күнi осы тармақтың бiрiншi бөлiмiнде көзделген өтiнiштi қарау мерзiмiнiң соңғы күнi болып есептеледi.
</w:t>
      </w:r>
      <w:r>
        <w:br/>
      </w:r>
      <w:r>
        <w:rPr>
          <w:rFonts w:ascii="Times New Roman"/>
          <w:b w:val="false"/>
          <w:i w:val="false"/>
          <w:color w:val="000000"/>
          <w:sz w:val="28"/>
        </w:rPr>
        <w:t>
      4. Келiсiмге (келiсiлген iс-әрекетке), экономикалық шоғырлануға рұқсат беру туралы өтiнiштi қарау уәкiлеттi органның немесе онымен басқа өтiнiштер байланысты соттың шешiмiне дейiн немесе онымен басқа мәселе байланысты мемлекеттiк органның шешiмiне дейiн оның қаралуы мүмкiн болмаған жағдайда тоқтатыла тұрады. Келiсiмге (келiсiлген iс-әрекетке), экономикалық шоғырлануға рұқсат беру туралы өтiнiштердi қарауды тоқтата тұру және оны жаңарту туралы уәкiлеттi орган арызданушы хабардар етiлетiн шешiм қабылдайды.
</w:t>
      </w:r>
      <w:r>
        <w:br/>
      </w:r>
      <w:r>
        <w:rPr>
          <w:rFonts w:ascii="Times New Roman"/>
          <w:b w:val="false"/>
          <w:i w:val="false"/>
          <w:color w:val="000000"/>
          <w:sz w:val="28"/>
        </w:rPr>
        <w:t>
      Уәкiлеттi орган келiсiмге (келiсiлген iс-әрекетке), экономикалық шоғырлануға рұқсат беру туралы өтiнiштi оны тоқтата тұрудың себебi болып табылатын жағдайлар жойылғаннан кейiн қарауды жаңартады.
</w:t>
      </w:r>
      <w:r>
        <w:br/>
      </w:r>
      <w:r>
        <w:rPr>
          <w:rFonts w:ascii="Times New Roman"/>
          <w:b w:val="false"/>
          <w:i w:val="false"/>
          <w:color w:val="000000"/>
          <w:sz w:val="28"/>
        </w:rPr>
        <w:t>
      Келiсiмге (келiсiлген iс-әрекетке), экономикалық шоғырлануға рұқсат беру туралы өтiнiштердi қарау мерзiмi iшiнде осы өтiнiштi қарау тоқтатылған күннен бастап тоқтатыла тұрады. Келiсiмге (келiсiлген iс-әрекетке), экономикалық шоғырлануға рұқсат беру туралы өтiнiштердi қарау мерзiмi iшiнде қарау жаңартылған күннен бастап жалғасады
</w:t>
      </w:r>
      <w:r>
        <w:br/>
      </w:r>
      <w:r>
        <w:rPr>
          <w:rFonts w:ascii="Times New Roman"/>
          <w:b w:val="false"/>
          <w:i w:val="false"/>
          <w:color w:val="000000"/>
          <w:sz w:val="28"/>
        </w:rPr>
        <w:t>
      5. Келiсiмге (келiсiлген iс-әрекетке), экономикалық шоғырлануға рұқсат беру туралы өтiнiштердi қарағанда егер уәкiлеттi органның шешiмi осы Заңмен қорғалатын олардың құқықтары мен мүдделерiне елеулi нұқсан келтiрсе, үшiншi тұлғаның қатысуы мүмкiн.
</w:t>
      </w:r>
      <w:r>
        <w:br/>
      </w:r>
      <w:r>
        <w:rPr>
          <w:rFonts w:ascii="Times New Roman"/>
          <w:b w:val="false"/>
          <w:i w:val="false"/>
          <w:color w:val="000000"/>
          <w:sz w:val="28"/>
        </w:rPr>
        <w:t>
      Келiсiмге (келiсiлген iс-әрекетке), экономикалық шоғырлануға рұқсат беру туралы өтiнiштi қарауға қатысуға үшiншi тұлғаларды тарту туралы мәселенi уәкiлеттi орган шешедi, бұл туралы осы өтiнiштi қарауға қатысатын тұлғалар хабардар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Келiсiмге (келiсiлген iс-әрекетке),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экономикалық шоғырлануға рұқсат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өтiнiштер жөнiндегi шешiм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Келiсiмге (келiсiлген iс-әрекетке), экономикалық шоғырлануға рұқсат беру туралы өтiнiштi қараудың нәтижелерi бойынша уәкiлеттi орган:
</w:t>
      </w:r>
      <w:r>
        <w:br/>
      </w:r>
      <w:r>
        <w:rPr>
          <w:rFonts w:ascii="Times New Roman"/>
          <w:b w:val="false"/>
          <w:i w:val="false"/>
          <w:color w:val="000000"/>
          <w:sz w:val="28"/>
        </w:rPr>
        <w:t>
      1) келiсiмге (келiсiлген iс-әрекетке) рұқсат беру туралы;
</w:t>
      </w:r>
      <w:r>
        <w:br/>
      </w:r>
      <w:r>
        <w:rPr>
          <w:rFonts w:ascii="Times New Roman"/>
          <w:b w:val="false"/>
          <w:i w:val="false"/>
          <w:color w:val="000000"/>
          <w:sz w:val="28"/>
        </w:rPr>
        <w:t>
      2) келiсiмге (келiсiлген iс-әрекетке) тыйым салу туралы;
</w:t>
      </w:r>
      <w:r>
        <w:br/>
      </w:r>
      <w:r>
        <w:rPr>
          <w:rFonts w:ascii="Times New Roman"/>
          <w:b w:val="false"/>
          <w:i w:val="false"/>
          <w:color w:val="000000"/>
          <w:sz w:val="28"/>
        </w:rPr>
        <w:t>
      3) экономикалық шоғырлануға рұқсат беру туралы;
</w:t>
      </w:r>
      <w:r>
        <w:br/>
      </w:r>
      <w:r>
        <w:rPr>
          <w:rFonts w:ascii="Times New Roman"/>
          <w:b w:val="false"/>
          <w:i w:val="false"/>
          <w:color w:val="000000"/>
          <w:sz w:val="28"/>
        </w:rPr>
        <w:t>
      4) экономикалық шоғырлануға тыйым салу туралы шешiмдердiң бiреуiн қабылдайды.
</w:t>
      </w:r>
      <w:r>
        <w:br/>
      </w:r>
      <w:r>
        <w:rPr>
          <w:rFonts w:ascii="Times New Roman"/>
          <w:b w:val="false"/>
          <w:i w:val="false"/>
          <w:color w:val="000000"/>
          <w:sz w:val="28"/>
        </w:rPr>
        <w:t>
      2. Уәкiлеттi органның келiсiмге (келiсiлген iс-әрекетке), экономикалық шоғырлануға рұқсат беруi туралы шешiмi келiсiмге (келiсiлген iс-әрекеттерге) немесе экономикалық шоғырлануға қатысушылардың бәсекелестiкке келiсiмнiң (келiсiлген iс-әрекеттердiң), экономикалық шоғырланудың терiс әсерiн жоятын немесе жұмсартатын белгiлi талаптар мен мiндеттемелердi орындауымен белгiленуi мүмкiн. Мұндай шарттар мен мiндеттемелер атап айтқанда, мүлiктi басқару, пайдалану немесе иелiк ету жөнiндегi шектеуге, сондай-ақ мүлiктi иелiктен шығаруды жүзеге асыруға рынок субъектiсiнiң мiндеттемелерiне қатысты болуы мүмкiн.
</w:t>
      </w:r>
      <w:r>
        <w:br/>
      </w:r>
      <w:r>
        <w:rPr>
          <w:rFonts w:ascii="Times New Roman"/>
          <w:b w:val="false"/>
          <w:i w:val="false"/>
          <w:color w:val="000000"/>
          <w:sz w:val="28"/>
        </w:rPr>
        <w:t>
      Келiсiмге (келiсiлген iс-әрекеттер) рұқсат айқындалмаған мерзiмге немесе бес жылдан аспайтын мерзiмге берiледi.
</w:t>
      </w:r>
      <w:r>
        <w:br/>
      </w:r>
      <w:r>
        <w:rPr>
          <w:rFonts w:ascii="Times New Roman"/>
          <w:b w:val="false"/>
          <w:i w:val="false"/>
          <w:color w:val="000000"/>
          <w:sz w:val="28"/>
        </w:rPr>
        <w:t>
      3. Келiсiм (келiсiлген iс-әрекет), экономикалық шоғырлану егер, уәкiлеттi органның шешiмiнде өзгеше белгiленбесе келiсiмге (келiсiлген iс-әрекетке), экономикалық шоғырлануға рұқсат беру туралы уәкiлеттi органның шешiм қабылдау күнiнен бастап жыл iшiнде жүзеге асырылуы мүмкiн. Егер келiсiм (келiсiлген iс-әрекет), экономикалық шоғырлану белгiленген мерзiмде жүзеге асырылмаса, келiсiмге (келiсiлген iс-әрекеттерге), экономикалық шоғырлануға қатысушылардың келiсiмге (келiсiлген iс-әрекеттерге), экономикалық шоғырлануға рұқсат беру туралы жаңа ұсынымды беруге құқығы бар.
</w:t>
      </w:r>
      <w:r>
        <w:br/>
      </w:r>
      <w:r>
        <w:rPr>
          <w:rFonts w:ascii="Times New Roman"/>
          <w:b w:val="false"/>
          <w:i w:val="false"/>
          <w:color w:val="000000"/>
          <w:sz w:val="28"/>
        </w:rPr>
        <w:t>
      4. Осы баптың 2 және 3-тармақтарымен көзделген келiсiмге (келiсiлген iс-әрекеттерге), экономикалық шоғырлануға рұқсат берудiң iс-әрекеттер мерзiмдерiн айқындау тәртiбiн уәкiлеттi орган бекiтедi.
</w:t>
      </w:r>
      <w:r>
        <w:br/>
      </w:r>
      <w:r>
        <w:rPr>
          <w:rFonts w:ascii="Times New Roman"/>
          <w:b w:val="false"/>
          <w:i w:val="false"/>
          <w:color w:val="000000"/>
          <w:sz w:val="28"/>
        </w:rPr>
        <w:t>
      5. Өтiнiш берушiге шешiм, ал қызметтiк, коммерциялық немесе заңмен қорғалатын өзге де құпияны құрайтын мәлiметтер болған жағдайда - уәкiлеттi органның шешiмiнен көшiрме жiберiледi.
</w:t>
      </w:r>
      <w:r>
        <w:br/>
      </w:r>
      <w:r>
        <w:rPr>
          <w:rFonts w:ascii="Times New Roman"/>
          <w:b w:val="false"/>
          <w:i w:val="false"/>
          <w:color w:val="000000"/>
          <w:sz w:val="28"/>
        </w:rPr>
        <w:t>
      6. Уәкiлеттi орган, шешiмдi қабылдағаннан кейiн осы Заңның 26, 27, 35-баптарында көзделген жағдайларды қоспағанда, оны жоюға немесе өзгертуге құқығы жоқ. Уәкiлеттi орган шешiмде жiберiлген қателер мен нақ арифметикалық қателер түзетуi, өз шешiмiн бұл ретте оның мазмұнын өзгертпестен түсiндiруi, сондай-ақ егер, ұсынымды қарау уақытында зерттелген қандай да бiр мәселе бойынша шешiм қабылданбаса, қосымша шешiмдi қабылдауы мүмкiн.
</w:t>
      </w:r>
      <w:r>
        <w:br/>
      </w:r>
      <w:r>
        <w:rPr>
          <w:rFonts w:ascii="Times New Roman"/>
          <w:b w:val="false"/>
          <w:i w:val="false"/>
          <w:color w:val="000000"/>
          <w:sz w:val="28"/>
        </w:rPr>
        <w:t>
      Уәкiлеттi органнан экономикалық шоғырлануға рұқсат алуы қажет нарық субъектiлерiн мемлекеттiк тiркеу, қайта тiркеу тек уәкiлеттi органның алдын ала келiсiмiмен тiркеушi орган жүзеге асырады.
</w:t>
      </w:r>
      <w:r>
        <w:br/>
      </w:r>
      <w:r>
        <w:rPr>
          <w:rFonts w:ascii="Times New Roman"/>
          <w:b w:val="false"/>
          <w:i w:val="false"/>
          <w:color w:val="000000"/>
          <w:sz w:val="28"/>
        </w:rPr>
        <w:t>
      Уәкiлеттi органның рұқсатынсыз жасалған экономикалық шоғырлануды сот уәкiлеттi органның талап-арызы бойынша жарамсыз деп тануы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Келiсiмге (келiсiлген iс-әрекетке),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экономикалық шоғырлануға рұқсат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өтiнiштi қарауды тоқтатудың негiздемесi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Келiсiмге (келiсiлген iс-әрекетке), экономикалық шоғырлануға рұқсат беру туралы өтiнiштi қарау, мына:
</w:t>
      </w:r>
      <w:r>
        <w:br/>
      </w:r>
      <w:r>
        <w:rPr>
          <w:rFonts w:ascii="Times New Roman"/>
          <w:b w:val="false"/>
          <w:i w:val="false"/>
          <w:color w:val="000000"/>
          <w:sz w:val="28"/>
        </w:rPr>
        <w:t>
      1) ұстанымдарды және өтiнiштердi керi қайтару туралы хабарлама өтiнiш берушiлерден түскен немесе келiсiмге (келiсiлген iс-әрекетке), экономикалық шоғырлануға рұқсат беруге өтiнiштердi қарауды тоқтату туралы мүдделi тұлғалардың өтiнiштерi түскен;
</w:t>
      </w:r>
      <w:r>
        <w:br/>
      </w:r>
      <w:r>
        <w:rPr>
          <w:rFonts w:ascii="Times New Roman"/>
          <w:b w:val="false"/>
          <w:i w:val="false"/>
          <w:color w:val="000000"/>
          <w:sz w:val="28"/>
        </w:rPr>
        <w:t>
      2) егер, мұндай ақпараттың болмауы өтiнiштi қарауға кедергi келтiретiн болса, уәкiлеттi орган белгiлi мерзiмде өтiнiш берушiнiң ақпаратты бермеуi жағдайларында тоқтатуға жатады.
</w:t>
      </w:r>
      <w:r>
        <w:br/>
      </w:r>
      <w:r>
        <w:rPr>
          <w:rFonts w:ascii="Times New Roman"/>
          <w:b w:val="false"/>
          <w:i w:val="false"/>
          <w:color w:val="000000"/>
          <w:sz w:val="28"/>
        </w:rPr>
        <w:t>
      2. Өтiнiштi қарауды тоқтатудан кейiн өтiнiш берушi келiсiмге (келiсiлген іс-әрекетке), экономикалық шоғырлануға рұқсат беру туралы жаңа өтінішпен уәкiлетті органға жүгiнуге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Бәсеке және монополистiк қызметтi шектеу туралы Қазақстан Республикасы заңнамасының бұзылуын тергеу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Бәсеке және монополистiк қызметтi шектеу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заңнамасын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бұзушылықтарға тергеу жүргiзу yшiн мiндеттiлiк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 негiз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7, 11 және 12-баптарын бұзғаны жөнінде шешiмдердi қабылдау үшiн монополияға қарсы орган тергеу жүргізуге мiндеттi.
</w:t>
      </w:r>
      <w:r>
        <w:br/>
      </w:r>
      <w:r>
        <w:rPr>
          <w:rFonts w:ascii="Times New Roman"/>
          <w:b w:val="false"/>
          <w:i w:val="false"/>
          <w:color w:val="000000"/>
          <w:sz w:val="28"/>
        </w:rPr>
        <w:t>
      Осы Заңның өзге бұзушылықтарына қатысты шешiмдердi тергеу жүргiзбестен уәкiлеттi орган қабылдайды.
</w:t>
      </w:r>
      <w:r>
        <w:br/>
      </w:r>
      <w:r>
        <w:rPr>
          <w:rFonts w:ascii="Times New Roman"/>
          <w:b w:val="false"/>
          <w:i w:val="false"/>
          <w:color w:val="000000"/>
          <w:sz w:val="28"/>
        </w:rPr>
        <w:t>
      2. Қазақстан Республикасының бәсеке және монополистiк қызметтi шектеу туралы заңнамасын бұзушылықтарға тергеу жүргiзу үшiн мыналар негiз болып табылады:
</w:t>
      </w:r>
      <w:r>
        <w:br/>
      </w:r>
      <w:r>
        <w:rPr>
          <w:rFonts w:ascii="Times New Roman"/>
          <w:b w:val="false"/>
          <w:i w:val="false"/>
          <w:color w:val="000000"/>
          <w:sz w:val="28"/>
        </w:rPr>
        <w:t>
      1) монополистiк қызметтiң нәтижесiнде жеке және заңды тұлғалардың олардың құқықтарының бұзылуы туралы өтiнiштерi;
</w:t>
      </w:r>
      <w:r>
        <w:br/>
      </w:r>
      <w:r>
        <w:rPr>
          <w:rFonts w:ascii="Times New Roman"/>
          <w:b w:val="false"/>
          <w:i w:val="false"/>
          <w:color w:val="000000"/>
          <w:sz w:val="28"/>
        </w:rPr>
        <w:t>
      2) Қазақстан Республикасының бәсеке және монополистiк қызметтi шектеу туралы заңнамасын бұзушылықтар туралы мемлекеттiк органдардың ұсынымдары;
</w:t>
      </w:r>
      <w:r>
        <w:br/>
      </w:r>
      <w:r>
        <w:rPr>
          <w:rFonts w:ascii="Times New Roman"/>
          <w:b w:val="false"/>
          <w:i w:val="false"/>
          <w:color w:val="000000"/>
          <w:sz w:val="28"/>
        </w:rPr>
        <w:t>
      3) тауар нарықтарын, бұқаралық ақпарат құралдарының хабарламаларын және оның иелiгiндегi өзге де мәлiметтердi талдау негiзiнде уәкiлеттi органның өз бастамашылығы.
</w:t>
      </w:r>
      <w:r>
        <w:br/>
      </w:r>
      <w:r>
        <w:rPr>
          <w:rFonts w:ascii="Times New Roman"/>
          <w:b w:val="false"/>
          <w:i w:val="false"/>
          <w:color w:val="000000"/>
          <w:sz w:val="28"/>
        </w:rPr>
        <w:t>
      3. Уәкiлеттi орган тергеу жүргiзу үшiн негiздiң туындауы күнiнен бастап он бес күннен кешiктiрмей мынадай шешiмдердiң бiреуiн қабылдайды:
</w:t>
      </w:r>
      <w:r>
        <w:br/>
      </w:r>
      <w:r>
        <w:rPr>
          <w:rFonts w:ascii="Times New Roman"/>
          <w:b w:val="false"/>
          <w:i w:val="false"/>
          <w:color w:val="000000"/>
          <w:sz w:val="28"/>
        </w:rPr>
        <w:t>
      1) Қазақстан Республикасының бәсеке және монополистiк қызметтi шектеу туралы заңнамасының бұзылуын тергеу туралы;
</w:t>
      </w:r>
      <w:r>
        <w:br/>
      </w:r>
      <w:r>
        <w:rPr>
          <w:rFonts w:ascii="Times New Roman"/>
          <w:b w:val="false"/>
          <w:i w:val="false"/>
          <w:color w:val="000000"/>
          <w:sz w:val="28"/>
        </w:rPr>
        <w:t>
      2) негiздемелердiң болмауына байланысты Қазақстан Республикасының бәсеке және монополистiк қызметтi шектеу туралы заңнамасының бұзылуын тергеуден бас тарту туралы.
</w:t>
      </w:r>
      <w:r>
        <w:br/>
      </w:r>
      <w:r>
        <w:rPr>
          <w:rFonts w:ascii="Times New Roman"/>
          <w:b w:val="false"/>
          <w:i w:val="false"/>
          <w:color w:val="000000"/>
          <w:sz w:val="28"/>
        </w:rPr>
        <w:t>
      Уәкiлеттi орган болжамды бұзушылық тиiстi тауар нарығында бәсекенiң жағдайына айтарлықтай әсер етудi көрсетедi ме, соған байланысты жоғарыда аталған шешiмдердiң бiреуiн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Тергеу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Тергеу Қазақстан Республикасының заңнама кесiмдерiмен көзделген талаптарды ескере отырып, Қазақстан Республикасы Үкiметi белгiлеген тәртіппен, сондай-ақ осы тараумен жүргізiледi.
</w:t>
      </w:r>
      <w:r>
        <w:br/>
      </w:r>
      <w:r>
        <w:rPr>
          <w:rFonts w:ascii="Times New Roman"/>
          <w:b w:val="false"/>
          <w:i w:val="false"/>
          <w:color w:val="000000"/>
          <w:sz w:val="28"/>
        </w:rPr>
        <w:t>
      2. Тергеу уәкiлеттi органның тергеу туралы шешiмiн шығарғаннан кейiн жүргiзiледi. Тергеу туралы уәкiлеттi органның шешiмi мыналардан:
</w:t>
      </w:r>
      <w:r>
        <w:br/>
      </w:r>
      <w:r>
        <w:rPr>
          <w:rFonts w:ascii="Times New Roman"/>
          <w:b w:val="false"/>
          <w:i w:val="false"/>
          <w:color w:val="000000"/>
          <w:sz w:val="28"/>
        </w:rPr>
        <w:t>
      1) уәкiлеттi органның атауы;
</w:t>
      </w:r>
      <w:r>
        <w:br/>
      </w:r>
      <w:r>
        <w:rPr>
          <w:rFonts w:ascii="Times New Roman"/>
          <w:b w:val="false"/>
          <w:i w:val="false"/>
          <w:color w:val="000000"/>
          <w:sz w:val="28"/>
        </w:rPr>
        <w:t>
      2) тергеудi жүзеге асыратын тұлғаның (тұлғалардың) лауазымы, тегi, аты және әкесiнiң аты;
</w:t>
      </w:r>
      <w:r>
        <w:br/>
      </w:r>
      <w:r>
        <w:rPr>
          <w:rFonts w:ascii="Times New Roman"/>
          <w:b w:val="false"/>
          <w:i w:val="false"/>
          <w:color w:val="000000"/>
          <w:sz w:val="28"/>
        </w:rPr>
        <w:t>
      3) тергеу жүргiзудiң себебiн көрсету;
</w:t>
      </w:r>
      <w:r>
        <w:br/>
      </w:r>
      <w:r>
        <w:rPr>
          <w:rFonts w:ascii="Times New Roman"/>
          <w:b w:val="false"/>
          <w:i w:val="false"/>
          <w:color w:val="000000"/>
          <w:sz w:val="28"/>
        </w:rPr>
        <w:t>
      4) Қазақстан Республикасының бәсеке және монополистiк қызметтi шектеу туралы заңнамасын болжамды бұзуға қатысқан нарық субъектiлерiнiң, мемлекеттiк органдардың тiзбесi;
</w:t>
      </w:r>
      <w:r>
        <w:br/>
      </w:r>
      <w:r>
        <w:rPr>
          <w:rFonts w:ascii="Times New Roman"/>
          <w:b w:val="false"/>
          <w:i w:val="false"/>
          <w:color w:val="000000"/>
          <w:sz w:val="28"/>
        </w:rPr>
        <w:t>
      5) Қазақстан Республикасының бәсеке және монополистiк қызметтi шектеу туралы заңнамасын болжамды бұзуды көрсетуден тұруы тиiс.
</w:t>
      </w:r>
      <w:r>
        <w:br/>
      </w:r>
      <w:r>
        <w:rPr>
          <w:rFonts w:ascii="Times New Roman"/>
          <w:b w:val="false"/>
          <w:i w:val="false"/>
          <w:color w:val="000000"/>
          <w:sz w:val="28"/>
        </w:rPr>
        <w:t>
      3. Тергеу туралы шешiмдi уәкiлеттi органның басшысы немесе бұған уәкiлеттенген өзге тұлға қол қояды, уәкiлеттi органның мөрiмен куәландырылады және заңнама кесiмдерiмен көзделген талаптарды ескере отырып, сондай-ақ уәкiлеттi орган белгiлеген тәртiппен арнайы журналда тiркеледi.
</w:t>
      </w:r>
      <w:r>
        <w:br/>
      </w:r>
      <w:r>
        <w:rPr>
          <w:rFonts w:ascii="Times New Roman"/>
          <w:b w:val="false"/>
          <w:i w:val="false"/>
          <w:color w:val="000000"/>
          <w:sz w:val="28"/>
        </w:rPr>
        <w:t>
      4. Тергеу жүргiзу кезiнде уәкiлеттi органның лауазымды тұлғасы нарық субъектiсiне, мемлекеттiк органға тергеу туралы шешiмдi және қызметтiк куәлiктi көрсетуге мiндеттi.
</w:t>
      </w:r>
      <w:r>
        <w:br/>
      </w:r>
      <w:r>
        <w:rPr>
          <w:rFonts w:ascii="Times New Roman"/>
          <w:b w:val="false"/>
          <w:i w:val="false"/>
          <w:color w:val="000000"/>
          <w:sz w:val="28"/>
        </w:rPr>
        <w:t>
      5. Тергеу туралы шешiмдi және қызметтiк куәлiктi көрсету кезiнде нарық субъектiлерi оларға тиесiлi аумаққа немесе үй-жайға уәкiлеттi органның лауазымды тұлғасын кiргiзуге және тергеудi жүргiзу үшiн қажеттi ақпаратты алу мүмкiндiгiн қамтамасыз етуге мiндетті.
</w:t>
      </w:r>
      <w:r>
        <w:br/>
      </w:r>
      <w:r>
        <w:rPr>
          <w:rFonts w:ascii="Times New Roman"/>
          <w:b w:val="false"/>
          <w:i w:val="false"/>
          <w:color w:val="000000"/>
          <w:sz w:val="28"/>
        </w:rPr>
        <w:t>
      6. Тергеу жүргiзетiн уәкiлеттi орган лауазымды тұлғасының аталған аумаққа немесе үй-жайға кiруiне кедергi келтiру кезiнде хаттама жасалады. Хаттамаға тергеу жүргiзген уәкiлеттi органның лауазымды тұлғасы және нарық субъектiсi, мемлекеттiк орган қол қояды. Аталған хаттамаға қол қоюдан бас тартқан кезде нарық субъектiсi, мемлекеттiк орган бас тарту себебiне жазбаша түсiндiрме беруге мiндеттi.
</w:t>
      </w:r>
      <w:r>
        <w:br/>
      </w:r>
      <w:r>
        <w:rPr>
          <w:rFonts w:ascii="Times New Roman"/>
          <w:b w:val="false"/>
          <w:i w:val="false"/>
          <w:color w:val="000000"/>
          <w:sz w:val="28"/>
        </w:rPr>
        <w:t>
      7. Тергеу нәтижелерi туралы қорытындыны жасаумен тергеу аяқталады. Тергеу нәтижелерi туралы қорытынды осы Заңның тиiстi нормаларына сiлтеме жасай отырып, Қазақстан Республикасының монополияға қарсы заңнамасын бұзуды сипаттаудан тұруы тиiс. Егер, тергеудiң аяқталуы бойынша Қазақстан Республикасының бәсеке және монополистiк қызметтi шектеу туралы заңнамасының бұзылуы белгiленбесе, онда бұл туралы тергеу нәтижелерi туралы қорытындыда тиiстi жазба жасалады.
</w:t>
      </w:r>
      <w:r>
        <w:br/>
      </w:r>
      <w:r>
        <w:rPr>
          <w:rFonts w:ascii="Times New Roman"/>
          <w:b w:val="false"/>
          <w:i w:val="false"/>
          <w:color w:val="000000"/>
          <w:sz w:val="28"/>
        </w:rPr>
        <w:t>
      8. Тергеу туралы шешiмдi қабылдау күнiне дейiн екi айлық мерзiмнен кешiктiрiлмей тергеу аяқталуы тиiс.
</w:t>
      </w:r>
      <w:r>
        <w:br/>
      </w:r>
      <w:r>
        <w:rPr>
          <w:rFonts w:ascii="Times New Roman"/>
          <w:b w:val="false"/>
          <w:i w:val="false"/>
          <w:color w:val="000000"/>
          <w:sz w:val="28"/>
        </w:rPr>
        <w:t>
      Қосымша тергеу қажет болған жағдайда мерзiм уәкiлеттi органның шешiмiмен бiр айға ұзартылуы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Бәсеке және монополистiк қызметтi шектеу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Қазақстан Республикасы заңнамасының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бұзылуын тергеу нәтижелері бойынша уәкiлеттi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органның шешiмi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бәсеке және монополистiк қызметтi шектеу туралы заңнамасының бұзылуын тергеу нәтижелерi бойынша уәкiлеттi орган мынадай:
</w:t>
      </w:r>
      <w:r>
        <w:br/>
      </w:r>
      <w:r>
        <w:rPr>
          <w:rFonts w:ascii="Times New Roman"/>
          <w:b w:val="false"/>
          <w:i w:val="false"/>
          <w:color w:val="000000"/>
          <w:sz w:val="28"/>
        </w:rPr>
        <w:t>
      1) әкiмшiлiк құқық бұзушылық туралы iстi қозғауда негiздемелердiң болмауы туралы;
</w:t>
      </w:r>
      <w:r>
        <w:br/>
      </w:r>
      <w:r>
        <w:rPr>
          <w:rFonts w:ascii="Times New Roman"/>
          <w:b w:val="false"/>
          <w:i w:val="false"/>
          <w:color w:val="000000"/>
          <w:sz w:val="28"/>
        </w:rPr>
        <w:t>
      2) әкiмшiлiк құқық бұзушылық туралы iстi қозғау туралы;
</w:t>
      </w:r>
      <w:r>
        <w:br/>
      </w:r>
      <w:r>
        <w:rPr>
          <w:rFonts w:ascii="Times New Roman"/>
          <w:b w:val="false"/>
          <w:i w:val="false"/>
          <w:color w:val="000000"/>
          <w:sz w:val="28"/>
        </w:rPr>
        <w:t>
      3) қылмыстық iстi қозғау үшiн құқық қорғау органдарына материалдарды беру туралы;
</w:t>
      </w:r>
      <w:r>
        <w:br/>
      </w:r>
      <w:r>
        <w:rPr>
          <w:rFonts w:ascii="Times New Roman"/>
          <w:b w:val="false"/>
          <w:i w:val="false"/>
          <w:color w:val="000000"/>
          <w:sz w:val="28"/>
        </w:rPr>
        <w:t>
      4) Қазақстан Республикасының бәсеке және монополистiк қызметтi шектеу туралы заңнамасының бұзылуын жою туралы нұсқаманы шығару туралы;
</w:t>
      </w:r>
      <w:r>
        <w:br/>
      </w:r>
      <w:r>
        <w:rPr>
          <w:rFonts w:ascii="Times New Roman"/>
          <w:b w:val="false"/>
          <w:i w:val="false"/>
          <w:color w:val="000000"/>
          <w:sz w:val="28"/>
        </w:rPr>
        <w:t>
      5) нарық субъектiсiне және мемлекеттiк органға Қазақстан Республикасының бәсеке және монополистiк қызметтi шектеу туралы заңнамасын сақтау мәнiне арналған жоспардан тыс тексеру жүргiзу туралы шешiмдi қабылдайды.
</w:t>
      </w:r>
      <w:r>
        <w:br/>
      </w:r>
      <w:r>
        <w:rPr>
          <w:rFonts w:ascii="Times New Roman"/>
          <w:b w:val="false"/>
          <w:i w:val="false"/>
          <w:color w:val="000000"/>
          <w:sz w:val="28"/>
        </w:rPr>
        <w:t>
      2. Уәкiлеттi органның шешiмi өтiнiш берушiнiң назарына, мемлекеттiк органға, нарықтың тиiстi субъектiсiне және өзге де мүдделi тұлғаларға жеткiзiледi.
</w:t>
      </w:r>
      <w:r>
        <w:br/>
      </w:r>
      <w:r>
        <w:rPr>
          <w:rFonts w:ascii="Times New Roman"/>
          <w:b w:val="false"/>
          <w:i w:val="false"/>
          <w:color w:val="000000"/>
          <w:sz w:val="28"/>
        </w:rPr>
        <w:t>
      3. Әкiмшiлiк құқық бұзушылық туралы iс Қазақстан Республикасының әкiмшiлiк құқық бұзушылық туралы заңнамасы талаптарына сәйкес қаралады.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тарау. Қазақстан Республикасының бәсеке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монополистiк қызметтi шектеу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заңнамасын сақтау нысанасына тексеру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Қазақстан Республикасының бәсеке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монополистiк қызметтi шектеу туралы заңнамасын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мәселелерi бойынша тексерулердiң түрлерi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нысанасы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Уәкiлетті орган жүргiзетiн тексерудiң нысанасы нарық субъектiлерiнiң, мемлекеттiк органдардың (бұдан әрi - тексерiлетiн субъектiлер) Қазақстан Республикасының бәсеке және монополистiк қызметтi шектеу туралы заңнамасын сақтауы болып табылады.
</w:t>
      </w:r>
      <w:r>
        <w:br/>
      </w:r>
      <w:r>
        <w:rPr>
          <w:rFonts w:ascii="Times New Roman"/>
          <w:b w:val="false"/>
          <w:i w:val="false"/>
          <w:color w:val="000000"/>
          <w:sz w:val="28"/>
        </w:rPr>
        <w:t>
      2. Қазақстан Республикасының бәсеке және монополистiк қызметтi шектеу туралы заңнамасын сақтау нысанасына уәкiлеттi орган жүзеге асыратын нарық субъектiлерi мен мемлекеттiк органдарды тексеру жоспарлы және жоспардан тыс болуы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Жоспарлы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Жоспарлы тексеру тексерiлетiн субъектiлердiң Қазақстан Республикасының бәсеке және монополистiк қызметтi шектеу туралы заңнамасын сақтауына байланысты мәселелердiң бүкiл кешенiн қамтиды.
</w:t>
      </w:r>
      <w:r>
        <w:br/>
      </w:r>
      <w:r>
        <w:rPr>
          <w:rFonts w:ascii="Times New Roman"/>
          <w:b w:val="false"/>
          <w:i w:val="false"/>
          <w:color w:val="000000"/>
          <w:sz w:val="28"/>
        </w:rPr>
        <w:t>
      2. Жоспарлы тексеру жылына бiр реттен жиi болмайтындай етiп жүргізіледі.
</w:t>
      </w:r>
      <w:r>
        <w:br/>
      </w:r>
      <w:r>
        <w:rPr>
          <w:rFonts w:ascii="Times New Roman"/>
          <w:b w:val="false"/>
          <w:i w:val="false"/>
          <w:color w:val="000000"/>
          <w:sz w:val="28"/>
        </w:rPr>
        <w:t>
      3. Жоспарлы тексеру тексерiлетiн субъектiнiң орналасқан жерi бойынша немесе оның құрылымдық бөлiмшесiнiң орналасқан жерi бойынша жүргiзiлуi мүмкiн.
</w:t>
      </w:r>
      <w:r>
        <w:br/>
      </w:r>
      <w:r>
        <w:rPr>
          <w:rFonts w:ascii="Times New Roman"/>
          <w:b w:val="false"/>
          <w:i w:val="false"/>
          <w:color w:val="000000"/>
          <w:sz w:val="28"/>
        </w:rPr>
        <w:t>
      4. Уәкiлеттi орган басшысы жыл сайын бекiтетiн жұмыс жоспары жоспарлы тексеру жүргізуге негiз болып табылады. Жоспар оларға қатысты тексеру жүргiзу және тексеру жүргiзу кезеңi болжанатын тексерiлетiн субъектiнiң тiзбесiнен тұруы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Жоспардан тыс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органның жұмыс жоспарында көзделмеген тексеру жоспардан тыс тексеру болып саналады және Қазақстан Республикасының бәсеке және монополистiк қызметтi шектеу туралы заңнамасын бұзушылық туралы уәкiлеттi органға келiп түскен не дербес анықталған ақпараттарды растау үшiн жүргiзiледi.
</w:t>
      </w:r>
      <w:r>
        <w:br/>
      </w:r>
      <w:r>
        <w:rPr>
          <w:rFonts w:ascii="Times New Roman"/>
          <w:b w:val="false"/>
          <w:i w:val="false"/>
          <w:color w:val="000000"/>
          <w:sz w:val="28"/>
        </w:rPr>
        <w:t>
      2. Жоспардан тыс тексеру жүргiзуге:
</w:t>
      </w:r>
      <w:r>
        <w:br/>
      </w:r>
      <w:r>
        <w:rPr>
          <w:rFonts w:ascii="Times New Roman"/>
          <w:b w:val="false"/>
          <w:i w:val="false"/>
          <w:color w:val="000000"/>
          <w:sz w:val="28"/>
        </w:rPr>
        <w:t>
      1) жеке және заңды тұлғалардың монополиялық қызметiнiң нәтижесінде өз құқықтарының бұзылғаны туралы өтiнiшi;
</w:t>
      </w:r>
      <w:r>
        <w:br/>
      </w:r>
      <w:r>
        <w:rPr>
          <w:rFonts w:ascii="Times New Roman"/>
          <w:b w:val="false"/>
          <w:i w:val="false"/>
          <w:color w:val="000000"/>
          <w:sz w:val="28"/>
        </w:rPr>
        <w:t>
      2) Қазақстан Республикасының бәсеке және монополистiк қызметтi шектеу туралы заңнамасын бұзушылық туралы басқа мемлекеттiк органдардан түскен материалдар;
</w:t>
      </w:r>
      <w:r>
        <w:br/>
      </w:r>
      <w:r>
        <w:rPr>
          <w:rFonts w:ascii="Times New Roman"/>
          <w:b w:val="false"/>
          <w:i w:val="false"/>
          <w:color w:val="000000"/>
          <w:sz w:val="28"/>
        </w:rPr>
        <w:t>
      3) уәкiлеттi органның тауар нарықтарын талдау, бұқаралық ақпараттар құралдарының хабарламалары және өзге де мәлiметтер негiзiндегi жеке бастамасы;
</w:t>
      </w:r>
      <w:r>
        <w:br/>
      </w:r>
      <w:r>
        <w:rPr>
          <w:rFonts w:ascii="Times New Roman"/>
          <w:b w:val="false"/>
          <w:i w:val="false"/>
          <w:color w:val="000000"/>
          <w:sz w:val="28"/>
        </w:rPr>
        <w:t>
      4) Қазақстан Республикасының бәсеке және монополистiк қызметтi шектеу туралы заңнамасын бұзушылық мәселелерi бойынша уәкiлеттi органның тергеу нәтижесi негiз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Тексерудi ұйымдастыру және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тәртiбiнiң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Тексеру жүргiзу үшiн уәкiлеттi орган уәкiлеттi орган басшысы қол қойған, мөрмен куәландырылған және заңнамамен белгiленген тәртiпте құқықтық статистика және арнайы есепке алу органында тiркелген қатаң есептiлiк бланкiсiндегi нұсқамасы және тексерудi тағайындау туралы бұйрық қабылданады және тексеру жүргiзу жоспары бекiтiледi.
</w:t>
      </w:r>
      <w:r>
        <w:br/>
      </w:r>
      <w:r>
        <w:rPr>
          <w:rFonts w:ascii="Times New Roman"/>
          <w:b w:val="false"/>
          <w:i w:val="false"/>
          <w:color w:val="000000"/>
          <w:sz w:val="28"/>
        </w:rPr>
        <w:t>
      2. Тексеру жүргiзу туралы нұсқама екi данада жасалып, олар тiркеу үшiн құқықтық статистика және арнайы есепке алу органына берiледi. Тiркеу туралы белгiсi бар бiр данасы iстiң материалдарына қоса тiркеледi.
</w:t>
      </w:r>
      <w:r>
        <w:br/>
      </w:r>
      <w:r>
        <w:rPr>
          <w:rFonts w:ascii="Times New Roman"/>
          <w:b w:val="false"/>
          <w:i w:val="false"/>
          <w:color w:val="000000"/>
          <w:sz w:val="28"/>
        </w:rPr>
        <w:t>
      3. Нұсқаманың Құқықтық статистика және арнайы есеп алу органында тiркелгенi туралы белгiсi бар көшiрмесi, сондай-ақ тексеру жоспары тексеру жүргiзiлетiн күнi тексерiлетiн субъектiнiң басшысына берiледi.
</w:t>
      </w:r>
      <w:r>
        <w:br/>
      </w:r>
      <w:r>
        <w:rPr>
          <w:rFonts w:ascii="Times New Roman"/>
          <w:b w:val="false"/>
          <w:i w:val="false"/>
          <w:color w:val="000000"/>
          <w:sz w:val="28"/>
        </w:rPr>
        <w:t>
      Құқықтық статистика және арнайы есепке алу органында тiркелгенi туралы белгiсi жоқ тексерiлетiн субъектiге берiлген тексеру жүргiзу туралы нұсқаманың көшiрмесi жарамсыз болып табылады.
</w:t>
      </w:r>
      <w:r>
        <w:br/>
      </w:r>
      <w:r>
        <w:rPr>
          <w:rFonts w:ascii="Times New Roman"/>
          <w:b w:val="false"/>
          <w:i w:val="false"/>
          <w:color w:val="000000"/>
          <w:sz w:val="28"/>
        </w:rPr>
        <w:t>
      4. Тексеру жүргiзу үшiн уәкiлеттi орган басшысының бұйрығымен жұмыс тобының құрылуы, оның құрамының бекiтiлуi, жұмыс тобының басшысы мен басшысының орынбасары айқындалуы мүмкiн.
</w:t>
      </w:r>
      <w:r>
        <w:br/>
      </w:r>
      <w:r>
        <w:rPr>
          <w:rFonts w:ascii="Times New Roman"/>
          <w:b w:val="false"/>
          <w:i w:val="false"/>
          <w:color w:val="000000"/>
          <w:sz w:val="28"/>
        </w:rPr>
        <w:t>
      5. Тексеру жүргiзу үшiн қажеттi материалдарға тексерудi жүзеге асыратын уәкiлеттi орган лауазымды адамдарының тексеру жүргiзу немесе кедергi келтiруi туралы нұсқаманы қабылдаудан тексерiлетiн субъектi бас тартқан жағдайда хаттама жасалады. Хаттамаға тексерудi жүзеге асыратын уәкiлеттi органның лауазымды тұлғасы және тексерiлетiн субъектiнiң уәкiлеттi тұлғасы қол қояды.
</w:t>
      </w:r>
      <w:r>
        <w:br/>
      </w:r>
      <w:r>
        <w:rPr>
          <w:rFonts w:ascii="Times New Roman"/>
          <w:b w:val="false"/>
          <w:i w:val="false"/>
          <w:color w:val="000000"/>
          <w:sz w:val="28"/>
        </w:rPr>
        <w:t>
      Тексерiлетiн субъектiнiң уәкiлеттi тұлғасы бас тарту себебi туралы жазбаша түрде түсiнiктеме бере отырып хаттамаға қол қоюдан бас тарта алады.
</w:t>
      </w:r>
      <w:r>
        <w:br/>
      </w:r>
      <w:r>
        <w:rPr>
          <w:rFonts w:ascii="Times New Roman"/>
          <w:b w:val="false"/>
          <w:i w:val="false"/>
          <w:color w:val="000000"/>
          <w:sz w:val="28"/>
        </w:rPr>
        <w:t>
      Тексеру жүргiзу туралы нұсқаманы алудан бас тарту тексерудi жою үшiн негiздеме болып табылмайды.
</w:t>
      </w:r>
      <w:r>
        <w:br/>
      </w:r>
      <w:r>
        <w:rPr>
          <w:rFonts w:ascii="Times New Roman"/>
          <w:b w:val="false"/>
          <w:i w:val="false"/>
          <w:color w:val="000000"/>
          <w:sz w:val="28"/>
        </w:rPr>
        <w:t>
      Тексерудi тексерудi тағайындау туралы нұсқамада көрсетiлген уәкiлеттi органның сол лауазымды адамы (адамдары) ғана жүргiзедi.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Тексеру жүргiзудiң жоспары және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Тексеру жүргiзудiң жоспарында:
</w:t>
      </w:r>
      <w:r>
        <w:br/>
      </w:r>
      <w:r>
        <w:rPr>
          <w:rFonts w:ascii="Times New Roman"/>
          <w:b w:val="false"/>
          <w:i w:val="false"/>
          <w:color w:val="000000"/>
          <w:sz w:val="28"/>
        </w:rPr>
        <w:t>
      1) тексеру жүргiзудiң мерзiмi;
</w:t>
      </w:r>
      <w:r>
        <w:br/>
      </w:r>
      <w:r>
        <w:rPr>
          <w:rFonts w:ascii="Times New Roman"/>
          <w:b w:val="false"/>
          <w:i w:val="false"/>
          <w:color w:val="000000"/>
          <w:sz w:val="28"/>
        </w:rPr>
        <w:t>
      2) тексеру жүргiзудiң негiзгi мiндеттерi мен мақсаттары, оны iске асырудың рәсiмi;
</w:t>
      </w:r>
      <w:r>
        <w:br/>
      </w:r>
      <w:r>
        <w:rPr>
          <w:rFonts w:ascii="Times New Roman"/>
          <w:b w:val="false"/>
          <w:i w:val="false"/>
          <w:color w:val="000000"/>
          <w:sz w:val="28"/>
        </w:rPr>
        <w:t>
      3) тексеру барысында анықталуға тиiс мәселелер тiзбесi және мән-жайлар ауқымы;
</w:t>
      </w:r>
      <w:r>
        <w:br/>
      </w:r>
      <w:r>
        <w:rPr>
          <w:rFonts w:ascii="Times New Roman"/>
          <w:b w:val="false"/>
          <w:i w:val="false"/>
          <w:color w:val="000000"/>
          <w:sz w:val="28"/>
        </w:rPr>
        <w:t>
      4) тексеру жүргiзудiң кестесi;
</w:t>
      </w:r>
      <w:r>
        <w:br/>
      </w:r>
      <w:r>
        <w:rPr>
          <w:rFonts w:ascii="Times New Roman"/>
          <w:b w:val="false"/>
          <w:i w:val="false"/>
          <w:color w:val="000000"/>
          <w:sz w:val="28"/>
        </w:rPr>
        <w:t>
      5) тексерiлетiн субъектi қызметiнiң ерекшелiгiне сәйкес өзге де ақпарат қамтылуға тиiс.
</w:t>
      </w:r>
      <w:r>
        <w:br/>
      </w:r>
      <w:r>
        <w:rPr>
          <w:rFonts w:ascii="Times New Roman"/>
          <w:b w:val="false"/>
          <w:i w:val="false"/>
          <w:color w:val="000000"/>
          <w:sz w:val="28"/>
        </w:rPr>
        <w:t>
      2. Тексеру жүргiзу мерзiмi алдағы жұмыстардың көлемi мен алға қойылған мiндеттер ескерiлiп белгiленедi және тексеру жүргiзу туралы нұсқама құқықтық статистика және арнайы есепке алу органында тiркелген кезден бастап күнтiзбелiк 30 күннен аспауы тиiс.
</w:t>
      </w:r>
      <w:r>
        <w:br/>
      </w:r>
      <w:r>
        <w:rPr>
          <w:rFonts w:ascii="Times New Roman"/>
          <w:b w:val="false"/>
          <w:i w:val="false"/>
          <w:color w:val="000000"/>
          <w:sz w:val="28"/>
        </w:rPr>
        <w:t>
      3. Тексерiлетiн субъектi қызметiнiң ерекшелiгiне, жұмыс көлемiнiң ауқымдылығына байланысты тексерудiң заңда белгiленген мерзiмде аяқталмауы мүмкiн болған жағдайларда уәкiлеттi органның тексеру жүргiзуге жауапты лауазымды адамы уәкiлеттi органның басшысына атқарылған жұмыстың нәтижелері мен тексеру жүргiзудiң мерзiмiн ұзарту қажеттiгi туралы негiздемелер жазылған қызметтiк жазбаны табыс етедi.
</w:t>
      </w:r>
      <w:r>
        <w:br/>
      </w:r>
      <w:r>
        <w:rPr>
          <w:rFonts w:ascii="Times New Roman"/>
          <w:b w:val="false"/>
          <w:i w:val="false"/>
          <w:color w:val="000000"/>
          <w:sz w:val="28"/>
        </w:rPr>
        <w:t>
      4. Уәкiлеттi органның басшысы тексеру жүргiзудiң мерзiмiн ұзарту туралы бұйрық шығаруға құқылы. Уәкiлеттi органның басшысы тексеру жүргiзу туралы бұйрық пен нұсқамаға, сондай-ақ тексеру жоспарына тексеру мерзiмiн ұзарту туралы белгiнi енгiзедi.
</w:t>
      </w:r>
      <w:r>
        <w:br/>
      </w:r>
      <w:r>
        <w:rPr>
          <w:rFonts w:ascii="Times New Roman"/>
          <w:b w:val="false"/>
          <w:i w:val="false"/>
          <w:color w:val="000000"/>
          <w:sz w:val="28"/>
        </w:rPr>
        <w:t>
      Тексеру жүргiзу мерзiмiн ұзарту күнтiзбелiк 30 күннен аспауға тиiс.
</w:t>
      </w:r>
      <w:r>
        <w:br/>
      </w:r>
      <w:r>
        <w:rPr>
          <w:rFonts w:ascii="Times New Roman"/>
          <w:b w:val="false"/>
          <w:i w:val="false"/>
          <w:color w:val="000000"/>
          <w:sz w:val="28"/>
        </w:rPr>
        <w:t>
      5. Тексеру жүргiзу мерзiмiн ұзарту туралы бұйрықтың көшiрмесi тiркелген күнi тексерiлетiн субъектiнiң басшысына берiледi.
</w:t>
      </w:r>
      <w:r>
        <w:br/>
      </w:r>
      <w:r>
        <w:rPr>
          <w:rFonts w:ascii="Times New Roman"/>
          <w:b w:val="false"/>
          <w:i w:val="false"/>
          <w:color w:val="000000"/>
          <w:sz w:val="28"/>
        </w:rPr>
        <w:t>
      6. Тексерiлетiн субъектiге тексеру нәтижелері туралы анықтама тапсырылған күн тексеру мерзiмiнiң аяқталуы болып есептеледi, бiрақ ол тексеру жүргiзу туралы нұсқамада көрсетiлген тексерудi аяқтау мерзiмiнен кешiктiрiлмеуге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Уәкiлеттi органның тексеру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кезiндегi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органның лауазымды адамдары тексеру жүргiзген кезде:
</w:t>
      </w:r>
      <w:r>
        <w:br/>
      </w:r>
      <w:r>
        <w:rPr>
          <w:rFonts w:ascii="Times New Roman"/>
          <w:b w:val="false"/>
          <w:i w:val="false"/>
          <w:color w:val="000000"/>
          <w:sz w:val="28"/>
        </w:rPr>
        <w:t>
      1) тексерiлетiн субъектiнiң аумағына және үй-жайына кедергiсiз кiруге;
</w:t>
      </w:r>
      <w:r>
        <w:br/>
      </w:r>
      <w:r>
        <w:rPr>
          <w:rFonts w:ascii="Times New Roman"/>
          <w:b w:val="false"/>
          <w:i w:val="false"/>
          <w:color w:val="000000"/>
          <w:sz w:val="28"/>
        </w:rPr>
        <w:t>
      2) тексеру нысанына сәйкес тексерiлетiн субъектiнiң автоматтандырылған деректер базасына (ақпараттық жүйесіне) қол жеткiзуге;
</w:t>
      </w:r>
      <w:r>
        <w:br/>
      </w:r>
      <w:r>
        <w:rPr>
          <w:rFonts w:ascii="Times New Roman"/>
          <w:b w:val="false"/>
          <w:i w:val="false"/>
          <w:color w:val="000000"/>
          <w:sz w:val="28"/>
        </w:rPr>
        <w:t>
      3) тексерiлетiн субъектiнiң басшыларынан, лауазымды адамдарынан және басқа да қызметкерлерiнен тексеру нысанына қатысты қажеттi ақпараттарды, құжаттарды немесе олардың көшiрмелерiн, тексеру барысында туындаған мәселелер бойынша ауызша және жазбаша түрде түсiнiктеме сұратуға және алуға, сондай-ақ Қазақстан Республикасының бәсеке және монополистiк қызметтi шектеу туралы заңнамасын бұзушылықтарға куә адамдар болған жағдайда олардан жазбаша және ауызша түсiнiктемелер алуға құқылы.
</w:t>
      </w:r>
      <w:r>
        <w:br/>
      </w:r>
      <w:r>
        <w:rPr>
          <w:rFonts w:ascii="Times New Roman"/>
          <w:b w:val="false"/>
          <w:i w:val="false"/>
          <w:color w:val="000000"/>
          <w:sz w:val="28"/>
        </w:rPr>
        <w:t>
      2. Тексерiлетiн субъектiнiң басшысы мен адамдары тексеру жүргiзуге жауапты уәкiлеттi органның лауазымды адамының ауызша сауалы бойынша ақпаратты, құжатты немесе олардың көшiрмелерiн беруден бас тартқан жағдайда оған тиiсiнше жазбаша сауал табыс етiледi. Жазбаша сауалды басшының өзiне табыс ету мүмкiн болмаған жағдайда осы сұраныс хабарламамен бiрге тапсырыс хатпен тексерiлетiн субъектi басшысының атына почта байланысымен жiберiледi.
</w:t>
      </w:r>
      <w:r>
        <w:br/>
      </w:r>
      <w:r>
        <w:rPr>
          <w:rFonts w:ascii="Times New Roman"/>
          <w:b w:val="false"/>
          <w:i w:val="false"/>
          <w:color w:val="000000"/>
          <w:sz w:val="28"/>
        </w:rPr>
        <w:t>
      3. Коммерциялық және заңмен қорғалатын өзге де құпиялар тексерудi жүзеге асыратын уәкiлеттi органның лауазымды тұлғаларына оны ұсынудан бас тарту үшiн негiз бола алмайды.
</w:t>
      </w:r>
      <w:r>
        <w:br/>
      </w:r>
      <w:r>
        <w:rPr>
          <w:rFonts w:ascii="Times New Roman"/>
          <w:b w:val="false"/>
          <w:i w:val="false"/>
          <w:color w:val="000000"/>
          <w:sz w:val="28"/>
        </w:rPr>
        <w:t>
      Қазақстан Республикасының заңнамасына сәйкес басқа мемлекеттiк органдарға жiберiлетiн ақпараттарды есептемеген жағдайда уәкiлеттi органмен тексеру барысында тексерiлетiн субъектi туралы алынған кез келген ақпарат таратуға жатпайды.
</w:t>
      </w:r>
      <w:r>
        <w:br/>
      </w:r>
      <w:r>
        <w:rPr>
          <w:rFonts w:ascii="Times New Roman"/>
          <w:b w:val="false"/>
          <w:i w:val="false"/>
          <w:color w:val="000000"/>
          <w:sz w:val="28"/>
        </w:rPr>
        <w:t>
      4. Тексеру жүргiзуде көмек көрсету үшiн уәкiлеттi орган Қазақстан Республикасының басқа мемлекеттiк органдарының мамандарын, сондай-ақ басқа да ғалымдар мен сарапшыларды тартуға құқылы.
</w:t>
      </w:r>
      <w:r>
        <w:br/>
      </w:r>
      <w:r>
        <w:rPr>
          <w:rFonts w:ascii="Times New Roman"/>
          <w:b w:val="false"/>
          <w:i w:val="false"/>
          <w:color w:val="000000"/>
          <w:sz w:val="28"/>
        </w:rPr>
        <w:t>
      5. Тексеру жүргiзетiн уәкiлеттi органның лауазымды тұлғасына тексеру мәнiне жатпайтын талаптар мен өтiнiштердi ұсынуға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Тексеру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Тексеру жүргiзу кезiнде Қазақстан Республикасының бәсеке және монополистiк қызметтi шектеу туралы заңнамасын бұзушылық анықталған жағдайда уәкiлеттi органның лауазымды адамы осы Заңға және Қазақстан Республикасының әкiмшiлiк құқық бұзушылық туралы заңнамасына сәйкес тексерiлетiн нарық субъектiсiне, мемлекеттiк органға қатысты монополияға қарсы ден қоюдың қажеттi шараларын қолдануға құқылы.
</w:t>
      </w:r>
      <w:r>
        <w:br/>
      </w:r>
      <w:r>
        <w:rPr>
          <w:rFonts w:ascii="Times New Roman"/>
          <w:b w:val="false"/>
          <w:i w:val="false"/>
          <w:color w:val="000000"/>
          <w:sz w:val="28"/>
        </w:rPr>
        <w:t>
      2. Барлық тексерiлетiн мәселелер бойынша талдау, тұжырымдама және ұсыныстар көрсетiлетiн тексеру нәтижесi анықтамамен ресiмделедi және екi данада жасалады, оның бiреуi тексерiлетiн субъектiнiң басшысына берiледi.
</w:t>
      </w:r>
      <w:r>
        <w:br/>
      </w:r>
      <w:r>
        <w:rPr>
          <w:rFonts w:ascii="Times New Roman"/>
          <w:b w:val="false"/>
          <w:i w:val="false"/>
          <w:color w:val="000000"/>
          <w:sz w:val="28"/>
        </w:rPr>
        <w:t>
      3. Тексеру нәтижесi тиiстi құжаттармен расталатын тексерiлген мәлiметтер және фактiлер негiзiнде анықтамада мазмұндалады.    Құжаттармен расталмаған тұжырымдамаларды, ұсыныстарды және мәлiметтердi анықтамаға кiргiзуге жол берiлмейдi.
</w:t>
      </w:r>
      <w:r>
        <w:br/>
      </w:r>
      <w:r>
        <w:rPr>
          <w:rFonts w:ascii="Times New Roman"/>
          <w:b w:val="false"/>
          <w:i w:val="false"/>
          <w:color w:val="000000"/>
          <w:sz w:val="28"/>
        </w:rPr>
        <w:t>
      4. Тексеру нәтижелері бойынша Қазақстан Республикасының бәсеке және монополистiк қызметтi шектеу туралы заңнамасын бұзушылық болмаған жағдайда анықтамада тиiстi жазба жазылады.
</w:t>
      </w:r>
      <w:r>
        <w:br/>
      </w:r>
      <w:r>
        <w:rPr>
          <w:rFonts w:ascii="Times New Roman"/>
          <w:b w:val="false"/>
          <w:i w:val="false"/>
          <w:color w:val="000000"/>
          <w:sz w:val="28"/>
        </w:rPr>
        <w:t>
      5. Тексеру нәтижесі бойынша ескертпелер және/немесе қарсылықтар болған жағдайда тексерiлетiн субъектiнiң басшысы оларды жазбаша түрде жазып көрсетедi.
</w:t>
      </w:r>
      <w:r>
        <w:br/>
      </w:r>
      <w:r>
        <w:rPr>
          <w:rFonts w:ascii="Times New Roman"/>
          <w:b w:val="false"/>
          <w:i w:val="false"/>
          <w:color w:val="000000"/>
          <w:sz w:val="28"/>
        </w:rPr>
        <w:t>
      Ескертпелер және/немесе қарсылықтар тексерудi жүргiзу туралы анықтамаға қоса берiлуi мүмкiн, ол туралы тиiстi белгi жасалады.
</w:t>
      </w:r>
      <w:r>
        <w:br/>
      </w:r>
      <w:r>
        <w:rPr>
          <w:rFonts w:ascii="Times New Roman"/>
          <w:b w:val="false"/>
          <w:i w:val="false"/>
          <w:color w:val="000000"/>
          <w:sz w:val="28"/>
        </w:rPr>
        <w:t>
      6. Тексерiлетiн субъектiнiң басшысы тексеру жүргiзудiң нәтижелері туралы анықтамаға қол қоюдан бас тартқан жағдайда уәкiлеттi органның тексеру жүргізуге жауапты лауазымды адамы анықтамаға тиiстi жазба енгiзедi.
</w:t>
      </w:r>
      <w:r>
        <w:br/>
      </w:r>
      <w:r>
        <w:rPr>
          <w:rFonts w:ascii="Times New Roman"/>
          <w:b w:val="false"/>
          <w:i w:val="false"/>
          <w:color w:val="000000"/>
          <w:sz w:val="28"/>
        </w:rPr>
        <w:t>
      7. Уәкiлеттi органның тексеру жүргiзуге жауапты лауазымды адамы анықтаманың екiншi данасын тексеру жүргiзу аяқтағаннан кейiн тексерiлетiн субъектi басшысына тапсырады.
</w:t>
      </w:r>
      <w:r>
        <w:br/>
      </w:r>
      <w:r>
        <w:rPr>
          <w:rFonts w:ascii="Times New Roman"/>
          <w:b w:val="false"/>
          <w:i w:val="false"/>
          <w:color w:val="000000"/>
          <w:sz w:val="28"/>
        </w:rPr>
        <w:t>
      Анықтаманы тексерiлетiн субъектiнiң басшысына тапсыру мүмкiн болмаған жағдайда анықтама тексерiлетiн субъектi басшысының атына хабар берiлетiн тапсырыс хатпен пошта байланысы арқылы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Тексерудi жүзеге асыратын уәкiлеттi органның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адамдарының iс әрекеттерiне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(әрекетсiздiктерiне) шағым жасаудың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Тексеру жүргiзу кезiнде тексерiлетiн субъектiлердiң құқықтары мен заңды мүдделерi бұзылған жағдайда тексерiлетiн субъект Қазақстан Республикасының заңнамалық кесiмдерiмен белгiленген тәртiпте уәкiлеттi органның iс әрекеттерiне (әрекетсiздiктерiне) шағым жасауға құқылы.
</w:t>
      </w:r>
      <w:r>
        <w:br/>
      </w:r>
      <w:r>
        <w:rPr>
          <w:rFonts w:ascii="Times New Roman"/>
          <w:b w:val="false"/>
          <w:i w:val="false"/>
          <w:color w:val="000000"/>
          <w:sz w:val="28"/>
        </w:rPr>
        <w:t>
      2. Уәкiлеттi орган лауазымды адамдарының тексеру жүргiзу кезiнде заңсыз әрекеттерi (әрекетсiздiктерi) Қазақстан Республикасының заңдарында белгiленген тәртiппен жауаптылыққа әкеп соқтырады.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Мемлекеттiк реттеудiң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бақылаудың жекелеген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Үстем жағдайға ие нарық субъектiлерiн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ерiксiз бөлiп шығару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Нарық субъектiлерiнiң үстем жағдайы мұндай жағдайдың жағымсыз салдарларын тиiмдi шектеуге мүмкiндiк бермейтiн болып табылған жағдайда, уәкiлеттi орган оны ерiксiз бөлу немесе олардың құрамынан құрылымдық бөлiмшелер базасында бiр немесе бiрнеше заңды тұлғалар бөлiп шығару және (немесе) кәсiпорын акцияларын (үлестерiн, пайларын) мәжбүрлеп сату туралы егер бұл бәсекелестiктi дамытуға алып келсе, сотқа жүгiнуге құқылы.
</w:t>
      </w:r>
      <w:r>
        <w:br/>
      </w:r>
      <w:r>
        <w:rPr>
          <w:rFonts w:ascii="Times New Roman"/>
          <w:b w:val="false"/>
          <w:i w:val="false"/>
          <w:color w:val="000000"/>
          <w:sz w:val="28"/>
        </w:rPr>
        <w:t>
      2. Үстем жағдайға ие нарық субъектiсiн ерiксiз бөлу (бөлiп шығару) туралы шешiм мынадай шарттардың жиынтығы:
</w:t>
      </w:r>
      <w:r>
        <w:br/>
      </w:r>
      <w:r>
        <w:rPr>
          <w:rFonts w:ascii="Times New Roman"/>
          <w:b w:val="false"/>
          <w:i w:val="false"/>
          <w:color w:val="000000"/>
          <w:sz w:val="28"/>
        </w:rPr>
        <w:t>
      1) оның құрылымдық бөлiмшелердi бөлудiң (бөлiп шығарудың) ұйымдық және аумақтық оқшаулану мүмкiндiгi;
</w:t>
      </w:r>
      <w:r>
        <w:br/>
      </w:r>
      <w:r>
        <w:rPr>
          <w:rFonts w:ascii="Times New Roman"/>
          <w:b w:val="false"/>
          <w:i w:val="false"/>
          <w:color w:val="000000"/>
          <w:sz w:val="28"/>
        </w:rPr>
        <w:t>
      2) оның бөлiнген (бөлiп шығарған) құрылымдық бөлiмшелерiнiң арасында тығыз технологиялық өзара байланыстың (атап айтқанда, егер рынок субъектiсi тұтынып отырған оның құрылымдық бөлiмшесi тауарларының көлемi осы құрылымдық бөлiмше өндiретiн тауарлардың жалпы көлемiнiң отыз пайызынан аспаса) болмауы;
</w:t>
      </w:r>
      <w:r>
        <w:br/>
      </w:r>
      <w:r>
        <w:rPr>
          <w:rFonts w:ascii="Times New Roman"/>
          <w:b w:val="false"/>
          <w:i w:val="false"/>
          <w:color w:val="000000"/>
          <w:sz w:val="28"/>
        </w:rPr>
        <w:t>
      3) қайта ұйымдастырудың нәтижесінде құрылған заңды тұлғалардың тиiстi тауар нарығында дербес жұмыс iстеу мүмкiндiгi болған жағдайда қабылданады.
</w:t>
      </w:r>
      <w:r>
        <w:br/>
      </w:r>
      <w:r>
        <w:rPr>
          <w:rFonts w:ascii="Times New Roman"/>
          <w:b w:val="false"/>
          <w:i w:val="false"/>
          <w:color w:val="000000"/>
          <w:sz w:val="28"/>
        </w:rPr>
        <w:t>
      3. Нарық субъектiсiн ерiксiз бөлу, бөлiп шығару туралы шешiмдi меншiк иесi немесе ол уәкiлеттiк берген орган сот шешiмiнде көзделген талаптарды ескере отырып орындауға жатады.
</w:t>
      </w:r>
      <w:r>
        <w:br/>
      </w:r>
      <w:r>
        <w:rPr>
          <w:rFonts w:ascii="Times New Roman"/>
          <w:b w:val="false"/>
          <w:i w:val="false"/>
          <w:color w:val="000000"/>
          <w:sz w:val="28"/>
        </w:rPr>
        <w:t>
      4. Қаржы ұйымын ерiксiз бөлудiң немесе бөлiп шығарудың шарттарын уәкiлеттi орган қаржы нарығы мен қаржы ұйымдарын реттеудi және қадағалауды жүзеге асыратын уәкiлеттi мемлекеттiк органмен бiрлесiп Қазақстан Республикасының заңнамасымен белгiленген тәртiппен айқындайды.
</w:t>
      </w:r>
      <w:r>
        <w:br/>
      </w:r>
      <w:r>
        <w:rPr>
          <w:rFonts w:ascii="Times New Roman"/>
          <w:b w:val="false"/>
          <w:i w:val="false"/>
          <w:color w:val="000000"/>
          <w:sz w:val="28"/>
        </w:rPr>
        <w:t>
      5. Тиiстi тауар нарығында үстем жағдайға ие нарық субъектiсiн бөлу, бөлiп шығару мүмкiн болмайтын немесе қисынды болмайтын жағдайда оған монополияға қарсы реттеудiң және бақылаудың өзге де шаралары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Уәкiлеттi органға ақпаратты беру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нарық субъектiлерiнiң қосымша мiндеттемелерi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 нарық субъектiлерiнiң қызметiн бақылау және мониторинг жүргізу үшiн тиiстi тауар нарығындағы үлесi шектi шамадан асатын нарық субъектiлерiнiң мемлекеттiк тiзiлiмдерiн (бұдан әрi - Тiзiлiм) жүргiзедi.
</w:t>
      </w:r>
      <w:r>
        <w:br/>
      </w:r>
      <w:r>
        <w:rPr>
          <w:rFonts w:ascii="Times New Roman"/>
          <w:b w:val="false"/>
          <w:i w:val="false"/>
          <w:color w:val="000000"/>
          <w:sz w:val="28"/>
        </w:rPr>
        <w:t>
      2. Тiзiлiмге енгiзiлген нарық субъектiлерi уәкiлеттi органға мыналарды:
</w:t>
      </w:r>
      <w:r>
        <w:br/>
      </w:r>
      <w:r>
        <w:rPr>
          <w:rFonts w:ascii="Times New Roman"/>
          <w:b w:val="false"/>
          <w:i w:val="false"/>
          <w:color w:val="000000"/>
          <w:sz w:val="28"/>
        </w:rPr>
        <w:t>
      1) бухгалтерлiк есеп туралы Қазақстан Республикасының заңнамасына сәйкес тоқсан сайынғы қаржылық есептiлiктi;
</w:t>
      </w:r>
      <w:r>
        <w:br/>
      </w:r>
      <w:r>
        <w:rPr>
          <w:rFonts w:ascii="Times New Roman"/>
          <w:b w:val="false"/>
          <w:i w:val="false"/>
          <w:color w:val="000000"/>
          <w:sz w:val="28"/>
        </w:rPr>
        <w:t>
      2) халықтық акционерлiк қоғам үшiн өзiнiң дауыс берушi акцияларының (үлестерiнiң, пайларының) он және одан да көп пайыздарын немесе акциялардың бес және одан да көп пайыздарын сенiмгерлiк басқаруға сату және (немесе) беру туралы мәлiметтi;
</w:t>
      </w:r>
      <w:r>
        <w:br/>
      </w:r>
      <w:r>
        <w:rPr>
          <w:rFonts w:ascii="Times New Roman"/>
          <w:b w:val="false"/>
          <w:i w:val="false"/>
          <w:color w:val="000000"/>
          <w:sz w:val="28"/>
        </w:rPr>
        <w:t>
      3) өндiрiс (өткiзу) көлемдерi, босатылатын бағалар және шығарылатын (өткiзiлетiн) тауарлардың табыстылық деңгейi туралы өнiмнiң монополиялық түрлерi бойынша ай сайынғы ақпаратты беруге мiндеттi.
</w:t>
      </w:r>
      <w:r>
        <w:br/>
      </w:r>
      <w:r>
        <w:rPr>
          <w:rFonts w:ascii="Times New Roman"/>
          <w:b w:val="false"/>
          <w:i w:val="false"/>
          <w:color w:val="000000"/>
          <w:sz w:val="28"/>
        </w:rPr>
        <w:t>
      3. Тiзiлiмге енгiзiлген нарық субъектiлерi Тiзiлiмге енгiзiлген нарық субъектiлерi бойынша тауарға бағаның алдағы өсуi туралы және Қазақстан Республикасының Укiметi айқындайтын тәртiппен көтеру себебiн растайтын, негiздейтiн материалдарды мiндеттi берумен оларды арттырудың себептерi туралы отыз күн бұрын жазбаша түрде уәкiлеттi органды хабарландыруға мiндеттi.
</w:t>
      </w:r>
      <w:r>
        <w:br/>
      </w:r>
      <w:r>
        <w:rPr>
          <w:rFonts w:ascii="Times New Roman"/>
          <w:b w:val="false"/>
          <w:i w:val="false"/>
          <w:color w:val="000000"/>
          <w:sz w:val="28"/>
        </w:rPr>
        <w:t>
      4. Тiзiлiмге енгiзiлген нарық субъектiлерi берген құжаттарды қарау процесiнде уәкiлеттi орган сұрау салуға сәйкес келетiн Тiзiлiмге енгiзiлген нарық субъектiсiнiң алған күнiнен бастап бес күндiк мерзiмде берiлуi тиiс бағаны көтерудiң себептерi туралы қосымша ақпаратты сұратуға құқылы.
</w:t>
      </w:r>
      <w:r>
        <w:br/>
      </w:r>
      <w:r>
        <w:rPr>
          <w:rFonts w:ascii="Times New Roman"/>
          <w:b w:val="false"/>
          <w:i w:val="false"/>
          <w:color w:val="000000"/>
          <w:sz w:val="28"/>
        </w:rPr>
        <w:t>
      5. Нарық субъектілері, олардың бiрлестiктерi мен басшылары, мемлекеттiк органдар, олардың лауазымды адамдары уәкiлеттi органның талап етуi бойынша уәкiлеттi орган өз қызметiн жүзеге асыру үшiн қажет оның iшiнде коммерциялық, қызметтiк және банктiк құпияны қоспағанда, заңмен қорғалатын өзге де құпиясы бар сенiмдi құжаттар, жазбаша және ауызша түсiндiрмелер және өзге де ақпарат табыс етуге мiндеттi.
</w:t>
      </w:r>
      <w:r>
        <w:br/>
      </w:r>
      <w:r>
        <w:rPr>
          <w:rFonts w:ascii="Times New Roman"/>
          <w:b w:val="false"/>
          <w:i w:val="false"/>
          <w:color w:val="000000"/>
          <w:sz w:val="28"/>
        </w:rPr>
        <w:t>
      6. Қазақстан Республикасының заңнамалық кесiмдерiмен белгiленген жағдайларды қоспағанда уәкiлеттi органмен оның қызметтерiн жүзеге асыру барысында алынған коммерциялық, қызметтiк және заңмен қорғалатын өзге де құпиясы бар мәлiметтер жария етiлмеуге тиiс.
</w:t>
      </w:r>
      <w:r>
        <w:br/>
      </w:r>
      <w:r>
        <w:rPr>
          <w:rFonts w:ascii="Times New Roman"/>
          <w:b w:val="false"/>
          <w:i w:val="false"/>
          <w:color w:val="000000"/>
          <w:sz w:val="28"/>
        </w:rPr>
        <w:t>
      Уәкiлеттi органның қызметкерлерi коммерциялық, қызметтiк және заңмен қорғалатын өзге де құпиясы бар мәлiметтердi жария еткенi үшiн Қазақстан Республикасының заң кесiмдерiнде көзделген тәртiппен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Уәкiлеттi органның шешiмдерiн (нұсқамаларын) орындау, тексеру, қайта қарау, шағымдану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Уәкiлеттi органның шешiмдерiн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(нұсқамаларын) орындау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органның шешiмiн (нұсқамасын) нарық субъектiсi, мемлекеттiк орган уәкiлеттi орган шешiмiнде (нұсқамада) көрсетiлген мерзiмде орындайды.
</w:t>
      </w:r>
      <w:r>
        <w:br/>
      </w:r>
      <w:r>
        <w:rPr>
          <w:rFonts w:ascii="Times New Roman"/>
          <w:b w:val="false"/>
          <w:i w:val="false"/>
          <w:color w:val="000000"/>
          <w:sz w:val="28"/>
        </w:rPr>
        <w:t>
      2. Уәкiлеттi орган шешiм (нұсқама) орындалмаған жағдайда нарық субъектiсiн, мемлекеттiк органды уәкiлеттi органның шешiмiн (нұсқамасын) орындауға мәжбүрлеу туралы талап-арызбен сотқа жүгiнуге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Уәкiлеттi органның аумақтық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шешiмдерiн (нұсқамаларын)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органның аумақтық органдары қабылдаған шешiмдерi (нұсқамалары) мүдделi тұлғалардың өтiнiштерi бойынша немесе өз бастамашылығы бойынша уәкiлеттi органның олар белгiлеген тәртiппен тексерiлуi мүмкiн.
</w:t>
      </w:r>
      <w:r>
        <w:br/>
      </w:r>
      <w:r>
        <w:rPr>
          <w:rFonts w:ascii="Times New Roman"/>
          <w:b w:val="false"/>
          <w:i w:val="false"/>
          <w:color w:val="000000"/>
          <w:sz w:val="28"/>
        </w:rPr>
        <w:t>
      2. Уәкiлеттi орган аумақтық органның шешiмiн (нұсқамасын) тексеру кезiнде оны тексерудiң аяқталуына дейiн шешiмдi орындауды тоқтатуы мүмкiн, бұл туралы мүдделi тұлғалар жазбаша хабардар етiледi.
</w:t>
      </w:r>
      <w:r>
        <w:br/>
      </w:r>
      <w:r>
        <w:rPr>
          <w:rFonts w:ascii="Times New Roman"/>
          <w:b w:val="false"/>
          <w:i w:val="false"/>
          <w:color w:val="000000"/>
          <w:sz w:val="28"/>
        </w:rPr>
        <w:t>
      3. Уәкiлеттi орган аумақтық органның шешiмiн (нұсқамасын) тексеру нәтижелері бойынша мыналарға:
</w:t>
      </w:r>
      <w:r>
        <w:br/>
      </w:r>
      <w:r>
        <w:rPr>
          <w:rFonts w:ascii="Times New Roman"/>
          <w:b w:val="false"/>
          <w:i w:val="false"/>
          <w:color w:val="000000"/>
          <w:sz w:val="28"/>
        </w:rPr>
        <w:t>
      1) шешiмдi (нұсқаманы) өзгерiссiз қалдыруға;
</w:t>
      </w:r>
      <w:r>
        <w:br/>
      </w:r>
      <w:r>
        <w:rPr>
          <w:rFonts w:ascii="Times New Roman"/>
          <w:b w:val="false"/>
          <w:i w:val="false"/>
          <w:color w:val="000000"/>
          <w:sz w:val="28"/>
        </w:rPr>
        <w:t>
      2) шешiмдi (нұсқаманы) өзгертуге;
</w:t>
      </w:r>
      <w:r>
        <w:br/>
      </w:r>
      <w:r>
        <w:rPr>
          <w:rFonts w:ascii="Times New Roman"/>
          <w:b w:val="false"/>
          <w:i w:val="false"/>
          <w:color w:val="000000"/>
          <w:sz w:val="28"/>
        </w:rPr>
        <w:t>
      3) шешiмдi (нұсқаманы) жоюға;
</w:t>
      </w:r>
      <w:r>
        <w:br/>
      </w:r>
      <w:r>
        <w:rPr>
          <w:rFonts w:ascii="Times New Roman"/>
          <w:b w:val="false"/>
          <w:i w:val="false"/>
          <w:color w:val="000000"/>
          <w:sz w:val="28"/>
        </w:rPr>
        <w:t>
      4) жаңа шешiмдi (нұсқаманы) қабылдауға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Уәкiлетті органның шешiмдерiн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(нұсқамаларын) қайта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 өз бастамасы бойынша немесе мүдделi тұлғаның өтiнiшi бойынша мынадай жағдайларда:
</w:t>
      </w:r>
      <w:r>
        <w:br/>
      </w:r>
      <w:r>
        <w:rPr>
          <w:rFonts w:ascii="Times New Roman"/>
          <w:b w:val="false"/>
          <w:i w:val="false"/>
          <w:color w:val="000000"/>
          <w:sz w:val="28"/>
        </w:rPr>
        <w:t>
      1) егер заңсыз немесе негiзсiз шешiмдердi қабылдауға алып келген елеулi жағдайлар уәкiлеттi органға мәлiм және мәлiмсiз болуы мүмкiн емес;
</w:t>
      </w:r>
      <w:r>
        <w:br/>
      </w:r>
      <w:r>
        <w:rPr>
          <w:rFonts w:ascii="Times New Roman"/>
          <w:b w:val="false"/>
          <w:i w:val="false"/>
          <w:color w:val="000000"/>
          <w:sz w:val="28"/>
        </w:rPr>
        <w:t>
      2) егер шешiм заңсыз немесе негiзсiз шешiмдi қабылдауға алып келген жалған емес ақпараттың негiзiнде қабылданған болса;
</w:t>
      </w:r>
      <w:r>
        <w:br/>
      </w:r>
      <w:r>
        <w:rPr>
          <w:rFonts w:ascii="Times New Roman"/>
          <w:b w:val="false"/>
          <w:i w:val="false"/>
          <w:color w:val="000000"/>
          <w:sz w:val="28"/>
        </w:rPr>
        <w:t>
      3) келiсiмдердiң (келiсiлген iс-әрекеттердiң), экономикалық шоғырланудың қатысушылары уәкiлеттi органның шешiмiне негiзделген талаптар мен мiндеттемелердi орындамаған;
</w:t>
      </w:r>
      <w:r>
        <w:br/>
      </w:r>
      <w:r>
        <w:rPr>
          <w:rFonts w:ascii="Times New Roman"/>
          <w:b w:val="false"/>
          <w:i w:val="false"/>
          <w:color w:val="000000"/>
          <w:sz w:val="28"/>
        </w:rPr>
        <w:t>
      4) егер негiзiнде келiсiмге (келiсiлген iс-әрекетке), экономикалық шоғырлануға рұқсат беру туралы шешiм қабылданған жағдайлар болмаған;
</w:t>
      </w:r>
      <w:r>
        <w:br/>
      </w:r>
      <w:r>
        <w:rPr>
          <w:rFonts w:ascii="Times New Roman"/>
          <w:b w:val="false"/>
          <w:i w:val="false"/>
          <w:color w:val="000000"/>
          <w:sz w:val="28"/>
        </w:rPr>
        <w:t>
      5) Қазақстан Республикасының заңнамалық кесiмдерiнде көзделген басқа негiздер болған жағдайда шешiмдi (нұсқаманы) қайта қарауы мүмкiн.
</w:t>
      </w:r>
      <w:r>
        <w:br/>
      </w:r>
      <w:r>
        <w:rPr>
          <w:rFonts w:ascii="Times New Roman"/>
          <w:b w:val="false"/>
          <w:i w:val="false"/>
          <w:color w:val="000000"/>
          <w:sz w:val="28"/>
        </w:rPr>
        <w:t>
      Шешiм қабылдаған уәкiлеттi орган оны қайта қарау аяқталғанға дейiн шешiмдi орындауды тоқтата тұруы мүмкiн, ол туралы iске қатысушы тұлғаны жазбаша түрде хабардар етедi.
</w:t>
      </w:r>
      <w:r>
        <w:br/>
      </w:r>
      <w:r>
        <w:rPr>
          <w:rFonts w:ascii="Times New Roman"/>
          <w:b w:val="false"/>
          <w:i w:val="false"/>
          <w:color w:val="000000"/>
          <w:sz w:val="28"/>
        </w:rPr>
        <w:t>
      2. Қайта қарау нәтижелері бойынша уәкiлеттi орган:
</w:t>
      </w:r>
      <w:r>
        <w:br/>
      </w:r>
      <w:r>
        <w:rPr>
          <w:rFonts w:ascii="Times New Roman"/>
          <w:b w:val="false"/>
          <w:i w:val="false"/>
          <w:color w:val="000000"/>
          <w:sz w:val="28"/>
        </w:rPr>
        <w:t>
      1) шешiмдi (нұсқаманы) өзгерiссiз қалдырады;
</w:t>
      </w:r>
      <w:r>
        <w:br/>
      </w:r>
      <w:r>
        <w:rPr>
          <w:rFonts w:ascii="Times New Roman"/>
          <w:b w:val="false"/>
          <w:i w:val="false"/>
          <w:color w:val="000000"/>
          <w:sz w:val="28"/>
        </w:rPr>
        <w:t>
      2) шешiмдi (нұсқаманы) өзгертедi;
</w:t>
      </w:r>
      <w:r>
        <w:br/>
      </w:r>
      <w:r>
        <w:rPr>
          <w:rFonts w:ascii="Times New Roman"/>
          <w:b w:val="false"/>
          <w:i w:val="false"/>
          <w:color w:val="000000"/>
          <w:sz w:val="28"/>
        </w:rPr>
        <w:t>
      3) шешiмдi (нұсқаманы) жояды;
</w:t>
      </w:r>
      <w:r>
        <w:br/>
      </w:r>
      <w:r>
        <w:rPr>
          <w:rFonts w:ascii="Times New Roman"/>
          <w:b w:val="false"/>
          <w:i w:val="false"/>
          <w:color w:val="000000"/>
          <w:sz w:val="28"/>
        </w:rPr>
        <w:t>
      4) жаңа шешiмдi (нұсқаманы) қабылдайды.
</w:t>
      </w:r>
      <w:r>
        <w:br/>
      </w:r>
      <w:r>
        <w:rPr>
          <w:rFonts w:ascii="Times New Roman"/>
          <w:b w:val="false"/>
          <w:i w:val="false"/>
          <w:color w:val="000000"/>
          <w:sz w:val="28"/>
        </w:rPr>
        <w:t>
      3. Егер шешiмдi қайта қарау нәтижесі бойынша уәкiлеттi орган экономикалық шоғырлануға тыйым салу туралы шешiм қабылдаған жағдайда, экономикалық шоғырлану нәтижесінде құрылған рынок субъектiсiн мемлекеттiк тiркеу уәкiлеттi органның талап-арызы бойынша сот тәртiбiмен жойылады.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Уәкiлеттi органның шешiмдерiне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(нұсқамаларына) шағым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органның шешiмдерi (нұсқамалары) Қазақстан Республикасының заңнамасымен белгiленген тәртiппен сотқа шағым жасалуы мүмкiн.
</w:t>
      </w:r>
      <w:r>
        <w:br/>
      </w:r>
      <w:r>
        <w:rPr>
          <w:rFonts w:ascii="Times New Roman"/>
          <w:b w:val="false"/>
          <w:i w:val="false"/>
          <w:color w:val="000000"/>
          <w:sz w:val="28"/>
        </w:rPr>
        <w:t>
      2. Уәкiлеттi органға шағымдану үшiн аумақтық органдары шешiмдерiнiң (нұсқамалардың):
</w:t>
      </w:r>
      <w:r>
        <w:br/>
      </w:r>
      <w:r>
        <w:rPr>
          <w:rFonts w:ascii="Times New Roman"/>
          <w:b w:val="false"/>
          <w:i w:val="false"/>
          <w:color w:val="000000"/>
          <w:sz w:val="28"/>
        </w:rPr>
        <w:t>
      1) iс үшiн маңызы бар жағдайлардың толық анықталмауы;
</w:t>
      </w:r>
      <w:r>
        <w:br/>
      </w:r>
      <w:r>
        <w:rPr>
          <w:rFonts w:ascii="Times New Roman"/>
          <w:b w:val="false"/>
          <w:i w:val="false"/>
          <w:color w:val="000000"/>
          <w:sz w:val="28"/>
        </w:rPr>
        <w:t>
      2) iс үшiн маңызы бар жағдайлардың дәлелсiздiгi және белгiленген деп танылуы;
</w:t>
      </w:r>
      <w:r>
        <w:br/>
      </w:r>
      <w:r>
        <w:rPr>
          <w:rFonts w:ascii="Times New Roman"/>
          <w:b w:val="false"/>
          <w:i w:val="false"/>
          <w:color w:val="000000"/>
          <w:sz w:val="28"/>
        </w:rPr>
        <w:t>
      3) шешiмде жазылған тұжырымдардың iстiң жағдайларына сәйкессiздiгi;
</w:t>
      </w:r>
      <w:r>
        <w:br/>
      </w:r>
      <w:r>
        <w:rPr>
          <w:rFonts w:ascii="Times New Roman"/>
          <w:b w:val="false"/>
          <w:i w:val="false"/>
          <w:color w:val="000000"/>
          <w:sz w:val="28"/>
        </w:rPr>
        <w:t>
      4) Қазақстан Республикасы заңнамасының нормаларын бұзу немесе дұрыс қолданбауы негiз болып табылады.
</w:t>
      </w:r>
      <w:r>
        <w:br/>
      </w:r>
      <w:r>
        <w:rPr>
          <w:rFonts w:ascii="Times New Roman"/>
          <w:b w:val="false"/>
          <w:i w:val="false"/>
          <w:color w:val="000000"/>
          <w:sz w:val="28"/>
        </w:rPr>
        <w:t>
      3. Уәкiлеттi органның аумақтық органының шешiмiне (нұсқамасына) нарық субъектiсi уәкiлеттi органда немесе оның құқықтарын, бостандығын және заңмен қорғалатын мүдделерiн бұзу туралы нарық субъектiсiне белгiлi болған күнiнен бастап үш айдың iшiнде сотқа Қазақстан Республикасының заңнамасымен белгiленген тәртiппен шағым жасалуы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Осы Заңды бұзушылық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Осы Заңды бұзушылық: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бәсекеге қарсы келiсiмдер (келiсiлген iс-әрекеттер);
</w:t>
      </w:r>
      <w:r>
        <w:br/>
      </w:r>
      <w:r>
        <w:rPr>
          <w:rFonts w:ascii="Times New Roman"/>
          <w:b w:val="false"/>
          <w:i w:val="false"/>
          <w:color w:val="000000"/>
          <w:sz w:val="28"/>
        </w:rPr>
        <w:t>
      үстем жағдайды асыра пайдалану;
</w:t>
      </w:r>
      <w:r>
        <w:br/>
      </w:r>
      <w:r>
        <w:rPr>
          <w:rFonts w:ascii="Times New Roman"/>
          <w:b w:val="false"/>
          <w:i w:val="false"/>
          <w:color w:val="000000"/>
          <w:sz w:val="28"/>
        </w:rPr>
        <w:t>
      мемлекеттiк органдардың бәсекеге қарсы iс-әрекеттер;
</w:t>
      </w:r>
      <w:r>
        <w:br/>
      </w:r>
      <w:r>
        <w:rPr>
          <w:rFonts w:ascii="Times New Roman"/>
          <w:b w:val="false"/>
          <w:i w:val="false"/>
          <w:color w:val="000000"/>
          <w:sz w:val="28"/>
        </w:rPr>
        <w:t>
      уәкiлеттi органның шешiмдердi (нұсқамаларды) орындамауы немесе оны толық көлемде орындамауы;
</w:t>
      </w:r>
      <w:r>
        <w:br/>
      </w:r>
      <w:r>
        <w:rPr>
          <w:rFonts w:ascii="Times New Roman"/>
          <w:b w:val="false"/>
          <w:i w:val="false"/>
          <w:color w:val="000000"/>
          <w:sz w:val="28"/>
        </w:rPr>
        <w:t>
      егер мұндай рұқсат бар болуы қажет жағдайда, уәкiлеттi органның тиiстi рұқсатын алмастан экономикалық шоғырлану;
</w:t>
      </w:r>
      <w:r>
        <w:br/>
      </w:r>
      <w:r>
        <w:rPr>
          <w:rFonts w:ascii="Times New Roman"/>
          <w:b w:val="false"/>
          <w:i w:val="false"/>
          <w:color w:val="000000"/>
          <w:sz w:val="28"/>
        </w:rPr>
        <w:t>
      белгiленген мерзiмде уәкiлеттi органға ақпаратты бермеуi немесе толық көлемде ақпаратты бермеуi;
</w:t>
      </w:r>
      <w:r>
        <w:br/>
      </w:r>
      <w:r>
        <w:rPr>
          <w:rFonts w:ascii="Times New Roman"/>
          <w:b w:val="false"/>
          <w:i w:val="false"/>
          <w:color w:val="000000"/>
          <w:sz w:val="28"/>
        </w:rPr>
        <w:t>
      уәкiлеттi органға сенiмсiз және (немесе) жалған ақпаратты беру;
</w:t>
      </w:r>
      <w:r>
        <w:br/>
      </w:r>
      <w:r>
        <w:rPr>
          <w:rFonts w:ascii="Times New Roman"/>
          <w:b w:val="false"/>
          <w:i w:val="false"/>
          <w:color w:val="000000"/>
          <w:sz w:val="28"/>
        </w:rPr>
        <w:t>
      уәкiлеттi органның лауазымды тұлғаларының өз функцияларын орындауы кезiнде үй-жайға және аумаққа кiруiне кедергiлер жасау;
</w:t>
      </w:r>
      <w:r>
        <w:br/>
      </w:r>
      <w:r>
        <w:rPr>
          <w:rFonts w:ascii="Times New Roman"/>
          <w:b w:val="false"/>
          <w:i w:val="false"/>
          <w:color w:val="000000"/>
          <w:sz w:val="28"/>
        </w:rPr>
        <w:t>
      келiсiмге (келiсiлген iс-әрекетке), экономикалық шоғырлануға рұқсат беру туралы келiсiлген шешiм болған талаптар мен мiндеттемелердi келiсiмге (келiсiлген iс-әрекеттерге), экономикалық шоғырлануға қатысушылардың орындамауы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Уәкiлеттi органның шешiмдерiн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(ұсынымдарын) орындау мiндеттiлiгi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Нарық субъектiлерi, мемлекеттiк органдар осы Заңды бұзған кезде:
</w:t>
      </w:r>
      <w:r>
        <w:br/>
      </w:r>
      <w:r>
        <w:rPr>
          <w:rFonts w:ascii="Times New Roman"/>
          <w:b w:val="false"/>
          <w:i w:val="false"/>
          <w:color w:val="000000"/>
          <w:sz w:val="28"/>
        </w:rPr>
        <w:t>
      1) уәкiлеттi органның нұсқамаларына сәйкес бұзушылықтарды тоқтатуға және оның салдарларын жоюға, бастапқы жағдайды қалпына келтiруге, шартты бұзуға, нарықтың басқа субъектiсiмен шарт жасауға немесе оған өзгерiстер енгiзуге, Қазақстан Республикасының уәкiлеттi органының бәсеке және монополистiк қызметтi шектеу туралы заңнамасына сәйкес келмейдi деп таныған кесiмдi жоюға, нұсқамамен көзделген өзге iс-әрекеттердi орындауға;
</w:t>
      </w:r>
      <w:r>
        <w:br/>
      </w:r>
      <w:r>
        <w:rPr>
          <w:rFonts w:ascii="Times New Roman"/>
          <w:b w:val="false"/>
          <w:i w:val="false"/>
          <w:color w:val="000000"/>
          <w:sz w:val="28"/>
        </w:rPr>
        <w:t>
      2) Қазақстан Республикасының азаматтық заңнамасына сәйкес келтiрiлген шығынды өтеуге;
</w:t>
      </w:r>
      <w:r>
        <w:br/>
      </w:r>
      <w:r>
        <w:rPr>
          <w:rFonts w:ascii="Times New Roman"/>
          <w:b w:val="false"/>
          <w:i w:val="false"/>
          <w:color w:val="000000"/>
          <w:sz w:val="28"/>
        </w:rPr>
        <w:t>
      3) Қазақстан Республикасының әкiмшiлiк құқық бұзушылық туралы заңнамасында белгiленген тәртiппен әкiмшiлiк шара қолдану туралы уәкiлеттi органның қаулысын орындауға;
</w:t>
      </w:r>
      <w:r>
        <w:br/>
      </w:r>
      <w:r>
        <w:rPr>
          <w:rFonts w:ascii="Times New Roman"/>
          <w:b w:val="false"/>
          <w:i w:val="false"/>
          <w:color w:val="000000"/>
          <w:sz w:val="28"/>
        </w:rPr>
        <w:t>
      4) Қазақстан Республикасының бәсеке және монополистiк қызметтi шектеу туралы заңын бұзу нәтижесінде алынған монополиялық табысты республикалық бюджетке аударуға мiндеттi.
</w:t>
      </w:r>
      <w:r>
        <w:br/>
      </w:r>
      <w:r>
        <w:rPr>
          <w:rFonts w:ascii="Times New Roman"/>
          <w:b w:val="false"/>
          <w:i w:val="false"/>
          <w:color w:val="000000"/>
          <w:sz w:val="28"/>
        </w:rPr>
        <w:t>
      2. Осы Заңның 7-бабында көрсетiлген талаптарды бұзу сот тәртiбiмен уәкiлеттi органның талап-арызы бойынша рынок субъектiлерiне таратуға дейiн шаралар қабылдау үшiн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Осы Заңды бұзушылық үшiн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Заңды бұзуға кiнәлi тұлғалар Қазақстан Республикасының заңнамалық кесiмдерiнде белгiленген тәртiппен жауапкершiлiкке тартылады.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ресми жарияланған күнiнен бастап күнтiзбелiк он күн өткеннен кейiн қолданысқа енгiзiледi.
</w:t>
      </w:r>
      <w:r>
        <w:br/>
      </w:r>
      <w:r>
        <w:rPr>
          <w:rFonts w:ascii="Times New Roman"/>
          <w:b w:val="false"/>
          <w:i w:val="false"/>
          <w:color w:val="000000"/>
          <w:sz w:val="28"/>
        </w:rPr>
        <w:t>
      2. "Бәсеке және монополистiк қызметтi шектеу туралы" Қазақстан Республикасының 2001 жылғы 9 қаңтардағы 
</w:t>
      </w:r>
      <w:r>
        <w:rPr>
          <w:rFonts w:ascii="Times New Roman"/>
          <w:b w:val="false"/>
          <w:i w:val="false"/>
          <w:color w:val="000000"/>
          <w:sz w:val="28"/>
        </w:rPr>
        <w:t xml:space="preserve"> Заңының </w:t>
      </w:r>
      <w:r>
        <w:rPr>
          <w:rFonts w:ascii="Times New Roman"/>
          <w:b w:val="false"/>
          <w:i w:val="false"/>
          <w:color w:val="000000"/>
          <w:sz w:val="28"/>
        </w:rPr>
        <w:t>
 (Қазақстан Республикасы Парламентiнiң Жаршылары, 2001 ж., N 2, 13-құжат; 2006 ж., N 3, 22-құжат)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