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b7ac" w14:textId="663b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техникалық реттеу    мәселелерi бойынша өзгерiстер мен толықтырулар енгiзу туралы" Қазақстан Республикасының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30 мамырдағы N 468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техникалық реттеу мәселелерi бойынша өзгерістер мен толықтырулар енгiзу туралы" Қазақстан Республикасы заңының жобасы Қазақстан Республикасының Парламентi Мәжiлiсiнiң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реттеу мәселелерi бойынша өзгерiстер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 енгiзу туралы"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заңнамалық актiлерiне мынадай өзгерiстер мен толықтырулар енгiзiлсiн:
</w:t>
      </w:r>
      <w:r>
        <w:br/>
      </w:r>
      <w:r>
        <w:rPr>
          <w:rFonts w:ascii="Times New Roman"/>
          <w:b w:val="false"/>
          <w:i w:val="false"/>
          <w:color w:val="000000"/>
          <w:sz w:val="28"/>
        </w:rPr>
        <w:t>
      1. "Қазақстан Республикасындағы көлiк туралы" Қазақстан Республикасының 1994 жылғы 21 қыркүйектегi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Жаршылары, 1994 ж., N 15, 201-құжат; Қазақстан Республикасы Парламентiнiң Жаршылары, 1996 ж., N 2, 186-құжат, 1998 ж., N 24, 447-құжат; 2001 ж., N 23, 309, 321-құжат;  N 24, 338-құжат; 2003 ж., N 10, 54-құжат; 2004 ж., N 18, 110-құжат; N 23, 142-құжат; 2005 ж., N 15, 63-құжат 2006 жылғы 15 ақпандағы "Егемен Қазақстан" және 2006 жылғы 14 ақпандағы "Казахстанская правда" газеттерiнде жарияланған "Қазақстан Республикасының кейбiр заңнамалық актiлерiне кәсiпкерлiк мәселелерi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2-баптың төртiншi бөлiгiндегi "жүру қауiпсiздiгi, еңбек қауiпсiздiгi ережелерiн қадағалау, өртке қарсы қауiпсiздiк, техника-технологиялық және санитарлық нормалар" деген сөздер "көлiк құралдарын техникалық реттеу (бұдан әрi - қауiпсiздiк) саласындағы қауiпсiздiк және адам өмiрi мен денсаулығы, қоршаған орта үшiн өмiрлiк циклінің процестері" деген сөздермен ауыстырылсын;
</w:t>
      </w:r>
      <w:r>
        <w:br/>
      </w:r>
      <w:r>
        <w:rPr>
          <w:rFonts w:ascii="Times New Roman"/>
          <w:b w:val="false"/>
          <w:i w:val="false"/>
          <w:color w:val="000000"/>
          <w:sz w:val="28"/>
        </w:rPr>
        <w:t>
      2) 5-баптың бiрiншi бөлiгiндегi "лицензиялау" деген сөзден кейiн "техникалық реттеу," деген сөзбен толықтырылсын;
</w:t>
      </w:r>
      <w:r>
        <w:br/>
      </w:r>
      <w:r>
        <w:rPr>
          <w:rFonts w:ascii="Times New Roman"/>
          <w:b w:val="false"/>
          <w:i w:val="false"/>
          <w:color w:val="000000"/>
          <w:sz w:val="28"/>
        </w:rPr>
        <w:t>
      3) 11-баптың бiрiншi бөлiгiнiң төртiншi абзацындағы "сертификат" деген сөз "сәйкестiктi растау саласындағы құжаттар" деген сөздермен ауыстырылсын;
</w:t>
      </w:r>
      <w:r>
        <w:br/>
      </w:r>
      <w:r>
        <w:rPr>
          <w:rFonts w:ascii="Times New Roman"/>
          <w:b w:val="false"/>
          <w:i w:val="false"/>
          <w:color w:val="000000"/>
          <w:sz w:val="28"/>
        </w:rPr>
        <w:t>
      4) 15-бап мынадай редакцияда жазылсын:
</w:t>
      </w:r>
      <w:r>
        <w:br/>
      </w:r>
      <w:r>
        <w:rPr>
          <w:rFonts w:ascii="Times New Roman"/>
          <w:b w:val="false"/>
          <w:i w:val="false"/>
          <w:color w:val="000000"/>
          <w:sz w:val="28"/>
        </w:rPr>
        <w:t>
      "Көлiк құралдары көлiк саласындағы техникалық регламенттерде белгiленген адам өмiрi мен денсаулығы, қоршаған ортаны қорғау қауiпсiздiгi бойынша талаптар мен нормаларға сәйкес келуi, сәйкестiктi растау саласында құжаты болуы, сондай-ақ заңнамада белгiленген тәртiппен тiркелуi тиiс.
</w:t>
      </w:r>
      <w:r>
        <w:br/>
      </w:r>
      <w:r>
        <w:rPr>
          <w:rFonts w:ascii="Times New Roman"/>
          <w:b w:val="false"/>
          <w:i w:val="false"/>
          <w:color w:val="000000"/>
          <w:sz w:val="28"/>
        </w:rPr>
        <w:t>
      Көлiк құралдарының сәйкестiгiн растау тәртiбi Қазақстан Республикасы заңдарында белгiленедi.
</w:t>
      </w:r>
      <w:r>
        <w:br/>
      </w:r>
      <w:r>
        <w:rPr>
          <w:rFonts w:ascii="Times New Roman"/>
          <w:b w:val="false"/>
          <w:i w:val="false"/>
          <w:color w:val="000000"/>
          <w:sz w:val="28"/>
        </w:rPr>
        <w:t>
      Техникалық реттеу саласындағы Қазақстан Республикасы заңнамасына сәйкес белгiленген қауiпсiздiк талаптарына сәйкес келмейтiн көлiк-құралдары әкелiнуге, сатылуға және пайдаланылуға тиiстi емес.";
</w:t>
      </w:r>
      <w:r>
        <w:br/>
      </w:r>
      <w:r>
        <w:rPr>
          <w:rFonts w:ascii="Times New Roman"/>
          <w:b w:val="false"/>
          <w:i w:val="false"/>
          <w:color w:val="000000"/>
          <w:sz w:val="28"/>
        </w:rPr>
        <w:t>
      5) 23-бапта:
</w:t>
      </w:r>
      <w:r>
        <w:br/>
      </w:r>
      <w:r>
        <w:rPr>
          <w:rFonts w:ascii="Times New Roman"/>
          <w:b w:val="false"/>
          <w:i w:val="false"/>
          <w:color w:val="000000"/>
          <w:sz w:val="28"/>
        </w:rPr>
        <w:t>
      5-бөлiктегi "қоршаған орта ластануының алдын алатын, табиғи ресурстарды тиiмдi пайдалануды және қайта өндiрудi қамтамасыз ететiн, экологиялық қауiпсiздiк пен халық денсаулығын қорғауға кепiлдiк беретiн айналадағы орта сапасының нормативтерi" деген сөздер "адам өмiрi мен денсаулығын, қоршаған ортаны қорғау үшiн қауiпсiздiктi қамтамасыз ететiн Қазақстан Республикасы заңнамасында белгiленген талаптар" деген сөздермен ауыстырылсын;
</w:t>
      </w:r>
      <w:r>
        <w:br/>
      </w:r>
      <w:r>
        <w:rPr>
          <w:rFonts w:ascii="Times New Roman"/>
          <w:b w:val="false"/>
          <w:i w:val="false"/>
          <w:color w:val="000000"/>
          <w:sz w:val="28"/>
        </w:rPr>
        <w:t>
      сегiзiншi абзацтағы "тиiстi барлық шараларды жүзеге асыру" деген сөздер "белгiленген нормаларды сақтауды қамтамасыз ету" сөздерiмен ауыстырылсын.
</w:t>
      </w:r>
      <w:r>
        <w:br/>
      </w:r>
      <w:r>
        <w:rPr>
          <w:rFonts w:ascii="Times New Roman"/>
          <w:b w:val="false"/>
          <w:i w:val="false"/>
          <w:color w:val="000000"/>
          <w:sz w:val="28"/>
        </w:rPr>
        <w:t>
      2. "Мұнай туралы" Қазақстан Республикасының 1995 жылғы 28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Жоғары Кеңесiнiң жаршысы, 1995 ж., N 11, 76б; Қазақстан Республикасы Парламентiнiң Жаршысы, 1997 ж., N 11, 150-б; 1999 ж., N 21, 787-құжат; 2003 ж., N 6, 34-құжат; N 11, 56б; 2004 ж., N 22, 131-құжат; N 23, 142-құжат; 2005 ж., N 16, 70-құжат):
</w:t>
      </w:r>
      <w:r>
        <w:br/>
      </w:r>
      <w:r>
        <w:rPr>
          <w:rFonts w:ascii="Times New Roman"/>
          <w:b w:val="false"/>
          <w:i w:val="false"/>
          <w:color w:val="000000"/>
          <w:sz w:val="28"/>
        </w:rPr>
        <w:t>
      1) 1-баптың 7-тармақшасы "мұнай операцияларын жүргiзудегi мемлекеттiк реттеумен" деген сөздермен толтырылсын;
</w:t>
      </w:r>
      <w:r>
        <w:br/>
      </w:r>
      <w:r>
        <w:rPr>
          <w:rFonts w:ascii="Times New Roman"/>
          <w:b w:val="false"/>
          <w:i w:val="false"/>
          <w:color w:val="000000"/>
          <w:sz w:val="28"/>
        </w:rPr>
        <w:t>
      2) 2-баптың 1-тармағы ", сондай-ақ мұнай және оның өмiрлiк циклiнiң процестерiне адам өмiрi мен денсаулығы және қоршаған орта үшiн техникалық реттеу саласындағы қауiпсiздiктiң (бұдан әрi - қауiпсiздiк) жалпы талаптарын белгiлейдi" деген сөздермен толықтырылсын;
</w:t>
      </w:r>
      <w:r>
        <w:br/>
      </w:r>
      <w:r>
        <w:rPr>
          <w:rFonts w:ascii="Times New Roman"/>
          <w:b w:val="false"/>
          <w:i w:val="false"/>
          <w:color w:val="000000"/>
          <w:sz w:val="28"/>
        </w:rPr>
        <w:t>
      3) 5-бап мынадай мазмұндағы 13)-тармақшамен толықтырылсын:
</w:t>
      </w:r>
      <w:r>
        <w:br/>
      </w:r>
      <w:r>
        <w:rPr>
          <w:rFonts w:ascii="Times New Roman"/>
          <w:b w:val="false"/>
          <w:i w:val="false"/>
          <w:color w:val="000000"/>
          <w:sz w:val="28"/>
        </w:rPr>
        <w:t>
      "13) мұнайға және оның өмiрлiк циклiнiң процестерiне арналған техникалық регламенттердi бекiтедi.";
</w:t>
      </w:r>
      <w:r>
        <w:br/>
      </w:r>
      <w:r>
        <w:rPr>
          <w:rFonts w:ascii="Times New Roman"/>
          <w:b w:val="false"/>
          <w:i w:val="false"/>
          <w:color w:val="000000"/>
          <w:sz w:val="28"/>
        </w:rPr>
        <w:t>
      4) 6-баптың 1-тармағы мынадай мазмұндағы 12), 13), 14)-тармақшалармен толықтырылсын:
</w:t>
      </w:r>
      <w:r>
        <w:br/>
      </w:r>
      <w:r>
        <w:rPr>
          <w:rFonts w:ascii="Times New Roman"/>
          <w:b w:val="false"/>
          <w:i w:val="false"/>
          <w:color w:val="000000"/>
          <w:sz w:val="28"/>
        </w:rPr>
        <w:t>
      "12) мұнай операцияларын жүргiзу және мұнайды тасымалдау саласында адам өмiрi мен денсаулығына және қоршаған орта yшiн зиян келтiру тәуекелдерiне талдау және бағалау жүргiзу;
</w:t>
      </w:r>
      <w:r>
        <w:br/>
      </w:r>
      <w:r>
        <w:rPr>
          <w:rFonts w:ascii="Times New Roman"/>
          <w:b w:val="false"/>
          <w:i w:val="false"/>
          <w:color w:val="000000"/>
          <w:sz w:val="28"/>
        </w:rPr>
        <w:t>
      13) мұнайға және оның өмiрлiк циклiнiң процестерiне арналған техникалық регламенттердi әзiрлеу;
</w:t>
      </w:r>
      <w:r>
        <w:br/>
      </w:r>
      <w:r>
        <w:rPr>
          <w:rFonts w:ascii="Times New Roman"/>
          <w:b w:val="false"/>
          <w:i w:val="false"/>
          <w:color w:val="000000"/>
          <w:sz w:val="28"/>
        </w:rPr>
        <w:t>
      14) мұнай және оның өмiрлiк циклiнiң процестерiне техникалық регламенттерде белгiленген талаптардың орындалуына мемлекеттiк бақылауды жүзеге асырады.";
</w:t>
      </w:r>
      <w:r>
        <w:br/>
      </w:r>
      <w:r>
        <w:rPr>
          <w:rFonts w:ascii="Times New Roman"/>
          <w:b w:val="false"/>
          <w:i w:val="false"/>
          <w:color w:val="000000"/>
          <w:sz w:val="28"/>
        </w:rPr>
        <w:t>
      5) 30-4-бап мынадай мазмұндағы 4-тармақпен толықтырылсын:
</w:t>
      </w:r>
      <w:r>
        <w:br/>
      </w:r>
      <w:r>
        <w:rPr>
          <w:rFonts w:ascii="Times New Roman"/>
          <w:b w:val="false"/>
          <w:i w:val="false"/>
          <w:color w:val="000000"/>
          <w:sz w:val="28"/>
        </w:rPr>
        <w:t>
      "4. Табиғи газды өндiру кезiнде адам өмiрi мен денсаулығы және қоршаған орта үшiн қауiпсiздiктi қамтамасыз ететiн талаптар мен нормалар орындалуы, Қазақстан Республикасының заңнамасына сәйкес келетiн өлшеу жабдықтары мен құралдары қолданылуы керек.";
</w:t>
      </w:r>
      <w:r>
        <w:br/>
      </w:r>
      <w:r>
        <w:rPr>
          <w:rFonts w:ascii="Times New Roman"/>
          <w:b w:val="false"/>
          <w:i w:val="false"/>
          <w:color w:val="000000"/>
          <w:sz w:val="28"/>
        </w:rPr>
        <w:t>
      6) 36-3-бап мынадай мазмұндағы 3-тармақпен толықтырылсын:
</w:t>
      </w:r>
      <w:r>
        <w:br/>
      </w:r>
      <w:r>
        <w:rPr>
          <w:rFonts w:ascii="Times New Roman"/>
          <w:b w:val="false"/>
          <w:i w:val="false"/>
          <w:color w:val="000000"/>
          <w:sz w:val="28"/>
        </w:rPr>
        <w:t>
      "3. Теңiзде мұнай-газ құбырларын салу және пайдалану кезiнде жүргiзiлетiн операциялардың адам өмiрi мен денсаулығы және қоршаған орта үшiн қауіпсiздiгін қамтамасыз ету жөнiндегі талаптар мен нормалардың сақталуы қамтамасыз етiлуi керек.";
</w:t>
      </w:r>
      <w:r>
        <w:br/>
      </w:r>
      <w:r>
        <w:rPr>
          <w:rFonts w:ascii="Times New Roman"/>
          <w:b w:val="false"/>
          <w:i w:val="false"/>
          <w:color w:val="000000"/>
          <w:sz w:val="28"/>
        </w:rPr>
        <w:t>
      7) Мынадай мазмұндағы 39-1-баппен толықтырылсын:
</w:t>
      </w:r>
    </w:p>
    <w:p>
      <w:pPr>
        <w:spacing w:after="0"/>
        <w:ind w:left="0"/>
        <w:jc w:val="both"/>
      </w:pPr>
      <w:r>
        <w:rPr>
          <w:rFonts w:ascii="Times New Roman"/>
          <w:b w:val="false"/>
          <w:i w:val="false"/>
          <w:color w:val="000000"/>
          <w:sz w:val="28"/>
        </w:rPr>
        <w:t>
      "39-1-бап. Мұнай операциялары мен мұнайды тасымалдау
</w:t>
      </w:r>
      <w:r>
        <w:br/>
      </w:r>
      <w:r>
        <w:rPr>
          <w:rFonts w:ascii="Times New Roman"/>
          <w:b w:val="false"/>
          <w:i w:val="false"/>
          <w:color w:val="000000"/>
          <w:sz w:val="28"/>
        </w:rPr>
        <w:t>
                 кезiндегi қауiпсiздiк талаптары
</w:t>
      </w:r>
    </w:p>
    <w:p>
      <w:pPr>
        <w:spacing w:after="0"/>
        <w:ind w:left="0"/>
        <w:jc w:val="both"/>
      </w:pPr>
      <w:r>
        <w:rPr>
          <w:rFonts w:ascii="Times New Roman"/>
          <w:b w:val="false"/>
          <w:i w:val="false"/>
          <w:color w:val="000000"/>
          <w:sz w:val="28"/>
        </w:rPr>
        <w:t>
      1. Мұнай операцияларын жүргiзген және мұнайды тасымалдау кезiнде қауiпсiздiк белгiленген нормаларды, адам өмiрi мен денсаулығын және қоршаған ортаны қорғауға бағытталған ұйымдастыру және техникалық iс-шаралар кешенiнiң орындалуы, сондай-ақ салу және пайдалану кезiнде жерасты және жерүстi өнеркәсiптiк жабдықтар мен құрылыстардың апатсыз жұмыс iстеуiн, оның жөнделген жағдайда ұсталуы, сондай-ақ мүмкiн апаттарды болдырмау қамтамасыз етiлуi керек.
</w:t>
      </w:r>
      <w:r>
        <w:br/>
      </w:r>
      <w:r>
        <w:rPr>
          <w:rFonts w:ascii="Times New Roman"/>
          <w:b w:val="false"/>
          <w:i w:val="false"/>
          <w:color w:val="000000"/>
          <w:sz w:val="28"/>
        </w:rPr>
        <w:t>
      2. Техникалық реттеу объектiлерi мұнай, сондай-ақ оның өмiрлiк циклiнiң процестерi болып табылады.
</w:t>
      </w:r>
      <w:r>
        <w:br/>
      </w:r>
      <w:r>
        <w:rPr>
          <w:rFonts w:ascii="Times New Roman"/>
          <w:b w:val="false"/>
          <w:i w:val="false"/>
          <w:color w:val="000000"/>
          <w:sz w:val="28"/>
        </w:rPr>
        <w:t>
      3. Мұнай операцияларын жүргiзу және мұнайды тасымалдау кезiнде мердiгер пайдаланатын жабдық пен өзге де мүлiк техникалық регламенттерде белгiленген талаптарға сәйкес келуi тиiс.
</w:t>
      </w:r>
      <w:r>
        <w:br/>
      </w:r>
      <w:r>
        <w:rPr>
          <w:rFonts w:ascii="Times New Roman"/>
          <w:b w:val="false"/>
          <w:i w:val="false"/>
          <w:color w:val="000000"/>
          <w:sz w:val="28"/>
        </w:rPr>
        <w:t>
      4. Мұнайды төгу және құю тәртiбi, сақтау және тасымалдау жабдықтарының конструкциясы мұнайға және оның өмiрлiк циклының процестерiне техникалық регламенттермен белгiленген өрт қауіпсіздік нормаларына сәйкес келу тиiс.
</w:t>
      </w:r>
      <w:r>
        <w:br/>
      </w:r>
      <w:r>
        <w:rPr>
          <w:rFonts w:ascii="Times New Roman"/>
          <w:b w:val="false"/>
          <w:i w:val="false"/>
          <w:color w:val="000000"/>
          <w:sz w:val="28"/>
        </w:rPr>
        <w:t>
      5. Қайта өңдеу үшiн мұнай өңдейтiн заводтарға жеткiзiлетiн мұнай осы Заңда және басқа да нормативтiк құқықтық актiлерде белгiленген қауiпсiздiк нормаларына сәйкес келуi тиiс.
</w:t>
      </w:r>
      <w:r>
        <w:br/>
      </w:r>
      <w:r>
        <w:rPr>
          <w:rFonts w:ascii="Times New Roman"/>
          <w:b w:val="false"/>
          <w:i w:val="false"/>
          <w:color w:val="000000"/>
          <w:sz w:val="28"/>
        </w:rPr>
        <w:t>
      6. Мұнайды тасымалдау ауа, темiржол, теңiз, өзен және автомобиль көлiктерiне қолданылатын ережелерге сәйкес жүзеге асырылуы және мұнайдың сақталуын қамтамасыз етуi және мұнайды төгiп алуды болдырмауы тиiс.";
</w:t>
      </w:r>
      <w:r>
        <w:br/>
      </w:r>
      <w:r>
        <w:rPr>
          <w:rFonts w:ascii="Times New Roman"/>
          <w:b w:val="false"/>
          <w:i w:val="false"/>
          <w:color w:val="000000"/>
          <w:sz w:val="28"/>
        </w:rPr>
        <w:t>
      8) 41-бапта: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мұнайға және оның өмiрлiк циклiнiң процестерiне осы заңда және өзге де нормативтiк құқықтық актiлерде белгiленген қауiпсiздiк талаптарын сақтауға;";
</w:t>
      </w:r>
      <w:r>
        <w:br/>
      </w:r>
      <w:r>
        <w:rPr>
          <w:rFonts w:ascii="Times New Roman"/>
          <w:b w:val="false"/>
          <w:i w:val="false"/>
          <w:color w:val="000000"/>
          <w:sz w:val="28"/>
        </w:rPr>
        <w:t>
      6) тармақшада "мемлекеттiк және (немесе) халықаралық стандарттарға" деген сөздер "мұнай айналымы саласындағы техникалық регламенттерге" деген сөздермен ауыстырылсын;
</w:t>
      </w:r>
      <w:r>
        <w:br/>
      </w:r>
      <w:r>
        <w:rPr>
          <w:rFonts w:ascii="Times New Roman"/>
          <w:b w:val="false"/>
          <w:i w:val="false"/>
          <w:color w:val="000000"/>
          <w:sz w:val="28"/>
        </w:rPr>
        <w:t>
      7) тармақшада "егер бұл қызметтер көрсету мемлекеттiк және (немесе) халықаралық стандарттарға сай болған жағдайда" деген сөздер "Қазақстан Республикасының заңнамасында белгiленген талаптар мен нормаларды сақтаған жағдайда" деген сөздермен ауыстырылсын;
</w:t>
      </w:r>
      <w:r>
        <w:br/>
      </w:r>
      <w:r>
        <w:rPr>
          <w:rFonts w:ascii="Times New Roman"/>
          <w:b w:val="false"/>
          <w:i w:val="false"/>
          <w:color w:val="000000"/>
          <w:sz w:val="28"/>
        </w:rPr>
        <w:t>
      9) 45-бапта "Қазақстан Республикасының Үкiметi бекiтетiн Су асты труба құбырлары мен кабельдерiн орнату, тарту мен пайдалану кезiнде қауiпсiздiк пен айналадағы ортаны қорғау ережелерiне" деген сөздер "мұнай айналымы саласындағы техникалық регламенттерге" деген сөздермен ауыстырылсын.
</w:t>
      </w:r>
      <w:r>
        <w:br/>
      </w:r>
      <w:r>
        <w:rPr>
          <w:rFonts w:ascii="Times New Roman"/>
          <w:b w:val="false"/>
          <w:i w:val="false"/>
          <w:color w:val="000000"/>
          <w:sz w:val="28"/>
        </w:rPr>
        <w:t>
      3. "Қазақстан Республикасының әуе кеңiстiгiн пайдалану және авиация қызметi туралы" Қазақстан Республикасының 1995 жылғы 20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Жаршылары, 1995 ж., N 23, 148-құжат; Қазақстан Республикасы Парламентiнiң Жаршылары, 2001 ж., N 23, 321-бет; N 24, 338-құжат; 2002 ж., N 15, 147-бет; 2003 ж., N 10, 54-бет; 2004 ж., N 23, 142-құжат, 2005 ж., N 7-8, 23-құжат):
</w:t>
      </w:r>
      <w:r>
        <w:br/>
      </w:r>
      <w:r>
        <w:rPr>
          <w:rFonts w:ascii="Times New Roman"/>
          <w:b w:val="false"/>
          <w:i w:val="false"/>
          <w:color w:val="000000"/>
          <w:sz w:val="28"/>
        </w:rPr>
        <w:t>
      5-баптың бiрiншi бөлiгiндегi "Қазақстан Республикасы азаматтарының мүдделерiн" деген сөздер "мүддесін, адам өмiрi мен денсаулығын, қоршаған ортаны қорғау" деген сөздермен ауыстырылсын;
</w:t>
      </w:r>
      <w:r>
        <w:br/>
      </w:r>
      <w:r>
        <w:rPr>
          <w:rFonts w:ascii="Times New Roman"/>
          <w:b w:val="false"/>
          <w:i w:val="false"/>
          <w:color w:val="000000"/>
          <w:sz w:val="28"/>
        </w:rPr>
        <w:t>
      2) 31-1-бап алынып тасталсын;
</w:t>
      </w:r>
      <w:r>
        <w:br/>
      </w:r>
      <w:r>
        <w:rPr>
          <w:rFonts w:ascii="Times New Roman"/>
          <w:b w:val="false"/>
          <w:i w:val="false"/>
          <w:color w:val="000000"/>
          <w:sz w:val="28"/>
        </w:rPr>
        <w:t>
      3) 31-3-баппен мынадай мазмұнда толықтырылсын:
</w:t>
      </w:r>
    </w:p>
    <w:p>
      <w:pPr>
        <w:spacing w:after="0"/>
        <w:ind w:left="0"/>
        <w:jc w:val="both"/>
      </w:pPr>
      <w:r>
        <w:rPr>
          <w:rFonts w:ascii="Times New Roman"/>
          <w:b w:val="false"/>
          <w:i w:val="false"/>
          <w:color w:val="000000"/>
          <w:sz w:val="28"/>
        </w:rPr>
        <w:t>
      "31-3-бап. Әуе кемелерi және олардың жабдықтары қауiпсiздiгiн
</w:t>
      </w:r>
      <w:r>
        <w:br/>
      </w:r>
      <w:r>
        <w:rPr>
          <w:rFonts w:ascii="Times New Roman"/>
          <w:b w:val="false"/>
          <w:i w:val="false"/>
          <w:color w:val="000000"/>
          <w:sz w:val="28"/>
        </w:rPr>
        <w:t>
                 қамтамасыз ету саласындағы техникалық реттеу
</w:t>
      </w:r>
    </w:p>
    <w:p>
      <w:pPr>
        <w:spacing w:after="0"/>
        <w:ind w:left="0"/>
        <w:jc w:val="both"/>
      </w:pPr>
      <w:r>
        <w:rPr>
          <w:rFonts w:ascii="Times New Roman"/>
          <w:b w:val="false"/>
          <w:i w:val="false"/>
          <w:color w:val="000000"/>
          <w:sz w:val="28"/>
        </w:rPr>
        <w:t>
      Техникалық реттеу объектiлерi:
</w:t>
      </w:r>
      <w:r>
        <w:br/>
      </w:r>
      <w:r>
        <w:rPr>
          <w:rFonts w:ascii="Times New Roman"/>
          <w:b w:val="false"/>
          <w:i w:val="false"/>
          <w:color w:val="000000"/>
          <w:sz w:val="28"/>
        </w:rPr>
        <w:t>
      1) әуе кемесi және оның жабдықтары;
</w:t>
      </w:r>
      <w:r>
        <w:br/>
      </w:r>
      <w:r>
        <w:rPr>
          <w:rFonts w:ascii="Times New Roman"/>
          <w:b w:val="false"/>
          <w:i w:val="false"/>
          <w:color w:val="000000"/>
          <w:sz w:val="28"/>
        </w:rPr>
        <w:t>
      2) әуе кемесi және оның жабдықтарын жобалау процесi;
</w:t>
      </w:r>
      <w:r>
        <w:br/>
      </w:r>
      <w:r>
        <w:rPr>
          <w:rFonts w:ascii="Times New Roman"/>
          <w:b w:val="false"/>
          <w:i w:val="false"/>
          <w:color w:val="000000"/>
          <w:sz w:val="28"/>
        </w:rPr>
        <w:t>
      3) әуе кемесi және оның жабдықтарын өндiру процесi;
</w:t>
      </w:r>
      <w:r>
        <w:br/>
      </w:r>
      <w:r>
        <w:rPr>
          <w:rFonts w:ascii="Times New Roman"/>
          <w:b w:val="false"/>
          <w:i w:val="false"/>
          <w:color w:val="000000"/>
          <w:sz w:val="28"/>
        </w:rPr>
        <w:t>
      4) әуе кемесi және оның жабдықтарын пайдалану процесi;
</w:t>
      </w:r>
      <w:r>
        <w:br/>
      </w:r>
      <w:r>
        <w:rPr>
          <w:rFonts w:ascii="Times New Roman"/>
          <w:b w:val="false"/>
          <w:i w:val="false"/>
          <w:color w:val="000000"/>
          <w:sz w:val="28"/>
        </w:rPr>
        <w:t>
      5) әуе кемесi және оның жабдықтарын тасымалдау және сақтау процесi;
</w:t>
      </w:r>
      <w:r>
        <w:br/>
      </w:r>
      <w:r>
        <w:rPr>
          <w:rFonts w:ascii="Times New Roman"/>
          <w:b w:val="false"/>
          <w:i w:val="false"/>
          <w:color w:val="000000"/>
          <w:sz w:val="28"/>
        </w:rPr>
        <w:t>
      6) әуе кемесi және оның жабдықтарын жүзеге асыру процесi;
</w:t>
      </w:r>
      <w:r>
        <w:br/>
      </w:r>
      <w:r>
        <w:rPr>
          <w:rFonts w:ascii="Times New Roman"/>
          <w:b w:val="false"/>
          <w:i w:val="false"/>
          <w:color w:val="000000"/>
          <w:sz w:val="28"/>
        </w:rPr>
        <w:t>
      7) әуе кемесi және оның жабдықтарын пайдалану және жою процесi.
</w:t>
      </w:r>
      <w:r>
        <w:br/>
      </w:r>
      <w:r>
        <w:rPr>
          <w:rFonts w:ascii="Times New Roman"/>
          <w:b w:val="false"/>
          <w:i w:val="false"/>
          <w:color w:val="000000"/>
          <w:sz w:val="28"/>
        </w:rPr>
        <w:t>
      Әуе кемелерi және олардың жабдықтарының қауiпсiздiгiн қамтамасыз ететiн техникалық реттеу саласындағы негiзгi талаптар әуе кемелерiнiң және олардың жабдықтарының қауiпсiздiгiн қамтамасыз ету саласындағы техникалық регламенттерде белгiленедi.".
</w:t>
      </w:r>
      <w:r>
        <w:br/>
      </w:r>
      <w:r>
        <w:rPr>
          <w:rFonts w:ascii="Times New Roman"/>
          <w:b w:val="false"/>
          <w:i w:val="false"/>
          <w:color w:val="000000"/>
          <w:sz w:val="28"/>
        </w:rPr>
        <w:t>
      4.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1996 ж., N 2, 182-құжат; 1999 ж., N 11, 357 бет; N 21, 787-құжат; 2003 ж., N 11, 56-құжат; 2004 ж., N 22, 131-құжат; N 23, 142-құжат; 2005 ж., N 16, 70-құжат, 2006 жылғы 15 ақпандағы "Егемен Қазақстан" және 2006 жылғы 14 ақпандағы N 30-31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3-бап мынадай мазмұндағы 8) тармақшамен толықтырылсын:
</w:t>
      </w:r>
      <w:r>
        <w:br/>
      </w:r>
      <w:r>
        <w:rPr>
          <w:rFonts w:ascii="Times New Roman"/>
          <w:b w:val="false"/>
          <w:i w:val="false"/>
          <w:color w:val="000000"/>
          <w:sz w:val="28"/>
        </w:rPr>
        <w:t>
      "8) техникалық реттеу саласындағы Қазақстан Республикасының заңнамасына сәйкес адам өмiрi мен денсаулығы және қоршаған орта үшiн жер қойнауын пайдалану саласында өнiмнiң, оның өмiрлiк циклi процестерiнiң қауiпсiздiгiн қамтамасыз ету.";
</w:t>
      </w:r>
      <w:r>
        <w:br/>
      </w:r>
      <w:r>
        <w:rPr>
          <w:rFonts w:ascii="Times New Roman"/>
          <w:b w:val="false"/>
          <w:i w:val="false"/>
          <w:color w:val="000000"/>
          <w:sz w:val="28"/>
        </w:rPr>
        <w:t>
      2) 7-бап мынадай мазмұндағы 16) тармақшамен толықтырылсын:
</w:t>
      </w:r>
      <w:r>
        <w:br/>
      </w:r>
      <w:r>
        <w:rPr>
          <w:rFonts w:ascii="Times New Roman"/>
          <w:b w:val="false"/>
          <w:i w:val="false"/>
          <w:color w:val="000000"/>
          <w:sz w:val="28"/>
        </w:rPr>
        <w:t>
      "16) жер қойнауын пайдалану саласындағы техникалық регламенттердi бекiтедi.";
</w:t>
      </w:r>
      <w:r>
        <w:br/>
      </w:r>
      <w:r>
        <w:rPr>
          <w:rFonts w:ascii="Times New Roman"/>
          <w:b w:val="false"/>
          <w:i w:val="false"/>
          <w:color w:val="000000"/>
          <w:sz w:val="28"/>
        </w:rPr>
        <w:t>
      3) 8-баптың 1-тармағы мынадай мазмұндағы 12), 13) тармақшалармен толықтырылсын:
</w:t>
      </w:r>
      <w:r>
        <w:br/>
      </w:r>
      <w:r>
        <w:rPr>
          <w:rFonts w:ascii="Times New Roman"/>
          <w:b w:val="false"/>
          <w:i w:val="false"/>
          <w:color w:val="000000"/>
          <w:sz w:val="28"/>
        </w:rPr>
        <w:t>
      "12) жер қойнауын пайдалану саласындағы техникалық регламенттердi әзiрлейдi;
</w:t>
      </w:r>
      <w:r>
        <w:br/>
      </w:r>
      <w:r>
        <w:rPr>
          <w:rFonts w:ascii="Times New Roman"/>
          <w:b w:val="false"/>
          <w:i w:val="false"/>
          <w:color w:val="000000"/>
          <w:sz w:val="28"/>
        </w:rPr>
        <w:t>
      13) жер қойнауын пайдалану саласында адам өмiрi мен денсаулығына және қоршаған ортаға зиян тигiзу қаупiне талдау және бағалау жүргiзедi;
</w:t>
      </w:r>
      <w:r>
        <w:br/>
      </w:r>
      <w:r>
        <w:rPr>
          <w:rFonts w:ascii="Times New Roman"/>
          <w:b w:val="false"/>
          <w:i w:val="false"/>
          <w:color w:val="000000"/>
          <w:sz w:val="28"/>
        </w:rPr>
        <w:t>
      4) 8-3-баптың 1-тармағындағы "мемлекеттiк және (немесе) халықаралық стандарттарға" деген сөздер "Қазақстан Республикасының заңнамасына" деген сөздермен ауыстырылсын;
</w:t>
      </w:r>
      <w:r>
        <w:br/>
      </w:r>
      <w:r>
        <w:rPr>
          <w:rFonts w:ascii="Times New Roman"/>
          <w:b w:val="false"/>
          <w:i w:val="false"/>
          <w:color w:val="000000"/>
          <w:sz w:val="28"/>
        </w:rPr>
        <w:t>
      9) 63-баптың 1-тармағы мынадай мазмұндағы 1-1) тармақшасымен толықтырылсын:
</w:t>
      </w:r>
      <w:r>
        <w:br/>
      </w:r>
      <w:r>
        <w:rPr>
          <w:rFonts w:ascii="Times New Roman"/>
          <w:b w:val="false"/>
          <w:i w:val="false"/>
          <w:color w:val="000000"/>
          <w:sz w:val="28"/>
        </w:rPr>
        <w:t>
      "1-1) жер қойнауын пайдалану саласында адам өмiрi мен денсаулығы және қоршаған орта үшiн қауiпсiздiктi қамтамасыз етуге;";
</w:t>
      </w:r>
      <w:r>
        <w:br/>
      </w:r>
      <w:r>
        <w:rPr>
          <w:rFonts w:ascii="Times New Roman"/>
          <w:b w:val="false"/>
          <w:i w:val="false"/>
          <w:color w:val="000000"/>
          <w:sz w:val="28"/>
        </w:rPr>
        <w:t>
      1-тармақтың 7) тармақшасындағы "мемлекеттiк және (немесе) халықаралық стандарттарға" деген сөздер "Қазақстан Республикасы заңнамасына" деген сөздермен ауыстырылсын;
</w:t>
      </w:r>
      <w:r>
        <w:br/>
      </w:r>
      <w:r>
        <w:rPr>
          <w:rFonts w:ascii="Times New Roman"/>
          <w:b w:val="false"/>
          <w:i w:val="false"/>
          <w:color w:val="000000"/>
          <w:sz w:val="28"/>
        </w:rPr>
        <w:t>
      10) 63-2-бапта:
</w:t>
      </w:r>
      <w:r>
        <w:br/>
      </w:r>
      <w:r>
        <w:rPr>
          <w:rFonts w:ascii="Times New Roman"/>
          <w:b w:val="false"/>
          <w:i w:val="false"/>
          <w:color w:val="000000"/>
          <w:sz w:val="28"/>
        </w:rPr>
        <w:t>
      1-тармақта "мемлекеттiк және (немесе) халықаралық стандарттарға" деген сөздер "Қазақстан Республикасы заңнамасына" деген сөздермен ауыстырылсын;
</w:t>
      </w:r>
      <w:r>
        <w:br/>
      </w:r>
      <w:r>
        <w:rPr>
          <w:rFonts w:ascii="Times New Roman"/>
          <w:b w:val="false"/>
          <w:i w:val="false"/>
          <w:color w:val="000000"/>
          <w:sz w:val="28"/>
        </w:rPr>
        <w:t>
      3-тармақтағы "белгiленген стандарттарға" деген сөздер "Қазақстан Республикасы заңнамасына" деген сөздермен ауыстырылсын.
</w:t>
      </w:r>
      <w:r>
        <w:br/>
      </w:r>
      <w:r>
        <w:rPr>
          <w:rFonts w:ascii="Times New Roman"/>
          <w:b w:val="false"/>
          <w:i w:val="false"/>
          <w:color w:val="000000"/>
          <w:sz w:val="28"/>
        </w:rPr>
        <w:t>
      5.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1996 ж., N 11-12, 263 б; 1998 ж., N 23, 416-құжат; 1999 ж., N 4, 101-құжат; 2000 ж., N 6, 145-құжат; 2003 ж., N 14, 112-құжат; 2004 ж., N 11-12, 67-құжат, N 23, 142-құжат, 2006 ж., N 5-құжат):
</w:t>
      </w:r>
      <w:r>
        <w:br/>
      </w:r>
      <w:r>
        <w:rPr>
          <w:rFonts w:ascii="Times New Roman"/>
          <w:b w:val="false"/>
          <w:i w:val="false"/>
          <w:color w:val="000000"/>
          <w:sz w:val="28"/>
        </w:rPr>
        <w:t>
      1) 10-бапта:
</w:t>
      </w:r>
      <w:r>
        <w:br/>
      </w:r>
      <w:r>
        <w:rPr>
          <w:rFonts w:ascii="Times New Roman"/>
          <w:b w:val="false"/>
          <w:i w:val="false"/>
          <w:color w:val="000000"/>
          <w:sz w:val="28"/>
        </w:rPr>
        <w:t>
      он бiрiншi абзацтағы "мемлекеттiк инспекцияны" деген сөздер "мемлекеттiк бақылауды"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"табиғи және техногендiк сипаттағы төтенше жағдайлар саласындағы техникалық регламенттердi бекiтедi.";
</w:t>
      </w:r>
      <w:r>
        <w:br/>
      </w:r>
      <w:r>
        <w:rPr>
          <w:rFonts w:ascii="Times New Roman"/>
          <w:b w:val="false"/>
          <w:i w:val="false"/>
          <w:color w:val="000000"/>
          <w:sz w:val="28"/>
        </w:rPr>
        <w:t>
      2) 11-бапта:
</w:t>
      </w:r>
      <w:r>
        <w:br/>
      </w:r>
      <w:r>
        <w:rPr>
          <w:rFonts w:ascii="Times New Roman"/>
          <w:b w:val="false"/>
          <w:i w:val="false"/>
          <w:color w:val="000000"/>
          <w:sz w:val="28"/>
        </w:rPr>
        <w:t>
      екiншi бөлiмде:
</w:t>
      </w:r>
      <w:r>
        <w:br/>
      </w:r>
      <w:r>
        <w:rPr>
          <w:rFonts w:ascii="Times New Roman"/>
          <w:b w:val="false"/>
          <w:i w:val="false"/>
          <w:color w:val="000000"/>
          <w:sz w:val="28"/>
        </w:rPr>
        <w:t>
      үшiншi абзацтағы "нормативтердi, стандарттарды және ережелердi" деген сөздер "нормативтiк құқықтық актiлердi" деген сөздермен ауыстырылсын;
</w:t>
      </w:r>
      <w:r>
        <w:br/>
      </w:r>
      <w:r>
        <w:rPr>
          <w:rFonts w:ascii="Times New Roman"/>
          <w:b w:val="false"/>
          <w:i w:val="false"/>
          <w:color w:val="000000"/>
          <w:sz w:val="28"/>
        </w:rPr>
        <w:t>
      оныншы абзацтағы "мемлекеттiк инспекцияға басшылық етедi" деген сөздер алынып тасталсын;
</w:t>
      </w:r>
      <w:r>
        <w:br/>
      </w:r>
      <w:r>
        <w:rPr>
          <w:rFonts w:ascii="Times New Roman"/>
          <w:b w:val="false"/>
          <w:i w:val="false"/>
          <w:color w:val="000000"/>
          <w:sz w:val="28"/>
        </w:rPr>
        <w:t>
      мынадай мазмұндағы он сегiзiншi және он тоғызыншы абзацтармен толықтырылсын:
</w:t>
      </w:r>
      <w:r>
        <w:br/>
      </w:r>
      <w:r>
        <w:rPr>
          <w:rFonts w:ascii="Times New Roman"/>
          <w:b w:val="false"/>
          <w:i w:val="false"/>
          <w:color w:val="000000"/>
          <w:sz w:val="28"/>
        </w:rPr>
        <w:t>
      "табиғи және техногендiк сипаттағы төтенше жағдайлар аймағында зардап шеккендерге, оның iшiнде апаттық-құтқару жұмыстарының қызметкерлерiне шұғыл медициналық көмек көрсетедi;
</w:t>
      </w:r>
      <w:r>
        <w:br/>
      </w:r>
      <w:r>
        <w:rPr>
          <w:rFonts w:ascii="Times New Roman"/>
          <w:b w:val="false"/>
          <w:i w:val="false"/>
          <w:color w:val="000000"/>
          <w:sz w:val="28"/>
        </w:rPr>
        <w:t>
      табиғи және техногендiк сипаттағы төтенше жағдайлар саласында техникалық регламенттердi әзiрлейдi.";
</w:t>
      </w:r>
      <w:r>
        <w:br/>
      </w:r>
      <w:r>
        <w:rPr>
          <w:rFonts w:ascii="Times New Roman"/>
          <w:b w:val="false"/>
          <w:i w:val="false"/>
          <w:color w:val="000000"/>
          <w:sz w:val="28"/>
        </w:rPr>
        <w:t>
      3) 12-бап мынадай мазмұндағы абзацпен толықтырылсын:
</w:t>
      </w:r>
      <w:r>
        <w:br/>
      </w:r>
      <w:r>
        <w:rPr>
          <w:rFonts w:ascii="Times New Roman"/>
          <w:b w:val="false"/>
          <w:i w:val="false"/>
          <w:color w:val="000000"/>
          <w:sz w:val="28"/>
        </w:rPr>
        <w:t>
      "табиғи және техногендiк сипаттағы төтенше жағдайлар саласында техникалық регламенттердi әзiрлеуге қатысады (немесе әзiрлейдi).";
</w:t>
      </w:r>
      <w:r>
        <w:br/>
      </w:r>
      <w:r>
        <w:rPr>
          <w:rFonts w:ascii="Times New Roman"/>
          <w:b w:val="false"/>
          <w:i w:val="false"/>
          <w:color w:val="000000"/>
          <w:sz w:val="28"/>
        </w:rPr>
        <w:t>
      4) 14-бап мынадай мазмұндағы абзацпен толықтырылсын:
</w:t>
      </w:r>
      <w:r>
        <w:br/>
      </w:r>
      <w:r>
        <w:rPr>
          <w:rFonts w:ascii="Times New Roman"/>
          <w:b w:val="false"/>
          <w:i w:val="false"/>
          <w:color w:val="000000"/>
          <w:sz w:val="28"/>
        </w:rPr>
        <w:t>
      "табиғи және техногендiк сипаттағы төтенше жағдайлар саласындағы Қазақстан Республикасының қолданыстағы техникалық регламенттерiн талдау.";
</w:t>
      </w:r>
      <w:r>
        <w:br/>
      </w:r>
      <w:r>
        <w:rPr>
          <w:rFonts w:ascii="Times New Roman"/>
          <w:b w:val="false"/>
          <w:i w:val="false"/>
          <w:color w:val="000000"/>
          <w:sz w:val="28"/>
        </w:rPr>
        <w:t>
      5) 25-баптың екiншi бөлiгiнiң екiншi абзацындағы "жоспарлау алдындағы, жобалау алдындағы" деген сөздер алынып тасталсын;
</w:t>
      </w:r>
      <w:r>
        <w:br/>
      </w:r>
      <w:r>
        <w:rPr>
          <w:rFonts w:ascii="Times New Roman"/>
          <w:b w:val="false"/>
          <w:i w:val="false"/>
          <w:color w:val="000000"/>
          <w:sz w:val="28"/>
        </w:rPr>
        <w:t>
      6) 26-баптың екiншi бөлiгiндегi "алдын ала жобалау, сондай-ақ" деген сөздер алынып тасталсын;
</w:t>
      </w:r>
      <w:r>
        <w:br/>
      </w:r>
      <w:r>
        <w:rPr>
          <w:rFonts w:ascii="Times New Roman"/>
          <w:b w:val="false"/>
          <w:i w:val="false"/>
          <w:color w:val="000000"/>
          <w:sz w:val="28"/>
        </w:rPr>
        <w:t>
      7) 34-баптағы "стандарттар" деген сөз "техникалық регламенттер" деген сөздермен ауыстырылсын.
</w:t>
      </w:r>
      <w:r>
        <w:br/>
      </w:r>
      <w:r>
        <w:rPr>
          <w:rFonts w:ascii="Times New Roman"/>
          <w:b w:val="false"/>
          <w:i w:val="false"/>
          <w:color w:val="000000"/>
          <w:sz w:val="28"/>
        </w:rPr>
        <w:t>
      6. "Жол жүрiсi қауiпсiздiгi туралы" 1996 жылғы 15 шiлдедегi N 29-1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 Жаршылары, 1996 ж., N 14, 273-құжат; 2001 ж., N 24, 338-құжат; 2003 ж., N 10, 54-құжат; N 12, 82-құжат; 2004 ж., N 23, 142-құжат; 2005 ж., N 7-8, 23-құжат; 2006 ж., N 1, 5-құжат))
</w:t>
      </w:r>
      <w:r>
        <w:br/>
      </w:r>
      <w:r>
        <w:rPr>
          <w:rFonts w:ascii="Times New Roman"/>
          <w:b w:val="false"/>
          <w:i w:val="false"/>
          <w:color w:val="000000"/>
          <w:sz w:val="28"/>
        </w:rPr>
        <w:t>
      1) 5-бап мынадай редакцияда жазылсын:
</w:t>
      </w:r>
      <w:r>
        <w:br/>
      </w:r>
      <w:r>
        <w:rPr>
          <w:rFonts w:ascii="Times New Roman"/>
          <w:b w:val="false"/>
          <w:i w:val="false"/>
          <w:color w:val="000000"/>
          <w:sz w:val="28"/>
        </w:rPr>
        <w:t>
      "жол жүрiсi қауiпсiздiгiн қамтамасыз ету саласында техникалық реттеу;";
</w:t>
      </w:r>
      <w:r>
        <w:br/>
      </w:r>
      <w:r>
        <w:rPr>
          <w:rFonts w:ascii="Times New Roman"/>
          <w:b w:val="false"/>
          <w:i w:val="false"/>
          <w:color w:val="000000"/>
          <w:sz w:val="28"/>
        </w:rPr>
        <w:t>
      2) 6-бап мынадай редакцияда жазылсын:
</w:t>
      </w:r>
      <w:r>
        <w:br/>
      </w:r>
      <w:r>
        <w:rPr>
          <w:rFonts w:ascii="Times New Roman"/>
          <w:b w:val="false"/>
          <w:i w:val="false"/>
          <w:color w:val="000000"/>
          <w:sz w:val="28"/>
        </w:rPr>
        <w:t>
      "жол жүрiсi қауiпсiздiгiн қамтамасыз ету саласындағы техникалық регламенттердi бекiту;";
</w:t>
      </w:r>
      <w:r>
        <w:br/>
      </w:r>
      <w:r>
        <w:rPr>
          <w:rFonts w:ascii="Times New Roman"/>
          <w:b w:val="false"/>
          <w:i w:val="false"/>
          <w:color w:val="000000"/>
          <w:sz w:val="28"/>
        </w:rPr>
        <w:t>
      3) 7-бап мынадай мазмұнда толтырылсын:
</w:t>
      </w:r>
      <w:r>
        <w:br/>
      </w:r>
      <w:r>
        <w:rPr>
          <w:rFonts w:ascii="Times New Roman"/>
          <w:b w:val="false"/>
          <w:i w:val="false"/>
          <w:color w:val="000000"/>
          <w:sz w:val="28"/>
        </w:rPr>
        <w:t>
      "- жол жүрiсi қауiпсiздiгiн қамтамасыз ету саласындағы техникалық регламенттердi әзiрлеу.";
</w:t>
      </w:r>
      <w:r>
        <w:br/>
      </w:r>
      <w:r>
        <w:rPr>
          <w:rFonts w:ascii="Times New Roman"/>
          <w:b w:val="false"/>
          <w:i w:val="false"/>
          <w:color w:val="000000"/>
          <w:sz w:val="28"/>
        </w:rPr>
        <w:t>
      4) 18-бапта:
</w:t>
      </w:r>
      <w:r>
        <w:br/>
      </w:r>
      <w:r>
        <w:rPr>
          <w:rFonts w:ascii="Times New Roman"/>
          <w:b w:val="false"/>
          <w:i w:val="false"/>
          <w:color w:val="000000"/>
          <w:sz w:val="28"/>
        </w:rPr>
        <w:t>
      бап атауы мынадай редакцияда жазылсын:
</w:t>
      </w:r>
    </w:p>
    <w:p>
      <w:pPr>
        <w:spacing w:after="0"/>
        <w:ind w:left="0"/>
        <w:jc w:val="both"/>
      </w:pPr>
      <w:r>
        <w:rPr>
          <w:rFonts w:ascii="Times New Roman"/>
          <w:b w:val="false"/>
          <w:i w:val="false"/>
          <w:color w:val="000000"/>
          <w:sz w:val="28"/>
        </w:rPr>
        <w:t>
      "18-бап. Көлiк құралдарын пайдалану кезiнде жол жүрiсi
</w:t>
      </w:r>
      <w:r>
        <w:br/>
      </w:r>
      <w:r>
        <w:rPr>
          <w:rFonts w:ascii="Times New Roman"/>
          <w:b w:val="false"/>
          <w:i w:val="false"/>
          <w:color w:val="000000"/>
          <w:sz w:val="28"/>
        </w:rPr>
        <w:t>
               қауiпсiздiгiн қамтамасыз ететiн жалпы талаптар";
</w:t>
      </w:r>
    </w:p>
    <w:p>
      <w:pPr>
        <w:spacing w:after="0"/>
        <w:ind w:left="0"/>
        <w:jc w:val="both"/>
      </w:pPr>
      <w:r>
        <w:rPr>
          <w:rFonts w:ascii="Times New Roman"/>
          <w:b w:val="false"/>
          <w:i w:val="false"/>
          <w:color w:val="000000"/>
          <w:sz w:val="28"/>
        </w:rPr>
        <w:t>
      1-тармағындағы "стандарттар мен басқа да нормативтiк құжаттардың" деген сөздер "белгiленген техникалық регламенттер" деген сөздермен ауыстырылсын;
</w:t>
      </w:r>
      <w:r>
        <w:br/>
      </w:r>
      <w:r>
        <w:rPr>
          <w:rFonts w:ascii="Times New Roman"/>
          <w:b w:val="false"/>
          <w:i w:val="false"/>
          <w:color w:val="000000"/>
          <w:sz w:val="28"/>
        </w:rPr>
        <w:t>
      2-тармағындағы "техникалық реттеу саласындағы уәкiлеттi органдар бекiтетiн ережелер мен рәсiмдерге сәйкес мiндеттi түрде сертификатталуға" деген сөздер "Қазақстан Республикасының заңнамасында белгiленген тәртiпке сәйкес сәйкестiгi расталуға" деген сөздермен ауыстырылсын;
</w:t>
      </w:r>
      <w:r>
        <w:br/>
      </w:r>
      <w:r>
        <w:rPr>
          <w:rFonts w:ascii="Times New Roman"/>
          <w:b w:val="false"/>
          <w:i w:val="false"/>
          <w:color w:val="000000"/>
          <w:sz w:val="28"/>
        </w:rPr>
        <w:t>
      3-тармағы екiншi бөлiгi мынадай редакцияда жазылсын:
</w:t>
      </w:r>
      <w:r>
        <w:br/>
      </w:r>
      <w:r>
        <w:rPr>
          <w:rFonts w:ascii="Times New Roman"/>
          <w:b w:val="false"/>
          <w:i w:val="false"/>
          <w:color w:val="000000"/>
          <w:sz w:val="28"/>
        </w:rPr>
        <w:t>
      "Механикалық көлiк құралы мен тiркеменi техникалық регламенттерде белгiленген қауiпсiздiк талаптарына сәйкестiгiн растайтын сәйкестiктi растау саласындағы құжатсыз мемлекеттiк тiркеуге тыйым салынады.";
</w:t>
      </w:r>
      <w:r>
        <w:br/>
      </w:r>
      <w:r>
        <w:rPr>
          <w:rFonts w:ascii="Times New Roman"/>
          <w:b w:val="false"/>
          <w:i w:val="false"/>
          <w:color w:val="000000"/>
          <w:sz w:val="28"/>
        </w:rPr>
        <w:t>
      4-тармағындағы "сертификаттауды" деген сөз "Қазақстан Республикасының техникалық реттеу саласындағы заңнамасында белгiленген тәртiппен сәйкес сәйкестiктi растау процедурасын" деген сөздермен ауыстырылсын.";
</w:t>
      </w:r>
      <w:r>
        <w:br/>
      </w:r>
      <w:r>
        <w:rPr>
          <w:rFonts w:ascii="Times New Roman"/>
          <w:b w:val="false"/>
          <w:i w:val="false"/>
          <w:color w:val="000000"/>
          <w:sz w:val="28"/>
        </w:rPr>
        <w:t>
      5-тармағы мынадай редакцияда жазылсын:
</w:t>
      </w:r>
      <w:r>
        <w:br/>
      </w:r>
      <w:r>
        <w:rPr>
          <w:rFonts w:ascii="Times New Roman"/>
          <w:b w:val="false"/>
          <w:i w:val="false"/>
          <w:color w:val="000000"/>
          <w:sz w:val="28"/>
        </w:rPr>
        <w:t>
      "5. Жол жүрiсiне қатысатын көлiк құралдарының конструкциясы, техникалық жай-күйi және жабдықтары жол жүрiсi қауiпсiздiгiн қамтамасыз етуге қатысты мынадай негiзгi талаптарға жауап беруi тиiс:
</w:t>
      </w:r>
      <w:r>
        <w:br/>
      </w:r>
      <w:r>
        <w:rPr>
          <w:rFonts w:ascii="Times New Roman"/>
          <w:b w:val="false"/>
          <w:i w:val="false"/>
          <w:color w:val="000000"/>
          <w:sz w:val="28"/>
        </w:rPr>
        <w:t>
      1) жол қозғалысын қамтамасыз ететiн тежегiш жүйелерi, рульдi басқару артты шолу айнасы, дыбысты сигналы, шассилер, түстi құралдар, көлiк құралдарында бар болса;
</w:t>
      </w:r>
      <w:r>
        <w:br/>
      </w:r>
      <w:r>
        <w:rPr>
          <w:rFonts w:ascii="Times New Roman"/>
          <w:b w:val="false"/>
          <w:i w:val="false"/>
          <w:color w:val="000000"/>
          <w:sz w:val="28"/>
        </w:rPr>
        <w:t>
      2) көлiк құралдарын қауiпсiз басқаруға мүмкiндiк беретiн шолуды және көруiн қамтамасыз ету;
</w:t>
      </w:r>
      <w:r>
        <w:br/>
      </w:r>
      <w:r>
        <w:rPr>
          <w:rFonts w:ascii="Times New Roman"/>
          <w:b w:val="false"/>
          <w:i w:val="false"/>
          <w:color w:val="000000"/>
          <w:sz w:val="28"/>
        </w:rPr>
        <w:t>
      3) адам өмiрiне және қоршаған ортаға зиянын келтiрмейтiн механизмдердiң, қосымша жабдық заттарының және көлiк құралының тетiктерiнiң болуы;
</w:t>
      </w:r>
      <w:r>
        <w:br/>
      </w:r>
      <w:r>
        <w:rPr>
          <w:rFonts w:ascii="Times New Roman"/>
          <w:b w:val="false"/>
          <w:i w:val="false"/>
          <w:color w:val="000000"/>
          <w:sz w:val="28"/>
        </w:rPr>
        <w:t>
      4) жол көлiгi оқиғасы болған жағдайда жолаушылар және басқа да қатысушылар үшiн жол қозғалысының қауiпсiздiгiн азайтуды қамтамасыз етуi тиiс.";
</w:t>
      </w:r>
      <w:r>
        <w:br/>
      </w:r>
      <w:r>
        <w:rPr>
          <w:rFonts w:ascii="Times New Roman"/>
          <w:b w:val="false"/>
          <w:i w:val="false"/>
          <w:color w:val="000000"/>
          <w:sz w:val="28"/>
        </w:rPr>
        <w:t>
      мынадай мазмұндағы алтыншы тармақпен толықтырылсын:
</w:t>
      </w:r>
      <w:r>
        <w:br/>
      </w:r>
      <w:r>
        <w:rPr>
          <w:rFonts w:ascii="Times New Roman"/>
          <w:b w:val="false"/>
          <w:i w:val="false"/>
          <w:color w:val="000000"/>
          <w:sz w:val="28"/>
        </w:rPr>
        <w:t>
      "6. Көлiк құралдарын пайдалану кезiнде қоршаған ортаға шығарылған тастандылар қоршаған ортаны қорғау саласындағы техникалық регламенттермен белгiленген рұқсат етiлетiн деңгейден аспауы тиiс.";
</w:t>
      </w:r>
      <w:r>
        <w:br/>
      </w:r>
      <w:r>
        <w:rPr>
          <w:rFonts w:ascii="Times New Roman"/>
          <w:b w:val="false"/>
          <w:i w:val="false"/>
          <w:color w:val="000000"/>
          <w:sz w:val="28"/>
        </w:rPr>
        <w:t>
      20-баптың 2-тармағындағы ", стандарттардың" деген сөз алынып тасталсын;
</w:t>
      </w:r>
      <w:r>
        <w:br/>
      </w:r>
      <w:r>
        <w:rPr>
          <w:rFonts w:ascii="Times New Roman"/>
          <w:b w:val="false"/>
          <w:i w:val="false"/>
          <w:color w:val="000000"/>
          <w:sz w:val="28"/>
        </w:rPr>
        <w:t>
      6) 21-бапта:
</w:t>
      </w:r>
      <w:r>
        <w:br/>
      </w:r>
      <w:r>
        <w:rPr>
          <w:rFonts w:ascii="Times New Roman"/>
          <w:b w:val="false"/>
          <w:i w:val="false"/>
          <w:color w:val="000000"/>
          <w:sz w:val="28"/>
        </w:rPr>
        <w:t>
      1-тармақтағы:
</w:t>
      </w:r>
      <w:r>
        <w:br/>
      </w:r>
      <w:r>
        <w:rPr>
          <w:rFonts w:ascii="Times New Roman"/>
          <w:b w:val="false"/>
          <w:i w:val="false"/>
          <w:color w:val="000000"/>
          <w:sz w:val="28"/>
        </w:rPr>
        <w:t>
      бiрiншi абзац мынадай мазмұнда жазылсын:
</w:t>
      </w:r>
      <w:r>
        <w:br/>
      </w:r>
      <w:r>
        <w:rPr>
          <w:rFonts w:ascii="Times New Roman"/>
          <w:b w:val="false"/>
          <w:i w:val="false"/>
          <w:color w:val="000000"/>
          <w:sz w:val="28"/>
        </w:rPr>
        <w:t>
      "көлiк құралдарының конструкциясы осы Заңның талаптарына және техникалық регламенттерге сәйкес келмесе;";
</w:t>
      </w:r>
      <w:r>
        <w:br/>
      </w:r>
      <w:r>
        <w:rPr>
          <w:rFonts w:ascii="Times New Roman"/>
          <w:b w:val="false"/>
          <w:i w:val="false"/>
          <w:color w:val="000000"/>
          <w:sz w:val="28"/>
        </w:rPr>
        <w:t>
      алтыншы абзацтағы "стандарттардың талаптары" деген сөздер "белгiленген талаптары" деген сөздермен ауыстырылсын;
</w:t>
      </w:r>
      <w:r>
        <w:br/>
      </w:r>
      <w:r>
        <w:rPr>
          <w:rFonts w:ascii="Times New Roman"/>
          <w:b w:val="false"/>
          <w:i w:val="false"/>
          <w:color w:val="000000"/>
          <w:sz w:val="28"/>
        </w:rPr>
        <w:t>
      7) 23-баптың 1-тармағында "Қазақстан Республикасында қолданылып жүрген стандарттармен" деген сөздер "техникалық регламенттермен" деген сөздермен ауыстырылсын;
</w:t>
      </w:r>
      <w:r>
        <w:br/>
      </w:r>
      <w:r>
        <w:rPr>
          <w:rFonts w:ascii="Times New Roman"/>
          <w:b w:val="false"/>
          <w:i w:val="false"/>
          <w:color w:val="000000"/>
          <w:sz w:val="28"/>
        </w:rPr>
        <w:t>
      8) 24-бапта:
</w:t>
      </w:r>
      <w:r>
        <w:br/>
      </w:r>
      <w:r>
        <w:rPr>
          <w:rFonts w:ascii="Times New Roman"/>
          <w:b w:val="false"/>
          <w:i w:val="false"/>
          <w:color w:val="000000"/>
          <w:sz w:val="28"/>
        </w:rPr>
        <w:t>
      1-тармағының бiрiншi бөлiгiндегi "стандарттарды және жол жүрiсi қауiпсiздiгiн қамтамасыз етуге қатысты өзге де нормативтiк құқықтық құжаттар" деген сөздер "техникалық регламенттерде белгiленген қауiпсiздiк талаптары" сөздерiмен ауыстырылсын;
</w:t>
      </w:r>
      <w:r>
        <w:br/>
      </w:r>
      <w:r>
        <w:rPr>
          <w:rFonts w:ascii="Times New Roman"/>
          <w:b w:val="false"/>
          <w:i w:val="false"/>
          <w:color w:val="000000"/>
          <w:sz w:val="28"/>
        </w:rPr>
        <w:t>
      3-тармағының бiрiншi бөлiгiндегi "нормалар, ережелер, стандарттар және басқа да нормативтiк құжаттар" деген сөздер "қауiпсiздiктi қамтамасыз ететiн техникалық регламенттерде белгiленген" деген сөздермен ауыстырылсын;
</w:t>
      </w:r>
      <w:r>
        <w:br/>
      </w:r>
      <w:r>
        <w:rPr>
          <w:rFonts w:ascii="Times New Roman"/>
          <w:b w:val="false"/>
          <w:i w:val="false"/>
          <w:color w:val="000000"/>
          <w:sz w:val="28"/>
        </w:rPr>
        <w:t>
      4-тармағындағы "стандарттарға, техникалық және басқа да нормативтiк құжаттарға" деген сөздер "жол жүрiсi қауiпсiздiгiн қамтамасыз ету саласындағы техникалық регламенттерге" деген сөздермен ауыстырылсын.
</w:t>
      </w:r>
      <w:r>
        <w:br/>
      </w:r>
      <w:r>
        <w:rPr>
          <w:rFonts w:ascii="Times New Roman"/>
          <w:b w:val="false"/>
          <w:i w:val="false"/>
          <w:color w:val="000000"/>
          <w:sz w:val="28"/>
        </w:rPr>
        <w:t>
      7. "Өрт қауiпсiздiгi туралы" Қазақстан Республикасының 1996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18, 368-құжат; 1998 ж., N 23, 416-құжат; 1999 ж., N 20, 728-құжат; N 23, 931-құжат; 2000 ж., N 6, 142-құжат; 2002 ж., N 17, 155-құжат; 2003 ж., N 14, 112-құжат; N 24, 177б, N 23, 142-құжат; 2006 жылғы 15 ақпандағы "Егемен Қазақстан" және 2006 жылғы 14 ақпандағы N 30-31 "Казахстанская правда" газеттерiнде жарияланған "Қазақстан Республикасының кейбiр заңнамалық актiлерiне кәсiпкерлiк мәселелерi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1-баптың алтыншы абзацындағы "стандарттарды" деген сөз алынып тасталсын;
</w:t>
      </w:r>
      <w:r>
        <w:br/>
      </w:r>
      <w:r>
        <w:rPr>
          <w:rFonts w:ascii="Times New Roman"/>
          <w:b w:val="false"/>
          <w:i w:val="false"/>
          <w:color w:val="000000"/>
          <w:sz w:val="28"/>
        </w:rPr>
        <w:t>
      2) 5-бап мынадай мазмұнда толықтырылсын:
</w:t>
      </w:r>
      <w:r>
        <w:br/>
      </w:r>
      <w:r>
        <w:rPr>
          <w:rFonts w:ascii="Times New Roman"/>
          <w:b w:val="false"/>
          <w:i w:val="false"/>
          <w:color w:val="000000"/>
          <w:sz w:val="28"/>
        </w:rPr>
        <w:t>
      өрт қауiпсiздiгi саласында техникалық регламенттердi бекiтедi;
</w:t>
      </w:r>
      <w:r>
        <w:br/>
      </w:r>
      <w:r>
        <w:rPr>
          <w:rFonts w:ascii="Times New Roman"/>
          <w:b w:val="false"/>
          <w:i w:val="false"/>
          <w:color w:val="000000"/>
          <w:sz w:val="28"/>
        </w:rPr>
        <w:t>
      дала өрттерiн, сондай-ақ мемлекеттiк өрт сөндiру мекемелерi құрылмаған тұрғылықты орындарда өрттi сөндiру тәртiбiн белгiлейдi;
</w:t>
      </w:r>
      <w:r>
        <w:br/>
      </w:r>
      <w:r>
        <w:rPr>
          <w:rFonts w:ascii="Times New Roman"/>
          <w:b w:val="false"/>
          <w:i w:val="false"/>
          <w:color w:val="000000"/>
          <w:sz w:val="28"/>
        </w:rPr>
        <w:t>
      өрт қауiпсiздiгi саласында нормативтiк құқықтық актiлермен белгiленбеген талаптарды келiсу тәртiбiн белгiлейдi.";
</w:t>
      </w:r>
      <w:r>
        <w:br/>
      </w:r>
      <w:r>
        <w:rPr>
          <w:rFonts w:ascii="Times New Roman"/>
          <w:b w:val="false"/>
          <w:i w:val="false"/>
          <w:color w:val="000000"/>
          <w:sz w:val="28"/>
        </w:rPr>
        <w:t>
      3) 6-бапта:
</w:t>
      </w:r>
      <w:r>
        <w:br/>
      </w:r>
      <w:r>
        <w:rPr>
          <w:rFonts w:ascii="Times New Roman"/>
          <w:b w:val="false"/>
          <w:i w:val="false"/>
          <w:color w:val="000000"/>
          <w:sz w:val="28"/>
        </w:rPr>
        <w:t>
      5) тармақша алынып тасталсын;
</w:t>
      </w:r>
      <w:r>
        <w:br/>
      </w:r>
      <w:r>
        <w:rPr>
          <w:rFonts w:ascii="Times New Roman"/>
          <w:b w:val="false"/>
          <w:i w:val="false"/>
          <w:color w:val="000000"/>
          <w:sz w:val="28"/>
        </w:rPr>
        <w:t>
      мынадай мазмұндағы 12), 13) тармақшалармен толықтырылсын:
</w:t>
      </w:r>
      <w:r>
        <w:br/>
      </w:r>
      <w:r>
        <w:rPr>
          <w:rFonts w:ascii="Times New Roman"/>
          <w:b w:val="false"/>
          <w:i w:val="false"/>
          <w:color w:val="000000"/>
          <w:sz w:val="28"/>
        </w:rPr>
        <w:t>
      "12) өрт қауiпсiздiгi саласында техникалық регламенттердi әзiрлейдi;
</w:t>
      </w:r>
      <w:r>
        <w:br/>
      </w:r>
      <w:r>
        <w:rPr>
          <w:rFonts w:ascii="Times New Roman"/>
          <w:b w:val="false"/>
          <w:i w:val="false"/>
          <w:color w:val="000000"/>
          <w:sz w:val="28"/>
        </w:rPr>
        <w:t>
      13) өрт қауiпсiздiгi саласында техникалық регламенттермен белгiленген талаптардың орындалуына мемлекеттiк бақылауды жүзеге асырады.";
</w:t>
      </w:r>
      <w:r>
        <w:br/>
      </w:r>
      <w:r>
        <w:rPr>
          <w:rFonts w:ascii="Times New Roman"/>
          <w:b w:val="false"/>
          <w:i w:val="false"/>
          <w:color w:val="000000"/>
          <w:sz w:val="28"/>
        </w:rPr>
        <w:t>
      4) 9-1-баптың бiрiншi бөлiгiнiң 2) тармақшасы мынадай редакцияда жазылсын:
</w:t>
      </w:r>
      <w:r>
        <w:br/>
      </w:r>
      <w:r>
        <w:rPr>
          <w:rFonts w:ascii="Times New Roman"/>
          <w:b w:val="false"/>
          <w:i w:val="false"/>
          <w:color w:val="000000"/>
          <w:sz w:val="28"/>
        </w:rPr>
        <w:t>
      "2) өрт қауiпсiздiгi талаптарын белгiлейтiн техникалық регламенттердi бекiтуден басқа барлық мемлекеттiк органдардың, сондай-ақ азаматтар мен ұйымдардың орындауы мiндеттi өрт қауiпсiздiгi нормалары мен ережелерiн және өрт қауiпсiздiгi мәселелерiн реттейтiн өзге де нормативтiк құқықтық актiлердi әзiрлеу және бекiту;";
</w:t>
      </w:r>
      <w:r>
        <w:br/>
      </w:r>
      <w:r>
        <w:rPr>
          <w:rFonts w:ascii="Times New Roman"/>
          <w:b w:val="false"/>
          <w:i w:val="false"/>
          <w:color w:val="000000"/>
          <w:sz w:val="28"/>
        </w:rPr>
        <w:t>
      5) 9-5-бап мынадай мазмұндағы екiншi бөлiкпен толықтырылсын:
</w:t>
      </w:r>
      <w:r>
        <w:br/>
      </w:r>
      <w:r>
        <w:rPr>
          <w:rFonts w:ascii="Times New Roman"/>
          <w:b w:val="false"/>
          <w:i w:val="false"/>
          <w:color w:val="000000"/>
          <w:sz w:val="28"/>
        </w:rPr>
        <w:t>
      "Өрт қауiпсiздiгi саласында мемлекеттiк қадағалауды жүзеге асыратын лауазымды тұлғаларға:
</w:t>
      </w:r>
      <w:r>
        <w:br/>
      </w:r>
      <w:r>
        <w:rPr>
          <w:rFonts w:ascii="Times New Roman"/>
          <w:b w:val="false"/>
          <w:i w:val="false"/>
          <w:color w:val="000000"/>
          <w:sz w:val="28"/>
        </w:rPr>
        <w:t>
      Қазақстан Республикасының өрт қауiпсiздiгi саласында мемлекеттiк бақылау жөнiндегi бас мемлекеттiк инспекторы - өрт қауiпсiздiгi саласындағы уәкiлеттi орган басшысы;
</w:t>
      </w:r>
      <w:r>
        <w:br/>
      </w:r>
      <w:r>
        <w:rPr>
          <w:rFonts w:ascii="Times New Roman"/>
          <w:b w:val="false"/>
          <w:i w:val="false"/>
          <w:color w:val="000000"/>
          <w:sz w:val="28"/>
        </w:rPr>
        <w:t>
      Қазақстан Республикасының өрт қауiпсiздiгi саласында мемлекеттiк бақылау жөнiндегi бас мемлекеттiк инспектордың орынбасарлары - өрт қауiпсiздiгi саласындағы уәкiлеттi орган басшысының орынбасарлары;
</w:t>
      </w:r>
      <w:r>
        <w:br/>
      </w:r>
      <w:r>
        <w:rPr>
          <w:rFonts w:ascii="Times New Roman"/>
          <w:b w:val="false"/>
          <w:i w:val="false"/>
          <w:color w:val="000000"/>
          <w:sz w:val="28"/>
        </w:rPr>
        <w:t>
      Қазақстан Республикасының өрт қауiпсiздiгi саласында мемлекеттiк бақылау жөнiндегi мемлекеттiк инспекторлары - өрт қауiпсiздiгi саласындағы уәкiлеттi органның барлық санаттағы мамандары;
</w:t>
      </w:r>
      <w:r>
        <w:br/>
      </w:r>
      <w:r>
        <w:rPr>
          <w:rFonts w:ascii="Times New Roman"/>
          <w:b w:val="false"/>
          <w:i w:val="false"/>
          <w:color w:val="000000"/>
          <w:sz w:val="28"/>
        </w:rPr>
        <w:t>
      бас мемлекеттiк инспекторлар;
</w:t>
      </w:r>
      <w:r>
        <w:br/>
      </w:r>
      <w:r>
        <w:rPr>
          <w:rFonts w:ascii="Times New Roman"/>
          <w:b w:val="false"/>
          <w:i w:val="false"/>
          <w:color w:val="000000"/>
          <w:sz w:val="28"/>
        </w:rPr>
        <w:t>
      - облыстардың және қалалардың өрт қауiпсiздiгi саласында мемлекеттiк бақылау жөнiндегi бас мемлекеттiк инспекторлары - өрт қауiпсiздiгi саласындағы уәкiлеттi органның аймақтық органдарының басшылары;
</w:t>
      </w:r>
      <w:r>
        <w:br/>
      </w:r>
      <w:r>
        <w:rPr>
          <w:rFonts w:ascii="Times New Roman"/>
          <w:b w:val="false"/>
          <w:i w:val="false"/>
          <w:color w:val="000000"/>
          <w:sz w:val="28"/>
        </w:rPr>
        <w:t>
      - облыстардың және қалалардың өрт қауiпсiздiгi саласында мемлекеттiк бақылау жөнiндегi бас мемлекеттiк инспекторларының орынбасарлары - өрт қауiпсiздiгi саласындағы уәкiлеттi органның аймақтық органдарының басшыларының орынбасарлары;
</w:t>
      </w:r>
      <w:r>
        <w:br/>
      </w:r>
      <w:r>
        <w:rPr>
          <w:rFonts w:ascii="Times New Roman"/>
          <w:b w:val="false"/>
          <w:i w:val="false"/>
          <w:color w:val="000000"/>
          <w:sz w:val="28"/>
        </w:rPr>
        <w:t>
      - облыстардың және қалалардың өрт қауiпсiздiгi саласында мемлекеттiк бақылау жөнiндегi мемлекеттiк инспекторлар - өрт қауiпсiздiгi саласындағы уәкiлеттi органның аймақтық органдарының барлық санаттағы мамандары жатады.";
</w:t>
      </w:r>
      <w:r>
        <w:br/>
      </w:r>
      <w:r>
        <w:rPr>
          <w:rFonts w:ascii="Times New Roman"/>
          <w:b w:val="false"/>
          <w:i w:val="false"/>
          <w:color w:val="000000"/>
          <w:sz w:val="28"/>
        </w:rPr>
        <w:t>
      6) 10-3-баптың бiрiншi бөлiгiндегi:
</w:t>
      </w:r>
      <w:r>
        <w:br/>
      </w:r>
      <w:r>
        <w:rPr>
          <w:rFonts w:ascii="Times New Roman"/>
          <w:b w:val="false"/>
          <w:i w:val="false"/>
          <w:color w:val="000000"/>
          <w:sz w:val="28"/>
        </w:rPr>
        <w:t>
      2) тармақшадағы "елу жас" деген сөздер "елу үш жас" деген сөздермен ауыстырылсын;
</w:t>
      </w:r>
      <w:r>
        <w:br/>
      </w:r>
      <w:r>
        <w:rPr>
          <w:rFonts w:ascii="Times New Roman"/>
          <w:b w:val="false"/>
          <w:i w:val="false"/>
          <w:color w:val="000000"/>
          <w:sz w:val="28"/>
        </w:rPr>
        <w:t>
      3) тармақшада "бес" деген сөз "сегiз" деген сөзбен ауыстырылсын;
</w:t>
      </w:r>
      <w:r>
        <w:br/>
      </w:r>
      <w:r>
        <w:rPr>
          <w:rFonts w:ascii="Times New Roman"/>
          <w:b w:val="false"/>
          <w:i w:val="false"/>
          <w:color w:val="000000"/>
          <w:sz w:val="28"/>
        </w:rPr>
        <w:t>
      7) 14-бап мынадай редакцияда жазылсын:
</w:t>
      </w:r>
    </w:p>
    <w:p>
      <w:pPr>
        <w:spacing w:after="0"/>
        <w:ind w:left="0"/>
        <w:jc w:val="both"/>
      </w:pPr>
      <w:r>
        <w:rPr>
          <w:rFonts w:ascii="Times New Roman"/>
          <w:b w:val="false"/>
          <w:i w:val="false"/>
          <w:color w:val="000000"/>
          <w:sz w:val="28"/>
        </w:rPr>
        <w:t>
      "14-бап. Өрт қауiпсiздiгi саласындағы нормативтiк құқықтық
</w:t>
      </w:r>
      <w:r>
        <w:br/>
      </w:r>
      <w:r>
        <w:rPr>
          <w:rFonts w:ascii="Times New Roman"/>
          <w:b w:val="false"/>
          <w:i w:val="false"/>
          <w:color w:val="000000"/>
          <w:sz w:val="28"/>
        </w:rPr>
        <w:t>
               реттеу
</w:t>
      </w:r>
    </w:p>
    <w:p>
      <w:pPr>
        <w:spacing w:after="0"/>
        <w:ind w:left="0"/>
        <w:jc w:val="both"/>
      </w:pPr>
      <w:r>
        <w:rPr>
          <w:rFonts w:ascii="Times New Roman"/>
          <w:b w:val="false"/>
          <w:i w:val="false"/>
          <w:color w:val="000000"/>
          <w:sz w:val="28"/>
        </w:rPr>
        <w:t>
      Өрт қауiпсiздiгi саласындағы нормативтiк құқықтық реттеу нормативтiк құқықтық актiлердi орындау үшiн мiндеттi өрт қауiпсiздiгi талаптарын белгiлеуi.
</w:t>
      </w:r>
      <w:r>
        <w:br/>
      </w:r>
      <w:r>
        <w:rPr>
          <w:rFonts w:ascii="Times New Roman"/>
          <w:b w:val="false"/>
          <w:i w:val="false"/>
          <w:color w:val="000000"/>
          <w:sz w:val="28"/>
        </w:rPr>
        <w:t>
      Өрт қауiпсiздiгi жөнiндегi нормативтiк құқықтық актiлерге өрт қауiпсiздiгi нормалары мен ережелерi, өрт қауiпсiздiгiнiң талаптары мазмұндалатын нұсқаулар, техникалық регламенттер мен өзге де нормативтiк құқықтық актiлер жатады.
</w:t>
      </w:r>
      <w:r>
        <w:br/>
      </w:r>
      <w:r>
        <w:rPr>
          <w:rFonts w:ascii="Times New Roman"/>
          <w:b w:val="false"/>
          <w:i w:val="false"/>
          <w:color w:val="000000"/>
          <w:sz w:val="28"/>
        </w:rPr>
        <w:t>
      Өнiмдерге және оның өмiрлiк циклiнiң процестерiне қойылатын өрт қауiпсiздiгiнiң талаптары техникалық регламенттерде белгiленедi.
</w:t>
      </w:r>
      <w:r>
        <w:br/>
      </w:r>
      <w:r>
        <w:rPr>
          <w:rFonts w:ascii="Times New Roman"/>
          <w:b w:val="false"/>
          <w:i w:val="false"/>
          <w:color w:val="000000"/>
          <w:sz w:val="28"/>
        </w:rPr>
        <w:t>
      Мемлекеттiк органдар әзiрлейтiн және өрт қауiпсiздiгi талаптарын белгiлейтiн нормативтiк құқықтық актiлер өрт қауiпсiздiгi саласындағы уәкiлеттi органмен мiндеттi түрде келiсуге тиiс.
</w:t>
      </w:r>
      <w:r>
        <w:br/>
      </w:r>
      <w:r>
        <w:rPr>
          <w:rFonts w:ascii="Times New Roman"/>
          <w:b w:val="false"/>
          <w:i w:val="false"/>
          <w:color w:val="000000"/>
          <w:sz w:val="28"/>
        </w:rPr>
        <w:t>
      Өрт қауiпсiздiгi талаптарынан сондай-ақ өрт қауiпсiздiгi жөнiндегi нормативтiк құқықтық актiлерде белгiленбеген өрт қауiпсiздiгiнiң талаптарынан ауытқуларды келiсу тәртiбiн Қазақстан Республикасының Үкiметi белгiлейдi.";
</w:t>
      </w:r>
      <w:r>
        <w:br/>
      </w:r>
      <w:r>
        <w:rPr>
          <w:rFonts w:ascii="Times New Roman"/>
          <w:b w:val="false"/>
          <w:i w:val="false"/>
          <w:color w:val="000000"/>
          <w:sz w:val="28"/>
        </w:rPr>
        <w:t>
      8) 23-бап мынадай редакцияда жазылсын:
</w:t>
      </w:r>
    </w:p>
    <w:p>
      <w:pPr>
        <w:spacing w:after="0"/>
        <w:ind w:left="0"/>
        <w:jc w:val="both"/>
      </w:pPr>
      <w:r>
        <w:rPr>
          <w:rFonts w:ascii="Times New Roman"/>
          <w:b w:val="false"/>
          <w:i w:val="false"/>
          <w:color w:val="000000"/>
          <w:sz w:val="28"/>
        </w:rPr>
        <w:t>
      "23-бап. Өрт қауiпсiздiгi саласындағы лицензиялау мен
</w:t>
      </w:r>
      <w:r>
        <w:br/>
      </w:r>
      <w:r>
        <w:rPr>
          <w:rFonts w:ascii="Times New Roman"/>
          <w:b w:val="false"/>
          <w:i w:val="false"/>
          <w:color w:val="000000"/>
          <w:sz w:val="28"/>
        </w:rPr>
        <w:t>
               сәйкестiктi растау
</w:t>
      </w:r>
    </w:p>
    <w:p>
      <w:pPr>
        <w:spacing w:after="0"/>
        <w:ind w:left="0"/>
        <w:jc w:val="both"/>
      </w:pPr>
      <w:r>
        <w:rPr>
          <w:rFonts w:ascii="Times New Roman"/>
          <w:b w:val="false"/>
          <w:i w:val="false"/>
          <w:color w:val="000000"/>
          <w:sz w:val="28"/>
        </w:rPr>
        <w:t>
      Өрт қауiпсiздiгi саласындағы лицензиялау мен сәйкестiктi растау Қазақстан Республикасының заңнамасында белгiленген тәртiппен жүзеге асырылады";
</w:t>
      </w:r>
      <w:r>
        <w:br/>
      </w:r>
      <w:r>
        <w:rPr>
          <w:rFonts w:ascii="Times New Roman"/>
          <w:b w:val="false"/>
          <w:i w:val="false"/>
          <w:color w:val="000000"/>
          <w:sz w:val="28"/>
        </w:rPr>
        <w:t>
      9) мынадай мазмұндағы 4-1 тарауымен толықтырылсын:
</w:t>
      </w:r>
      <w:r>
        <w:br/>
      </w:r>
      <w:r>
        <w:rPr>
          <w:rFonts w:ascii="Times New Roman"/>
          <w:b w:val="false"/>
          <w:i w:val="false"/>
          <w:color w:val="000000"/>
          <w:sz w:val="28"/>
        </w:rPr>
        <w:t>
      "4-1-тарау. Өрт қауiпсiздiгiнiң жалпы талаптары
</w:t>
      </w:r>
      <w:r>
        <w:br/>
      </w:r>
      <w:r>
        <w:rPr>
          <w:rFonts w:ascii="Times New Roman"/>
          <w:b w:val="false"/>
          <w:i w:val="false"/>
          <w:color w:val="000000"/>
          <w:sz w:val="28"/>
        </w:rPr>
        <w:t>
      23-1-бап. Өрт қауiпсiздiгi саласындағы техникалық реттеу объектiлерi
</w:t>
      </w:r>
      <w:r>
        <w:br/>
      </w:r>
      <w:r>
        <w:rPr>
          <w:rFonts w:ascii="Times New Roman"/>
          <w:b w:val="false"/>
          <w:i w:val="false"/>
          <w:color w:val="000000"/>
          <w:sz w:val="28"/>
        </w:rPr>
        <w:t>
      Өрт қауiпсiздiгi саласындағы техникалық реттеу объектiлерi өнiм және оның өмiрлiк циклiнiң процестерi болып табылады.
</w:t>
      </w:r>
    </w:p>
    <w:p>
      <w:pPr>
        <w:spacing w:after="0"/>
        <w:ind w:left="0"/>
        <w:jc w:val="both"/>
      </w:pPr>
      <w:r>
        <w:rPr>
          <w:rFonts w:ascii="Times New Roman"/>
          <w:b w:val="false"/>
          <w:i w:val="false"/>
          <w:color w:val="000000"/>
          <w:sz w:val="28"/>
        </w:rPr>
        <w:t>
      23-2-бап. Жобалау, құрылыс салу, қайта салу және өндiру
</w:t>
      </w:r>
      <w:r>
        <w:br/>
      </w:r>
      <w:r>
        <w:rPr>
          <w:rFonts w:ascii="Times New Roman"/>
          <w:b w:val="false"/>
          <w:i w:val="false"/>
          <w:color w:val="000000"/>
          <w:sz w:val="28"/>
        </w:rPr>
        <w:t>
                кезiндегi өрт қауiпсiздiгi талаптары
</w:t>
      </w:r>
    </w:p>
    <w:p>
      <w:pPr>
        <w:spacing w:after="0"/>
        <w:ind w:left="0"/>
        <w:jc w:val="both"/>
      </w:pPr>
      <w:r>
        <w:rPr>
          <w:rFonts w:ascii="Times New Roman"/>
          <w:b w:val="false"/>
          <w:i w:val="false"/>
          <w:color w:val="000000"/>
          <w:sz w:val="28"/>
        </w:rPr>
        <w:t>
      Өрт қауiпсiздiгi саласында техникалық реттеу объектiлерiн жобалау, салу жөндеу және өндiру кезiнде:
</w:t>
      </w:r>
      <w:r>
        <w:br/>
      </w:r>
      <w:r>
        <w:rPr>
          <w:rFonts w:ascii="Times New Roman"/>
          <w:b w:val="false"/>
          <w:i w:val="false"/>
          <w:color w:val="000000"/>
          <w:sz w:val="28"/>
        </w:rPr>
        <w:t>
      1) объектiлердi орналастыру;
</w:t>
      </w:r>
      <w:r>
        <w:br/>
      </w:r>
      <w:r>
        <w:rPr>
          <w:rFonts w:ascii="Times New Roman"/>
          <w:b w:val="false"/>
          <w:i w:val="false"/>
          <w:color w:val="000000"/>
          <w:sz w:val="28"/>
        </w:rPr>
        <w:t>
      2) объектiлердi қолдану;
</w:t>
      </w:r>
      <w:r>
        <w:br/>
      </w:r>
      <w:r>
        <w:rPr>
          <w:rFonts w:ascii="Times New Roman"/>
          <w:b w:val="false"/>
          <w:i w:val="false"/>
          <w:color w:val="000000"/>
          <w:sz w:val="28"/>
        </w:rPr>
        <w:t>
      3) объектiлердi өрт-техникалық жiктеу;
</w:t>
      </w:r>
      <w:r>
        <w:br/>
      </w:r>
      <w:r>
        <w:rPr>
          <w:rFonts w:ascii="Times New Roman"/>
          <w:b w:val="false"/>
          <w:i w:val="false"/>
          <w:color w:val="000000"/>
          <w:sz w:val="28"/>
        </w:rPr>
        <w:t>
      4) объектiлердi өрт депосы ғимараты мен имаратымен қамтамасыз ету;
</w:t>
      </w:r>
      <w:r>
        <w:br/>
      </w:r>
      <w:r>
        <w:rPr>
          <w:rFonts w:ascii="Times New Roman"/>
          <w:b w:val="false"/>
          <w:i w:val="false"/>
          <w:color w:val="000000"/>
          <w:sz w:val="28"/>
        </w:rPr>
        <w:t>
      5) адамдар қауiпсiздiгiн қамтамасыз ету;
</w:t>
      </w:r>
      <w:r>
        <w:br/>
      </w:r>
      <w:r>
        <w:rPr>
          <w:rFonts w:ascii="Times New Roman"/>
          <w:b w:val="false"/>
          <w:i w:val="false"/>
          <w:color w:val="000000"/>
          <w:sz w:val="28"/>
        </w:rPr>
        <w:t>
      6) өрттiң таралуын болдырмау;
</w:t>
      </w:r>
      <w:r>
        <w:br/>
      </w:r>
      <w:r>
        <w:rPr>
          <w:rFonts w:ascii="Times New Roman"/>
          <w:b w:val="false"/>
          <w:i w:val="false"/>
          <w:color w:val="000000"/>
          <w:sz w:val="28"/>
        </w:rPr>
        <w:t>
      7) өрттi өшiру мүмкiндiгiн қамтамасыз ету;
</w:t>
      </w:r>
      <w:r>
        <w:br/>
      </w:r>
      <w:r>
        <w:rPr>
          <w:rFonts w:ascii="Times New Roman"/>
          <w:b w:val="false"/>
          <w:i w:val="false"/>
          <w:color w:val="000000"/>
          <w:sz w:val="28"/>
        </w:rPr>
        <w:t>
      8) өрттi өшiру кезiнде құтқару жұмыстарын жүргiзу жөнiндегi талаптар сақталуы керек.
</w:t>
      </w:r>
    </w:p>
    <w:p>
      <w:pPr>
        <w:spacing w:after="0"/>
        <w:ind w:left="0"/>
        <w:jc w:val="both"/>
      </w:pPr>
      <w:r>
        <w:rPr>
          <w:rFonts w:ascii="Times New Roman"/>
          <w:b w:val="false"/>
          <w:i w:val="false"/>
          <w:color w:val="000000"/>
          <w:sz w:val="28"/>
        </w:rPr>
        <w:t>
      23-3-бап. Пайдалану, сақтау тасымалдау, қолдану және сату
</w:t>
      </w:r>
      <w:r>
        <w:br/>
      </w:r>
      <w:r>
        <w:rPr>
          <w:rFonts w:ascii="Times New Roman"/>
          <w:b w:val="false"/>
          <w:i w:val="false"/>
          <w:color w:val="000000"/>
          <w:sz w:val="28"/>
        </w:rPr>
        <w:t>
                кезiнде қойылатын өрт қауiпсiздiгi талаптары
</w:t>
      </w:r>
    </w:p>
    <w:p>
      <w:pPr>
        <w:spacing w:after="0"/>
        <w:ind w:left="0"/>
        <w:jc w:val="both"/>
      </w:pPr>
      <w:r>
        <w:rPr>
          <w:rFonts w:ascii="Times New Roman"/>
          <w:b w:val="false"/>
          <w:i w:val="false"/>
          <w:color w:val="000000"/>
          <w:sz w:val="28"/>
        </w:rPr>
        <w:t>
      Өрт қауiпсiздiгi саласында техникалық реттеу объектiлерiн пайдалану, сақтау, тасымалдау, қолдану және сату кезiнде:
</w:t>
      </w:r>
      <w:r>
        <w:br/>
      </w:r>
      <w:r>
        <w:rPr>
          <w:rFonts w:ascii="Times New Roman"/>
          <w:b w:val="false"/>
          <w:i w:val="false"/>
          <w:color w:val="000000"/>
          <w:sz w:val="28"/>
        </w:rPr>
        <w:t>
      1) өрт қауiпсiздiгiн қамтамасыз ету жөнiндегi ұйымдастыру және техникалық iс-шаралар;
</w:t>
      </w:r>
      <w:r>
        <w:br/>
      </w:r>
      <w:r>
        <w:rPr>
          <w:rFonts w:ascii="Times New Roman"/>
          <w:b w:val="false"/>
          <w:i w:val="false"/>
          <w:color w:val="000000"/>
          <w:sz w:val="28"/>
        </w:rPr>
        <w:t>
      2) адамдарды көшiру жолдары;
</w:t>
      </w:r>
      <w:r>
        <w:br/>
      </w:r>
      <w:r>
        <w:rPr>
          <w:rFonts w:ascii="Times New Roman"/>
          <w:b w:val="false"/>
          <w:i w:val="false"/>
          <w:color w:val="000000"/>
          <w:sz w:val="28"/>
        </w:rPr>
        <w:t>
      3) өрт туындаған жағдайда адамдар қауiпсiздiгi мен iс-әрекет тәртiбiн қамтамасыз ету;
</w:t>
      </w:r>
      <w:r>
        <w:br/>
      </w:r>
      <w:r>
        <w:rPr>
          <w:rFonts w:ascii="Times New Roman"/>
          <w:b w:val="false"/>
          <w:i w:val="false"/>
          <w:color w:val="000000"/>
          <w:sz w:val="28"/>
        </w:rPr>
        <w:t>
      4) инженерлiк жүйелердi жабдықтау және жұмыс жағдайына келтiру;
</w:t>
      </w:r>
      <w:r>
        <w:br/>
      </w:r>
      <w:r>
        <w:rPr>
          <w:rFonts w:ascii="Times New Roman"/>
          <w:b w:val="false"/>
          <w:i w:val="false"/>
          <w:color w:val="000000"/>
          <w:sz w:val="28"/>
        </w:rPr>
        <w:t>
      5) өрт автоматикасы жүйесiн жабдықтау және оның жұмыс iстеу жағдайы, оған қызмет көрсету және қызмет көрсететiн қызметкерлердiң ұдайы болатын орындарына шығару;
</w:t>
      </w:r>
      <w:r>
        <w:br/>
      </w:r>
      <w:r>
        <w:rPr>
          <w:rFonts w:ascii="Times New Roman"/>
          <w:b w:val="false"/>
          <w:i w:val="false"/>
          <w:color w:val="000000"/>
          <w:sz w:val="28"/>
        </w:rPr>
        <w:t>
      6) өрт техникасының жабдықталуы және жұмыс жағдайына келтiру;
</w:t>
      </w:r>
      <w:r>
        <w:br/>
      </w:r>
      <w:r>
        <w:rPr>
          <w:rFonts w:ascii="Times New Roman"/>
          <w:b w:val="false"/>
          <w:i w:val="false"/>
          <w:color w:val="000000"/>
          <w:sz w:val="28"/>
        </w:rPr>
        <w:t>
      7) өрттiң таралуының алдын алу;
</w:t>
      </w:r>
      <w:r>
        <w:br/>
      </w:r>
      <w:r>
        <w:rPr>
          <w:rFonts w:ascii="Times New Roman"/>
          <w:b w:val="false"/>
          <w:i w:val="false"/>
          <w:color w:val="000000"/>
          <w:sz w:val="28"/>
        </w:rPr>
        <w:t>
      8) өрттi өшiру мүмкiндiгiн қамтамасыз ету;
</w:t>
      </w:r>
      <w:r>
        <w:br/>
      </w:r>
      <w:r>
        <w:rPr>
          <w:rFonts w:ascii="Times New Roman"/>
          <w:b w:val="false"/>
          <w:i w:val="false"/>
          <w:color w:val="000000"/>
          <w:sz w:val="28"/>
        </w:rPr>
        <w:t>
      9) аумақтар, ғимараттар мен құрылыстар, объектiлер үй-жайларының ұсталуы;
</w:t>
      </w:r>
      <w:r>
        <w:br/>
      </w:r>
      <w:r>
        <w:rPr>
          <w:rFonts w:ascii="Times New Roman"/>
          <w:b w:val="false"/>
          <w:i w:val="false"/>
          <w:color w:val="000000"/>
          <w:sz w:val="28"/>
        </w:rPr>
        <w:t>
      10) өрттi өшiру кезiнде құтқару жұмыстарын жүргiзудi қамтамасыз ету жөнiндегi талаптар сақталуы керек.".
</w:t>
      </w:r>
      <w:r>
        <w:br/>
      </w:r>
      <w:r>
        <w:rPr>
          <w:rFonts w:ascii="Times New Roman"/>
          <w:b w:val="false"/>
          <w:i w:val="false"/>
          <w:color w:val="000000"/>
          <w:sz w:val="28"/>
        </w:rPr>
        <w:t>
      8. "Қоршаған ортаны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1997 ж., N 17-18, 213-құжат; 1998 ж., N 24, 443-құжат; 1999 ж., N 11, 357-құжат; N 23, 931-құжат; 2001 ж., N 13-14, 171-құжат; N 24, 338б; 2002 ж., N 17, 155-құжат; 2004 ж., N 10, 57-құжат; N 23, 137, 142-құжат; 2005 ж., N 7-8, 23-құжат; 2005 ж., N 14, 57-құжат;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7-бап мынадай мазмұндағы абзацпен толықтырылсын:
</w:t>
      </w:r>
      <w:r>
        <w:br/>
      </w:r>
      <w:r>
        <w:rPr>
          <w:rFonts w:ascii="Times New Roman"/>
          <w:b w:val="false"/>
          <w:i w:val="false"/>
          <w:color w:val="000000"/>
          <w:sz w:val="28"/>
        </w:rPr>
        <w:t>
      "қоршаған ортаны қорғау саласында техникалық регламенттердi бекiтедi.";
</w:t>
      </w:r>
      <w:r>
        <w:br/>
      </w:r>
      <w:r>
        <w:rPr>
          <w:rFonts w:ascii="Times New Roman"/>
          <w:b w:val="false"/>
          <w:i w:val="false"/>
          <w:color w:val="000000"/>
          <w:sz w:val="28"/>
        </w:rPr>
        <w:t>
      2) 8-бап мынадай мазмұндағы 19)-тармақшамен толықтырылсын:
</w:t>
      </w:r>
      <w:r>
        <w:br/>
      </w:r>
      <w:r>
        <w:rPr>
          <w:rFonts w:ascii="Times New Roman"/>
          <w:b w:val="false"/>
          <w:i w:val="false"/>
          <w:color w:val="000000"/>
          <w:sz w:val="28"/>
        </w:rPr>
        <w:t>
      "19) қоршаған ортаны қорғау саласында техникалық регламенттердi әзiрлейді.";
</w:t>
      </w:r>
      <w:r>
        <w:br/>
      </w:r>
      <w:r>
        <w:rPr>
          <w:rFonts w:ascii="Times New Roman"/>
          <w:b w:val="false"/>
          <w:i w:val="false"/>
          <w:color w:val="000000"/>
          <w:sz w:val="28"/>
        </w:rPr>
        <w:t>
      3) 10-баптың 1-тармағы бiрiншi бөлiгiнiң төртiншi абзацтағы "әкiмшiлiк жауапкершiлiк көзделген" деген сөздерден кейiн "қоршаған ортаны қорғау саласында техникалық регламенттер негiзiнде" деген сөздермен толықтырылсын;
</w:t>
      </w:r>
      <w:r>
        <w:br/>
      </w:r>
      <w:r>
        <w:rPr>
          <w:rFonts w:ascii="Times New Roman"/>
          <w:b w:val="false"/>
          <w:i w:val="false"/>
          <w:color w:val="000000"/>
          <w:sz w:val="28"/>
        </w:rPr>
        <w:t>
      4) 25-баптың 2-тармағында "стандарттау" деген сөз "техникалық реттеу саласындағы заңнама" деген сөздермен ауыстырылсын;
</w:t>
      </w:r>
      <w:r>
        <w:br/>
      </w:r>
      <w:r>
        <w:rPr>
          <w:rFonts w:ascii="Times New Roman"/>
          <w:b w:val="false"/>
          <w:i w:val="false"/>
          <w:color w:val="000000"/>
          <w:sz w:val="28"/>
        </w:rPr>
        <w:t>
      5) 9-тарау мынадай редакцияда жазылсын:
</w:t>
      </w:r>
      <w:r>
        <w:br/>
      </w:r>
      <w:r>
        <w:rPr>
          <w:rFonts w:ascii="Times New Roman"/>
          <w:b w:val="false"/>
          <w:i w:val="false"/>
          <w:color w:val="000000"/>
          <w:sz w:val="28"/>
        </w:rPr>
        <w:t>
      "9-тарау. Қоршаған ортаны қорғау саласындағы техникалық реттеу
</w:t>
      </w:r>
    </w:p>
    <w:p>
      <w:pPr>
        <w:spacing w:after="0"/>
        <w:ind w:left="0"/>
        <w:jc w:val="both"/>
      </w:pPr>
      <w:r>
        <w:rPr>
          <w:rFonts w:ascii="Times New Roman"/>
          <w:b w:val="false"/>
          <w:i w:val="false"/>
          <w:color w:val="000000"/>
          <w:sz w:val="28"/>
        </w:rPr>
        <w:t>
      43-бап. Қоршаған ортаны қорғау саласындағы техникалық реттеу
</w:t>
      </w:r>
      <w:r>
        <w:br/>
      </w:r>
      <w:r>
        <w:rPr>
          <w:rFonts w:ascii="Times New Roman"/>
          <w:b w:val="false"/>
          <w:i w:val="false"/>
          <w:color w:val="000000"/>
          <w:sz w:val="28"/>
        </w:rPr>
        <w:t>
              объектiлерi
</w:t>
      </w:r>
    </w:p>
    <w:p>
      <w:pPr>
        <w:spacing w:after="0"/>
        <w:ind w:left="0"/>
        <w:jc w:val="both"/>
      </w:pPr>
      <w:r>
        <w:rPr>
          <w:rFonts w:ascii="Times New Roman"/>
          <w:b w:val="false"/>
          <w:i w:val="false"/>
          <w:color w:val="000000"/>
          <w:sz w:val="28"/>
        </w:rPr>
        <w:t>
      Қоршаған ортаны қорғау саласындағы техникалық реттеу объектiлерiне Қазақстан Республикасында өндiрiлетiн немесе оның аумағына, әкелiнетiн, экологиялық қауiпсiздiкке, халықтың өмiрi мен денсаулығына, табиғи ресурстардың өндiрiлуi мен ұтымды пайдаланылуына, сондай-ақ өнiмнiң өмiрлiк циклi процестерiне қауiп төндiруi мүмкiн өнiм жатады.
</w:t>
      </w:r>
    </w:p>
    <w:p>
      <w:pPr>
        <w:spacing w:after="0"/>
        <w:ind w:left="0"/>
        <w:jc w:val="both"/>
      </w:pPr>
      <w:r>
        <w:rPr>
          <w:rFonts w:ascii="Times New Roman"/>
          <w:b w:val="false"/>
          <w:i w:val="false"/>
          <w:color w:val="000000"/>
          <w:sz w:val="28"/>
        </w:rPr>
        <w:t>
      44-бап. Қоршаған ортаны қорғау саласындағы техникалық реттеу
</w:t>
      </w:r>
    </w:p>
    <w:p>
      <w:pPr>
        <w:spacing w:after="0"/>
        <w:ind w:left="0"/>
        <w:jc w:val="both"/>
      </w:pPr>
      <w:r>
        <w:rPr>
          <w:rFonts w:ascii="Times New Roman"/>
          <w:b w:val="false"/>
          <w:i w:val="false"/>
          <w:color w:val="000000"/>
          <w:sz w:val="28"/>
        </w:rPr>
        <w:t>
      Қоршаған ортаны қорғау саласындағы өнiм мен оның өмiрлiк циклi процестерiне қойылатын қауiпсiздiк талаптарын белгiлейтiн техникалық регламенттер Қазақстан Республикасының заңнамасында белгiленген тәртiппен әзiрленiп, бекiтiледi және тiркеледi.
</w:t>
      </w:r>
      <w:r>
        <w:br/>
      </w:r>
      <w:r>
        <w:rPr>
          <w:rFonts w:ascii="Times New Roman"/>
          <w:b w:val="false"/>
          <w:i w:val="false"/>
          <w:color w:val="000000"/>
          <w:sz w:val="28"/>
        </w:rPr>
        <w:t>
      Қоршаған ортаны қорғау саласында техникалық регламенттерде белгiленген қауiпсiздiк талаптарына сәйкес келмейтiн өнiмнiң рынокқа орналастырылған айналымына, сондай-ақ осы талаптарды бұза отырып, өнiмнiң жобаланылуына, өндiрiлуiне, пайдаланылуына, сақталуына, тасымалдануына өткiзiлуiне, кәдеге жаратылуына және жойылуына тиым салынады.
</w:t>
      </w:r>
    </w:p>
    <w:p>
      <w:pPr>
        <w:spacing w:after="0"/>
        <w:ind w:left="0"/>
        <w:jc w:val="both"/>
      </w:pPr>
      <w:r>
        <w:rPr>
          <w:rFonts w:ascii="Times New Roman"/>
          <w:b w:val="false"/>
          <w:i w:val="false"/>
          <w:color w:val="000000"/>
          <w:sz w:val="28"/>
        </w:rPr>
        <w:t>
      45-бап. Қоршаған ортаны қорғау саласында сәйкестiктi растау
</w:t>
      </w:r>
    </w:p>
    <w:p>
      <w:pPr>
        <w:spacing w:after="0"/>
        <w:ind w:left="0"/>
        <w:jc w:val="both"/>
      </w:pPr>
      <w:r>
        <w:rPr>
          <w:rFonts w:ascii="Times New Roman"/>
          <w:b w:val="false"/>
          <w:i w:val="false"/>
          <w:color w:val="000000"/>
          <w:sz w:val="28"/>
        </w:rPr>
        <w:t>
      Қоршаған ортаны қорғау саласында техникалық регламенттерге сәйкестiктi анықтау үшiн техникалық реттеу туралы Қазақстан Республикасының заңнамасында белгiленген тәртiппен мiндеттi және ерiктi сертификаттау жүзеге асырылады.
</w:t>
      </w:r>
      <w:r>
        <w:br/>
      </w:r>
      <w:r>
        <w:rPr>
          <w:rFonts w:ascii="Times New Roman"/>
          <w:b w:val="false"/>
          <w:i w:val="false"/>
          <w:color w:val="000000"/>
          <w:sz w:val="28"/>
        </w:rPr>
        <w:t>
      Қоршаған ортаны қорғау саласындағы мiндеттi сәйкестiктi растауға жататын өнiмдi сәйкестiктi растау саласындағы тиiстi құжатынсыз өткiзуге тыйым салынады.";
</w:t>
      </w:r>
      <w:r>
        <w:br/>
      </w:r>
      <w:r>
        <w:rPr>
          <w:rFonts w:ascii="Times New Roman"/>
          <w:b w:val="false"/>
          <w:i w:val="false"/>
          <w:color w:val="000000"/>
          <w:sz w:val="28"/>
        </w:rPr>
        <w:t>
      6) 48-баптың бiрiншi бөлiгiндегi "қоршаған орта сапасының нормативтерi ескерiлуге" деген сөздер "қоршаған ортаны қорғау саласындағы қауiпсiздiктiң мiндеттi талаптары мен нормативтерi сақталынуға" деген сөздермен ауыстырылсын;
</w:t>
      </w:r>
      <w:r>
        <w:br/>
      </w:r>
      <w:r>
        <w:rPr>
          <w:rFonts w:ascii="Times New Roman"/>
          <w:b w:val="false"/>
          <w:i w:val="false"/>
          <w:color w:val="000000"/>
          <w:sz w:val="28"/>
        </w:rPr>
        <w:t>
      7) 60-3-бап мынадай редакцияда жазылсын:
</w:t>
      </w:r>
    </w:p>
    <w:p>
      <w:pPr>
        <w:spacing w:after="0"/>
        <w:ind w:left="0"/>
        <w:jc w:val="both"/>
      </w:pPr>
      <w:r>
        <w:rPr>
          <w:rFonts w:ascii="Times New Roman"/>
          <w:b w:val="false"/>
          <w:i w:val="false"/>
          <w:color w:val="000000"/>
          <w:sz w:val="28"/>
        </w:rPr>
        <w:t>
      "60-3-бап. Қауiптi қалдықтармен жұмыс iстеу кезiнде қойылатын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1. Процесiнде қауiптi қалдықтар пайда болатын шаруашылық жұмысымен айналысатын жеке және заңды тұлғалар:
</w:t>
      </w:r>
      <w:r>
        <w:br/>
      </w:r>
      <w:r>
        <w:rPr>
          <w:rFonts w:ascii="Times New Roman"/>
          <w:b w:val="false"/>
          <w:i w:val="false"/>
          <w:color w:val="000000"/>
          <w:sz w:val="28"/>
        </w:rPr>
        <w:t>
      1) осы қалдықтардың қауiпсiздiктiң нақты бiр сыныбына қоршаған ортаны қорғау саласындағы уәкiлеттi органмен белгiленген тәртiппен жатқызылуын растауға;
</w:t>
      </w:r>
      <w:r>
        <w:br/>
      </w:r>
      <w:r>
        <w:rPr>
          <w:rFonts w:ascii="Times New Roman"/>
          <w:b w:val="false"/>
          <w:i w:val="false"/>
          <w:color w:val="000000"/>
          <w:sz w:val="28"/>
        </w:rPr>
        <w:t>
      2) қалдықтардың түрлерiне байланысты қалдықтарды қайтадан пайдалану, қалдықтарды қайта айналдыру немесе кәдеге жарату жөнiнде iс-шаралар әзiрлеп, жүзеге асыруға;
</w:t>
      </w:r>
      <w:r>
        <w:br/>
      </w:r>
      <w:r>
        <w:rPr>
          <w:rFonts w:ascii="Times New Roman"/>
          <w:b w:val="false"/>
          <w:i w:val="false"/>
          <w:color w:val="000000"/>
          <w:sz w:val="28"/>
        </w:rPr>
        <w:t>
      3) қалдықтарды жинап, қайта өңдеумен қамтамасыз ететiн, қоршаған ортаның ластануының алдын алатын жүйелердi құруға және енгiзуге;
</w:t>
      </w:r>
      <w:r>
        <w:br/>
      </w:r>
      <w:r>
        <w:rPr>
          <w:rFonts w:ascii="Times New Roman"/>
          <w:b w:val="false"/>
          <w:i w:val="false"/>
          <w:color w:val="000000"/>
          <w:sz w:val="28"/>
        </w:rPr>
        <w:t>
      4) қоршаған орта мен адам денсаулығына әсерiн есепке ала отырып өндiрiстiк қалдықтардағы зиянды металдар мен басқа заттардың болуы жөнiндегi белгiленген нормалардың орындалуын қамтамасыз етуге;
</w:t>
      </w:r>
      <w:r>
        <w:br/>
      </w:r>
      <w:r>
        <w:rPr>
          <w:rFonts w:ascii="Times New Roman"/>
          <w:b w:val="false"/>
          <w:i w:val="false"/>
          <w:color w:val="000000"/>
          <w:sz w:val="28"/>
        </w:rPr>
        <w:t>
      5) қалдықтардың жиналуына және өңделуiне жауапты қызметкердiң денсаулығымен және қауiпсiздiгiмен байланысты мәселелердi қайта айналдырудың және жоюдың биiк деңгейiне қол жеткiзу қажеттiлiгiне байланысты жасалып жатқан жерiнде қалдықтарға сұрыптау жасауға мiндеттi.
</w:t>
      </w:r>
      <w:r>
        <w:br/>
      </w:r>
      <w:r>
        <w:rPr>
          <w:rFonts w:ascii="Times New Roman"/>
          <w:b w:val="false"/>
          <w:i w:val="false"/>
          <w:color w:val="000000"/>
          <w:sz w:val="28"/>
        </w:rPr>
        <w:t>
      2. Жеке және заңды тұлғалардың өз процесiнде қауiптi қалдықтар пайда болатын қызметтерi:
</w:t>
      </w:r>
      <w:r>
        <w:br/>
      </w:r>
      <w:r>
        <w:rPr>
          <w:rFonts w:ascii="Times New Roman"/>
          <w:b w:val="false"/>
          <w:i w:val="false"/>
          <w:color w:val="000000"/>
          <w:sz w:val="28"/>
        </w:rPr>
        <w:t>
      1) қалдықтармен жұмыс iстеудiң адам денсаулығы мен қоршаған орта үшiн қауiпсiздiгi қамтамасыз етiлмеген кезде шектелуi;
</w:t>
      </w:r>
      <w:r>
        <w:br/>
      </w:r>
      <w:r>
        <w:rPr>
          <w:rFonts w:ascii="Times New Roman"/>
          <w:b w:val="false"/>
          <w:i w:val="false"/>
          <w:color w:val="000000"/>
          <w:sz w:val="28"/>
        </w:rPr>
        <w:t>
      2) адам денсаулығы мен қоршаған ортаға зиян келтiруге әкеп соқтыратын қалдықтармен жұмыс iстеу кезiнде экологиялық талаптарды бiрнеше рет (екi реттен көп) бұзған жағдайда тыйым салынуы мүмкiн.
</w:t>
      </w:r>
      <w:r>
        <w:br/>
      </w:r>
      <w:r>
        <w:rPr>
          <w:rFonts w:ascii="Times New Roman"/>
          <w:b w:val="false"/>
          <w:i w:val="false"/>
          <w:color w:val="000000"/>
          <w:sz w:val="28"/>
        </w:rPr>
        <w:t>
      3. Қалдықтарды уақытша сақтау мерзiмi олардың түрiне байланысты қалдықтардың адам өмiрi мен денсаулығына, қоршаған ортаға тигiзетiн зиян қаупiн ең төмен деңгейге түсiретiндей етiп белгiленуi тиiс.
</w:t>
      </w:r>
      <w:r>
        <w:br/>
      </w:r>
      <w:r>
        <w:rPr>
          <w:rFonts w:ascii="Times New Roman"/>
          <w:b w:val="false"/>
          <w:i w:val="false"/>
          <w:color w:val="000000"/>
          <w:sz w:val="28"/>
        </w:rPr>
        <w:t>
      4. Қалдықтарды тасымалдау шарттары мен құралдары олардың түрлерiне байланысты адам денсаулығы мен өмiрi, қоршаған орта үшiн олардың сақталуын және қауiпсiздiгiн қамтамасыз етуi тиiс.
</w:t>
      </w:r>
      <w:r>
        <w:br/>
      </w:r>
      <w:r>
        <w:rPr>
          <w:rFonts w:ascii="Times New Roman"/>
          <w:b w:val="false"/>
          <w:i w:val="false"/>
          <w:color w:val="000000"/>
          <w:sz w:val="28"/>
        </w:rPr>
        <w:t>
      5. Қалдықтардың түрлерiне байланысты оларды тасымалдауға және сақтауға арналған құралдар қалдықтардың шығу ықтималдығын болдырмайтындай қымталған болуы және техникалық регламенттермен белгiленген алдын ала сақтандырушы таңбалық деректерi мен белгiлерi болуы тиiс.
</w:t>
      </w:r>
      <w:r>
        <w:br/>
      </w:r>
      <w:r>
        <w:rPr>
          <w:rFonts w:ascii="Times New Roman"/>
          <w:b w:val="false"/>
          <w:i w:val="false"/>
          <w:color w:val="000000"/>
          <w:sz w:val="28"/>
        </w:rPr>
        <w:t>
      6. Қалдықтардың көмiлген жерлерi және көму әдiстерi қалдықтардың қоршаған ортаға (жер үстi және жер асты суына, топыраққа, ауаға) сiңу ықтималдығын болдырмауы тиiс.
</w:t>
      </w:r>
      <w:r>
        <w:br/>
      </w:r>
      <w:r>
        <w:rPr>
          <w:rFonts w:ascii="Times New Roman"/>
          <w:b w:val="false"/>
          <w:i w:val="false"/>
          <w:color w:val="000000"/>
          <w:sz w:val="28"/>
        </w:rPr>
        <w:t>
      7. Қалдықтарды кәдеге жарату қоршаған ортаға тиетiн зиян қаупiн төмендететiн, қызметкерлердiң өмiрi мен денсаулығына қауiп төндiрмейтiн әдiстермен жүзеге асырылуы тиiс.
</w:t>
      </w:r>
      <w:r>
        <w:br/>
      </w:r>
      <w:r>
        <w:rPr>
          <w:rFonts w:ascii="Times New Roman"/>
          <w:b w:val="false"/>
          <w:i w:val="false"/>
          <w:color w:val="000000"/>
          <w:sz w:val="28"/>
        </w:rPr>
        <w:t>
      8. Қалдықтарды сақтау, тасымалдау, көму және кәдеге жарату жөнiнде жұмысқа қатысатын қызметкер қалдықтардың сипаты, ықтимал зиян тию қаупi және өндiрiстiк қалдықтар туралы жеке бас қауiпсiздiгiн және кәсiпорынның басқа да қызметкерлерiнiң қауiпсiздiгiн қамтамасыз ету жөнiндегi iс-шаралары туралы хабардар болуы тиiс.
</w:t>
      </w:r>
      <w:r>
        <w:br/>
      </w:r>
      <w:r>
        <w:rPr>
          <w:rFonts w:ascii="Times New Roman"/>
          <w:b w:val="false"/>
          <w:i w:val="false"/>
          <w:color w:val="000000"/>
          <w:sz w:val="28"/>
        </w:rPr>
        <w:t>
      9. Табиғатты пайдаланушылар өндiрiстiк қалдықтармен байланысты мәселелердi шешуi және қалдықтардың қауiпсiздiгiн қамтамасыз ететiн, оларды сақтау, тасымалдау, көму және кәдеге жарату талаптары мен нормаларын сақтауы тиiс.".
</w:t>
      </w:r>
      <w:r>
        <w:br/>
      </w:r>
      <w:r>
        <w:rPr>
          <w:rFonts w:ascii="Times New Roman"/>
          <w:b w:val="false"/>
          <w:i w:val="false"/>
          <w:color w:val="000000"/>
          <w:sz w:val="28"/>
        </w:rPr>
        <w:t>
      9. "Нормативтiк құқықтық актiлер туралы" Қазақстан Республикасының 1998 жылғы 24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1998 ж., N 2-3, 25-құжат; 2001 ж., N 20, 258-құжат; 2002 ж., N 5, 50-құжат; 2004 ж., N 5, 29-құжат; N 13, 74-құжат; 2005 ж., N 81, 1, 14, 16, 17, 21, 28, 30, 47-құжат,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мәселелерi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2-баптың 4-тармағының 3)-тармақшасындағы "нормалар мен" деген сөздер алынып тасталсын;
</w:t>
      </w:r>
      <w:r>
        <w:br/>
      </w:r>
      <w:r>
        <w:rPr>
          <w:rFonts w:ascii="Times New Roman"/>
          <w:b w:val="false"/>
          <w:i w:val="false"/>
          <w:color w:val="000000"/>
          <w:sz w:val="28"/>
        </w:rPr>
        <w:t>
      2) 3-баптың 3-тармағы мынадай мазмұндағы 1-1)-тармақшамен толықтырылсын:
</w:t>
      </w:r>
      <w:r>
        <w:br/>
      </w:r>
      <w:r>
        <w:rPr>
          <w:rFonts w:ascii="Times New Roman"/>
          <w:b w:val="false"/>
          <w:i w:val="false"/>
          <w:color w:val="000000"/>
          <w:sz w:val="28"/>
        </w:rPr>
        <w:t>
      "1-1) техникалық регламент - техникалық реттеу туралы Қазақстан Республикасының заңнамасымен қарастырылған мақсаттарда әзiрленетiн және қолданылатын өнiмге және/немесе олардың өмiрлiк циклiнiң процестерiне қойылатын мiндеттi талаптарды белгiлейтiн нормативтiк құқықтық акт.".
</w:t>
      </w:r>
      <w:r>
        <w:br/>
      </w:r>
      <w:r>
        <w:rPr>
          <w:rFonts w:ascii="Times New Roman"/>
          <w:b w:val="false"/>
          <w:i w:val="false"/>
          <w:color w:val="000000"/>
          <w:sz w:val="28"/>
        </w:rPr>
        <w:t>
      10. "Халықтың радиациялық қауiпсiздiгi туралы" Қазақстан Республикасының 1998 жылғы 23 сәуiрдегi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Жаршылары, 1998 ж., N 5-6, 48-құжат; 2005 ж., N 23, 142-құжат):
</w:t>
      </w:r>
      <w:r>
        <w:br/>
      </w:r>
      <w:r>
        <w:rPr>
          <w:rFonts w:ascii="Times New Roman"/>
          <w:b w:val="false"/>
          <w:i w:val="false"/>
          <w:color w:val="000000"/>
          <w:sz w:val="28"/>
        </w:rPr>
        <w:t>
      1) 1-баптың тоғызыншы абзацындағы "белгiленген нормалардан тыс сәуле алуына немесе қоршаған ортаның радиоактивтi ластануына" деген сөздер "немесе қоршаған ортаның радиоактивтi ластануына белгiленген нормалардан тыс сәуле алуына" деген сөздермен ауыстырылсын;
</w:t>
      </w:r>
      <w:r>
        <w:br/>
      </w:r>
      <w:r>
        <w:rPr>
          <w:rFonts w:ascii="Times New Roman"/>
          <w:b w:val="false"/>
          <w:i w:val="false"/>
          <w:color w:val="000000"/>
          <w:sz w:val="28"/>
        </w:rPr>
        <w:t>
      2) 5-бап мынадай мазмұндағы 1-2-тармақпен толықтырылсын:
</w:t>
      </w:r>
      <w:r>
        <w:br/>
      </w:r>
      <w:r>
        <w:rPr>
          <w:rFonts w:ascii="Times New Roman"/>
          <w:b w:val="false"/>
          <w:i w:val="false"/>
          <w:color w:val="000000"/>
          <w:sz w:val="28"/>
        </w:rPr>
        <w:t>
      "1-2. Қазақстан Республикасының Үкiметi радиациялық қауiпсiздiк саласындағы техникалық регламенттердi бекiтедi.";
</w:t>
      </w:r>
      <w:r>
        <w:br/>
      </w:r>
      <w:r>
        <w:rPr>
          <w:rFonts w:ascii="Times New Roman"/>
          <w:b w:val="false"/>
          <w:i w:val="false"/>
          <w:color w:val="000000"/>
          <w:sz w:val="28"/>
        </w:rPr>
        <w:t>
      3) 6-баптың бiрiншi бөлiгiндегi:
</w:t>
      </w:r>
      <w:r>
        <w:br/>
      </w:r>
      <w:r>
        <w:rPr>
          <w:rFonts w:ascii="Times New Roman"/>
          <w:b w:val="false"/>
          <w:i w:val="false"/>
          <w:color w:val="000000"/>
          <w:sz w:val="28"/>
        </w:rPr>
        <w:t>
      2-тармақшасындағы "және бекiту" деген сөздер алынып тасталсын;
</w:t>
      </w:r>
      <w:r>
        <w:br/>
      </w:r>
      <w:r>
        <w:rPr>
          <w:rFonts w:ascii="Times New Roman"/>
          <w:b w:val="false"/>
          <w:i w:val="false"/>
          <w:color w:val="000000"/>
          <w:sz w:val="28"/>
        </w:rPr>
        <w:t>
      мынадай мазмұндағы 8)-тармақшамен толықтырылсын:
</w:t>
      </w:r>
      <w:r>
        <w:br/>
      </w:r>
      <w:r>
        <w:rPr>
          <w:rFonts w:ascii="Times New Roman"/>
          <w:b w:val="false"/>
          <w:i w:val="false"/>
          <w:color w:val="000000"/>
          <w:sz w:val="28"/>
        </w:rPr>
        <w:t>
      "8) радиациялық қауiпсiздiк саласында техникалық регламенттердi әзiрлеу";
</w:t>
      </w:r>
      <w:r>
        <w:br/>
      </w:r>
      <w:r>
        <w:rPr>
          <w:rFonts w:ascii="Times New Roman"/>
          <w:b w:val="false"/>
          <w:i w:val="false"/>
          <w:color w:val="000000"/>
          <w:sz w:val="28"/>
        </w:rPr>
        <w:t>
      4) 7-баптың 2, 3-тармақтары мынадай редакцияда жазылсын:
</w:t>
      </w:r>
      <w:r>
        <w:br/>
      </w:r>
      <w:r>
        <w:rPr>
          <w:rFonts w:ascii="Times New Roman"/>
          <w:b w:val="false"/>
          <w:i w:val="false"/>
          <w:color w:val="000000"/>
          <w:sz w:val="28"/>
        </w:rPr>
        <w:t>
      "2. Радиациялық қауiпсiздiк саласындағы санитарлық-эпидемиологиялық ережелер мен нормаларды, техникалық регламенттердi Қазақстан Республикасының Үкiметi бекiтедi.
</w:t>
      </w:r>
      <w:r>
        <w:br/>
      </w:r>
      <w:r>
        <w:rPr>
          <w:rFonts w:ascii="Times New Roman"/>
          <w:b w:val="false"/>
          <w:i w:val="false"/>
          <w:color w:val="000000"/>
          <w:sz w:val="28"/>
        </w:rPr>
        <w:t>
      3. Радиациялық қауiпсiздiк мәселелерi жөнiндегi өкiмдiк, нұсқаулық, әдiстемелiк және өзге де құжаттарды радиациялық қауiпсiздiк саласында қолданыстағы техникалық регламенттер негiзiнде әз өкiлеттiктерi шегiнде өкiлеттi мемлекеттiк органдар мен пайдаланушы ұйымдар бекiтедi және қабылдайды.";
</w:t>
      </w:r>
      <w:r>
        <w:br/>
      </w:r>
      <w:r>
        <w:rPr>
          <w:rFonts w:ascii="Times New Roman"/>
          <w:b w:val="false"/>
          <w:i w:val="false"/>
          <w:color w:val="000000"/>
          <w:sz w:val="28"/>
        </w:rPr>
        <w:t>
      5) 8-баптың 3-тармағы "тиiстi ұйымда" деген сөздерден кейiн "радиациялық қауiпсiздiк талаптарын," деген сөздермен толықтырылсын;
</w:t>
      </w:r>
      <w:r>
        <w:br/>
      </w:r>
      <w:r>
        <w:rPr>
          <w:rFonts w:ascii="Times New Roman"/>
          <w:b w:val="false"/>
          <w:i w:val="false"/>
          <w:color w:val="000000"/>
          <w:sz w:val="28"/>
        </w:rPr>
        <w:t>
      6) 9-баптың 1-тармағы "радиациялық қауiпсiздiк саласында белгiленген" деген сөздерден кейiн "радиациялық қауiпсiздiк талаптарын," деген сөздермен толықтырылсын;
</w:t>
      </w:r>
      <w:r>
        <w:br/>
      </w:r>
      <w:r>
        <w:rPr>
          <w:rFonts w:ascii="Times New Roman"/>
          <w:b w:val="false"/>
          <w:i w:val="false"/>
          <w:color w:val="000000"/>
          <w:sz w:val="28"/>
        </w:rPr>
        <w:t>
      7) 13-бап мынадай редакцияда жазылсын:
</w:t>
      </w:r>
    </w:p>
    <w:p>
      <w:pPr>
        <w:spacing w:after="0"/>
        <w:ind w:left="0"/>
        <w:jc w:val="both"/>
      </w:pPr>
      <w:r>
        <w:rPr>
          <w:rFonts w:ascii="Times New Roman"/>
          <w:b w:val="false"/>
          <w:i w:val="false"/>
          <w:color w:val="000000"/>
          <w:sz w:val="28"/>
        </w:rPr>
        <w:t>
      "13-бап. Медициналық процедуралар жүргiзiлген кезде
</w:t>
      </w:r>
      <w:r>
        <w:br/>
      </w:r>
      <w:r>
        <w:rPr>
          <w:rFonts w:ascii="Times New Roman"/>
          <w:b w:val="false"/>
          <w:i w:val="false"/>
          <w:color w:val="000000"/>
          <w:sz w:val="28"/>
        </w:rPr>
        <w:t>
               азаматтардың радиациялық қауiпсiздiгiн қамтамасыз ету
</w:t>
      </w:r>
    </w:p>
    <w:p>
      <w:pPr>
        <w:spacing w:after="0"/>
        <w:ind w:left="0"/>
        <w:jc w:val="both"/>
      </w:pPr>
      <w:r>
        <w:rPr>
          <w:rFonts w:ascii="Times New Roman"/>
          <w:b w:val="false"/>
          <w:i w:val="false"/>
          <w:color w:val="000000"/>
          <w:sz w:val="28"/>
        </w:rPr>
        <w:t>
      1. Радиоизотоптарды немесе ионды сәулеленетiн басқа көздердi пайдаланып медициналық процедуралар жүргiзiлген кезде азаматтарды (пациенттердi) қорғаудың сәйкес құралдары пайдаланылады; радиациялық қауiпсiздiк саласындағы нормативтiк құқықтық актiлермен белгiленген пациенттердiң сәуле алу мөлшерiнен аспауы қамтамасыз етiледi.
</w:t>
      </w:r>
      <w:r>
        <w:br/>
      </w:r>
      <w:r>
        <w:rPr>
          <w:rFonts w:ascii="Times New Roman"/>
          <w:b w:val="false"/>
          <w:i w:val="false"/>
          <w:color w:val="000000"/>
          <w:sz w:val="28"/>
        </w:rPr>
        <w:t>
      2. Медициналық процедуралар жүргiзiлген кезде пациентке ол алады деп күтiлiп отырған және/немесе ол алған сәуле мөлшерi туралы және оның әсерiнiң ықтимал зардаптары туралы ақпарат берiледi.
</w:t>
      </w:r>
      <w:r>
        <w:br/>
      </w:r>
      <w:r>
        <w:rPr>
          <w:rFonts w:ascii="Times New Roman"/>
          <w:b w:val="false"/>
          <w:i w:val="false"/>
          <w:color w:val="000000"/>
          <w:sz w:val="28"/>
        </w:rPr>
        <w:t>
      3. Азаматтың (пациенттiң), эпидемиологиялық жағынан қауiптi ауруларды анықтау мақсатында жүргiзiлетiн алдын ала зерттеулердi қоспағанда, медициналық рентген диагностикасынан бас тартуға құқығы бар.
</w:t>
      </w:r>
      <w:r>
        <w:br/>
      </w:r>
      <w:r>
        <w:rPr>
          <w:rFonts w:ascii="Times New Roman"/>
          <w:b w:val="false"/>
          <w:i w:val="false"/>
          <w:color w:val="000000"/>
          <w:sz w:val="28"/>
        </w:rPr>
        <w:t>
      4. Ионды сәулелендiру көздерiн пайдаланып процедуралар жүргiзген медициналық ұйым, егер бұндай келтiрiлген байланыс белгiленген тәртiпте дәлелденсе, пациент денсаулығына немесе өмiрiне мүмкiн терiс әсер етуiне жауапты болады.
</w:t>
      </w:r>
      <w:r>
        <w:br/>
      </w:r>
      <w:r>
        <w:rPr>
          <w:rFonts w:ascii="Times New Roman"/>
          <w:b w:val="false"/>
          <w:i w:val="false"/>
          <w:color w:val="000000"/>
          <w:sz w:val="28"/>
        </w:rPr>
        <w:t>
      5. Радиоизотоптарды немесе басқа ионды сәулелендiру көздерiн пайдаланып жүргiзiлетiн барлық медициналық процедуралар үшiн медициналық ұйым бұндай процедураларды жүргiзген кезде радиациялық қауiпсiздiктi қамтамасыз ету мақсатында сапаны қамтамасыз ету бағдарламасын әзiрлеп оны атом энергиясын пайдалану жөнiндегi уәкiлеттi органда бекiтедi.
</w:t>
      </w:r>
      <w:r>
        <w:br/>
      </w:r>
      <w:r>
        <w:rPr>
          <w:rFonts w:ascii="Times New Roman"/>
          <w:b w:val="false"/>
          <w:i w:val="false"/>
          <w:color w:val="000000"/>
          <w:sz w:val="28"/>
        </w:rPr>
        <w:t>
      6. Ионды сәулелену көздерiн пайдаланатын медициналық iс-әрекетке қойылатын бiлiктiлiк талаптарында жұмысқа жiберiлген мамандар бiлiктiлiгiне, оларды аттестаттау және қайта аттестаттауға талаптар, даярлау және қайта даярлау бағдарламасы белгiленедi.";
</w:t>
      </w:r>
      <w:r>
        <w:br/>
      </w:r>
      <w:r>
        <w:rPr>
          <w:rFonts w:ascii="Times New Roman"/>
          <w:b w:val="false"/>
          <w:i w:val="false"/>
          <w:color w:val="000000"/>
          <w:sz w:val="28"/>
        </w:rPr>
        <w:t>
      3) 21-баптың 2-тармағы алынып тасталсын.
</w:t>
      </w:r>
      <w:r>
        <w:br/>
      </w:r>
      <w:r>
        <w:rPr>
          <w:rFonts w:ascii="Times New Roman"/>
          <w:b w:val="false"/>
          <w:i w:val="false"/>
          <w:color w:val="000000"/>
          <w:sz w:val="28"/>
        </w:rPr>
        <w:t>
      11.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N 279-1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 Жаршылары, 1998 ж., N 17-18, 221-құжат, 2000 ж., N 6, 141-құжат, 2002 ж., N 10, 106-құжат, 2005 ж., N 23, 142 құжат; 2006 жылғы 15 ақпандағы "Егемен Қазақстан" және 2006 жылғы 14 ақпандағы "Казахстанская правда" газетiнде жарияланған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Заңына өзгерiстер мен толықтырулар енгiзу туралы 2006 жылғы 2 марттағы Қазақстан Республикасының Заңы)
</w:t>
      </w:r>
      <w:r>
        <w:br/>
      </w:r>
      <w:r>
        <w:rPr>
          <w:rFonts w:ascii="Times New Roman"/>
          <w:b w:val="false"/>
          <w:i w:val="false"/>
          <w:color w:val="000000"/>
          <w:sz w:val="28"/>
        </w:rPr>
        <w:t>
      1) 6-бап, 7) тармақшасы мынадай редакцияда жазылсын:
</w:t>
      </w:r>
      <w:r>
        <w:br/>
      </w:r>
      <w:r>
        <w:rPr>
          <w:rFonts w:ascii="Times New Roman"/>
          <w:b w:val="false"/>
          <w:i w:val="false"/>
          <w:color w:val="000000"/>
          <w:sz w:val="28"/>
        </w:rPr>
        <w:t>
      "Қазақстан Республикасының Заңымен белгiленген есiрткi және психотроптық заттар, прекурсорлар айналымы саласындағы талаптар, сондай-ақ лицензиялау шарттары бұзылған жағдайда заңды тұлғалар мен құрылымдық бөлiмшелердiң өндiрiстiк қызметiн тоқтата тұруға;";
</w:t>
      </w:r>
      <w:r>
        <w:br/>
      </w:r>
      <w:r>
        <w:rPr>
          <w:rFonts w:ascii="Times New Roman"/>
          <w:b w:val="false"/>
          <w:i w:val="false"/>
          <w:color w:val="000000"/>
          <w:sz w:val="28"/>
        </w:rPr>
        <w:t>
      2) 11-баптың 1-тармағы мынадай редакцияда жазылсын:
</w:t>
      </w:r>
      <w:r>
        <w:br/>
      </w:r>
      <w:r>
        <w:rPr>
          <w:rFonts w:ascii="Times New Roman"/>
          <w:b w:val="false"/>
          <w:i w:val="false"/>
          <w:color w:val="000000"/>
          <w:sz w:val="28"/>
        </w:rPr>
        <w:t>
      "1. Тұтыну бумаларын таңбалау медициналық мақсаттарға пайдаланылатын есiрткi және психотроптық заттардың әрбiр сериясы үшiн бiрыңғай болуы тиiс және дәрiлiк заттар туралы Қазақстан Республикасы заңнамасында белгiленген талаптарға сәйкес болуы тиiс.";
</w:t>
      </w:r>
      <w:r>
        <w:br/>
      </w:r>
      <w:r>
        <w:rPr>
          <w:rFonts w:ascii="Times New Roman"/>
          <w:b w:val="false"/>
          <w:i w:val="false"/>
          <w:color w:val="000000"/>
          <w:sz w:val="28"/>
        </w:rPr>
        <w:t>
      3) 12-баптың 2-тармағында "сертификат" деген сөз "белгiленген тәртiпте берiлетiн лицензия мен сәйкестiктi растау саласындағы тиiстi құжатты" деген сөздермен ауыстырылсын.
</w:t>
      </w:r>
      <w:r>
        <w:br/>
      </w:r>
      <w:r>
        <w:rPr>
          <w:rFonts w:ascii="Times New Roman"/>
          <w:b w:val="false"/>
          <w:i w:val="false"/>
          <w:color w:val="000000"/>
          <w:sz w:val="28"/>
        </w:rPr>
        <w:t>
      12. "Жекелеген қару түрлерiнiң айналымына мемлекеттiк бақылау жасау туралы" Қазақстан Республикасының 1998 жылғы 30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Жаршысына, 1998 ж., N 24, 448-құжат; 2002 ж., N 4, 34-құжат; 2004 ж., N 23, 142-құжат):
</w:t>
      </w:r>
      <w:r>
        <w:br/>
      </w:r>
      <w:r>
        <w:rPr>
          <w:rFonts w:ascii="Times New Roman"/>
          <w:b w:val="false"/>
          <w:i w:val="false"/>
          <w:color w:val="000000"/>
          <w:sz w:val="28"/>
        </w:rPr>
        <w:t>
      1) 1-бап мынадай мазмұндағы 16) тармақшамен толтырылсын:
</w:t>
      </w:r>
      <w:r>
        <w:br/>
      </w:r>
      <w:r>
        <w:rPr>
          <w:rFonts w:ascii="Times New Roman"/>
          <w:b w:val="false"/>
          <w:i w:val="false"/>
          <w:color w:val="000000"/>
          <w:sz w:val="28"/>
        </w:rPr>
        <w:t>
      "16) криминалистiк талаптар - азаматтық және қызметтiк қару және оның оқтарына, оларды сәйкестендiру және заңсыз қолдан жасау мүмкiндiгiн жою мақсатында қойылатын арнайы техникалық талаптар.";
</w:t>
      </w:r>
      <w:r>
        <w:br/>
      </w:r>
      <w:r>
        <w:rPr>
          <w:rFonts w:ascii="Times New Roman"/>
          <w:b w:val="false"/>
          <w:i w:val="false"/>
          <w:color w:val="000000"/>
          <w:sz w:val="28"/>
        </w:rPr>
        <w:t>
      2) 5-баптың 1)-тармақшасы мынадай редакцияда жазылсын:
</w:t>
      </w:r>
      <w:r>
        <w:br/>
      </w:r>
      <w:r>
        <w:rPr>
          <w:rFonts w:ascii="Times New Roman"/>
          <w:b w:val="false"/>
          <w:i w:val="false"/>
          <w:color w:val="000000"/>
          <w:sz w:val="28"/>
        </w:rPr>
        <w:t>
      "1) өзiн-өзi қорғау қаруы: тегiс те ұзын ұңғылы, оның iшiнде, жарақат салып әсер ететiн патрондары бар атыс қаруы;
</w:t>
      </w:r>
      <w:r>
        <w:br/>
      </w:r>
      <w:r>
        <w:rPr>
          <w:rFonts w:ascii="Times New Roman"/>
          <w:b w:val="false"/>
          <w:i w:val="false"/>
          <w:color w:val="000000"/>
          <w:sz w:val="28"/>
        </w:rPr>
        <w:t>
      жарақат салатын, газбен және сәулелi дыбыспен әсер ететiн патрондары бар ұңғысыз атыс қаруы;
</w:t>
      </w:r>
      <w:r>
        <w:br/>
      </w:r>
      <w:r>
        <w:rPr>
          <w:rFonts w:ascii="Times New Roman"/>
          <w:b w:val="false"/>
          <w:i w:val="false"/>
          <w:color w:val="000000"/>
          <w:sz w:val="28"/>
        </w:rPr>
        <w:t>
      газды қару - азаматтардың денсаулығын қорғау саласындағы уәкiлеттi орган қолдануға рұқсат еткен көзден жас ағызатын немесе тiтiркендiргiш заттармен оқталған газды, соның iшiнде патрондарымен қоса пистолеттер мен револьверлер, механикалық тозаңдатқыштар, аэрозолды және басқа да құрылғылар;";
</w:t>
      </w:r>
      <w:r>
        <w:br/>
      </w:r>
      <w:r>
        <w:rPr>
          <w:rFonts w:ascii="Times New Roman"/>
          <w:b w:val="false"/>
          <w:i w:val="false"/>
          <w:color w:val="000000"/>
          <w:sz w:val="28"/>
        </w:rPr>
        <w:t>
      3) 7-баптың 1-тармағы мынадай мазмұндағы 8), 9)-тармақшалармен толықтырылсын:
</w:t>
      </w:r>
      <w:r>
        <w:br/>
      </w:r>
      <w:r>
        <w:rPr>
          <w:rFonts w:ascii="Times New Roman"/>
          <w:b w:val="false"/>
          <w:i w:val="false"/>
          <w:color w:val="000000"/>
          <w:sz w:val="28"/>
        </w:rPr>
        <w:t>
      "8) криминалистiк талаптарға сәйкеспейтiн техникалық сипаттамаларға ие азаматтық және қызметтiк қару және оның оқтары;
</w:t>
      </w:r>
      <w:r>
        <w:br/>
      </w:r>
      <w:r>
        <w:rPr>
          <w:rFonts w:ascii="Times New Roman"/>
          <w:b w:val="false"/>
          <w:i w:val="false"/>
          <w:color w:val="000000"/>
          <w:sz w:val="28"/>
        </w:rPr>
        <w:t>
      9) азаматтық және қызметтiк қару мен оның оқтарының айналымы саласында техникалық регламенттермен белгiленген қауiпсiздiк талаптарына сәйкеспейтiн қару және оның оқтары.
</w:t>
      </w:r>
      <w:r>
        <w:br/>
      </w:r>
      <w:r>
        <w:rPr>
          <w:rFonts w:ascii="Times New Roman"/>
          <w:b w:val="false"/>
          <w:i w:val="false"/>
          <w:color w:val="000000"/>
          <w:sz w:val="28"/>
        </w:rPr>
        <w:t>
      4) мынадай мазмұндағы 1-1-тараумен толықтырылсын:
</w:t>
      </w:r>
      <w:r>
        <w:br/>
      </w:r>
      <w:r>
        <w:rPr>
          <w:rFonts w:ascii="Times New Roman"/>
          <w:b w:val="false"/>
          <w:i w:val="false"/>
          <w:color w:val="000000"/>
          <w:sz w:val="28"/>
        </w:rPr>
        <w:t>
      "1-1-тарау. Азаматтық және қызметтiк қару мен оның патрондарының айналымы саласында қауiпсiздiктiң жалпы талаптары
</w:t>
      </w:r>
    </w:p>
    <w:p>
      <w:pPr>
        <w:spacing w:after="0"/>
        <w:ind w:left="0"/>
        <w:jc w:val="both"/>
      </w:pPr>
      <w:r>
        <w:rPr>
          <w:rFonts w:ascii="Times New Roman"/>
          <w:b w:val="false"/>
          <w:i w:val="false"/>
          <w:color w:val="000000"/>
          <w:sz w:val="28"/>
        </w:rPr>
        <w:t>
      7-1-бап. Азаматтық және қызметтiк қару мен оның патрондарының
</w:t>
      </w:r>
      <w:r>
        <w:br/>
      </w:r>
      <w:r>
        <w:rPr>
          <w:rFonts w:ascii="Times New Roman"/>
          <w:b w:val="false"/>
          <w:i w:val="false"/>
          <w:color w:val="000000"/>
          <w:sz w:val="28"/>
        </w:rPr>
        <w:t>
               айналымы саласындағы техникалық реттеу объектiлерi
</w:t>
      </w:r>
    </w:p>
    <w:p>
      <w:pPr>
        <w:spacing w:after="0"/>
        <w:ind w:left="0"/>
        <w:jc w:val="both"/>
      </w:pPr>
      <w:r>
        <w:rPr>
          <w:rFonts w:ascii="Times New Roman"/>
          <w:b w:val="false"/>
          <w:i w:val="false"/>
          <w:color w:val="000000"/>
          <w:sz w:val="28"/>
        </w:rPr>
        <w:t>
      Техникалық реттеу объектiлерiне азаматтық және қызметтiк қару мен оның патрондары, сондай-ақ оны шығару, жинау, қайта жасау, өткiзу (сауда), сатып алу, коллекция жасау, экспонаттау, сақтау алып жүру, тасымалдау, пайдалану, жою жатады.
</w:t>
      </w:r>
    </w:p>
    <w:p>
      <w:pPr>
        <w:spacing w:after="0"/>
        <w:ind w:left="0"/>
        <w:jc w:val="both"/>
      </w:pPr>
      <w:r>
        <w:rPr>
          <w:rFonts w:ascii="Times New Roman"/>
          <w:b w:val="false"/>
          <w:i w:val="false"/>
          <w:color w:val="000000"/>
          <w:sz w:val="28"/>
        </w:rPr>
        <w:t>
      7-2-бап. Азаматтық және қызметтiк қаруға қойылатын
</w:t>
      </w:r>
      <w:r>
        <w:br/>
      </w:r>
      <w:r>
        <w:rPr>
          <w:rFonts w:ascii="Times New Roman"/>
          <w:b w:val="false"/>
          <w:i w:val="false"/>
          <w:color w:val="000000"/>
          <w:sz w:val="28"/>
        </w:rPr>
        <w:t>
               қауiпсiздiк талаптары
</w:t>
      </w:r>
    </w:p>
    <w:p>
      <w:pPr>
        <w:spacing w:after="0"/>
        <w:ind w:left="0"/>
        <w:jc w:val="both"/>
      </w:pPr>
      <w:r>
        <w:rPr>
          <w:rFonts w:ascii="Times New Roman"/>
          <w:b w:val="false"/>
          <w:i w:val="false"/>
          <w:color w:val="000000"/>
          <w:sz w:val="28"/>
        </w:rPr>
        <w:t>
      1. Азаматтық және қызметтiк қару тiкелей оқтау, ату, қайта оқтау, сондай-ақ техникалық қызмет көрсету кезiнде қарудың осы түрi (типi) үшiн белгiленген қауiпсiздiктiң арнайы талаптарына сәйкес келуi тиiс.
</w:t>
      </w:r>
      <w:r>
        <w:br/>
      </w:r>
      <w:r>
        <w:rPr>
          <w:rFonts w:ascii="Times New Roman"/>
          <w:b w:val="false"/>
          <w:i w:val="false"/>
          <w:color w:val="000000"/>
          <w:sz w:val="28"/>
        </w:rPr>
        <w:t>
      2. Жарақат салатын, сәулелi дыбыспен және газбен әсер ететiн сәйкестi патрондары бар тегiс те ұзын ұңғылы, ұңғысыз қару, газды тапаншалар мен алтыатарлар денсаулық сақтау саласындағы техникалық регламенттермен белгiленген талаптарға сәйкес келуi керек.
</w:t>
      </w:r>
      <w:r>
        <w:br/>
      </w:r>
      <w:r>
        <w:rPr>
          <w:rFonts w:ascii="Times New Roman"/>
          <w:b w:val="false"/>
          <w:i w:val="false"/>
          <w:color w:val="000000"/>
          <w:sz w:val="28"/>
        </w:rPr>
        <w:t>
      3. Көзден жас ағызатын, тiтiркендiргiш заттармен сондай-ақ басқа да заттармен жарақталған механикалық, аэрозолды тозаңдатқыштар және басқа да құрылғылар денсаулық сақтау саласындағы техникалық регламенттермен белгiленген талаптарға сәйкес келуi тиiс.
</w:t>
      </w:r>
    </w:p>
    <w:p>
      <w:pPr>
        <w:spacing w:after="0"/>
        <w:ind w:left="0"/>
        <w:jc w:val="both"/>
      </w:pPr>
      <w:r>
        <w:rPr>
          <w:rFonts w:ascii="Times New Roman"/>
          <w:b w:val="false"/>
          <w:i w:val="false"/>
          <w:color w:val="000000"/>
          <w:sz w:val="28"/>
        </w:rPr>
        <w:t>
      7-3-бап. Патрондарға қойылатын қауiпсiздiк талаптары
</w:t>
      </w:r>
    </w:p>
    <w:p>
      <w:pPr>
        <w:spacing w:after="0"/>
        <w:ind w:left="0"/>
        <w:jc w:val="both"/>
      </w:pPr>
      <w:r>
        <w:rPr>
          <w:rFonts w:ascii="Times New Roman"/>
          <w:b w:val="false"/>
          <w:i w:val="false"/>
          <w:color w:val="000000"/>
          <w:sz w:val="28"/>
        </w:rPr>
        <w:t>
      Азаматтық және қызметтiк қаруға арналған патрондар өзiнiң өлшемi, нысаны, конструкциясы, салмағы, таңбаланған белгiсi, жұмыс iстеу қауiпсiздiгi, сондай-ақ оқ-дәрi газдарының және кинетикалық энергияның қысым көрсеткiштерi бойынша патрондардың берiлген түрi (типi) үшiн белгiленген арнайы талаптарға сәйкес келуi тиiс.
</w:t>
      </w:r>
    </w:p>
    <w:p>
      <w:pPr>
        <w:spacing w:after="0"/>
        <w:ind w:left="0"/>
        <w:jc w:val="both"/>
      </w:pPr>
      <w:r>
        <w:rPr>
          <w:rFonts w:ascii="Times New Roman"/>
          <w:b w:val="false"/>
          <w:i w:val="false"/>
          <w:color w:val="000000"/>
          <w:sz w:val="28"/>
        </w:rPr>
        <w:t>
      7-4-бап. Азаматтық және қызметтiк қару мен оның патрондарының
</w:t>
      </w:r>
      <w:r>
        <w:br/>
      </w:r>
      <w:r>
        <w:rPr>
          <w:rFonts w:ascii="Times New Roman"/>
          <w:b w:val="false"/>
          <w:i w:val="false"/>
          <w:color w:val="000000"/>
          <w:sz w:val="28"/>
        </w:rPr>
        <w:t>
               айналымы саласындағы қауiпсiздiк талаптары
</w:t>
      </w:r>
    </w:p>
    <w:p>
      <w:pPr>
        <w:spacing w:after="0"/>
        <w:ind w:left="0"/>
        <w:jc w:val="both"/>
      </w:pPr>
      <w:r>
        <w:rPr>
          <w:rFonts w:ascii="Times New Roman"/>
          <w:b w:val="false"/>
          <w:i w:val="false"/>
          <w:color w:val="000000"/>
          <w:sz w:val="28"/>
        </w:rPr>
        <w:t>
      1. Азаматтық және қызметтiк қару мен оның патрондарын өндiрген, жинаған және қайта жасаған кезде жобалық құжаттамамен белгiленген қауiпсiздiктi қамтамасыз ету жөнiндегi шаралардың барлық кешенiнiң сақталуы және оларға байланысты қауiпсiздiк сақталатын барлық технологиялық операциялардың орындалуын бақылау мүмкiндiгiн қамтамасыз ету талап етiледi.
</w:t>
      </w:r>
      <w:r>
        <w:br/>
      </w:r>
      <w:r>
        <w:rPr>
          <w:rFonts w:ascii="Times New Roman"/>
          <w:b w:val="false"/>
          <w:i w:val="false"/>
          <w:color w:val="000000"/>
          <w:sz w:val="28"/>
        </w:rPr>
        <w:t>
      Егер азаматтық және қызметтiк қару мен оның патрондарын дайындау, жинау, қайта жасау процесiнде немесе одан кейiн қауiпсiздiктi қамтамасыз ету үшiн сынақтар жүргiзу талап етiлетiн болса, онда олар жобалық құжаттаманың барлық талаптары орындалып толық көлемде жүргiзiлуi керек.
</w:t>
      </w:r>
      <w:r>
        <w:br/>
      </w:r>
      <w:r>
        <w:rPr>
          <w:rFonts w:ascii="Times New Roman"/>
          <w:b w:val="false"/>
          <w:i w:val="false"/>
          <w:color w:val="000000"/>
          <w:sz w:val="28"/>
        </w:rPr>
        <w:t>
      2. Азаматтық және қызметтiк қару мен оның патрондарын азаматтық және қызметтiк қару мен оның патрондарының айналымы саласындағы техникалық регламенттермен белгiленген қауiпсiздiк талаптарын бұзып сатуға (өткiзуге), сатып алуға, коллекциялауға, экспонаттауға, сақтауға, алып жүруге, тасымалдауға, пайдалануға, жоюға тиым салынады.";
</w:t>
      </w:r>
      <w:r>
        <w:br/>
      </w:r>
      <w:r>
        <w:rPr>
          <w:rFonts w:ascii="Times New Roman"/>
          <w:b w:val="false"/>
          <w:i w:val="false"/>
          <w:color w:val="000000"/>
          <w:sz w:val="28"/>
        </w:rPr>
        <w:t>
      5) 8-баптың екiншi бөлiгiнiң екiншi сөйлемi мынадай редакцияда жазылсын:
</w:t>
      </w:r>
      <w:r>
        <w:br/>
      </w:r>
      <w:r>
        <w:rPr>
          <w:rFonts w:ascii="Times New Roman"/>
          <w:b w:val="false"/>
          <w:i w:val="false"/>
          <w:color w:val="000000"/>
          <w:sz w:val="28"/>
        </w:rPr>
        <w:t>
      "Кадастрды қару айналымына бақылау жасау саласындағы уәкiлеттi орган әзiрлейдi, бекiтедi және шығарады.";
</w:t>
      </w:r>
      <w:r>
        <w:br/>
      </w:r>
      <w:r>
        <w:rPr>
          <w:rFonts w:ascii="Times New Roman"/>
          <w:b w:val="false"/>
          <w:i w:val="false"/>
          <w:color w:val="000000"/>
          <w:sz w:val="28"/>
        </w:rPr>
        <w:t>
      6) 9-бап мынадай редакцияда жазылсын:
</w:t>
      </w:r>
    </w:p>
    <w:p>
      <w:pPr>
        <w:spacing w:after="0"/>
        <w:ind w:left="0"/>
        <w:jc w:val="both"/>
      </w:pPr>
      <w:r>
        <w:rPr>
          <w:rFonts w:ascii="Times New Roman"/>
          <w:b w:val="false"/>
          <w:i w:val="false"/>
          <w:color w:val="000000"/>
          <w:sz w:val="28"/>
        </w:rPr>
        <w:t>
      "9-бап. Азаматтық және қызметтiк қару мен оның патрондарының
</w:t>
      </w:r>
      <w:r>
        <w:br/>
      </w:r>
      <w:r>
        <w:rPr>
          <w:rFonts w:ascii="Times New Roman"/>
          <w:b w:val="false"/>
          <w:i w:val="false"/>
          <w:color w:val="000000"/>
          <w:sz w:val="28"/>
        </w:rPr>
        <w:t>
              сәйкестiгiн растау
</w:t>
      </w:r>
    </w:p>
    <w:p>
      <w:pPr>
        <w:spacing w:after="0"/>
        <w:ind w:left="0"/>
        <w:jc w:val="both"/>
      </w:pPr>
      <w:r>
        <w:rPr>
          <w:rFonts w:ascii="Times New Roman"/>
          <w:b w:val="false"/>
          <w:i w:val="false"/>
          <w:color w:val="000000"/>
          <w:sz w:val="28"/>
        </w:rPr>
        <w:t>
      Сәйкестiгi мiндеттi түрде расталуға Қазақстан Республикасының аумағында өндiрiлетiн, Қазақстан Республикасының аумағына әкелiнетiн және Қазақстан Республикасынан әкетiлетiн азаматтық және қызметтiк қару мен оның патрондарының үлгiлерi жатады.
</w:t>
      </w:r>
      <w:r>
        <w:br/>
      </w:r>
      <w:r>
        <w:rPr>
          <w:rFonts w:ascii="Times New Roman"/>
          <w:b w:val="false"/>
          <w:i w:val="false"/>
          <w:color w:val="000000"/>
          <w:sz w:val="28"/>
        </w:rPr>
        <w:t>
      Азаматтық және қызметтiк қару мен оның оқтарының сәйкестiгiн растау Қазақстан Республикасының техникалық реттеу саласындағы уәкiлеттi орган белгiлеген тәртiппен жүзеге асырылады.
</w:t>
      </w:r>
      <w:r>
        <w:br/>
      </w:r>
      <w:r>
        <w:rPr>
          <w:rFonts w:ascii="Times New Roman"/>
          <w:b w:val="false"/>
          <w:i w:val="false"/>
          <w:color w:val="000000"/>
          <w:sz w:val="28"/>
        </w:rPr>
        <w:t>
      Сәйкестiктi растау саласындағы құжат Қазақстан Республикасының аумағында азаматтық және қызметтiк қару мен оның патрондары айналымы үшiн негiз болып табылады.
</w:t>
      </w:r>
      <w:r>
        <w:br/>
      </w:r>
      <w:r>
        <w:rPr>
          <w:rFonts w:ascii="Times New Roman"/>
          <w:b w:val="false"/>
          <w:i w:val="false"/>
          <w:color w:val="000000"/>
          <w:sz w:val="28"/>
        </w:rPr>
        <w:t>
      Азаматтық және қызметтiк қару мен оның патрондарын сынаудың техникалық талаптары мен әдiстерi азаматтық және қызметтiк қару мен оның патрондары айналымы саласындағы техникалық регламенттерде белгiленедi.";
</w:t>
      </w:r>
      <w:r>
        <w:br/>
      </w:r>
      <w:r>
        <w:rPr>
          <w:rFonts w:ascii="Times New Roman"/>
          <w:b w:val="false"/>
          <w:i w:val="false"/>
          <w:color w:val="000000"/>
          <w:sz w:val="28"/>
        </w:rPr>
        <w:t>
      7) 17-бап мынадай мазмұндағы 4)-тармақшамен толықтырылсын:
</w:t>
      </w:r>
      <w:r>
        <w:br/>
      </w:r>
      <w:r>
        <w:rPr>
          <w:rFonts w:ascii="Times New Roman"/>
          <w:b w:val="false"/>
          <w:i w:val="false"/>
          <w:color w:val="000000"/>
          <w:sz w:val="28"/>
        </w:rPr>
        <w:t>
      "4) қару мен оның патрондарын пайдаланған кезде қауiпсiздiк талаптарын сақтауға мiндеттi.";
</w:t>
      </w:r>
      <w:r>
        <w:br/>
      </w:r>
      <w:r>
        <w:rPr>
          <w:rFonts w:ascii="Times New Roman"/>
          <w:b w:val="false"/>
          <w:i w:val="false"/>
          <w:color w:val="000000"/>
          <w:sz w:val="28"/>
        </w:rPr>
        <w:t>
      8) 19-бап мынадай мазмұндағы 6)-тармақшамен толықтырылсын:
</w:t>
      </w:r>
      <w:r>
        <w:br/>
      </w:r>
      <w:r>
        <w:rPr>
          <w:rFonts w:ascii="Times New Roman"/>
          <w:b w:val="false"/>
          <w:i w:val="false"/>
          <w:color w:val="000000"/>
          <w:sz w:val="28"/>
        </w:rPr>
        <w:t>
      "6) азаматтық және қызметтiк қарудың техникалық регламенттерге, сондай-ақ криминалистiк талаптарға сәйкессiздiгi.";
</w:t>
      </w:r>
      <w:r>
        <w:br/>
      </w:r>
      <w:r>
        <w:rPr>
          <w:rFonts w:ascii="Times New Roman"/>
          <w:b w:val="false"/>
          <w:i w:val="false"/>
          <w:color w:val="000000"/>
          <w:sz w:val="28"/>
        </w:rPr>
        <w:t>
      9) 20-баптың бiрiншi бөлiгiнiң 1)-тармақшасының төртiншi абзацындағы "өзге де нормативтiк құқықтық актiлерiнде белгiленген" деген сөздерден кейiн "қауiпсiздiк талаптарын" деген сөздерiмен толықтырылсын;
</w:t>
      </w:r>
      <w:r>
        <w:br/>
      </w:r>
      <w:r>
        <w:rPr>
          <w:rFonts w:ascii="Times New Roman"/>
          <w:b w:val="false"/>
          <w:i w:val="false"/>
          <w:color w:val="000000"/>
          <w:sz w:val="28"/>
        </w:rPr>
        <w:t>
      10) 22-баптың 3-тармағындағы "стандартқа" деген сөз "техникалық регламент талаптарына" деген сөздермен ауыстырылсын;
</w:t>
      </w:r>
      <w:r>
        <w:br/>
      </w:r>
      <w:r>
        <w:rPr>
          <w:rFonts w:ascii="Times New Roman"/>
          <w:b w:val="false"/>
          <w:i w:val="false"/>
          <w:color w:val="000000"/>
          <w:sz w:val="28"/>
        </w:rPr>
        <w:t>
      11) 27-баптың 4-тармағындағы "жағдайларына қойылатын талаптарды" деген сөздер "тәртiбiн" деген сөзбен алмастырылсын;
</w:t>
      </w:r>
      <w:r>
        <w:br/>
      </w:r>
      <w:r>
        <w:rPr>
          <w:rFonts w:ascii="Times New Roman"/>
          <w:b w:val="false"/>
          <w:i w:val="false"/>
          <w:color w:val="000000"/>
          <w:sz w:val="28"/>
        </w:rPr>
        <w:t>
      12) 28-бапта:
</w:t>
      </w:r>
      <w:r>
        <w:br/>
      </w:r>
      <w:r>
        <w:rPr>
          <w:rFonts w:ascii="Times New Roman"/>
          <w:b w:val="false"/>
          <w:i w:val="false"/>
          <w:color w:val="000000"/>
          <w:sz w:val="28"/>
        </w:rPr>
        <w:t>
      4) тармақшадағы "және оны бекiтедi" деген сөздер алынып тасталсын;
</w:t>
      </w:r>
      <w:r>
        <w:br/>
      </w:r>
      <w:r>
        <w:rPr>
          <w:rFonts w:ascii="Times New Roman"/>
          <w:b w:val="false"/>
          <w:i w:val="false"/>
          <w:color w:val="000000"/>
          <w:sz w:val="28"/>
        </w:rPr>
        <w:t>
      мынадай мазмұндағы 9), 10)-тармақшалармен толықтырылсын:
</w:t>
      </w:r>
      <w:r>
        <w:br/>
      </w:r>
      <w:r>
        <w:rPr>
          <w:rFonts w:ascii="Times New Roman"/>
          <w:b w:val="false"/>
          <w:i w:val="false"/>
          <w:color w:val="000000"/>
          <w:sz w:val="28"/>
        </w:rPr>
        <w:t>
      "9) қару мен оның патрондарының айналымы саласындағы техникалық регламенттердi бекiтедi;
</w:t>
      </w:r>
      <w:r>
        <w:br/>
      </w:r>
      <w:r>
        <w:rPr>
          <w:rFonts w:ascii="Times New Roman"/>
          <w:b w:val="false"/>
          <w:i w:val="false"/>
          <w:color w:val="000000"/>
          <w:sz w:val="28"/>
        </w:rPr>
        <w:t>
      10) азаматтық және қызметтiк қару мен оның патрондарын сынаудың криминалистiк талаптары мен әдiстерiн бекiтедi.";
</w:t>
      </w:r>
      <w:r>
        <w:br/>
      </w:r>
      <w:r>
        <w:rPr>
          <w:rFonts w:ascii="Times New Roman"/>
          <w:b w:val="false"/>
          <w:i w:val="false"/>
          <w:color w:val="000000"/>
          <w:sz w:val="28"/>
        </w:rPr>
        <w:t>
      13) 29-бапта:
</w:t>
      </w:r>
      <w:r>
        <w:br/>
      </w:r>
      <w:r>
        <w:rPr>
          <w:rFonts w:ascii="Times New Roman"/>
          <w:b w:val="false"/>
          <w:i w:val="false"/>
          <w:color w:val="000000"/>
          <w:sz w:val="28"/>
        </w:rPr>
        <w:t>
      6)-тармақша мынадай редакцияда жазылсын:
</w:t>
      </w:r>
      <w:r>
        <w:br/>
      </w:r>
      <w:r>
        <w:rPr>
          <w:rFonts w:ascii="Times New Roman"/>
          <w:b w:val="false"/>
          <w:i w:val="false"/>
          <w:color w:val="000000"/>
          <w:sz w:val="28"/>
        </w:rPr>
        <w:t>
      "6) азаматтық және қызметтiк қару мен оған патрондарының мемлекеттiк кадастрын әзiрлеп бекiтедi;";
</w:t>
      </w:r>
      <w:r>
        <w:br/>
      </w:r>
      <w:r>
        <w:rPr>
          <w:rFonts w:ascii="Times New Roman"/>
          <w:b w:val="false"/>
          <w:i w:val="false"/>
          <w:color w:val="000000"/>
          <w:sz w:val="28"/>
        </w:rPr>
        <w:t>
      мынадай мазмұндағы 7), 8)-тармақшалармен толықтырылсын:
</w:t>
      </w:r>
      <w:r>
        <w:br/>
      </w:r>
      <w:r>
        <w:rPr>
          <w:rFonts w:ascii="Times New Roman"/>
          <w:b w:val="false"/>
          <w:i w:val="false"/>
          <w:color w:val="000000"/>
          <w:sz w:val="28"/>
        </w:rPr>
        <w:t>
      "7) қару мен оған патрондар айналымы саласында техникалық регламенттердi әзiрлейдi;
</w:t>
      </w:r>
      <w:r>
        <w:br/>
      </w:r>
      <w:r>
        <w:rPr>
          <w:rFonts w:ascii="Times New Roman"/>
          <w:b w:val="false"/>
          <w:i w:val="false"/>
          <w:color w:val="000000"/>
          <w:sz w:val="28"/>
        </w:rPr>
        <w:t>
      8) азаматтық және қызметтiк қару мен оған патрондарға криминалистiк талаптар мен сынау әдiстерiн әзiрлейдi.".
</w:t>
      </w:r>
      <w:r>
        <w:br/>
      </w:r>
      <w:r>
        <w:rPr>
          <w:rFonts w:ascii="Times New Roman"/>
          <w:b w:val="false"/>
          <w:i w:val="false"/>
          <w:color w:val="000000"/>
          <w:sz w:val="28"/>
        </w:rPr>
        <w:t>
      13. "Өлшем бiрлiгiн қамтамасыз ету туралы" Қазақстан Республикасының 2000 жылғы 7 маусымдағы N 53-ІІ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2000 ж., N 7, 165-құжат; 2004 ж., 11-12, 62-құжат; 2004 ж., N 23, 142-құжат,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мәселелерi бойынша өзгерiстер мен толықтырулар енгізу туралы" Қазақстан Республикасының 2006 жылғы 31 қаңтардағы Заңы):
</w:t>
      </w:r>
      <w:r>
        <w:br/>
      </w:r>
      <w:r>
        <w:rPr>
          <w:rFonts w:ascii="Times New Roman"/>
          <w:b w:val="false"/>
          <w:i w:val="false"/>
          <w:color w:val="000000"/>
          <w:sz w:val="28"/>
        </w:rPr>
        <w:t>
      1) Заңның барлық мәтiнiндегi "стандарттау, метрология және сертификаттау" деген сөздер "техникалық реттеу және метрология жөнiндегi" деген сөздермен ауыстырылсын;
</w:t>
      </w:r>
      <w:r>
        <w:br/>
      </w:r>
      <w:r>
        <w:rPr>
          <w:rFonts w:ascii="Times New Roman"/>
          <w:b w:val="false"/>
          <w:i w:val="false"/>
          <w:color w:val="000000"/>
          <w:sz w:val="28"/>
        </w:rPr>
        <w:t>
      2) 1-бап, 1-тармағы, 2) тармақшасында "стандарттау, метрология және сертификаттау жөнiндегi уәкiлеттi органның" деген сөздер "аккредиттеу жөнiндегi органның" деген сөздермен ауыстырылсын.
</w:t>
      </w:r>
      <w:r>
        <w:br/>
      </w:r>
      <w:r>
        <w:rPr>
          <w:rFonts w:ascii="Times New Roman"/>
          <w:b w:val="false"/>
          <w:i w:val="false"/>
          <w:color w:val="000000"/>
          <w:sz w:val="28"/>
        </w:rPr>
        <w:t>
      3) 5-бапта:
</w:t>
      </w:r>
      <w:r>
        <w:br/>
      </w:r>
      <w:r>
        <w:rPr>
          <w:rFonts w:ascii="Times New Roman"/>
          <w:b w:val="false"/>
          <w:i w:val="false"/>
          <w:color w:val="000000"/>
          <w:sz w:val="28"/>
        </w:rPr>
        <w:t>
      2-тармақтың 13) тармақшасында "аккредиттеудi және лицензиялауды" деген сөздер "лицензиялауды және аккредиттеу жөнiндегi жұмыстарды ұйымдастыруды" деген сөздермен ауыстырылсын.
</w:t>
      </w:r>
      <w:r>
        <w:br/>
      </w:r>
      <w:r>
        <w:rPr>
          <w:rFonts w:ascii="Times New Roman"/>
          <w:b w:val="false"/>
          <w:i w:val="false"/>
          <w:color w:val="000000"/>
          <w:sz w:val="28"/>
        </w:rPr>
        <w:t>
      3-тармағы мынадай мазмұнда толықтырылсын.
</w:t>
      </w:r>
      <w:r>
        <w:br/>
      </w:r>
      <w:r>
        <w:rPr>
          <w:rFonts w:ascii="Times New Roman"/>
          <w:b w:val="false"/>
          <w:i w:val="false"/>
          <w:color w:val="000000"/>
          <w:sz w:val="28"/>
        </w:rPr>
        <w:t>
      "3. Аккредиттеу жөнiндегi органды техникалық реттеу саласындағы заңнама актiлерiне сәйкес Қазақстан Республикасының Yкiметi белгiлейдi.".
</w:t>
      </w:r>
      <w:r>
        <w:br/>
      </w:r>
      <w:r>
        <w:rPr>
          <w:rFonts w:ascii="Times New Roman"/>
          <w:b w:val="false"/>
          <w:i w:val="false"/>
          <w:color w:val="000000"/>
          <w:sz w:val="28"/>
        </w:rPr>
        <w:t>
      4) 8-бапта "стандарттау, метрология және сертификаттау саласындағы" деген сөздер "Техникалық реттеу және метрология саласындағы Қазақстан Республикасы" деген сөздермен ауыстырылсын.
</w:t>
      </w:r>
      <w:r>
        <w:br/>
      </w:r>
      <w:r>
        <w:rPr>
          <w:rFonts w:ascii="Times New Roman"/>
          <w:b w:val="false"/>
          <w:i w:val="false"/>
          <w:color w:val="000000"/>
          <w:sz w:val="28"/>
        </w:rPr>
        <w:t>
      14. "Астық туралы" Қазақстан Республикасының 2001 жылғы 19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2001 ж., N 2, 48-құжат; N 15-16, 232-құжат; 2003 ж., N 19-20, 148-құжат; 2004 ж., N 23, 142-құжат, 2006 ж., N 1, 5-құжат):
</w:t>
      </w:r>
      <w:r>
        <w:br/>
      </w:r>
      <w:r>
        <w:rPr>
          <w:rFonts w:ascii="Times New Roman"/>
          <w:b w:val="false"/>
          <w:i w:val="false"/>
          <w:color w:val="000000"/>
          <w:sz w:val="28"/>
        </w:rPr>
        <w:t>
      1) 1-бапта:
</w:t>
      </w:r>
      <w:r>
        <w:br/>
      </w:r>
      <w:r>
        <w:rPr>
          <w:rFonts w:ascii="Times New Roman"/>
          <w:b w:val="false"/>
          <w:i w:val="false"/>
          <w:color w:val="000000"/>
          <w:sz w:val="28"/>
        </w:rPr>
        <w:t>
      мынадай мазмұнда 7-3) тармақшасымен толықтырылсын:
</w:t>
      </w:r>
      <w:r>
        <w:br/>
      </w:r>
      <w:r>
        <w:rPr>
          <w:rFonts w:ascii="Times New Roman"/>
          <w:b w:val="false"/>
          <w:i w:val="false"/>
          <w:color w:val="000000"/>
          <w:sz w:val="28"/>
        </w:rPr>
        <w:t>
      7-3) астықтың өмiрлiк циклi - астықты өндiру, сақтау, тасымалдау, өткiзу кәдеге жарату және жою процестерi;";
</w:t>
      </w:r>
      <w:r>
        <w:br/>
      </w:r>
      <w:r>
        <w:rPr>
          <w:rFonts w:ascii="Times New Roman"/>
          <w:b w:val="false"/>
          <w:i w:val="false"/>
          <w:color w:val="000000"/>
          <w:sz w:val="28"/>
        </w:rPr>
        <w:t>
      11) тармақшасында:
</w:t>
      </w:r>
      <w:r>
        <w:br/>
      </w:r>
      <w:r>
        <w:rPr>
          <w:rFonts w:ascii="Times New Roman"/>
          <w:b w:val="false"/>
          <w:i w:val="false"/>
          <w:color w:val="000000"/>
          <w:sz w:val="28"/>
        </w:rPr>
        <w:t>
      "мемлекеттiк стандарттардың, техникалық жағдайлардың" деген сөздер "стандарттау жөнiндегi нормативтiк құжаттардың" деген сөздермен ауыстырылсын;
</w:t>
      </w:r>
      <w:r>
        <w:br/>
      </w:r>
      <w:r>
        <w:rPr>
          <w:rFonts w:ascii="Times New Roman"/>
          <w:b w:val="false"/>
          <w:i w:val="false"/>
          <w:color w:val="000000"/>
          <w:sz w:val="28"/>
        </w:rPr>
        <w:t>
      "мен өзге де нормативтiк құжаттардың" деген сөздер алынып тасталсын;
</w:t>
      </w:r>
      <w:r>
        <w:br/>
      </w:r>
      <w:r>
        <w:rPr>
          <w:rFonts w:ascii="Times New Roman"/>
          <w:b w:val="false"/>
          <w:i w:val="false"/>
          <w:color w:val="000000"/>
          <w:sz w:val="28"/>
        </w:rPr>
        <w:t>
      22)-тармақшада:
</w:t>
      </w:r>
      <w:r>
        <w:br/>
      </w:r>
      <w:r>
        <w:rPr>
          <w:rFonts w:ascii="Times New Roman"/>
          <w:b w:val="false"/>
          <w:i w:val="false"/>
          <w:color w:val="000000"/>
          <w:sz w:val="28"/>
        </w:rPr>
        <w:t>
      "сертификаты" деген сөз "паспорты" деген сөзбен ауыстырылсын;
</w:t>
      </w:r>
      <w:r>
        <w:br/>
      </w:r>
      <w:r>
        <w:rPr>
          <w:rFonts w:ascii="Times New Roman"/>
          <w:b w:val="false"/>
          <w:i w:val="false"/>
          <w:color w:val="000000"/>
          <w:sz w:val="28"/>
        </w:rPr>
        <w:t>
      "стандарт" деген сөз "стандарттау жөнiндегi нормативтiк құжаттардың" деген сөздермен ауыстырылсын;
</w:t>
      </w:r>
      <w:r>
        <w:br/>
      </w:r>
      <w:r>
        <w:rPr>
          <w:rFonts w:ascii="Times New Roman"/>
          <w:b w:val="false"/>
          <w:i w:val="false"/>
          <w:color w:val="000000"/>
          <w:sz w:val="28"/>
        </w:rPr>
        <w:t>
      32) тармақшасында "сертификатын" деген сөз "паспортын" деген сөзбен ауыстырылсын;
</w:t>
      </w:r>
      <w:r>
        <w:br/>
      </w:r>
      <w:r>
        <w:rPr>
          <w:rFonts w:ascii="Times New Roman"/>
          <w:b w:val="false"/>
          <w:i w:val="false"/>
          <w:color w:val="000000"/>
          <w:sz w:val="28"/>
        </w:rPr>
        <w:t>
      2) 3-бапта:
</w:t>
      </w:r>
      <w:r>
        <w:br/>
      </w:r>
      <w:r>
        <w:rPr>
          <w:rFonts w:ascii="Times New Roman"/>
          <w:b w:val="false"/>
          <w:i w:val="false"/>
          <w:color w:val="000000"/>
          <w:sz w:val="28"/>
        </w:rPr>
        <w:t>
      1)-тармақшасында "қамтамасыз ету" деген сөз "техникалық реттеу саласында қауiпсiздiктi (бұдан әрi - қауiпсiздiк)" деген сөздермен толықтырылсын.
</w:t>
      </w:r>
      <w:r>
        <w:br/>
      </w:r>
      <w:r>
        <w:rPr>
          <w:rFonts w:ascii="Times New Roman"/>
          <w:b w:val="false"/>
          <w:i w:val="false"/>
          <w:color w:val="000000"/>
          <w:sz w:val="28"/>
        </w:rPr>
        <w:t>
      Мынадай мазмұнда 9-тармақшамен толықтырылсын:
</w:t>
      </w:r>
      <w:r>
        <w:br/>
      </w:r>
      <w:r>
        <w:rPr>
          <w:rFonts w:ascii="Times New Roman"/>
          <w:b w:val="false"/>
          <w:i w:val="false"/>
          <w:color w:val="000000"/>
          <w:sz w:val="28"/>
        </w:rPr>
        <w:t>
      "9) астықтың қауiпсiздiгiне және сапасына қатысты тұтынушыларды жаңылыстыруға әкелетiн әрекеттердiң алдын алу;";
</w:t>
      </w:r>
      <w:r>
        <w:br/>
      </w:r>
      <w:r>
        <w:rPr>
          <w:rFonts w:ascii="Times New Roman"/>
          <w:b w:val="false"/>
          <w:i w:val="false"/>
          <w:color w:val="000000"/>
          <w:sz w:val="28"/>
        </w:rPr>
        <w:t>
      3) 4-баптың 2) тармақшасы мынадай редакцияда жазылсын:
</w:t>
      </w:r>
      <w:r>
        <w:br/>
      </w:r>
      <w:r>
        <w:rPr>
          <w:rFonts w:ascii="Times New Roman"/>
          <w:b w:val="false"/>
          <w:i w:val="false"/>
          <w:color w:val="000000"/>
          <w:sz w:val="28"/>
        </w:rPr>
        <w:t>
      "2) Қазақстан Республикасының заңнамасына сәйкес техникалық реттеу;";
</w:t>
      </w:r>
      <w:r>
        <w:br/>
      </w:r>
      <w:r>
        <w:rPr>
          <w:rFonts w:ascii="Times New Roman"/>
          <w:b w:val="false"/>
          <w:i w:val="false"/>
          <w:color w:val="000000"/>
          <w:sz w:val="28"/>
        </w:rPr>
        <w:t>
      4) 5-бап мынадай мазмұндағы 9), 10)-тармақшалармен толықтырылсын:
</w:t>
      </w:r>
      <w:r>
        <w:br/>
      </w:r>
      <w:r>
        <w:rPr>
          <w:rFonts w:ascii="Times New Roman"/>
          <w:b w:val="false"/>
          <w:i w:val="false"/>
          <w:color w:val="000000"/>
          <w:sz w:val="28"/>
        </w:rPr>
        <w:t>
      "9) астыққа және оның өмiрлiк циклiнiң процестерiне техникалық регламенттi белгiлейдi;";
</w:t>
      </w:r>
      <w:r>
        <w:br/>
      </w:r>
      <w:r>
        <w:rPr>
          <w:rFonts w:ascii="Times New Roman"/>
          <w:b w:val="false"/>
          <w:i w:val="false"/>
          <w:color w:val="000000"/>
          <w:sz w:val="28"/>
        </w:rPr>
        <w:t>
      5) 6-бапта:
</w:t>
      </w:r>
      <w:r>
        <w:br/>
      </w:r>
      <w:r>
        <w:rPr>
          <w:rFonts w:ascii="Times New Roman"/>
          <w:b w:val="false"/>
          <w:i w:val="false"/>
          <w:color w:val="000000"/>
          <w:sz w:val="28"/>
        </w:rPr>
        <w:t>
      10)-тармақшадағы "сертификат" деген сөз "паспорт" деген сөзбен ауыстырылсын;
</w:t>
      </w:r>
      <w:r>
        <w:br/>
      </w:r>
      <w:r>
        <w:rPr>
          <w:rFonts w:ascii="Times New Roman"/>
          <w:b w:val="false"/>
          <w:i w:val="false"/>
          <w:color w:val="000000"/>
          <w:sz w:val="28"/>
        </w:rPr>
        <w:t>
      11)-тармақшасы мынадай редакцияда жазылсын:
</w:t>
      </w:r>
      <w:r>
        <w:br/>
      </w:r>
      <w:r>
        <w:rPr>
          <w:rFonts w:ascii="Times New Roman"/>
          <w:b w:val="false"/>
          <w:i w:val="false"/>
          <w:color w:val="000000"/>
          <w:sz w:val="28"/>
        </w:rPr>
        <w:t>
      "11) астыққа және оның өмiрлiк циклiнiң процестерiне техникалық регламенттердi әзiрлеу;";
</w:t>
      </w:r>
      <w:r>
        <w:br/>
      </w:r>
      <w:r>
        <w:rPr>
          <w:rFonts w:ascii="Times New Roman"/>
          <w:b w:val="false"/>
          <w:i w:val="false"/>
          <w:color w:val="000000"/>
          <w:sz w:val="28"/>
        </w:rPr>
        <w:t>
      6) 7-бапта:
</w:t>
      </w:r>
      <w:r>
        <w:br/>
      </w:r>
      <w:r>
        <w:rPr>
          <w:rFonts w:ascii="Times New Roman"/>
          <w:b w:val="false"/>
          <w:i w:val="false"/>
          <w:color w:val="000000"/>
          <w:sz w:val="28"/>
        </w:rPr>
        <w:t>
      бап атауындағы "сапасын" деген сөздiң алдына "қауiпсiздiк пен" деген сөздер жазылып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аумағындағы астық және оның өмiрлiк циклiнiң процестерi осы Заңның талаптарына, техникалық регламенттерге, санитарлық және фитосанитарлық ережелер мен нормаларға және стандарттау жөнiндегi нормативтiк құжаттарға сәйкес келуi тиiс.";
</w:t>
      </w:r>
      <w:r>
        <w:br/>
      </w:r>
      <w:r>
        <w:rPr>
          <w:rFonts w:ascii="Times New Roman"/>
          <w:b w:val="false"/>
          <w:i w:val="false"/>
          <w:color w:val="000000"/>
          <w:sz w:val="28"/>
        </w:rPr>
        <w:t>
      2-тармақта "сапасын" деген сөздiң алдына "қауiпсiздiк пен" деген сөздер жазылып толықтырылсын;
</w:t>
      </w:r>
      <w:r>
        <w:br/>
      </w:r>
      <w:r>
        <w:rPr>
          <w:rFonts w:ascii="Times New Roman"/>
          <w:b w:val="false"/>
          <w:i w:val="false"/>
          <w:color w:val="000000"/>
          <w:sz w:val="28"/>
        </w:rPr>
        <w:t>
      7) 8-бапта:
</w:t>
      </w:r>
      <w:r>
        <w:br/>
      </w:r>
      <w:r>
        <w:rPr>
          <w:rFonts w:ascii="Times New Roman"/>
          <w:b w:val="false"/>
          <w:i w:val="false"/>
          <w:color w:val="000000"/>
          <w:sz w:val="28"/>
        </w:rPr>
        <w:t>
      1-тармақта "стандарттау, метрология және сертификаттау жөнiндегi уәкiлеттi орган" деген сөздер "Қазақстан Республикасының заңнамасымен" деген сөздермен ауыстырылсын;
</w:t>
      </w:r>
      <w:r>
        <w:br/>
      </w:r>
      <w:r>
        <w:rPr>
          <w:rFonts w:ascii="Times New Roman"/>
          <w:b w:val="false"/>
          <w:i w:val="false"/>
          <w:color w:val="000000"/>
          <w:sz w:val="28"/>
        </w:rPr>
        <w:t>
      2-тармақта "сертификатынсыз" деген сөз "паспортынсыз" деген сөзбен ауыстырылсын;
</w:t>
      </w:r>
      <w:r>
        <w:br/>
      </w:r>
      <w:r>
        <w:rPr>
          <w:rFonts w:ascii="Times New Roman"/>
          <w:b w:val="false"/>
          <w:i w:val="false"/>
          <w:color w:val="000000"/>
          <w:sz w:val="28"/>
        </w:rPr>
        <w:t>
      8) 9-бапта: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"Көлiктiң кез келген түрiмен тасымалдануға жататын астық топтамасы көлiктiң сол түрiмен жүк тасу ережелерiне сәйкес олардың стандарттау жөнiндегi техникалық регламенттердiң және қолданыстағы нормативтiк құжаттардың талаптарына сәйкестiгiн растайтын құжаттармен бiрге үлестiрiледi.";
</w:t>
      </w:r>
      <w:r>
        <w:br/>
      </w:r>
      <w:r>
        <w:rPr>
          <w:rFonts w:ascii="Times New Roman"/>
          <w:b w:val="false"/>
          <w:i w:val="false"/>
          <w:color w:val="000000"/>
          <w:sz w:val="28"/>
        </w:rPr>
        <w:t>
      10) Мынадай мазмұнда 2-1-тараумен толықтырылсын:
</w:t>
      </w:r>
      <w:r>
        <w:br/>
      </w:r>
      <w:r>
        <w:rPr>
          <w:rFonts w:ascii="Times New Roman"/>
          <w:b w:val="false"/>
          <w:i w:val="false"/>
          <w:color w:val="000000"/>
          <w:sz w:val="28"/>
        </w:rPr>
        <w:t>
      "2-1 тарау. Астыққа және оның өмiрлiк циклiне қойылатын қауiпсiздiктiң жалпы қауiпсiздiк
</w:t>
      </w:r>
    </w:p>
    <w:p>
      <w:pPr>
        <w:spacing w:after="0"/>
        <w:ind w:left="0"/>
        <w:jc w:val="both"/>
      </w:pPr>
      <w:r>
        <w:rPr>
          <w:rFonts w:ascii="Times New Roman"/>
          <w:b w:val="false"/>
          <w:i w:val="false"/>
          <w:color w:val="000000"/>
          <w:sz w:val="28"/>
        </w:rPr>
        <w:t>
      9-1-бап. Техникалық реттеу объектiлерi
</w:t>
      </w:r>
    </w:p>
    <w:p>
      <w:pPr>
        <w:spacing w:after="0"/>
        <w:ind w:left="0"/>
        <w:jc w:val="both"/>
      </w:pPr>
      <w:r>
        <w:rPr>
          <w:rFonts w:ascii="Times New Roman"/>
          <w:b w:val="false"/>
          <w:i w:val="false"/>
          <w:color w:val="000000"/>
          <w:sz w:val="28"/>
        </w:rPr>
        <w:t>
      Техникалық реттеу объектiлерi астық және оның өмiрлiк циклiнiң процестерi болып табылады.
</w:t>
      </w:r>
    </w:p>
    <w:p>
      <w:pPr>
        <w:spacing w:after="0"/>
        <w:ind w:left="0"/>
        <w:jc w:val="both"/>
      </w:pPr>
      <w:r>
        <w:rPr>
          <w:rFonts w:ascii="Times New Roman"/>
          <w:b w:val="false"/>
          <w:i w:val="false"/>
          <w:color w:val="000000"/>
          <w:sz w:val="28"/>
        </w:rPr>
        <w:t>
      9-2-бап. Сәйкестiктi растау
</w:t>
      </w:r>
    </w:p>
    <w:p>
      <w:pPr>
        <w:spacing w:after="0"/>
        <w:ind w:left="0"/>
        <w:jc w:val="both"/>
      </w:pPr>
      <w:r>
        <w:rPr>
          <w:rFonts w:ascii="Times New Roman"/>
          <w:b w:val="false"/>
          <w:i w:val="false"/>
          <w:color w:val="000000"/>
          <w:sz w:val="28"/>
        </w:rPr>
        <w:t>
      Астықтың техникалық регламенттерде белгiленген талаптарға сәйкестiгiн растау Қазақстан Республикасы заңнамасымен белгiленген тәртiппен жүзеге асырылады.
</w:t>
      </w:r>
    </w:p>
    <w:p>
      <w:pPr>
        <w:spacing w:after="0"/>
        <w:ind w:left="0"/>
        <w:jc w:val="both"/>
      </w:pPr>
      <w:r>
        <w:rPr>
          <w:rFonts w:ascii="Times New Roman"/>
          <w:b w:val="false"/>
          <w:i w:val="false"/>
          <w:color w:val="000000"/>
          <w:sz w:val="28"/>
        </w:rPr>
        <w:t>
      9-3-бап. Астықтың қауiпсiздiгi мен сапасы туралы ақпаратқа
</w:t>
      </w:r>
      <w:r>
        <w:br/>
      </w:r>
      <w:r>
        <w:rPr>
          <w:rFonts w:ascii="Times New Roman"/>
          <w:b w:val="false"/>
          <w:i w:val="false"/>
          <w:color w:val="000000"/>
          <w:sz w:val="28"/>
        </w:rPr>
        <w:t>
               қойылатын талаптар
</w:t>
      </w:r>
    </w:p>
    <w:p>
      <w:pPr>
        <w:spacing w:after="0"/>
        <w:ind w:left="0"/>
        <w:jc w:val="both"/>
      </w:pPr>
      <w:r>
        <w:rPr>
          <w:rFonts w:ascii="Times New Roman"/>
          <w:b w:val="false"/>
          <w:i w:val="false"/>
          <w:color w:val="000000"/>
          <w:sz w:val="28"/>
        </w:rPr>
        <w:t>
      Астықтың қауiпсiздiгi мен сапасына қатысты тұтынушыларды жаңылыстыруға әкелетiн әрекеттердiң алдын алу мақсатында астық рыногына қатысушылар сатып алушыларға және/немесе тұтынушыларға астықтың қауiпсiздiгi мен сапасының көрсеткiштерi туралы толық және дұрыс ақпарат беруге мiндеттi.
</w:t>
      </w:r>
    </w:p>
    <w:p>
      <w:pPr>
        <w:spacing w:after="0"/>
        <w:ind w:left="0"/>
        <w:jc w:val="both"/>
      </w:pPr>
      <w:r>
        <w:rPr>
          <w:rFonts w:ascii="Times New Roman"/>
          <w:b w:val="false"/>
          <w:i w:val="false"/>
          <w:color w:val="000000"/>
          <w:sz w:val="28"/>
        </w:rPr>
        <w:t>
      9-4-бап. Астыққа қойылатын қауiпсiздiктiң жалпы талаптары
</w:t>
      </w:r>
    </w:p>
    <w:p>
      <w:pPr>
        <w:spacing w:after="0"/>
        <w:ind w:left="0"/>
        <w:jc w:val="both"/>
      </w:pPr>
      <w:r>
        <w:rPr>
          <w:rFonts w:ascii="Times New Roman"/>
          <w:b w:val="false"/>
          <w:i w:val="false"/>
          <w:color w:val="000000"/>
          <w:sz w:val="28"/>
        </w:rPr>
        <w:t>
      1. Пайдалану мақсатына байланысты астық қауiпсiздiкпен қамтамасыз ететiн талаптар жиынтығына сәйкес келуi тиiс.
</w:t>
      </w:r>
      <w:r>
        <w:br/>
      </w:r>
      <w:r>
        <w:rPr>
          <w:rFonts w:ascii="Times New Roman"/>
          <w:b w:val="false"/>
          <w:i w:val="false"/>
          <w:color w:val="000000"/>
          <w:sz w:val="28"/>
        </w:rPr>
        <w:t>
      2. Астық құрамында әлуеттi қауiптi химиялық қосылыстар мен биологиялық объектiлердiң, пестицидтердiң және агрохимикаттардың, фумиганттардың, зиянды заттар мен қоспалардың қалдық мөлшерiнiң, сондай-ақ ылғалдың болуы техникалық регламенттермен белгiленген ең жоғары рұқсат етiлетiн деңгейден артпауы тиiс.
</w:t>
      </w:r>
    </w:p>
    <w:p>
      <w:pPr>
        <w:spacing w:after="0"/>
        <w:ind w:left="0"/>
        <w:jc w:val="both"/>
      </w:pPr>
      <w:r>
        <w:rPr>
          <w:rFonts w:ascii="Times New Roman"/>
          <w:b w:val="false"/>
          <w:i w:val="false"/>
          <w:color w:val="000000"/>
          <w:sz w:val="28"/>
        </w:rPr>
        <w:t>
      9-5-бап. Астықты өндiру кезiндегi қауiпсiздiктiң жалпы
</w:t>
      </w:r>
      <w:r>
        <w:br/>
      </w:r>
      <w:r>
        <w:rPr>
          <w:rFonts w:ascii="Times New Roman"/>
          <w:b w:val="false"/>
          <w:i w:val="false"/>
          <w:color w:val="000000"/>
          <w:sz w:val="28"/>
        </w:rPr>
        <w:t>
               талаптары
</w:t>
      </w:r>
    </w:p>
    <w:p>
      <w:pPr>
        <w:spacing w:after="0"/>
        <w:ind w:left="0"/>
        <w:jc w:val="both"/>
      </w:pPr>
      <w:r>
        <w:rPr>
          <w:rFonts w:ascii="Times New Roman"/>
          <w:b w:val="false"/>
          <w:i w:val="false"/>
          <w:color w:val="000000"/>
          <w:sz w:val="28"/>
        </w:rPr>
        <w:t>
      Жер телiмдерiн пайдаланушылар мен жер иелерi ауыл шаруашылығына арналған жердiң құнарлығын өндiрудi қамтамасыз ететiн, сондай-ақ осындай әрекеттiң қоршаған ортаға жағымсыз әсер етуiн жоятын немесе шектейтiн тәсiлдермен астық өндiрiсін жүзеге асыруға мiндеттi.
</w:t>
      </w:r>
    </w:p>
    <w:p>
      <w:pPr>
        <w:spacing w:after="0"/>
        <w:ind w:left="0"/>
        <w:jc w:val="both"/>
      </w:pPr>
      <w:r>
        <w:rPr>
          <w:rFonts w:ascii="Times New Roman"/>
          <w:b w:val="false"/>
          <w:i w:val="false"/>
          <w:color w:val="000000"/>
          <w:sz w:val="28"/>
        </w:rPr>
        <w:t>
      9-6-бап. Астықты сақтау және өңдеу кезiндегi қауiпсiздiктiң
</w:t>
      </w:r>
      <w:r>
        <w:br/>
      </w:r>
      <w:r>
        <w:rPr>
          <w:rFonts w:ascii="Times New Roman"/>
          <w:b w:val="false"/>
          <w:i w:val="false"/>
          <w:color w:val="000000"/>
          <w:sz w:val="28"/>
        </w:rPr>
        <w:t>
               жалпы талаптары
</w:t>
      </w:r>
    </w:p>
    <w:p>
      <w:pPr>
        <w:spacing w:after="0"/>
        <w:ind w:left="0"/>
        <w:jc w:val="both"/>
      </w:pPr>
      <w:r>
        <w:rPr>
          <w:rFonts w:ascii="Times New Roman"/>
          <w:b w:val="false"/>
          <w:i w:val="false"/>
          <w:color w:val="000000"/>
          <w:sz w:val="28"/>
        </w:rPr>
        <w:t>
      1. Астық астық айналымы саласындағы техникалық реттеу саласында қауiпсiздiк талаптарына жауап беретiн экологиялық, құрылыстық, өрт, санитарлық-эпидемиологиялық және фитосанитарлық талаптарға жауап беретiн астық қоймаларында сақталады.
</w:t>
      </w:r>
      <w:r>
        <w:br/>
      </w:r>
      <w:r>
        <w:rPr>
          <w:rFonts w:ascii="Times New Roman"/>
          <w:b w:val="false"/>
          <w:i w:val="false"/>
          <w:color w:val="000000"/>
          <w:sz w:val="28"/>
        </w:rPr>
        <w:t>
      2. Астықты сақтау кезiндегi қауiпсiздiк талаптары қауiп түрлерi бойынша техникалық регламенттерде белгiленедi.
</w:t>
      </w:r>
    </w:p>
    <w:p>
      <w:pPr>
        <w:spacing w:after="0"/>
        <w:ind w:left="0"/>
        <w:jc w:val="both"/>
      </w:pPr>
      <w:r>
        <w:rPr>
          <w:rFonts w:ascii="Times New Roman"/>
          <w:b w:val="false"/>
          <w:i w:val="false"/>
          <w:color w:val="000000"/>
          <w:sz w:val="28"/>
        </w:rPr>
        <w:t>
      9-7-бап. Астықты тасымалдау кезiндегi жалпы қауiпсiздiк
</w:t>
      </w:r>
      <w:r>
        <w:br/>
      </w:r>
      <w:r>
        <w:rPr>
          <w:rFonts w:ascii="Times New Roman"/>
          <w:b w:val="false"/>
          <w:i w:val="false"/>
          <w:color w:val="000000"/>
          <w:sz w:val="28"/>
        </w:rPr>
        <w:t>
               талаптары
</w:t>
      </w:r>
    </w:p>
    <w:p>
      <w:pPr>
        <w:spacing w:after="0"/>
        <w:ind w:left="0"/>
        <w:jc w:val="both"/>
      </w:pPr>
      <w:r>
        <w:rPr>
          <w:rFonts w:ascii="Times New Roman"/>
          <w:b w:val="false"/>
          <w:i w:val="false"/>
          <w:color w:val="000000"/>
          <w:sz w:val="28"/>
        </w:rPr>
        <w:t>
      1. Астықты тасу оның қауiпсiздiгi мен сапалық көрсеткiштерiнiң сақталуын қамтамасыз ететiн жағдайларда жүзеге асырылады.
</w:t>
      </w:r>
      <w:r>
        <w:br/>
      </w:r>
      <w:r>
        <w:rPr>
          <w:rFonts w:ascii="Times New Roman"/>
          <w:b w:val="false"/>
          <w:i w:val="false"/>
          <w:color w:val="000000"/>
          <w:sz w:val="28"/>
        </w:rPr>
        <w:t>
      2. Астық құрғақ, таза, бөгде иiссiз, нан қорлары зиянкестерiмен залалданбаған көлiк құралдарымен тасымалданады.
</w:t>
      </w:r>
    </w:p>
    <w:p>
      <w:pPr>
        <w:spacing w:after="0"/>
        <w:ind w:left="0"/>
        <w:jc w:val="both"/>
      </w:pPr>
      <w:r>
        <w:rPr>
          <w:rFonts w:ascii="Times New Roman"/>
          <w:b w:val="false"/>
          <w:i w:val="false"/>
          <w:color w:val="000000"/>
          <w:sz w:val="28"/>
        </w:rPr>
        <w:t>
      9-8-бап. Астықты кәдеге жарату және жою кезiндегi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Зертханалық зерттеу нәтижелерi бойынша қажетiне қарай пайдалану үшiн жарамсыз деп танылған астық техникалық регламенттерде белгiленген тәртiппен оны бұдан әрi пайдалануға немесе жоюға сараптама жасауға жатқызылады.
</w:t>
      </w:r>
      <w:r>
        <w:br/>
      </w:r>
      <w:r>
        <w:rPr>
          <w:rFonts w:ascii="Times New Roman"/>
          <w:b w:val="false"/>
          <w:i w:val="false"/>
          <w:color w:val="000000"/>
          <w:sz w:val="28"/>
        </w:rPr>
        <w:t>
      2. Астық сараптама жүргiзу және оны пайдалану мүмкiндiгi немесе жою туралы шешiм қабылдауға қажеттi уақыт аралығында топтама көлемi көрсетiлiп және астыққа рұқсатты жоятын шарттарды сақтай отырып жеке үй-жайларда сақталуға тиiс.
</w:t>
      </w:r>
      <w:r>
        <w:br/>
      </w:r>
      <w:r>
        <w:rPr>
          <w:rFonts w:ascii="Times New Roman"/>
          <w:b w:val="false"/>
          <w:i w:val="false"/>
          <w:color w:val="000000"/>
          <w:sz w:val="28"/>
        </w:rPr>
        <w:t>
      3. Қажетiне қарай пайдалануға жарамсыз астықты тасымалдаумен, сақтаумен, сараптаумен, пайдаланумен және жоюмен байланысты шығындарды оның иесi өтейдi.";
</w:t>
      </w:r>
      <w:r>
        <w:br/>
      </w:r>
      <w:r>
        <w:rPr>
          <w:rFonts w:ascii="Times New Roman"/>
          <w:b w:val="false"/>
          <w:i w:val="false"/>
          <w:color w:val="000000"/>
          <w:sz w:val="28"/>
        </w:rPr>
        <w:t>
      10) 10-баптың 14) тармақшасындағы "астық өндiрушiлерге сертификаттық" сөзi "техникалық реттеу саласында сәйкестiктi растау бойынша қызмет" деген сөздермен ауыстырылсын;
</w:t>
      </w:r>
      <w:r>
        <w:br/>
      </w:r>
      <w:r>
        <w:rPr>
          <w:rFonts w:ascii="Times New Roman"/>
          <w:b w:val="false"/>
          <w:i w:val="false"/>
          <w:color w:val="000000"/>
          <w:sz w:val="28"/>
        </w:rPr>
        <w:t>
      11) 24-1-баптың 2-тармағының 1) тармақшасындағы "бақылау" сөзi "қауiпсiздiгi мен" сөздерiмен толықтырылсын;
</w:t>
      </w:r>
      <w:r>
        <w:br/>
      </w:r>
      <w:r>
        <w:rPr>
          <w:rFonts w:ascii="Times New Roman"/>
          <w:b w:val="false"/>
          <w:i w:val="false"/>
          <w:color w:val="000000"/>
          <w:sz w:val="28"/>
        </w:rPr>
        <w:t>
      12) 26-баптың 1-тармағының 2) тармақшасы мынадай редакцияда жазылсын:
</w:t>
      </w:r>
      <w:r>
        <w:br/>
      </w:r>
      <w:r>
        <w:rPr>
          <w:rFonts w:ascii="Times New Roman"/>
          <w:b w:val="false"/>
          <w:i w:val="false"/>
          <w:color w:val="000000"/>
          <w:sz w:val="28"/>
        </w:rPr>
        <w:t>
      "2) астықты сақтау кезiнде техникалық регламенттермен белгiленген фитосанитариялық ережелер мен нормаларды, қауiпсiздiк талаптарын бұзғаны;";
</w:t>
      </w:r>
      <w:r>
        <w:br/>
      </w:r>
      <w:r>
        <w:rPr>
          <w:rFonts w:ascii="Times New Roman"/>
          <w:b w:val="false"/>
          <w:i w:val="false"/>
          <w:color w:val="000000"/>
          <w:sz w:val="28"/>
        </w:rPr>
        <w:t>
      15. "Қазақстан Республикасындағы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2001 ж., N 17-13, 243-құжат; 2004 ж., N 23, 142-құжат; 2005 ж., N 7-8, 19-құжат, 2006 ж., N 1, 5-құжат;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мәселелерi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3-баптың 2-тармағы мынадай мазмұндағы 11)-тармақшамен толықтырылсын:
</w:t>
      </w:r>
      <w:r>
        <w:br/>
      </w:r>
      <w:r>
        <w:rPr>
          <w:rFonts w:ascii="Times New Roman"/>
          <w:b w:val="false"/>
          <w:i w:val="false"/>
          <w:color w:val="000000"/>
          <w:sz w:val="28"/>
        </w:rPr>
        <w:t>
      "11) сәулет, қала құрылысы және құрылыс қызметi саласында қауiпсiздiктi қамтамасыз ететiн талаптарды белгiлеу болып табылады.";
</w:t>
      </w:r>
      <w:r>
        <w:br/>
      </w:r>
      <w:r>
        <w:rPr>
          <w:rFonts w:ascii="Times New Roman"/>
          <w:b w:val="false"/>
          <w:i w:val="false"/>
          <w:color w:val="000000"/>
          <w:sz w:val="28"/>
        </w:rPr>
        <w:t>
      2) 19-бап мынадай мазмұндағы 18)-тармақшамен толықтырылсын:
</w:t>
      </w:r>
      <w:r>
        <w:br/>
      </w:r>
      <w:r>
        <w:rPr>
          <w:rFonts w:ascii="Times New Roman"/>
          <w:b w:val="false"/>
          <w:i w:val="false"/>
          <w:color w:val="000000"/>
          <w:sz w:val="28"/>
        </w:rPr>
        <w:t>
      "18) сәулет, қала құрылысы және құрылыс қызметi саласында техникалық регламенттердi бекiтедi.";
</w:t>
      </w:r>
      <w:r>
        <w:br/>
      </w:r>
      <w:r>
        <w:rPr>
          <w:rFonts w:ascii="Times New Roman"/>
          <w:b w:val="false"/>
          <w:i w:val="false"/>
          <w:color w:val="000000"/>
          <w:sz w:val="28"/>
        </w:rPr>
        <w:t>
      3) 20-бап мынадай мазмұндағы 18)-тармақшамен толықтырылсын:
</w:t>
      </w:r>
      <w:r>
        <w:br/>
      </w:r>
      <w:r>
        <w:rPr>
          <w:rFonts w:ascii="Times New Roman"/>
          <w:b w:val="false"/>
          <w:i w:val="false"/>
          <w:color w:val="000000"/>
          <w:sz w:val="28"/>
        </w:rPr>
        <w:t>
      "18) сәулет, қала құрылысы және құрылыс қызметi саласында техникалық регламенттердi әзiрлеу.";
</w:t>
      </w:r>
      <w:r>
        <w:br/>
      </w:r>
      <w:r>
        <w:rPr>
          <w:rFonts w:ascii="Times New Roman"/>
          <w:b w:val="false"/>
          <w:i w:val="false"/>
          <w:color w:val="000000"/>
          <w:sz w:val="28"/>
        </w:rPr>
        <w:t>
      4) мынадай мазмұндағы 4-1-тараумен толықтырылсын:
</w:t>
      </w:r>
      <w:r>
        <w:br/>
      </w:r>
      <w:r>
        <w:rPr>
          <w:rFonts w:ascii="Times New Roman"/>
          <w:b w:val="false"/>
          <w:i w:val="false"/>
          <w:color w:val="000000"/>
          <w:sz w:val="28"/>
        </w:rPr>
        <w:t>
      "4-1-тарауы. Сәулет, қала құрылысы және құрылыс қызметi саласындағы қауiпсiздiктiң жалпы талаптары
</w:t>
      </w:r>
    </w:p>
    <w:p>
      <w:pPr>
        <w:spacing w:after="0"/>
        <w:ind w:left="0"/>
        <w:jc w:val="both"/>
      </w:pPr>
      <w:r>
        <w:rPr>
          <w:rFonts w:ascii="Times New Roman"/>
          <w:b w:val="false"/>
          <w:i w:val="false"/>
          <w:color w:val="000000"/>
          <w:sz w:val="28"/>
        </w:rPr>
        <w:t>
      27-1-бап. Техникалық реттеу объектiлерi
</w:t>
      </w:r>
    </w:p>
    <w:p>
      <w:pPr>
        <w:spacing w:after="0"/>
        <w:ind w:left="0"/>
        <w:jc w:val="both"/>
      </w:pPr>
      <w:r>
        <w:rPr>
          <w:rFonts w:ascii="Times New Roman"/>
          <w:b w:val="false"/>
          <w:i w:val="false"/>
          <w:color w:val="000000"/>
          <w:sz w:val="28"/>
        </w:rPr>
        <w:t>
      Сәулет, қала құрылысы және құрылыс қызметi саласындағы техникалық реттеу объектiлерi ғимараттар мен құрылыстар (бұдан әрi - құрылыстар) және құрылыс материалдары болып табылады.
</w:t>
      </w:r>
    </w:p>
    <w:p>
      <w:pPr>
        <w:spacing w:after="0"/>
        <w:ind w:left="0"/>
        <w:jc w:val="both"/>
      </w:pPr>
      <w:r>
        <w:rPr>
          <w:rFonts w:ascii="Times New Roman"/>
          <w:b w:val="false"/>
          <w:i w:val="false"/>
          <w:color w:val="000000"/>
          <w:sz w:val="28"/>
        </w:rPr>
        <w:t>
      27-2-бап. Құрылыстарға қойылатын қауiпсiздiк талаптары
</w:t>
      </w:r>
    </w:p>
    <w:p>
      <w:pPr>
        <w:spacing w:after="0"/>
        <w:ind w:left="0"/>
        <w:jc w:val="both"/>
      </w:pPr>
      <w:r>
        <w:rPr>
          <w:rFonts w:ascii="Times New Roman"/>
          <w:b w:val="false"/>
          <w:i w:val="false"/>
          <w:color w:val="000000"/>
          <w:sz w:val="28"/>
        </w:rPr>
        <w:t>
      1. Сәулет, қала құрылысы және құрылыс қызметi объектiлерiн жобалау адам өмiрi мен денсаулығы және қоршаған орта үшiн құрылыстардың қауiпсiздiгiн қамтамасыз етуi тиiс.
</w:t>
      </w:r>
      <w:r>
        <w:br/>
      </w:r>
      <w:r>
        <w:rPr>
          <w:rFonts w:ascii="Times New Roman"/>
          <w:b w:val="false"/>
          <w:i w:val="false"/>
          <w:color w:val="000000"/>
          <w:sz w:val="28"/>
        </w:rPr>
        <w:t>
      2. Құрылыстарды жобалау кезiнде адам өмiрi мен денсаулығына және қоршаған ортаға төнетiн барлық ықтимал қауiптер өмiрлiк циклдiң барлық сатыларында, соның iшiнде қалыпты пайдалану, төтенше оқиғалар, құрылыс-монтаждау жұмыстарын жүргiзу кезiнде болжалданған бұзу және рұқсат етiлмейтiн құрылыс кезiнде сәйкестендiрiлуi және ескерiлуi тиiс.
</w:t>
      </w:r>
      <w:r>
        <w:br/>
      </w:r>
      <w:r>
        <w:rPr>
          <w:rFonts w:ascii="Times New Roman"/>
          <w:b w:val="false"/>
          <w:i w:val="false"/>
          <w:color w:val="000000"/>
          <w:sz w:val="28"/>
        </w:rPr>
        <w:t>
      3. Құрылыс-монтаждау жұмыстарын жасау кезiнде құрылыс салушы жобалық құжаттамамен анықталған, қауiпсiздiкпен қамтамасыз ету жөнiндегi шаралардың толық жиынтығын орындауға және олардың құрылыстар құрылысының әр түрлi сатыларында орындалуын бақылау мүмкiндiгiмен қамтамасыз етуге мiндеттi.
</w:t>
      </w:r>
      <w:r>
        <w:br/>
      </w:r>
      <w:r>
        <w:rPr>
          <w:rFonts w:ascii="Times New Roman"/>
          <w:b w:val="false"/>
          <w:i w:val="false"/>
          <w:color w:val="000000"/>
          <w:sz w:val="28"/>
        </w:rPr>
        <w:t>
      4. Салынып жатқан құрылыстар өзге объектiлерден қажеттi қашықтықта белгiленген нормаларға сәйкес қашықтатылуы тиiс.
</w:t>
      </w:r>
      <w:r>
        <w:br/>
      </w:r>
      <w:r>
        <w:rPr>
          <w:rFonts w:ascii="Times New Roman"/>
          <w:b w:val="false"/>
          <w:i w:val="false"/>
          <w:color w:val="000000"/>
          <w:sz w:val="28"/>
        </w:rPr>
        <w:t>
      5. Тапсырыс берушiлер құрылыстарды салуға, қайта жасауға және жөндеуге келiсiм-шарт жасау кезiнде онда техникалық реттеу саласында қауiпсiздiктi қамтамасыз ететiн техникалық регламенттердiң және басқа нормативтiк-техникалық құжаттардың талаптарын көрсетуi тиiс.
</w:t>
      </w:r>
      <w:r>
        <w:br/>
      </w:r>
      <w:r>
        <w:rPr>
          <w:rFonts w:ascii="Times New Roman"/>
          <w:b w:val="false"/>
          <w:i w:val="false"/>
          <w:color w:val="000000"/>
          <w:sz w:val="28"/>
        </w:rPr>
        <w:t>
      6. Қауiптiлiгi жоғары аймақтар болып табылатын құрылыс объектiлерiнде тапсырыс берушi мен мердiгер құрылыс-монтаждау жұмыстарын жасау қауiпсiздiгiн қамтамасыз етуге және адам өмiрi мен денсаулығына, қоршаған ортаға зиян тигiзу ықтималдығын жоюға мiндеттi.
</w:t>
      </w:r>
      <w:r>
        <w:br/>
      </w:r>
      <w:r>
        <w:rPr>
          <w:rFonts w:ascii="Times New Roman"/>
          <w:b w:val="false"/>
          <w:i w:val="false"/>
          <w:color w:val="000000"/>
          <w:sz w:val="28"/>
        </w:rPr>
        <w:t>
      7. Құрылыстарды жобалау және салу кезiнде мынадай:
</w:t>
      </w:r>
      <w:r>
        <w:br/>
      </w:r>
      <w:r>
        <w:rPr>
          <w:rFonts w:ascii="Times New Roman"/>
          <w:b w:val="false"/>
          <w:i w:val="false"/>
          <w:color w:val="000000"/>
          <w:sz w:val="28"/>
        </w:rPr>
        <w:t>
      1) құрылыстың түгел немесе оның бөлiктерiнiң құлап түсуi;
</w:t>
      </w:r>
      <w:r>
        <w:br/>
      </w:r>
      <w:r>
        <w:rPr>
          <w:rFonts w:ascii="Times New Roman"/>
          <w:b w:val="false"/>
          <w:i w:val="false"/>
          <w:color w:val="000000"/>
          <w:sz w:val="28"/>
        </w:rPr>
        <w:t>
      2) рұқсат етiлмейтiн көлемiнiң пiшiнсiзденуi;
</w:t>
      </w:r>
      <w:r>
        <w:br/>
      </w:r>
      <w:r>
        <w:rPr>
          <w:rFonts w:ascii="Times New Roman"/>
          <w:b w:val="false"/>
          <w:i w:val="false"/>
          <w:color w:val="000000"/>
          <w:sz w:val="28"/>
        </w:rPr>
        <w:t>
      3) аспалы элементтердiң едәуiр пiшiнсiзденуi салдарынан құрылыстың басқа бөлiктерiнiң немесе оларға орнатылған қондырғылар мен жабдықтардың бұзылу жағдайлары;
</w:t>
      </w:r>
      <w:r>
        <w:br/>
      </w:r>
      <w:r>
        <w:rPr>
          <w:rFonts w:ascii="Times New Roman"/>
          <w:b w:val="false"/>
          <w:i w:val="false"/>
          <w:color w:val="000000"/>
          <w:sz w:val="28"/>
        </w:rPr>
        <w:t>
      4) ең бiрiншi себепке сәйкес емес кездейсоқ жағдайлардан болған залал тарту құбылыстарына әкелуi мүмкiн жүктемелер ескерiлуi қажет.
</w:t>
      </w:r>
      <w:r>
        <w:br/>
      </w:r>
      <w:r>
        <w:rPr>
          <w:rFonts w:ascii="Times New Roman"/>
          <w:b w:val="false"/>
          <w:i w:val="false"/>
          <w:color w:val="000000"/>
          <w:sz w:val="28"/>
        </w:rPr>
        <w:t>
      8. Құрылыстар өрт болған жағдайда:
</w:t>
      </w:r>
      <w:r>
        <w:br/>
      </w:r>
      <w:r>
        <w:rPr>
          <w:rFonts w:ascii="Times New Roman"/>
          <w:b w:val="false"/>
          <w:i w:val="false"/>
          <w:color w:val="000000"/>
          <w:sz w:val="28"/>
        </w:rPr>
        <w:t>
      1) аспалы элементтердiң мықтылығын белгiлi бiр мерзiм iшiнде қамтамасыз ететiндей;
</w:t>
      </w:r>
      <w:r>
        <w:br/>
      </w:r>
      <w:r>
        <w:rPr>
          <w:rFonts w:ascii="Times New Roman"/>
          <w:b w:val="false"/>
          <w:i w:val="false"/>
          <w:color w:val="000000"/>
          <w:sz w:val="28"/>
        </w:rPr>
        <w:t>
      2) құрылыс iшiнде өрт пен түтiннiң пайда болуын және таралуын шектейтiндей;
</w:t>
      </w:r>
      <w:r>
        <w:br/>
      </w:r>
      <w:r>
        <w:rPr>
          <w:rFonts w:ascii="Times New Roman"/>
          <w:b w:val="false"/>
          <w:i w:val="false"/>
          <w:color w:val="000000"/>
          <w:sz w:val="28"/>
        </w:rPr>
        <w:t>
      3) адамдардың апаттық шығу жолдары арқылы тездетiп шығарылуын қамтамасыз ететiндей;
</w:t>
      </w:r>
      <w:r>
        <w:br/>
      </w:r>
      <w:r>
        <w:rPr>
          <w:rFonts w:ascii="Times New Roman"/>
          <w:b w:val="false"/>
          <w:i w:val="false"/>
          <w:color w:val="000000"/>
          <w:sz w:val="28"/>
        </w:rPr>
        <w:t>
      4) құтқарушы топтардың жану ошақтарына қауiпсiз кiре алатындай етiлiп жобаланып салынуы тиiс.
</w:t>
      </w:r>
      <w:r>
        <w:br/>
      </w:r>
      <w:r>
        <w:rPr>
          <w:rFonts w:ascii="Times New Roman"/>
          <w:b w:val="false"/>
          <w:i w:val="false"/>
          <w:color w:val="000000"/>
          <w:sz w:val="28"/>
        </w:rPr>
        <w:t>
      9. Құрылыстар:
</w:t>
      </w:r>
      <w:r>
        <w:br/>
      </w:r>
      <w:r>
        <w:rPr>
          <w:rFonts w:ascii="Times New Roman"/>
          <w:b w:val="false"/>
          <w:i w:val="false"/>
          <w:color w:val="000000"/>
          <w:sz w:val="28"/>
        </w:rPr>
        <w:t>
      1) уытты газдардың және өзге зиянды химиялық заттардың бөлiнуi;
</w:t>
      </w:r>
      <w:r>
        <w:br/>
      </w:r>
      <w:r>
        <w:rPr>
          <w:rFonts w:ascii="Times New Roman"/>
          <w:b w:val="false"/>
          <w:i w:val="false"/>
          <w:color w:val="000000"/>
          <w:sz w:val="28"/>
        </w:rPr>
        <w:t>
      2) ауада қауiптi бөлшектердiң немесе газдардың болуы;
</w:t>
      </w:r>
      <w:r>
        <w:br/>
      </w:r>
      <w:r>
        <w:rPr>
          <w:rFonts w:ascii="Times New Roman"/>
          <w:b w:val="false"/>
          <w:i w:val="false"/>
          <w:color w:val="000000"/>
          <w:sz w:val="28"/>
        </w:rPr>
        <w:t>
      3) қауiптi радиациямен сәулелену;
</w:t>
      </w:r>
      <w:r>
        <w:br/>
      </w:r>
      <w:r>
        <w:rPr>
          <w:rFonts w:ascii="Times New Roman"/>
          <w:b w:val="false"/>
          <w:i w:val="false"/>
          <w:color w:val="000000"/>
          <w:sz w:val="28"/>
        </w:rPr>
        <w:t>
      4) судың немесе топырақ қабатының ластануы немесе залалдануы;
</w:t>
      </w:r>
      <w:r>
        <w:br/>
      </w:r>
      <w:r>
        <w:rPr>
          <w:rFonts w:ascii="Times New Roman"/>
          <w:b w:val="false"/>
          <w:i w:val="false"/>
          <w:color w:val="000000"/>
          <w:sz w:val="28"/>
        </w:rPr>
        <w:t>
      5) судың, түтiннiң немесе қатты немесе сұйық қалдықтардың бөлiнуi арқылы бұзылуы;
</w:t>
      </w:r>
      <w:r>
        <w:br/>
      </w:r>
      <w:r>
        <w:rPr>
          <w:rFonts w:ascii="Times New Roman"/>
          <w:b w:val="false"/>
          <w:i w:val="false"/>
          <w:color w:val="000000"/>
          <w:sz w:val="28"/>
        </w:rPr>
        <w:t>
      6) құрылыс бөлiктерiнде немесе құрылыстың iшкi беттерiнде ылғалдың болуы салдарынан адам гигиенасы мен денсаулығына қауiп төндiрмейтiндей етiлiп жобаланып, салынуы тиiс.
</w:t>
      </w:r>
      <w:r>
        <w:br/>
      </w:r>
      <w:r>
        <w:rPr>
          <w:rFonts w:ascii="Times New Roman"/>
          <w:b w:val="false"/>
          <w:i w:val="false"/>
          <w:color w:val="000000"/>
          <w:sz w:val="28"/>
        </w:rPr>
        <w:t>
      10. Құрылыстар оларды пайдалану мынадай сырғу, құлау, соғылу, күю, электр тогымен зақымдану, жарылыс салдарынан жарақаттану сияқты қайғылы жағдайлардың ретсiз қаупi болмайтындай етiлiп жобаланып салынуы тиiс.
</w:t>
      </w:r>
      <w:r>
        <w:br/>
      </w:r>
      <w:r>
        <w:rPr>
          <w:rFonts w:ascii="Times New Roman"/>
          <w:b w:val="false"/>
          <w:i w:val="false"/>
          <w:color w:val="000000"/>
          <w:sz w:val="28"/>
        </w:rPr>
        <w:t>
      11. Құрылыстың шуылды оқшаулауы адам өмiрi мен денсаулығына рұқсат етiлмейтiн қауiптi болдырмау есебiмен жобаланып, салынуы тиiс.
</w:t>
      </w:r>
      <w:r>
        <w:br/>
      </w:r>
      <w:r>
        <w:rPr>
          <w:rFonts w:ascii="Times New Roman"/>
          <w:b w:val="false"/>
          <w:i w:val="false"/>
          <w:color w:val="000000"/>
          <w:sz w:val="28"/>
        </w:rPr>
        <w:t>
      12. Құрылыстар, сондай-ақ оның жылыту, суыту және желдету қондырғылары құрылысты пайдалану үшiн қажеттi энергияны қолдану жергiлiктi климаттық жағдайларды ескере отырып орынды болатындай, бiрақ адам денсаулығына зиян келтiрiлмейтiндей етiлiп жобаланып, салынуы тиiс.
</w:t>
      </w:r>
    </w:p>
    <w:p>
      <w:pPr>
        <w:spacing w:after="0"/>
        <w:ind w:left="0"/>
        <w:jc w:val="both"/>
      </w:pPr>
      <w:r>
        <w:rPr>
          <w:rFonts w:ascii="Times New Roman"/>
          <w:b w:val="false"/>
          <w:i w:val="false"/>
          <w:color w:val="000000"/>
          <w:sz w:val="28"/>
        </w:rPr>
        <w:t>
      27-3-бап. Құрылыс материалдарының қауiпсiздiк талаптары
</w:t>
      </w:r>
    </w:p>
    <w:p>
      <w:pPr>
        <w:spacing w:after="0"/>
        <w:ind w:left="0"/>
        <w:jc w:val="both"/>
      </w:pPr>
      <w:r>
        <w:rPr>
          <w:rFonts w:ascii="Times New Roman"/>
          <w:b w:val="false"/>
          <w:i w:val="false"/>
          <w:color w:val="000000"/>
          <w:sz w:val="28"/>
        </w:rPr>
        <w:t>
      Құрылыс материалдары қауiпсiздiктiң мiндеттi талаптарының жиынтығын, соның iшiнде экономикалық аспектiлер есебiмен пайдалануға жарамды құрылыстар салуға мүмкiндiк беретiн радиациялық және химиялық қауiпсiздiк нормаларын белгiлейтiн нормативтiк құқықтық актiлер талаптарына сәйкес келуi тиiс және оларды пайдалану осы Заңның 27-2-бабында белгiленген талаптардың орындалуын қамтамасыз етедi.";
</w:t>
      </w:r>
      <w:r>
        <w:br/>
      </w:r>
      <w:r>
        <w:rPr>
          <w:rFonts w:ascii="Times New Roman"/>
          <w:b w:val="false"/>
          <w:i w:val="false"/>
          <w:color w:val="000000"/>
          <w:sz w:val="28"/>
        </w:rPr>
        <w:t>
      5) 28-баптың 2-тармағының 3)-тармақшасы мынадай редакцияда жазылсын:
</w:t>
      </w:r>
      <w:r>
        <w:br/>
      </w:r>
      <w:r>
        <w:rPr>
          <w:rFonts w:ascii="Times New Roman"/>
          <w:b w:val="false"/>
          <w:i w:val="false"/>
          <w:color w:val="000000"/>
          <w:sz w:val="28"/>
        </w:rPr>
        <w:t>
      "3) Сәулет, қала құрылысы және құрылыс саласындағы стандарттау жөнiндегi нормативтiк құжаттарды;";
</w:t>
      </w:r>
      <w:r>
        <w:br/>
      </w:r>
      <w:r>
        <w:rPr>
          <w:rFonts w:ascii="Times New Roman"/>
          <w:b w:val="false"/>
          <w:i w:val="false"/>
          <w:color w:val="000000"/>
          <w:sz w:val="28"/>
        </w:rPr>
        <w:t>
      6) 58-баптың 1-тармағында мемлекеттiк нормативтермен" деген сөздер "техникалық регламенттермен" деген сөздермен ауыстырылсын;
</w:t>
      </w:r>
      <w:r>
        <w:br/>
      </w:r>
      <w:r>
        <w:rPr>
          <w:rFonts w:ascii="Times New Roman"/>
          <w:b w:val="false"/>
          <w:i w:val="false"/>
          <w:color w:val="000000"/>
          <w:sz w:val="28"/>
        </w:rPr>
        <w:t>
      7) 64-баптың 1-тармағының бiрiншi бөлiгiндегi "Жобалар сараптамасын" деген сөзден кейiн "техникалық регламенттермен сәйкестiгiне" деген сөздермен толықтырылсын;
</w:t>
      </w:r>
      <w:r>
        <w:br/>
      </w:r>
      <w:r>
        <w:rPr>
          <w:rFonts w:ascii="Times New Roman"/>
          <w:b w:val="false"/>
          <w:i w:val="false"/>
          <w:color w:val="000000"/>
          <w:sz w:val="28"/>
        </w:rPr>
        <w:t>
      8) 70-баптың 2-тармағындағы:
</w:t>
      </w:r>
      <w:r>
        <w:br/>
      </w:r>
      <w:r>
        <w:rPr>
          <w:rFonts w:ascii="Times New Roman"/>
          <w:b w:val="false"/>
          <w:i w:val="false"/>
          <w:color w:val="000000"/>
          <w:sz w:val="28"/>
        </w:rPr>
        <w:t>
      бiрiншi абзацтағы "(объектiлерiнiң)" деген сөзден кейiн "қауiпсiздiгi және" деген сөздермен толықтырылсын;
</w:t>
      </w:r>
      <w:r>
        <w:br/>
      </w:r>
      <w:r>
        <w:rPr>
          <w:rFonts w:ascii="Times New Roman"/>
          <w:b w:val="false"/>
          <w:i w:val="false"/>
          <w:color w:val="000000"/>
          <w:sz w:val="28"/>
        </w:rPr>
        <w:t>
      1)-тармақша мынадай редакцияда жазылсын:
</w:t>
      </w:r>
      <w:r>
        <w:br/>
      </w:r>
      <w:r>
        <w:rPr>
          <w:rFonts w:ascii="Times New Roman"/>
          <w:b w:val="false"/>
          <w:i w:val="false"/>
          <w:color w:val="000000"/>
          <w:sz w:val="28"/>
        </w:rPr>
        <w:t>
      "1) техникалық регламенттермен және құрылыс өнiмдерiне арналған стандарттау жөнiндегi қолданыстағы нормативтiк құжаттармен белгiленген қауiпсiздiк талаптарын сақтау;";
</w:t>
      </w:r>
      <w:r>
        <w:br/>
      </w:r>
      <w:r>
        <w:rPr>
          <w:rFonts w:ascii="Times New Roman"/>
          <w:b w:val="false"/>
          <w:i w:val="false"/>
          <w:color w:val="000000"/>
          <w:sz w:val="28"/>
        </w:rPr>
        <w:t>
      9) 71-бапта:
</w:t>
      </w:r>
      <w:r>
        <w:br/>
      </w:r>
      <w:r>
        <w:rPr>
          <w:rFonts w:ascii="Times New Roman"/>
          <w:b w:val="false"/>
          <w:i w:val="false"/>
          <w:color w:val="000000"/>
          <w:sz w:val="28"/>
        </w:rPr>
        <w:t>
      бап атауындағы "Объектiлердiң" деген сөзден кейiн "қауiпсiздiк және" деген сөздермен толықтырылсын;
</w:t>
      </w:r>
      <w:r>
        <w:br/>
      </w:r>
      <w:r>
        <w:rPr>
          <w:rFonts w:ascii="Times New Roman"/>
          <w:b w:val="false"/>
          <w:i w:val="false"/>
          <w:color w:val="000000"/>
          <w:sz w:val="28"/>
        </w:rPr>
        <w:t>
      бiрiншi абзацтағы "объектiлердi пайдалану кезiнде" деген сөздерден кейiн "қауiпсiздiк пен" деген сөздермен толықтырылсын.
</w:t>
      </w:r>
      <w:r>
        <w:br/>
      </w:r>
      <w:r>
        <w:rPr>
          <w:rFonts w:ascii="Times New Roman"/>
          <w:b w:val="false"/>
          <w:i w:val="false"/>
          <w:color w:val="000000"/>
          <w:sz w:val="28"/>
        </w:rPr>
        <w:t>
      16. "Автомобиль жолдары туралы" Қазақстан Республикасының 2001 жылғы 17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2001 жыл, N 17-18, 246-құжат; 2005 жыл, N 23, 142-құжат, 2006 ж., N 1, 5-құжат):
</w:t>
      </w:r>
      <w:r>
        <w:br/>
      </w:r>
      <w:r>
        <w:rPr>
          <w:rFonts w:ascii="Times New Roman"/>
          <w:b w:val="false"/>
          <w:i w:val="false"/>
          <w:color w:val="000000"/>
          <w:sz w:val="28"/>
        </w:rPr>
        <w:t>
      1) 3-баптың 5-тармағындағы "нормативтiк құқықтық актiлермен бекiтiлген мемлекеттiк стандарттармен," деген сөздер "автомобиль жолдары саласындағы техникалық регламенттерге" сөздерiмен ауыстырылсын;
</w:t>
      </w:r>
      <w:r>
        <w:br/>
      </w:r>
      <w:r>
        <w:rPr>
          <w:rFonts w:ascii="Times New Roman"/>
          <w:b w:val="false"/>
          <w:i w:val="false"/>
          <w:color w:val="000000"/>
          <w:sz w:val="28"/>
        </w:rPr>
        <w:t>
      2) 7-баптың 2-тармағындағы "стандарттарға және" деген сөздер алынып тасталсын;
</w:t>
      </w:r>
      <w:r>
        <w:br/>
      </w:r>
      <w:r>
        <w:rPr>
          <w:rFonts w:ascii="Times New Roman"/>
          <w:b w:val="false"/>
          <w:i w:val="false"/>
          <w:color w:val="000000"/>
          <w:sz w:val="28"/>
        </w:rPr>
        <w:t>
      3) 10-баптың 2-тармағындағы "нормалармен және стандарттармен" деген сөздер "Қазақстан Республикасының заңнамасына" деген сөздермен ауыстырылсын;
</w:t>
      </w:r>
      <w:r>
        <w:br/>
      </w:r>
      <w:r>
        <w:rPr>
          <w:rFonts w:ascii="Times New Roman"/>
          <w:b w:val="false"/>
          <w:i w:val="false"/>
          <w:color w:val="000000"/>
          <w:sz w:val="28"/>
        </w:rPr>
        <w:t>
      4) 11-бап мынадай мазмұндағы 6-1) тармақшасымен толықтырылсын:
</w:t>
      </w:r>
      <w:r>
        <w:br/>
      </w:r>
      <w:r>
        <w:rPr>
          <w:rFonts w:ascii="Times New Roman"/>
          <w:b w:val="false"/>
          <w:i w:val="false"/>
          <w:color w:val="000000"/>
          <w:sz w:val="28"/>
        </w:rPr>
        <w:t>
      "6-1) автомобиль жолдары саласындағы техникалық регламенттердi бекiту;";
</w:t>
      </w:r>
      <w:r>
        <w:br/>
      </w:r>
      <w:r>
        <w:rPr>
          <w:rFonts w:ascii="Times New Roman"/>
          <w:b w:val="false"/>
          <w:i w:val="false"/>
          <w:color w:val="000000"/>
          <w:sz w:val="28"/>
        </w:rPr>
        <w:t>
      5) 12 баптың 2 тармағы келесi мазмұндағы 23) тармақшамен толықтырылсын:
</w:t>
      </w:r>
      <w:r>
        <w:br/>
      </w:r>
      <w:r>
        <w:rPr>
          <w:rFonts w:ascii="Times New Roman"/>
          <w:b w:val="false"/>
          <w:i w:val="false"/>
          <w:color w:val="000000"/>
          <w:sz w:val="28"/>
        </w:rPr>
        <w:t>
      "23) автомобиль жолдары саласындағы техникалық регламенттердi әзiрлеу.";
</w:t>
      </w:r>
      <w:r>
        <w:br/>
      </w:r>
      <w:r>
        <w:rPr>
          <w:rFonts w:ascii="Times New Roman"/>
          <w:b w:val="false"/>
          <w:i w:val="false"/>
          <w:color w:val="000000"/>
          <w:sz w:val="28"/>
        </w:rPr>
        <w:t>
      6) 15-баптағы:
</w:t>
      </w:r>
      <w:r>
        <w:br/>
      </w:r>
      <w:r>
        <w:rPr>
          <w:rFonts w:ascii="Times New Roman"/>
          <w:b w:val="false"/>
          <w:i w:val="false"/>
          <w:color w:val="000000"/>
          <w:sz w:val="28"/>
        </w:rPr>
        <w:t>
      1 тармақтағы "белгiленген нормалар мен стандарттарды сақтау, сертификатталған.... пайдалану" деген сөздерi "пайдалануға рұқсат етiлген.... қолдану арқылы белгiленген талаптар мен нормаларға сәйкес" деген сөздермен ауыстырылсын;
</w:t>
      </w:r>
      <w:r>
        <w:br/>
      </w:r>
      <w:r>
        <w:rPr>
          <w:rFonts w:ascii="Times New Roman"/>
          <w:b w:val="false"/>
          <w:i w:val="false"/>
          <w:color w:val="000000"/>
          <w:sz w:val="28"/>
        </w:rPr>
        <w:t>
      3-тармақтағы "және мемлекеттiк нормативтердi" сөздерi алынып тасталсын;
</w:t>
      </w:r>
      <w:r>
        <w:br/>
      </w:r>
      <w:r>
        <w:rPr>
          <w:rFonts w:ascii="Times New Roman"/>
          <w:b w:val="false"/>
          <w:i w:val="false"/>
          <w:color w:val="000000"/>
          <w:sz w:val="28"/>
        </w:rPr>
        <w:t>
      7) 3-1 тарау мынадай мазмұнда толықтырылсын:
</w:t>
      </w:r>
      <w:r>
        <w:br/>
      </w:r>
      <w:r>
        <w:rPr>
          <w:rFonts w:ascii="Times New Roman"/>
          <w:b w:val="false"/>
          <w:i w:val="false"/>
          <w:color w:val="000000"/>
          <w:sz w:val="28"/>
        </w:rPr>
        <w:t>
      "3-1 тарау. Жалпы қауiпсiздiк талаптары
</w:t>
      </w:r>
    </w:p>
    <w:p>
      <w:pPr>
        <w:spacing w:after="0"/>
        <w:ind w:left="0"/>
        <w:jc w:val="both"/>
      </w:pPr>
      <w:r>
        <w:rPr>
          <w:rFonts w:ascii="Times New Roman"/>
          <w:b w:val="false"/>
          <w:i w:val="false"/>
          <w:color w:val="000000"/>
          <w:sz w:val="28"/>
        </w:rPr>
        <w:t>
      19-1 бап. Техникалық реттеу объектiлерi
</w:t>
      </w:r>
    </w:p>
    <w:p>
      <w:pPr>
        <w:spacing w:after="0"/>
        <w:ind w:left="0"/>
        <w:jc w:val="both"/>
      </w:pPr>
      <w:r>
        <w:rPr>
          <w:rFonts w:ascii="Times New Roman"/>
          <w:b w:val="false"/>
          <w:i w:val="false"/>
          <w:color w:val="000000"/>
          <w:sz w:val="28"/>
        </w:rPr>
        <w:t>
      Техникалық реттеу объектiлерiне автомобиль жолдары, жол-құрылыс материалдары, жобалау, салу (реконструкциялау, жөндеу) және пайдалану процестерi жатады.
</w:t>
      </w:r>
    </w:p>
    <w:p>
      <w:pPr>
        <w:spacing w:after="0"/>
        <w:ind w:left="0"/>
        <w:jc w:val="both"/>
      </w:pPr>
      <w:r>
        <w:rPr>
          <w:rFonts w:ascii="Times New Roman"/>
          <w:b w:val="false"/>
          <w:i w:val="false"/>
          <w:color w:val="000000"/>
          <w:sz w:val="28"/>
        </w:rPr>
        <w:t>
      19-2 бап. Автомобиль жолдарын жобалау кезiнде қойылатын
</w:t>
      </w:r>
      <w:r>
        <w:br/>
      </w:r>
      <w:r>
        <w:rPr>
          <w:rFonts w:ascii="Times New Roman"/>
          <w:b w:val="false"/>
          <w:i w:val="false"/>
          <w:color w:val="000000"/>
          <w:sz w:val="28"/>
        </w:rPr>
        <w:t>
                қауiпсiздiк талаптары
</w:t>
      </w:r>
    </w:p>
    <w:p>
      <w:pPr>
        <w:spacing w:after="0"/>
        <w:ind w:left="0"/>
        <w:jc w:val="both"/>
      </w:pPr>
      <w:r>
        <w:rPr>
          <w:rFonts w:ascii="Times New Roman"/>
          <w:b w:val="false"/>
          <w:i w:val="false"/>
          <w:color w:val="000000"/>
          <w:sz w:val="28"/>
        </w:rPr>
        <w:t>
      1. Автомобиль жолдарын жобалау жылдамдықты шектеу және өзгерту жағдайынан, қозғалыстың қауiпсiздiгi мен ыңғайлылығын қамтамасыз ету, болашақтағы кезең шегiндегi жолдарды қайта жөндеу мүмкiндiгiнен өндiру қажет.
</w:t>
      </w:r>
      <w:r>
        <w:br/>
      </w:r>
      <w:r>
        <w:rPr>
          <w:rFonts w:ascii="Times New Roman"/>
          <w:b w:val="false"/>
          <w:i w:val="false"/>
          <w:color w:val="000000"/>
          <w:sz w:val="28"/>
        </w:rPr>
        <w:t>
      2. Автомобиль жолдарының жобалық шешiмдерi:
</w:t>
      </w:r>
      <w:r>
        <w:br/>
      </w:r>
      <w:r>
        <w:rPr>
          <w:rFonts w:ascii="Times New Roman"/>
          <w:b w:val="false"/>
          <w:i w:val="false"/>
          <w:color w:val="000000"/>
          <w:sz w:val="28"/>
        </w:rPr>
        <w:t>
      1) есептелген жылдамдықпен көлiк құралдарының ұйымдасқан, қауiпсiз қозғалысын;
</w:t>
      </w:r>
      <w:r>
        <w:br/>
      </w:r>
      <w:r>
        <w:rPr>
          <w:rFonts w:ascii="Times New Roman"/>
          <w:b w:val="false"/>
          <w:i w:val="false"/>
          <w:color w:val="000000"/>
          <w:sz w:val="28"/>
        </w:rPr>
        <w:t>
      2) жүргiзушiлердiң көзбен шолу шарттарын қадағалауын;
</w:t>
      </w:r>
      <w:r>
        <w:br/>
      </w:r>
      <w:r>
        <w:rPr>
          <w:rFonts w:ascii="Times New Roman"/>
          <w:b w:val="false"/>
          <w:i w:val="false"/>
          <w:color w:val="000000"/>
          <w:sz w:val="28"/>
        </w:rPr>
        <w:t>
      3) жанасулар мен қиылысулардың қауiпсiз орналасуын;
</w:t>
      </w:r>
      <w:r>
        <w:br/>
      </w:r>
      <w:r>
        <w:rPr>
          <w:rFonts w:ascii="Times New Roman"/>
          <w:b w:val="false"/>
          <w:i w:val="false"/>
          <w:color w:val="000000"/>
          <w:sz w:val="28"/>
        </w:rPr>
        <w:t>
      4) жүру жолының беткi қабатына автомобиль шиналарының қажеттi жабысуын;
</w:t>
      </w:r>
      <w:r>
        <w:br/>
      </w:r>
      <w:r>
        <w:rPr>
          <w:rFonts w:ascii="Times New Roman"/>
          <w:b w:val="false"/>
          <w:i w:val="false"/>
          <w:color w:val="000000"/>
          <w:sz w:val="28"/>
        </w:rPr>
        <w:t>
      5) автомобиль жолдарын қажеттi, соның iшiнде қорғағыш жол құрылыстарымен жарақтандырылуын;
</w:t>
      </w:r>
      <w:r>
        <w:br/>
      </w:r>
      <w:r>
        <w:rPr>
          <w:rFonts w:ascii="Times New Roman"/>
          <w:b w:val="false"/>
          <w:i w:val="false"/>
          <w:color w:val="000000"/>
          <w:sz w:val="28"/>
        </w:rPr>
        <w:t>
      6) жол және автокөлiк қызметтерiне қажеттi ғимараттармен және құрылыстармен қамтамасыз етуi тиiс.
</w:t>
      </w:r>
      <w:r>
        <w:br/>
      </w:r>
      <w:r>
        <w:rPr>
          <w:rFonts w:ascii="Times New Roman"/>
          <w:b w:val="false"/>
          <w:i w:val="false"/>
          <w:color w:val="000000"/>
          <w:sz w:val="28"/>
        </w:rPr>
        <w:t>
      3. Өндiрiстiк базаларды, ғимараттар мен жол және автокөлiк қызметтерiнiң құрылыстарын жобалау кезiнде атмосфералық ауадағы, су объектiлерiндегi және топырақтағы ластаушы заттардың шектi мүмкiндiк концентрациясын қадағалауды қамтамасыз ететiн iс-шаралар әзiрленуi және жүзеге асырылуы тиiс.
</w:t>
      </w:r>
      <w:r>
        <w:br/>
      </w:r>
      <w:r>
        <w:rPr>
          <w:rFonts w:ascii="Times New Roman"/>
          <w:b w:val="false"/>
          <w:i w:val="false"/>
          <w:color w:val="000000"/>
          <w:sz w:val="28"/>
        </w:rPr>
        <w:t>
      4. Жобалық-сметалық құжаттаманы әзiрлеуде жол және жол қозғалысының:
</w:t>
      </w:r>
      <w:r>
        <w:br/>
      </w:r>
      <w:r>
        <w:rPr>
          <w:rFonts w:ascii="Times New Roman"/>
          <w:b w:val="false"/>
          <w:i w:val="false"/>
          <w:color w:val="000000"/>
          <w:sz w:val="28"/>
        </w:rPr>
        <w:t>
      1) адамдарға, фаунаға және флораға;
</w:t>
      </w:r>
      <w:r>
        <w:br/>
      </w:r>
      <w:r>
        <w:rPr>
          <w:rFonts w:ascii="Times New Roman"/>
          <w:b w:val="false"/>
          <w:i w:val="false"/>
          <w:color w:val="000000"/>
          <w:sz w:val="28"/>
        </w:rPr>
        <w:t>
      2) топырақ жағдайына, суға, әуе ортасына;
</w:t>
      </w:r>
      <w:r>
        <w:br/>
      </w:r>
      <w:r>
        <w:rPr>
          <w:rFonts w:ascii="Times New Roman"/>
          <w:b w:val="false"/>
          <w:i w:val="false"/>
          <w:color w:val="000000"/>
          <w:sz w:val="28"/>
        </w:rPr>
        <w:t>
      3) табиғатқа, жолдағы объектiлерге және мәдени мұраға тiкелей және жанама әсерiн бағалау қажет.
</w:t>
      </w:r>
      <w:r>
        <w:br/>
      </w:r>
      <w:r>
        <w:rPr>
          <w:rFonts w:ascii="Times New Roman"/>
          <w:b w:val="false"/>
          <w:i w:val="false"/>
          <w:color w:val="000000"/>
          <w:sz w:val="28"/>
        </w:rPr>
        <w:t>
      Екпе ағаштар (жол бойындағы) қандай да бiр қауiп-қатердiң туындауы жойылған жағдайда көз шамасымен бағдарлауды жақсартуға және жолдың көзбен көру бiркелкiлiгiн бұзуға мүмкiндiк туғызуы тиiс.
</w:t>
      </w:r>
      <w:r>
        <w:br/>
      </w:r>
      <w:r>
        <w:rPr>
          <w:rFonts w:ascii="Times New Roman"/>
          <w:b w:val="false"/>
          <w:i w:val="false"/>
          <w:color w:val="000000"/>
          <w:sz w:val="28"/>
        </w:rPr>
        <w:t>
      5. Қауiпсiздiктi қамтамасыз ету мақсатында жолдарды жобалау кезiнде орынды белгiлеу және оларды орналастыру әдiстерiнiң сызбасын әзiрлеу қажет.
</w:t>
      </w:r>
      <w:r>
        <w:br/>
      </w:r>
      <w:r>
        <w:rPr>
          <w:rFonts w:ascii="Times New Roman"/>
          <w:b w:val="false"/>
          <w:i w:val="false"/>
          <w:color w:val="000000"/>
          <w:sz w:val="28"/>
        </w:rPr>
        <w:t>
      6. Автомобиль жолдарын жобалаудағы қауiпсiздiк талаптары техникалық регламенттерде белгiленедi.
</w:t>
      </w:r>
    </w:p>
    <w:p>
      <w:pPr>
        <w:spacing w:after="0"/>
        <w:ind w:left="0"/>
        <w:jc w:val="both"/>
      </w:pPr>
      <w:r>
        <w:rPr>
          <w:rFonts w:ascii="Times New Roman"/>
          <w:b w:val="false"/>
          <w:i w:val="false"/>
          <w:color w:val="000000"/>
          <w:sz w:val="28"/>
        </w:rPr>
        <w:t>
      19-3 бап. Автомобиль жолдарын салудағы (қайта құру, жөндеу)
</w:t>
      </w:r>
      <w:r>
        <w:br/>
      </w:r>
      <w:r>
        <w:rPr>
          <w:rFonts w:ascii="Times New Roman"/>
          <w:b w:val="false"/>
          <w:i w:val="false"/>
          <w:color w:val="000000"/>
          <w:sz w:val="28"/>
        </w:rPr>
        <w:t>
                қауiпсiздiк талаптары
</w:t>
      </w:r>
    </w:p>
    <w:p>
      <w:pPr>
        <w:spacing w:after="0"/>
        <w:ind w:left="0"/>
        <w:jc w:val="both"/>
      </w:pPr>
      <w:r>
        <w:rPr>
          <w:rFonts w:ascii="Times New Roman"/>
          <w:b w:val="false"/>
          <w:i w:val="false"/>
          <w:color w:val="000000"/>
          <w:sz w:val="28"/>
        </w:rPr>
        <w:t>
      1. Автомобиль жолдарын салуда (қайта салудағы, жөндеудегi) осы заңның және техникалық регламенттердiң жобалық-сметалық құжаттамалар талаптарына сәйкестiгi қамтамасыз етiлуi тиiс.
</w:t>
      </w:r>
      <w:r>
        <w:br/>
      </w:r>
      <w:r>
        <w:rPr>
          <w:rFonts w:ascii="Times New Roman"/>
          <w:b w:val="false"/>
          <w:i w:val="false"/>
          <w:color w:val="000000"/>
          <w:sz w:val="28"/>
        </w:rPr>
        <w:t>
      2. Құрылыс салуда (жөндеуде және қайта салуда) қауiпсiздiк және қоршаған ортаны қорғау бойынша шаралар қолдану қажет. Жұмысты өндiру әдiстерiн және механизация құралдарын таңдауда сәйкестi санитарлық нормаларды, атмосфераға ластайтын заттардың шектi-рұқсат етiлетiн тастандыларының нормаларын қадағалау қажеттiгiн ескеру қажет.
</w:t>
      </w:r>
      <w:r>
        <w:br/>
      </w:r>
      <w:r>
        <w:rPr>
          <w:rFonts w:ascii="Times New Roman"/>
          <w:b w:val="false"/>
          <w:i w:val="false"/>
          <w:color w:val="000000"/>
          <w:sz w:val="28"/>
        </w:rPr>
        <w:t>
      Жолдарды салу кезiнде жасыл екпелердi сақтау немесе оларды қайта қалпына келтiру қамтамасыз етiлуi тиiс.
</w:t>
      </w:r>
      <w:r>
        <w:br/>
      </w:r>
      <w:r>
        <w:rPr>
          <w:rFonts w:ascii="Times New Roman"/>
          <w:b w:val="false"/>
          <w:i w:val="false"/>
          <w:color w:val="000000"/>
          <w:sz w:val="28"/>
        </w:rPr>
        <w:t>
      3. Жол жұмысшыларының және жол қозғалысына қатысушылардың қауiпсiздiгi қозғалысты ұйымдастыруға және жұмысты жоспарлау барысында қарастырылуы және оларды жасауда үнемi тексерiлуi тиiстi жұмыстар жүргiзiлетiн орынды қоршауға шаралар қолдану жолымен қамтамасыз етiлуi керек.
</w:t>
      </w:r>
      <w:r>
        <w:br/>
      </w:r>
      <w:r>
        <w:rPr>
          <w:rFonts w:ascii="Times New Roman"/>
          <w:b w:val="false"/>
          <w:i w:val="false"/>
          <w:color w:val="000000"/>
          <w:sz w:val="28"/>
        </w:rPr>
        <w:t>
      4. Күрделi инженерлiк-геологиялық жағдайларда жол салуда (жөндеуде және қайта құруда) жер қыртысы жолын тұрақтандыру мерзiмi құрылыстың белгiленген мерзiмінен асып кеткен жағдайда суды бұруды және әр сатыдағы қозғалыс қауiпсiздiгiн қамтамасыз ете отырып жол төсемiн сатылап салу құрылысын қарастыруға рұқсат етiледi.
</w:t>
      </w:r>
      <w:r>
        <w:br/>
      </w:r>
      <w:r>
        <w:rPr>
          <w:rFonts w:ascii="Times New Roman"/>
          <w:b w:val="false"/>
          <w:i w:val="false"/>
          <w:color w:val="000000"/>
          <w:sz w:val="28"/>
        </w:rPr>
        <w:t>
      5. Автомобиль жолдарын салудағы (қайта салудағы, жөндеудегi) қауiпсiздiк талаптары техникалық регламенттермен белгiленедi.
</w:t>
      </w:r>
    </w:p>
    <w:p>
      <w:pPr>
        <w:spacing w:after="0"/>
        <w:ind w:left="0"/>
        <w:jc w:val="both"/>
      </w:pPr>
      <w:r>
        <w:rPr>
          <w:rFonts w:ascii="Times New Roman"/>
          <w:b w:val="false"/>
          <w:i w:val="false"/>
          <w:color w:val="000000"/>
          <w:sz w:val="28"/>
        </w:rPr>
        <w:t>
      19-4-бап. Автомобиль жолдарын пайдалануда қойылатын
</w:t>
      </w:r>
      <w:r>
        <w:br/>
      </w:r>
      <w:r>
        <w:rPr>
          <w:rFonts w:ascii="Times New Roman"/>
          <w:b w:val="false"/>
          <w:i w:val="false"/>
          <w:color w:val="000000"/>
          <w:sz w:val="28"/>
        </w:rPr>
        <w:t>
                қауiпсiздiк талаптары
</w:t>
      </w:r>
    </w:p>
    <w:p>
      <w:pPr>
        <w:spacing w:after="0"/>
        <w:ind w:left="0"/>
        <w:jc w:val="both"/>
      </w:pPr>
      <w:r>
        <w:rPr>
          <w:rFonts w:ascii="Times New Roman"/>
          <w:b w:val="false"/>
          <w:i w:val="false"/>
          <w:color w:val="000000"/>
          <w:sz w:val="28"/>
        </w:rPr>
        <w:t>
      1. Жол жағдайлары жол қозғалысы қауiпсiздiгiн қамтамасыз етуi, қоршаған орта және көлiктiк-пайдалану деңгейiне сәйкес келуi тиiс.
</w:t>
      </w:r>
      <w:r>
        <w:br/>
      </w:r>
      <w:r>
        <w:rPr>
          <w:rFonts w:ascii="Times New Roman"/>
          <w:b w:val="false"/>
          <w:i w:val="false"/>
          <w:color w:val="000000"/>
          <w:sz w:val="28"/>
        </w:rPr>
        <w:t>
      Осындай жолдар үшiн жол жиегiндегi белдеулер енi белгiленген нормадан аспауы тиiс.
</w:t>
      </w:r>
      <w:r>
        <w:br/>
      </w:r>
      <w:r>
        <w:rPr>
          <w:rFonts w:ascii="Times New Roman"/>
          <w:b w:val="false"/>
          <w:i w:val="false"/>
          <w:color w:val="000000"/>
          <w:sz w:val="28"/>
        </w:rPr>
        <w:t>
      Ақпараттық көрсеткiштер мен белгiлер қолданыстағы нормативтiк құжаттар талаптарына сәйкес келуi және қозғалыс қауiпсiздiгiн қамтамасыз етуi тиiс.
</w:t>
      </w:r>
      <w:r>
        <w:br/>
      </w:r>
      <w:r>
        <w:rPr>
          <w:rFonts w:ascii="Times New Roman"/>
          <w:b w:val="false"/>
          <w:i w:val="false"/>
          <w:color w:val="000000"/>
          <w:sz w:val="28"/>
        </w:rPr>
        <w:t>
      Жолдар составы аймақтың климаттық ерекшелiктерi және толық көлiктiк-пайдалану есебiмен пайдалану кезiндегi олардың қауiпсiздiгiн қамтамасыз етуi тиiс.
</w:t>
      </w:r>
      <w:r>
        <w:br/>
      </w:r>
      <w:r>
        <w:rPr>
          <w:rFonts w:ascii="Times New Roman"/>
          <w:b w:val="false"/>
          <w:i w:val="false"/>
          <w:color w:val="000000"/>
          <w:sz w:val="28"/>
        </w:rPr>
        <w:t>
      2. Автомобиль жолдарының жүргiншiлер бөлiгi және қалалар көшелерi, елдi мекендер, жаяу жүргiншiлер тротуарлары және велосипед жолдарының жабындылары, қонатын алаңдар, аялдамалар, бөлушi сызықтардың беткi қабаты оларды орналастыруға қатысы жоқ бөгде заттарсыз таза болуы тиiс.
</w:t>
      </w:r>
      <w:r>
        <w:br/>
      </w:r>
      <w:r>
        <w:rPr>
          <w:rFonts w:ascii="Times New Roman"/>
          <w:b w:val="false"/>
          <w:i w:val="false"/>
          <w:color w:val="000000"/>
          <w:sz w:val="28"/>
        </w:rPr>
        <w:t>
      Жол жабындылары есептiк жылдамдықты және қозғалыс қауiпсiздiгiн қамтамасыз үшiн қажеттi беткi қабаты кедiр-бұдыр болуы керек.
</w:t>
      </w:r>
      <w:r>
        <w:br/>
      </w:r>
      <w:r>
        <w:rPr>
          <w:rFonts w:ascii="Times New Roman"/>
          <w:b w:val="false"/>
          <w:i w:val="false"/>
          <w:color w:val="000000"/>
          <w:sz w:val="28"/>
        </w:rPr>
        <w:t>
      Жүретiн бөлiгiнiң жабындысында көлiк құралдары қозғалысын қиындататын шұңқырлар және басқа да кемшiлiктер болмауы тиiс.
</w:t>
      </w:r>
      <w:r>
        <w:br/>
      </w:r>
      <w:r>
        <w:rPr>
          <w:rFonts w:ascii="Times New Roman"/>
          <w:b w:val="false"/>
          <w:i w:val="false"/>
          <w:color w:val="000000"/>
          <w:sz w:val="28"/>
        </w:rPr>
        <w:t>
      Қыс мезгiлiнде жол қозғалысы қауiпсiздiгiн және сәйкес шараларды қабылдау жолымен оны ұйымдастыруды максималды қамтамасыз ету керек.
</w:t>
      </w:r>
      <w:r>
        <w:br/>
      </w:r>
      <w:r>
        <w:rPr>
          <w:rFonts w:ascii="Times New Roman"/>
          <w:b w:val="false"/>
          <w:i w:val="false"/>
          <w:color w:val="000000"/>
          <w:sz w:val="28"/>
        </w:rPr>
        <w:t>
      3. Жол-көлiк оқиғаларының және жол жұмыстарын жүргiзу орындарындағы көлiк құралдарының тоқтап қалуының алдын алу үшiн қоршау қондырғыларымен, белгiлермен алдын алу қажет, сонымен қатар күндiзгi және түнгi уақыттардағы жұмыстарды жүргiзетiн орындардың көрiнiп тұруын қамтамасыз ету керек.
</w:t>
      </w:r>
      <w:r>
        <w:br/>
      </w:r>
      <w:r>
        <w:rPr>
          <w:rFonts w:ascii="Times New Roman"/>
          <w:b w:val="false"/>
          <w:i w:val="false"/>
          <w:color w:val="000000"/>
          <w:sz w:val="28"/>
        </w:rPr>
        <w:t>
      Жол қимылын ұйымдастырудағы қолданылатын техникалық құралдар (қоршаулар, белгiлер, бағыттаушы қондырғылар, жарықтандыру жyйелерi, бағдаршамдар, қозғалысты басқарудың автоматтандырылған жүйелерi) тәулiктiң кез-келген уақытында жақсы көрiнiп тұруы және олардың мағынасы қозғалысқа қатысушыларға түсiнiктi болуы қажет. Бұл қондырғылар халықаралық қатынастарға сәйкес болуы қажет, ал олардың жолда болуы жүйелi тексерiлiп тұруы қажет.
</w:t>
      </w:r>
      <w:r>
        <w:br/>
      </w:r>
      <w:r>
        <w:rPr>
          <w:rFonts w:ascii="Times New Roman"/>
          <w:b w:val="false"/>
          <w:i w:val="false"/>
          <w:color w:val="000000"/>
          <w:sz w:val="28"/>
        </w:rPr>
        <w:t>
      4. Жол қозғалысы, жолда қызмет көрсету және оны қамтамасыз ету нәтижесiнде болған шу, дiрiл деңгейiн, ауа мен судың ластануын автомобиль жолдары саласындағы техникалық регламенттермен белгiленген талаптар негiзiнде сәйкестi шаралармен шектеу керек.
</w:t>
      </w:r>
    </w:p>
    <w:p>
      <w:pPr>
        <w:spacing w:after="0"/>
        <w:ind w:left="0"/>
        <w:jc w:val="both"/>
      </w:pPr>
      <w:r>
        <w:rPr>
          <w:rFonts w:ascii="Times New Roman"/>
          <w:b w:val="false"/>
          <w:i w:val="false"/>
          <w:color w:val="000000"/>
          <w:sz w:val="28"/>
        </w:rPr>
        <w:t>
      19-5-бап. Жол-құрылыс материалдарына қойылатын қауiпсiздiк
</w:t>
      </w:r>
      <w:r>
        <w:br/>
      </w:r>
      <w:r>
        <w:rPr>
          <w:rFonts w:ascii="Times New Roman"/>
          <w:b w:val="false"/>
          <w:i w:val="false"/>
          <w:color w:val="000000"/>
          <w:sz w:val="28"/>
        </w:rPr>
        <w:t>
                талаптары
</w:t>
      </w:r>
    </w:p>
    <w:p>
      <w:pPr>
        <w:spacing w:after="0"/>
        <w:ind w:left="0"/>
        <w:jc w:val="both"/>
      </w:pPr>
      <w:r>
        <w:rPr>
          <w:rFonts w:ascii="Times New Roman"/>
          <w:b w:val="false"/>
          <w:i w:val="false"/>
          <w:color w:val="000000"/>
          <w:sz w:val="28"/>
        </w:rPr>
        <w:t>
      Жол-құрылыс материалдары қоршаған орта әсерiне төзiмдi болуы, сондай-ақ олардың құрамындағы зиянды компоненттер мен қоспалар белгiленген нормадан аспауы тиiс.
</w:t>
      </w:r>
      <w:r>
        <w:br/>
      </w:r>
      <w:r>
        <w:rPr>
          <w:rFonts w:ascii="Times New Roman"/>
          <w:b w:val="false"/>
          <w:i w:val="false"/>
          <w:color w:val="000000"/>
          <w:sz w:val="28"/>
        </w:rPr>
        <w:t>
      17. "Темiр жол көлiгi туралы" Қазақстан Республикасының 2001 жылғы 8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2001 ж., N 23, 315-құжат; 2003 ж., N 10, 54-құжат; 2004 ж., N 18, 110-құжат; 2005 ж., N 23, 142-құжат,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мәселелерi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 мынадай мазмұндағы 40) тармақшамен толықтырылсын:
</w:t>
      </w:r>
      <w:r>
        <w:br/>
      </w:r>
      <w:r>
        <w:rPr>
          <w:rFonts w:ascii="Times New Roman"/>
          <w:b w:val="false"/>
          <w:i w:val="false"/>
          <w:color w:val="000000"/>
          <w:sz w:val="28"/>
        </w:rPr>
        <w:t>
      "40) пайдалану құжаттамасы - темiржол көлiгi мен жабдығын пайдалану тәртiбiн белгiлейтiн құжаттама.";
</w:t>
      </w:r>
      <w:r>
        <w:br/>
      </w:r>
      <w:r>
        <w:rPr>
          <w:rFonts w:ascii="Times New Roman"/>
          <w:b w:val="false"/>
          <w:i w:val="false"/>
          <w:color w:val="000000"/>
          <w:sz w:val="28"/>
        </w:rPr>
        <w:t>
      2) 2-баптың 2-тармағының 3) тармақшасы мынадай мазмұнда жазылсын:
</w:t>
      </w:r>
      <w:r>
        <w:br/>
      </w:r>
      <w:r>
        <w:rPr>
          <w:rFonts w:ascii="Times New Roman"/>
          <w:b w:val="false"/>
          <w:i w:val="false"/>
          <w:color w:val="000000"/>
          <w:sz w:val="28"/>
        </w:rPr>
        <w:t>
      "3) адам өмiрi мен денсаулығы және қоршаған орта үшiн темiр жол көлiгi және оның өмiрлiк циклiнiң процесi қауiпсiздiгiн қамтамасыз ету.";
</w:t>
      </w:r>
      <w:r>
        <w:br/>
      </w:r>
      <w:r>
        <w:rPr>
          <w:rFonts w:ascii="Times New Roman"/>
          <w:b w:val="false"/>
          <w:i w:val="false"/>
          <w:color w:val="000000"/>
          <w:sz w:val="28"/>
        </w:rPr>
        <w:t>
      3) 11-бап мынадай редакцияда жазылсын:
</w:t>
      </w:r>
    </w:p>
    <w:p>
      <w:pPr>
        <w:spacing w:after="0"/>
        <w:ind w:left="0"/>
        <w:jc w:val="both"/>
      </w:pPr>
      <w:r>
        <w:rPr>
          <w:rFonts w:ascii="Times New Roman"/>
          <w:b w:val="false"/>
          <w:i w:val="false"/>
          <w:color w:val="000000"/>
          <w:sz w:val="28"/>
        </w:rPr>
        <w:t>
      "11-бап. Сәйкестiктi растау
</w:t>
      </w:r>
    </w:p>
    <w:p>
      <w:pPr>
        <w:spacing w:after="0"/>
        <w:ind w:left="0"/>
        <w:jc w:val="both"/>
      </w:pPr>
      <w:r>
        <w:rPr>
          <w:rFonts w:ascii="Times New Roman"/>
          <w:b w:val="false"/>
          <w:i w:val="false"/>
          <w:color w:val="000000"/>
          <w:sz w:val="28"/>
        </w:rPr>
        <w:t>
      1. Темiр жол көлiгiнiң қызметiне жататын өнiмдердiң сәйкестiгiн растау Қазақстан Республикасының заңнамасына сәйкес жүзеге асырылады.
</w:t>
      </w:r>
      <w:r>
        <w:br/>
      </w:r>
      <w:r>
        <w:rPr>
          <w:rFonts w:ascii="Times New Roman"/>
          <w:b w:val="false"/>
          <w:i w:val="false"/>
          <w:color w:val="000000"/>
          <w:sz w:val="28"/>
        </w:rPr>
        <w:t>
      2. Шет мемлекет берген сәйкестiктi растау саласындағы құжат, егер басқа да халықаралық шарттармен қарастырылмаса, техникалық реттеу саласындағы Қазақстан Республикасы заңнамасына сәйкес мемлекеттiк техникалық реттеу жүйесiнде танылған жағдайда, Қазақстан Республикасында жарамды деп есептеледi.";
</w:t>
      </w:r>
      <w:r>
        <w:br/>
      </w:r>
      <w:r>
        <w:rPr>
          <w:rFonts w:ascii="Times New Roman"/>
          <w:b w:val="false"/>
          <w:i w:val="false"/>
          <w:color w:val="000000"/>
          <w:sz w:val="28"/>
        </w:rPr>
        <w:t>
      4) 14-бапта:
</w:t>
      </w:r>
      <w:r>
        <w:br/>
      </w:r>
      <w:r>
        <w:rPr>
          <w:rFonts w:ascii="Times New Roman"/>
          <w:b w:val="false"/>
          <w:i w:val="false"/>
          <w:color w:val="000000"/>
          <w:sz w:val="28"/>
        </w:rPr>
        <w:t>
      1-тармақтағы 9) тармақша алынып тасталсын;
</w:t>
      </w:r>
      <w:r>
        <w:br/>
      </w:r>
      <w:r>
        <w:rPr>
          <w:rFonts w:ascii="Times New Roman"/>
          <w:b w:val="false"/>
          <w:i w:val="false"/>
          <w:color w:val="000000"/>
          <w:sz w:val="28"/>
        </w:rPr>
        <w:t>
      17), 18) тармақшалармен мынадай мазмұнда толықтырылсын:
</w:t>
      </w:r>
      <w:r>
        <w:br/>
      </w:r>
      <w:r>
        <w:rPr>
          <w:rFonts w:ascii="Times New Roman"/>
          <w:b w:val="false"/>
          <w:i w:val="false"/>
          <w:color w:val="000000"/>
          <w:sz w:val="28"/>
        </w:rPr>
        <w:t>
      "17) темiр жол көлiгiндегi техникалық реттеу объектiлерiне және оның өмiрлiк циклiнiң процесiне техникалық регламенттердi бекiту;
</w:t>
      </w:r>
      <w:r>
        <w:br/>
      </w:r>
      <w:r>
        <w:rPr>
          <w:rFonts w:ascii="Times New Roman"/>
          <w:b w:val="false"/>
          <w:i w:val="false"/>
          <w:color w:val="000000"/>
          <w:sz w:val="28"/>
        </w:rPr>
        <w:t>
      18) темiр жол көлiгiндегi қауiпсiздiк ережелерiн бекiту;
</w:t>
      </w:r>
      <w:r>
        <w:br/>
      </w:r>
      <w:r>
        <w:rPr>
          <w:rFonts w:ascii="Times New Roman"/>
          <w:b w:val="false"/>
          <w:i w:val="false"/>
          <w:color w:val="000000"/>
          <w:sz w:val="28"/>
        </w:rPr>
        <w:t>
      5) 16-баптың 2-тармағындағы "сәйкес емес" деген сөздерден кейiн "қауiпсiздiк талаптарына және" деген сөздермен толықтырылсын;
</w:t>
      </w:r>
      <w:r>
        <w:br/>
      </w:r>
      <w:r>
        <w:rPr>
          <w:rFonts w:ascii="Times New Roman"/>
          <w:b w:val="false"/>
          <w:i w:val="false"/>
          <w:color w:val="000000"/>
          <w:sz w:val="28"/>
        </w:rPr>
        <w:t>
      6) 6-тараудың атауы мынадай редакцияда жазылсын:
</w:t>
      </w:r>
      <w:r>
        <w:br/>
      </w:r>
      <w:r>
        <w:rPr>
          <w:rFonts w:ascii="Times New Roman"/>
          <w:b w:val="false"/>
          <w:i w:val="false"/>
          <w:color w:val="000000"/>
          <w:sz w:val="28"/>
        </w:rPr>
        <w:t>
      "6-тарау. Темiр жол көлiгi саласындағы қауiпсiздiктiң жалпы талаптары";
</w:t>
      </w:r>
      <w:r>
        <w:br/>
      </w:r>
      <w:r>
        <w:rPr>
          <w:rFonts w:ascii="Times New Roman"/>
          <w:b w:val="false"/>
          <w:i w:val="false"/>
          <w:color w:val="000000"/>
          <w:sz w:val="28"/>
        </w:rPr>
        <w:t>
      7) 30-бап мынадай редакцияда баяндалсын:
</w:t>
      </w:r>
    </w:p>
    <w:p>
      <w:pPr>
        <w:spacing w:after="0"/>
        <w:ind w:left="0"/>
        <w:jc w:val="both"/>
      </w:pPr>
      <w:r>
        <w:rPr>
          <w:rFonts w:ascii="Times New Roman"/>
          <w:b w:val="false"/>
          <w:i w:val="false"/>
          <w:color w:val="000000"/>
          <w:sz w:val="28"/>
        </w:rPr>
        <w:t>
      "30-бап. Жалпы ережелер
</w:t>
      </w:r>
    </w:p>
    <w:p>
      <w:pPr>
        <w:spacing w:after="0"/>
        <w:ind w:left="0"/>
        <w:jc w:val="both"/>
      </w:pPr>
      <w:r>
        <w:rPr>
          <w:rFonts w:ascii="Times New Roman"/>
          <w:b w:val="false"/>
          <w:i w:val="false"/>
          <w:color w:val="000000"/>
          <w:sz w:val="28"/>
        </w:rPr>
        <w:t>
      1. Техникалық реттеу объектiлерi темiр жол көлiктерi, темiр жолдары, темiр жол станциялары, вокзалдар және темiр жол тасымалдарымен байланысты тасымалдау процесiне қатысушы басқа да объектiлер, сондай-ақ олардың өмiрлiк циклiнiң процестерi болып табылады.
</w:t>
      </w:r>
      <w:r>
        <w:br/>
      </w:r>
      <w:r>
        <w:rPr>
          <w:rFonts w:ascii="Times New Roman"/>
          <w:b w:val="false"/>
          <w:i w:val="false"/>
          <w:color w:val="000000"/>
          <w:sz w:val="28"/>
        </w:rPr>
        <w:t>
      2. Тасымал процесiне қатысушылар техникалық регламенттерде белгiленген қауiпсiздiк талаптарын орындауға және адамның өмiрi мен денсаулығы, жолаушылардың жолда жүруi үшiн қауiпсiз жағдайларды, сондай-ақ магистралдық, станциялық және кiрме жолдармен жүрудiң қауiпсiздiк талаптарының сақталуын қамтамасыз етуге мiндеттi.
</w:t>
      </w:r>
      <w:r>
        <w:br/>
      </w:r>
      <w:r>
        <w:rPr>
          <w:rFonts w:ascii="Times New Roman"/>
          <w:b w:val="false"/>
          <w:i w:val="false"/>
          <w:color w:val="000000"/>
          <w:sz w:val="28"/>
        </w:rPr>
        <w:t>
      3. Қозғалыс қауiпсiздiгi адамның өмiрi мен денсаулығын сақтауға, қоршаған ортаны қорғауға, тасымал процесiне қатысушылардың апатсыз жұмыс iстеуiне жағдайлар туғызуға магистралдық темiр жол желiсiн, темiр жолдың жылжымалы құрамын, құрылыстарды, жабдықтарды, механизмдер мен тетiктердi дұрыс жағдайда ұстауға, сондай-ақ болуы ықтимал апаттардың зардаптарын жоюға бағытталған ұйымдастырушылық және техникалық iс-шаралар кешенiмен қамтамасыз етiледi.
</w:t>
      </w:r>
      <w:r>
        <w:br/>
      </w:r>
      <w:r>
        <w:rPr>
          <w:rFonts w:ascii="Times New Roman"/>
          <w:b w:val="false"/>
          <w:i w:val="false"/>
          <w:color w:val="000000"/>
          <w:sz w:val="28"/>
        </w:rPr>
        <w:t>
      4. Темiр жолмен қиылысатын немесе оларға жақын орналасқан газ, мұнай құбырларын жүргiзу және басқа құрылыстар салу мен пайдалану кезiнде белгiленген нормативтердiң сақталмағаны үшiн, сондай-ақ аталған құрылыстарды пайдалану қауiпсiздiгi үшiн ортақ жауаптылық олардың меншiк иелерi мен иеленушiлерiне жүктеледi.
</w:t>
      </w:r>
      <w:r>
        <w:br/>
      </w:r>
      <w:r>
        <w:rPr>
          <w:rFonts w:ascii="Times New Roman"/>
          <w:b w:val="false"/>
          <w:i w:val="false"/>
          <w:color w:val="000000"/>
          <w:sz w:val="28"/>
        </w:rPr>
        <w:t>
      Аталған құрылыстардың иеленушiлерi тасымал процесiне қатысушыларға және мемлекеттiк көлiк бақылау органдарына жүру қауiпсiздiгiне қатер төндiретiн апаттың немесе апаттық жағдайлардың туындағаны туралы дер кезiнде хабардар етуге мiндеттi.
</w:t>
      </w:r>
      <w:r>
        <w:br/>
      </w:r>
      <w:r>
        <w:rPr>
          <w:rFonts w:ascii="Times New Roman"/>
          <w:b w:val="false"/>
          <w:i w:val="false"/>
          <w:color w:val="000000"/>
          <w:sz w:val="28"/>
        </w:rPr>
        <w:t>
      5. Қауiптi жүктердi жөнелтiп және қабылдап отыратын жөнелтушi (жүк жөнелтушi), алушы (жүк алушы), сондай-ақ қауiптi жүктердi тасымалдайтын тасымалдаушы олардың қауiпсiз тасымалдануын қамтамасыз етуге мiндеттi, оларда апаттық жағдайларды және олардың зардаптарын жоюға қажеттi құралдар мен жұмылдыру бөлiмшелерi (соның iшiнде шарт бойынша) болуға тиiс.
</w:t>
      </w:r>
      <w:r>
        <w:br/>
      </w:r>
      <w:r>
        <w:rPr>
          <w:rFonts w:ascii="Times New Roman"/>
          <w:b w:val="false"/>
          <w:i w:val="false"/>
          <w:color w:val="000000"/>
          <w:sz w:val="28"/>
        </w:rPr>
        <w:t>
      Қауiптi жүктердi тасымалдау процесiнде апаттық жағдайлар туындаған жағдайда тасымалдау процесiне қатысушылар аталған бөлiмшелердiң оқиға орнына жедел түрде жiберiлуiн қамтамасыз етуге мiндеттi.
</w:t>
      </w:r>
    </w:p>
    <w:p>
      <w:pPr>
        <w:spacing w:after="0"/>
        <w:ind w:left="0"/>
        <w:jc w:val="both"/>
      </w:pPr>
      <w:r>
        <w:rPr>
          <w:rFonts w:ascii="Times New Roman"/>
          <w:b w:val="false"/>
          <w:i w:val="false"/>
          <w:color w:val="000000"/>
          <w:sz w:val="28"/>
        </w:rPr>
        <w:t>
      31-бап. Темiр жол көлiгi мен жабдықтарды рынокта айналдыру
</w:t>
      </w:r>
      <w:r>
        <w:br/>
      </w:r>
      <w:r>
        <w:rPr>
          <w:rFonts w:ascii="Times New Roman"/>
          <w:b w:val="false"/>
          <w:i w:val="false"/>
          <w:color w:val="000000"/>
          <w:sz w:val="28"/>
        </w:rPr>
        <w:t>
              кезiндегi қауiпсiздiктiң жалпы талаптары
</w:t>
      </w:r>
    </w:p>
    <w:p>
      <w:pPr>
        <w:spacing w:after="0"/>
        <w:ind w:left="0"/>
        <w:jc w:val="both"/>
      </w:pPr>
      <w:r>
        <w:rPr>
          <w:rFonts w:ascii="Times New Roman"/>
          <w:b w:val="false"/>
          <w:i w:val="false"/>
          <w:color w:val="000000"/>
          <w:sz w:val="28"/>
        </w:rPr>
        <w:t>
      1. Темiр жол көлiгi мен жабдықтары, егер олар адам өмiрi мен денсаулығы, қоршаған орта үшiн қауiпсiздiктi қамтамасыз ететiн талаптарға сәйкес келмесе немесе тұтынушыларды жаңылыстыруға әкелетiн болса, онда оларды базарда өткiзуге және пайдалануға тиым салынады.
</w:t>
      </w:r>
      <w:r>
        <w:br/>
      </w:r>
      <w:r>
        <w:rPr>
          <w:rFonts w:ascii="Times New Roman"/>
          <w:b w:val="false"/>
          <w:i w:val="false"/>
          <w:color w:val="000000"/>
          <w:sz w:val="28"/>
        </w:rPr>
        <w:t>
      2. Сәйкестiктi растауға жататын темiр жол көлiгi мен жабдықтарды Қазақстан Республикасының рыногына орналастыратын тұлға олардың техникалық реттеу саласындағы Қазақстан Республикасы заңнамасының талаптарына сәйкестiгiн растау үшiн барлық қажеттi шараларды қолдануға мiндеттi.
</w:t>
      </w:r>
      <w:r>
        <w:br/>
      </w:r>
      <w:r>
        <w:rPr>
          <w:rFonts w:ascii="Times New Roman"/>
          <w:b w:val="false"/>
          <w:i w:val="false"/>
          <w:color w:val="000000"/>
          <w:sz w:val="28"/>
        </w:rPr>
        <w:t>
      3. Темiр жол көлiгi мен жабдықтарда қауiптiлiк және қауiпсiз пайдалану туралы қажеттi сақтандыру жазулары немесе белгiлерi болуы тиiс.
</w:t>
      </w:r>
      <w:r>
        <w:br/>
      </w:r>
      <w:r>
        <w:rPr>
          <w:rFonts w:ascii="Times New Roman"/>
          <w:b w:val="false"/>
          <w:i w:val="false"/>
          <w:color w:val="000000"/>
          <w:sz w:val="28"/>
        </w:rPr>
        <w:t>
      4. Темiр жол көлiгi мен жабдықтарын рынокта орналастырушы тұлға таратылып кеткен темiр жол көлiгi мен жабдықтарының қауiпсiздiк талаптарын бұзғаны туралы және оларға қолданылған шаралар туралы уәкiлеттi органдарға жедел түрде ақпарат беруге мiндеттi.
</w:t>
      </w:r>
      <w:r>
        <w:br/>
      </w:r>
      <w:r>
        <w:rPr>
          <w:rFonts w:ascii="Times New Roman"/>
          <w:b w:val="false"/>
          <w:i w:val="false"/>
          <w:color w:val="000000"/>
          <w:sz w:val="28"/>
        </w:rPr>
        <w:t>
      5. Дайындаушыдан, импорттердан, пайдаланушыдан немесе мемлекеттiк бақылау органдарынан темiр жол көлiгi мен жабдықтарының белгiленген қауiпсiздiк талаптарына сәйкес келмейтiнi туралы ақпарат алған тұлға оларды рынокқа орналастырмауы тиiс.";
</w:t>
      </w:r>
      <w:r>
        <w:br/>
      </w:r>
      <w:r>
        <w:rPr>
          <w:rFonts w:ascii="Times New Roman"/>
          <w:b w:val="false"/>
          <w:i w:val="false"/>
          <w:color w:val="000000"/>
          <w:sz w:val="28"/>
        </w:rPr>
        <w:t>
      8) мынадай мазмұндағы 31-1, 31-2, 31-3, 31-4, 31-5 баптарымен толықтырылсын:
</w:t>
      </w:r>
    </w:p>
    <w:p>
      <w:pPr>
        <w:spacing w:after="0"/>
        <w:ind w:left="0"/>
        <w:jc w:val="both"/>
      </w:pPr>
      <w:r>
        <w:rPr>
          <w:rFonts w:ascii="Times New Roman"/>
          <w:b w:val="false"/>
          <w:i w:val="false"/>
          <w:color w:val="000000"/>
          <w:sz w:val="28"/>
        </w:rPr>
        <w:t>
      "31-1-бап. Темiр жол көлiгi мен жабдықтарды жобалау кезiндегi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Темiр жол көлiгi объектiлерi, сондай-ақ қауiптi жүктердi өндіру, тиеу, түсiру (түсiрiп алу), сақтау және тасымалдау жұмыстары жүргiзiлетiн объектiлер елдi мекендерден, өндiрiстiк, ауыл шаруашылығы және басқа да кәсiпорындардан, жеке ғимараттар мен құрылыстардан уәкiлеттi мемлекеттiк органдар белгiлеген құрылыс нормалары және ережелерiне сәйкес тиiстi қашықтыққа алыстатылуы тиiс.
</w:t>
      </w:r>
      <w:r>
        <w:br/>
      </w:r>
      <w:r>
        <w:rPr>
          <w:rFonts w:ascii="Times New Roman"/>
          <w:b w:val="false"/>
          <w:i w:val="false"/>
          <w:color w:val="000000"/>
          <w:sz w:val="28"/>
        </w:rPr>
        <w:t>
      2. Жобалауда темiр жол көлiгi мен жабдықтардың жеке түрлерiне арналған техникалық реттеу саласындағы Қазақстан Республикасы заңнамасының талаптарына темiр жол көлiгiнiң немесе жабдықтардың жобасының сәйкестiгi қамтамасыз етiлуi тиiс.
</w:t>
      </w:r>
      <w:r>
        <w:br/>
      </w:r>
      <w:r>
        <w:rPr>
          <w:rFonts w:ascii="Times New Roman"/>
          <w:b w:val="false"/>
          <w:i w:val="false"/>
          <w:color w:val="000000"/>
          <w:sz w:val="28"/>
        </w:rPr>
        <w:t>
      3. Жобалауда барлық өмiрлiк циклiнiң сатысындағы, соның iшiнде бiрқалыпты пайдалану, төтенше жағдайлар (бас тарту және сыртқы әсер), қызметкердiң болжамды қателiктерi мен рұқсат етiлмейтiн пайдалануы кезiндегi барлық мүмкiн қауiп-қатерлер сәйкестендiрiлуi тиiс.
</w:t>
      </w:r>
      <w:r>
        <w:br/>
      </w:r>
      <w:r>
        <w:rPr>
          <w:rFonts w:ascii="Times New Roman"/>
          <w:b w:val="false"/>
          <w:i w:val="false"/>
          <w:color w:val="000000"/>
          <w:sz w:val="28"/>
        </w:rPr>
        <w:t>
      4. Темiр жол көлiгiнiң, оның тежегiш жабдығының, тежегiш жабдықтарды ауамен қамтамасыз ету қондырғысының, белгi беру және байланыс қондырғыларының, бақылау-өлшегiш және электр жабдығының конструкциясы пайдаланудың барлық кезеңiндегi адам өмiрi мен денсаулығына қауiпсiздiк талаптарына сәйкес келуi тиiс.
</w:t>
      </w:r>
      <w:r>
        <w:br/>
      </w:r>
      <w:r>
        <w:rPr>
          <w:rFonts w:ascii="Times New Roman"/>
          <w:b w:val="false"/>
          <w:i w:val="false"/>
          <w:color w:val="000000"/>
          <w:sz w:val="28"/>
        </w:rPr>
        <w:t>
      5. Темiр жол көлiгi мен жабдығының барлық түрлерi үшiн пайдалану жөнiндегi нұсқамаға сәйкес қызмет етудiң белгiлеген мерзiмi (белгiленген ресурс) iшiнде өрт, жарылыс, тiкелей машинадан, будан немесе басқа да материалдардан туындаған қызып кету қаупi Қазақстан Республикасы заңнамасымен белгiленген рұқсат етiлген мәндерден аспауы тиiс.
</w:t>
      </w:r>
      <w:r>
        <w:br/>
      </w:r>
      <w:r>
        <w:rPr>
          <w:rFonts w:ascii="Times New Roman"/>
          <w:b w:val="false"/>
          <w:i w:val="false"/>
          <w:color w:val="000000"/>
          <w:sz w:val="28"/>
        </w:rPr>
        <w:t>
      6. Жұмыс пен техникалық қызмет көрсетуге арналған барлық аймақтарға кiруге қауiпсiз қол жеткiзу құралдарымен қамтамасыз ету қажет.
</w:t>
      </w:r>
    </w:p>
    <w:p>
      <w:pPr>
        <w:spacing w:after="0"/>
        <w:ind w:left="0"/>
        <w:jc w:val="both"/>
      </w:pPr>
      <w:r>
        <w:rPr>
          <w:rFonts w:ascii="Times New Roman"/>
          <w:b w:val="false"/>
          <w:i w:val="false"/>
          <w:color w:val="000000"/>
          <w:sz w:val="28"/>
        </w:rPr>
        <w:t>
      31-2-бап. Темiр жол көлiгi мен жабдығын өндiрудегi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Темiр жол көлiгi мен жабдығын өндiруде темiр жол көлiгi мен жабдығын дайындау процесiнiң жобалық құжаттаманың, осы Заңның және темiр жол көлiгi мен жабдығының нақты түрлерiне арналған техникалық регламенттердiң талаптарына сәйкестiгiн қамтамасыз ету қажет.
</w:t>
      </w:r>
      <w:r>
        <w:br/>
      </w:r>
      <w:r>
        <w:rPr>
          <w:rFonts w:ascii="Times New Roman"/>
          <w:b w:val="false"/>
          <w:i w:val="false"/>
          <w:color w:val="000000"/>
          <w:sz w:val="28"/>
        </w:rPr>
        <w:t>
      2. Темiр жол көлiгi мен жабдығын өндiруде дайындаушы жобалық құжаттамамен анықталған қауiпсiздiктi қамтамасыз ету жөнiндегi барлық iс-шаралар жинағын орындауға және қауiпсiздiктiң тәуелдi болатын барлық технологиялық операцияларын орындауға бақылау жасау мүмкiндiгiн қамтамасыз етуге мiндеттi.
</w:t>
      </w:r>
      <w:r>
        <w:br/>
      </w:r>
      <w:r>
        <w:rPr>
          <w:rFonts w:ascii="Times New Roman"/>
          <w:b w:val="false"/>
          <w:i w:val="false"/>
          <w:color w:val="000000"/>
          <w:sz w:val="28"/>
        </w:rPr>
        <w:t>
      3. Егер темiр жол көлiгi мен жабдығын дайындау процесiнде немесе одан кейiн қауiпсiздiкпен қамтамасыз ету үшiн сынақтар жүргiзу қажет болса, онда олар жобалық құжаттаманың барлық талаптарын орындай отырып толық көлемде жүргiзiлуi тиiс.
</w:t>
      </w:r>
    </w:p>
    <w:p>
      <w:pPr>
        <w:spacing w:after="0"/>
        <w:ind w:left="0"/>
        <w:jc w:val="both"/>
      </w:pPr>
      <w:r>
        <w:rPr>
          <w:rFonts w:ascii="Times New Roman"/>
          <w:b w:val="false"/>
          <w:i w:val="false"/>
          <w:color w:val="000000"/>
          <w:sz w:val="28"/>
        </w:rPr>
        <w:t>
      31-3-бап. Темiр жол көлiгi мен жабдығын пайдалану кезiндегi
</w:t>
      </w:r>
      <w:r>
        <w:br/>
      </w:r>
      <w:r>
        <w:rPr>
          <w:rFonts w:ascii="Times New Roman"/>
          <w:b w:val="false"/>
          <w:i w:val="false"/>
          <w:color w:val="000000"/>
          <w:sz w:val="28"/>
        </w:rPr>
        <w:t>
                (монтаждау және жөндеу кезiндегi) қауiпсiздiктiң
</w:t>
      </w:r>
      <w:r>
        <w:br/>
      </w:r>
      <w:r>
        <w:rPr>
          <w:rFonts w:ascii="Times New Roman"/>
          <w:b w:val="false"/>
          <w:i w:val="false"/>
          <w:color w:val="000000"/>
          <w:sz w:val="28"/>
        </w:rPr>
        <w:t>
                жалпы талаптары
</w:t>
      </w:r>
    </w:p>
    <w:p>
      <w:pPr>
        <w:spacing w:after="0"/>
        <w:ind w:left="0"/>
        <w:jc w:val="both"/>
      </w:pPr>
      <w:r>
        <w:rPr>
          <w:rFonts w:ascii="Times New Roman"/>
          <w:b w:val="false"/>
          <w:i w:val="false"/>
          <w:color w:val="000000"/>
          <w:sz w:val="28"/>
        </w:rPr>
        <w:t>
      1. Тасымалдау процесiмен байланысты темiр жолдары, темiр жол станциялары аймақтары, вокзалдар және тасымалдау процесiне қатысушылардың басқа да объектiлерi қауiптiлiгi жоғары аймақ болып саналады және олардың уәкiлеттi орган белгiлеген талаптарға сәйкес белгi беру қоршаулары болуы тиiс.
</w:t>
      </w:r>
      <w:r>
        <w:br/>
      </w:r>
      <w:r>
        <w:rPr>
          <w:rFonts w:ascii="Times New Roman"/>
          <w:b w:val="false"/>
          <w:i w:val="false"/>
          <w:color w:val="000000"/>
          <w:sz w:val="28"/>
        </w:rPr>
        <w:t>
      2. Пайдалану кезiнде (монтаждау және жөндеу кезiнде) қауiпсiздiктi қамтамасыз етуге, сондай-ақ оның қауiпсiздiгiне әсер ететiн техникалық сипаттамаларды сақтауға қойылатын барлық қажеттi талаптар темiр жол көлiгi мен жабдығына арналған пайдалану құжаттамасында берiлуi тиiс.
</w:t>
      </w:r>
      <w:r>
        <w:br/>
      </w:r>
      <w:r>
        <w:rPr>
          <w:rFonts w:ascii="Times New Roman"/>
          <w:b w:val="false"/>
          <w:i w:val="false"/>
          <w:color w:val="000000"/>
          <w:sz w:val="28"/>
        </w:rPr>
        <w:t>
      3. Темiр жол көлiгi мен жабдығын пайдалануды (монтаждауды және жөндеудi) жүзеге асыратын заңды және жеке тұлғалар темiр жол көлiгi мен жабдығына арналған пайдалану құжаттамасының талаптарын орындауды қамтамасыз етуi тиiс.
</w:t>
      </w:r>
      <w:r>
        <w:br/>
      </w:r>
      <w:r>
        <w:rPr>
          <w:rFonts w:ascii="Times New Roman"/>
          <w:b w:val="false"/>
          <w:i w:val="false"/>
          <w:color w:val="000000"/>
          <w:sz w:val="28"/>
        </w:rPr>
        <w:t>
      4. Тартқыш көлiк құралының (локомотивтiң) иесi локомотивтi тартқыш қызметiн көрсету кезiнде оның дұрыс жұмыс жағдайын, соның iшiнде пайдалануға технологиялық дайындығының iске асырылуын қамтамасыз етуге мiндеттi.
</w:t>
      </w:r>
      <w:r>
        <w:br/>
      </w:r>
      <w:r>
        <w:rPr>
          <w:rFonts w:ascii="Times New Roman"/>
          <w:b w:val="false"/>
          <w:i w:val="false"/>
          <w:color w:val="000000"/>
          <w:sz w:val="28"/>
        </w:rPr>
        <w:t>
      5. Магистралдық және маневр жасау тепловоздарының зиянды заттарының және пайдаланылған газдарының тастандылары Қазақстан Республикасының заңнамасымен белгiленген мәнiнен аспауы тиiс.
</w:t>
      </w:r>
      <w:r>
        <w:br/>
      </w:r>
      <w:r>
        <w:rPr>
          <w:rFonts w:ascii="Times New Roman"/>
          <w:b w:val="false"/>
          <w:i w:val="false"/>
          <w:color w:val="000000"/>
          <w:sz w:val="28"/>
        </w:rPr>
        <w:t>
      6. Темiр жол көлiгi мен жабдығы өз қызметтерiн орындауы, реттеуге және техникалық қызмет көрсетуге жатқызылуы, осы операцияларды орындау кезiнде адамдарға қауiп-қатер төндiрмеуi тиiс.
</w:t>
      </w:r>
      <w:r>
        <w:br/>
      </w:r>
      <w:r>
        <w:rPr>
          <w:rFonts w:ascii="Times New Roman"/>
          <w:b w:val="false"/>
          <w:i w:val="false"/>
          <w:color w:val="000000"/>
          <w:sz w:val="28"/>
        </w:rPr>
        <w:t>
      7. Темiр жол көлiгi мен жабдығын басқару жүйелерi жұмыстың барлық қарастырылған режимiнде және пайдалану жағдайларында оларды пайдалану қауiпсiздiгiн қамтамасыз етуi тиiс.
</w:t>
      </w:r>
      <w:r>
        <w:br/>
      </w:r>
      <w:r>
        <w:rPr>
          <w:rFonts w:ascii="Times New Roman"/>
          <w:b w:val="false"/>
          <w:i w:val="false"/>
          <w:color w:val="000000"/>
          <w:sz w:val="28"/>
        </w:rPr>
        <w:t>
      8. Басқару қондырғылары жеңiл ажыратылуы тиiс, ал қажет болған жағдайларда жазулармен, символдармен немесе басқа тәсiлдермен белгiленуi тиiс.
</w:t>
      </w:r>
      <w:r>
        <w:br/>
      </w:r>
      <w:r>
        <w:rPr>
          <w:rFonts w:ascii="Times New Roman"/>
          <w:b w:val="false"/>
          <w:i w:val="false"/>
          <w:color w:val="000000"/>
          <w:sz w:val="28"/>
        </w:rPr>
        <w:t>
      Темiр жол көлiгi мен жабдығы олардың толық және қауiпсiз тоқтатылуын (сөндiрiлуiн) қамтамасыз ететiн қажеттi жабдықтармен жабдықталуы тиiс.
</w:t>
      </w:r>
      <w:r>
        <w:br/>
      </w:r>
      <w:r>
        <w:rPr>
          <w:rFonts w:ascii="Times New Roman"/>
          <w:b w:val="false"/>
          <w:i w:val="false"/>
          <w:color w:val="000000"/>
          <w:sz w:val="28"/>
        </w:rPr>
        <w:t>
      Басқару жүйесiне шұғыл тежеу және апаттық тоқтату жабдықтары, егер оларды пайдалану қауiп-қатердiң алдын ала алатын немесе азайта алатын болса, кiргiзiлуi тиiс.
</w:t>
      </w:r>
      <w:r>
        <w:br/>
      </w:r>
      <w:r>
        <w:rPr>
          <w:rFonts w:ascii="Times New Roman"/>
          <w:b w:val="false"/>
          <w:i w:val="false"/>
          <w:color w:val="000000"/>
          <w:sz w:val="28"/>
        </w:rPr>
        <w:t>
      9. Темiр жол көлiгi мен жабдығының жүйесiн орталықтан басқару пультi жүйенiң кез-келген бөлiгiн пайдаланудың бұзылуы туралы ақпараттарды бейнелейтiн құралдармен, сондай-ақ апаттық тоқтату (сөндiру) құралдарымен жабдықталуы тиiс.
</w:t>
      </w:r>
      <w:r>
        <w:br/>
      </w:r>
      <w:r>
        <w:rPr>
          <w:rFonts w:ascii="Times New Roman"/>
          <w:b w:val="false"/>
          <w:i w:val="false"/>
          <w:color w:val="000000"/>
          <w:sz w:val="28"/>
        </w:rPr>
        <w:t>
      10. Темiр жол көлiгi мен жабдықтарды басқарудың таңдалған режимiнде апаттық тоқтатулардан (сөндiруден) басқа басқарудың басқа да барлық режимдерiне қатысты басымдылығы болуы тиiс.
</w:t>
      </w:r>
      <w:r>
        <w:br/>
      </w:r>
      <w:r>
        <w:rPr>
          <w:rFonts w:ascii="Times New Roman"/>
          <w:b w:val="false"/>
          <w:i w:val="false"/>
          <w:color w:val="000000"/>
          <w:sz w:val="28"/>
        </w:rPr>
        <w:t>
      11. Қуат көзiнiң және басқару сызбасының бұзылуы қауiптi жағдайлардың туындауына әкелiп соқтырмауы тиiс.
</w:t>
      </w:r>
    </w:p>
    <w:p>
      <w:pPr>
        <w:spacing w:after="0"/>
        <w:ind w:left="0"/>
        <w:jc w:val="both"/>
      </w:pPr>
      <w:r>
        <w:rPr>
          <w:rFonts w:ascii="Times New Roman"/>
          <w:b w:val="false"/>
          <w:i w:val="false"/>
          <w:color w:val="000000"/>
          <w:sz w:val="28"/>
        </w:rPr>
        <w:t>
      31-4 бап. Темiр жол көлiгi мен жабдығын тасымалдау және
</w:t>
      </w:r>
      <w:r>
        <w:br/>
      </w:r>
      <w:r>
        <w:rPr>
          <w:rFonts w:ascii="Times New Roman"/>
          <w:b w:val="false"/>
          <w:i w:val="false"/>
          <w:color w:val="000000"/>
          <w:sz w:val="28"/>
        </w:rPr>
        <w:t>
                сақтау кезiндегi қауiпсiздiктiң жалпы талаптары
</w:t>
      </w:r>
    </w:p>
    <w:p>
      <w:pPr>
        <w:spacing w:after="0"/>
        <w:ind w:left="0"/>
        <w:jc w:val="both"/>
      </w:pPr>
      <w:r>
        <w:rPr>
          <w:rFonts w:ascii="Times New Roman"/>
          <w:b w:val="false"/>
          <w:i w:val="false"/>
          <w:color w:val="000000"/>
          <w:sz w:val="28"/>
        </w:rPr>
        <w:t>
      1. Темiр жол көлiгi мен жабдығын тасымалдау және сақтау процесiнде олардың сақталуын қамтамасыз етуге, оның қауiпсiздiгiн қамтамасыз ететiн техникалық сипаттамаларды сақтауға қойылатын барлық қажеттi талаптар, соның iшiнде буып-түюге, консервациялауға, тасымалдау және сақтау шарттарына қойылатын талаптар, белгiленген сақтау мерзiмi, жайы-күйiн қайта куәландыру мерзiмi бойынша нұсқаулар, сақтау мерзiмi өтiп кеткен жеке элементтердi, бөлшектердi, тораптарды ауыстыру темiр жол көлiгi мен жабдығына арналған пайдалану құжаттамаларында келiсiлуi тиiс.
</w:t>
      </w:r>
      <w:r>
        <w:br/>
      </w:r>
      <w:r>
        <w:rPr>
          <w:rFonts w:ascii="Times New Roman"/>
          <w:b w:val="false"/>
          <w:i w:val="false"/>
          <w:color w:val="000000"/>
          <w:sz w:val="28"/>
        </w:rPr>
        <w:t>
      2. Темiр жол көлiгi мен жабдығының нақты түрлерiн тасымалдау және сақтау қауiпсiздiгiнiң талаптары темiржол көлiгi саласындағы техникалық регламенттермен белгiленедi.
</w:t>
      </w:r>
      <w:r>
        <w:br/>
      </w:r>
      <w:r>
        <w:rPr>
          <w:rFonts w:ascii="Times New Roman"/>
          <w:b w:val="false"/>
          <w:i w:val="false"/>
          <w:color w:val="000000"/>
          <w:sz w:val="28"/>
        </w:rPr>
        <w:t>
      3. Буып-түю мен консервациялау үшiн қолданылатын материалдар мен заттар Қазақстан Республикасы заңнамасымен белгiленген қауiпсiздiк талаптарына сәйкес келуi тиiс.
</w:t>
      </w:r>
      <w:r>
        <w:br/>
      </w:r>
      <w:r>
        <w:rPr>
          <w:rFonts w:ascii="Times New Roman"/>
          <w:b w:val="false"/>
          <w:i w:val="false"/>
          <w:color w:val="000000"/>
          <w:sz w:val="28"/>
        </w:rPr>
        <w:t>
      4. Тиеудi, түсiрудi, тасымалдауды және қоймаға қоюды бекiтiлген қауiпсiздiк талаптарын сақтай отырып оқуын оқыған маман жүргiзуi тиiс.
</w:t>
      </w:r>
    </w:p>
    <w:p>
      <w:pPr>
        <w:spacing w:after="0"/>
        <w:ind w:left="0"/>
        <w:jc w:val="both"/>
      </w:pPr>
      <w:r>
        <w:rPr>
          <w:rFonts w:ascii="Times New Roman"/>
          <w:b w:val="false"/>
          <w:i w:val="false"/>
          <w:color w:val="000000"/>
          <w:sz w:val="28"/>
        </w:rPr>
        <w:t>
      31-5-бап. Темiр жол көлiгi мен жабдығын кәдеге жарату және
</w:t>
      </w:r>
      <w:r>
        <w:br/>
      </w:r>
      <w:r>
        <w:rPr>
          <w:rFonts w:ascii="Times New Roman"/>
          <w:b w:val="false"/>
          <w:i w:val="false"/>
          <w:color w:val="000000"/>
          <w:sz w:val="28"/>
        </w:rPr>
        <w:t>
                жою кезiндегi қауiпсiздiктiң жалпы талаптары
</w:t>
      </w:r>
    </w:p>
    <w:p>
      <w:pPr>
        <w:spacing w:after="0"/>
        <w:ind w:left="0"/>
        <w:jc w:val="both"/>
      </w:pPr>
      <w:r>
        <w:rPr>
          <w:rFonts w:ascii="Times New Roman"/>
          <w:b w:val="false"/>
          <w:i w:val="false"/>
          <w:color w:val="000000"/>
          <w:sz w:val="28"/>
        </w:rPr>
        <w:t>
      Заңды немесе жеке тұлға темiр жол көлiгi мен жабдығын кәдеге жаратуды және жоюды темiр жол көлiгiнiң әрбiр түрiне арналған техникалық регламенттермен белгiленген талаптарға сәйкес қамтамасыз етуi тиiс.".
</w:t>
      </w:r>
      <w:r>
        <w:br/>
      </w:r>
      <w:r>
        <w:rPr>
          <w:rFonts w:ascii="Times New Roman"/>
          <w:b w:val="false"/>
          <w:i w:val="false"/>
          <w:color w:val="000000"/>
          <w:sz w:val="28"/>
        </w:rPr>
        <w:t>
      18. "Азаматтық авиацияны мемлекеттiк реттеу туралы" Қазақстан Республикасының 2001 жылғы 15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2001 ж., N 23, 320-құжат; 2004 ж., N 23, 142-құжат; 2005 ж., N 7-8, 23-құжат):
</w:t>
      </w:r>
      <w:r>
        <w:br/>
      </w:r>
      <w:r>
        <w:rPr>
          <w:rFonts w:ascii="Times New Roman"/>
          <w:b w:val="false"/>
          <w:i w:val="false"/>
          <w:color w:val="000000"/>
          <w:sz w:val="28"/>
        </w:rPr>
        <w:t>
      1) 1-баптың 11-тармақшасындағы "параметрi және ұшу сапасына" деген сөздер "қауiпсiздiк және ұшу сапасын қамтамасыз етушi" деген сөздермен ауыстырылсын;
</w:t>
      </w:r>
      <w:r>
        <w:br/>
      </w:r>
      <w:r>
        <w:rPr>
          <w:rFonts w:ascii="Times New Roman"/>
          <w:b w:val="false"/>
          <w:i w:val="false"/>
          <w:color w:val="000000"/>
          <w:sz w:val="28"/>
        </w:rPr>
        <w:t>
      2) 3-бап мынадай мазмұндағы бөлiкпен толықтырылсын:
</w:t>
      </w:r>
      <w:r>
        <w:br/>
      </w:r>
      <w:r>
        <w:rPr>
          <w:rFonts w:ascii="Times New Roman"/>
          <w:b w:val="false"/>
          <w:i w:val="false"/>
          <w:color w:val="000000"/>
          <w:sz w:val="28"/>
        </w:rPr>
        <w:t>
      "Уәкiлеттi орган мынадай:
</w:t>
      </w:r>
      <w:r>
        <w:br/>
      </w:r>
      <w:r>
        <w:rPr>
          <w:rFonts w:ascii="Times New Roman"/>
          <w:b w:val="false"/>
          <w:i w:val="false"/>
          <w:color w:val="000000"/>
          <w:sz w:val="28"/>
        </w:rPr>
        <w:t>
      азаматтық әуе кемелерiн және аса жеңiл авиация әуе кемелерiн пайдаланушы сертификаты;
</w:t>
      </w:r>
      <w:r>
        <w:br/>
      </w:r>
      <w:r>
        <w:rPr>
          <w:rFonts w:ascii="Times New Roman"/>
          <w:b w:val="false"/>
          <w:i w:val="false"/>
          <w:color w:val="000000"/>
          <w:sz w:val="28"/>
        </w:rPr>
        <w:t>
      тип сертификаты;
</w:t>
      </w:r>
      <w:r>
        <w:br/>
      </w:r>
      <w:r>
        <w:rPr>
          <w:rFonts w:ascii="Times New Roman"/>
          <w:b w:val="false"/>
          <w:i w:val="false"/>
          <w:color w:val="000000"/>
          <w:sz w:val="28"/>
        </w:rPr>
        <w:t>
      аэродромның жарамдылық сертификаты;
</w:t>
      </w:r>
      <w:r>
        <w:br/>
      </w:r>
      <w:r>
        <w:rPr>
          <w:rFonts w:ascii="Times New Roman"/>
          <w:b w:val="false"/>
          <w:i w:val="false"/>
          <w:color w:val="000000"/>
          <w:sz w:val="28"/>
        </w:rPr>
        <w:t>
      ұшу жарамдылығы сертификаты;
</w:t>
      </w:r>
      <w:r>
        <w:br/>
      </w:r>
      <w:r>
        <w:rPr>
          <w:rFonts w:ascii="Times New Roman"/>
          <w:b w:val="false"/>
          <w:i w:val="false"/>
          <w:color w:val="000000"/>
          <w:sz w:val="28"/>
        </w:rPr>
        <w:t>
      нұсқа сертификаты құжаттарын берудi Азаматтық авиация халықаралық ұйымының (ААХҰ) талаптарына сәйкес жүзеге асырады.
</w:t>
      </w:r>
      <w:r>
        <w:br/>
      </w:r>
      <w:r>
        <w:rPr>
          <w:rFonts w:ascii="Times New Roman"/>
          <w:b w:val="false"/>
          <w:i w:val="false"/>
          <w:color w:val="000000"/>
          <w:sz w:val="28"/>
        </w:rPr>
        <w:t>
      Көрсетiлген құжаттарды беру техникалық реттеу саласындағы Қазақстан Республикасы заңнамасымен реттелмейдi.";
</w:t>
      </w:r>
      <w:r>
        <w:br/>
      </w:r>
      <w:r>
        <w:rPr>
          <w:rFonts w:ascii="Times New Roman"/>
          <w:b w:val="false"/>
          <w:i w:val="false"/>
          <w:color w:val="000000"/>
          <w:sz w:val="28"/>
        </w:rPr>
        <w:t>
      3) 4-бапта:
</w:t>
      </w:r>
      <w:r>
        <w:br/>
      </w:r>
      <w:r>
        <w:rPr>
          <w:rFonts w:ascii="Times New Roman"/>
          <w:b w:val="false"/>
          <w:i w:val="false"/>
          <w:color w:val="000000"/>
          <w:sz w:val="28"/>
        </w:rPr>
        <w:t>
      7-1) тармақша алынып тасталсын;
</w:t>
      </w:r>
      <w:r>
        <w:br/>
      </w:r>
      <w:r>
        <w:rPr>
          <w:rFonts w:ascii="Times New Roman"/>
          <w:b w:val="false"/>
          <w:i w:val="false"/>
          <w:color w:val="000000"/>
          <w:sz w:val="28"/>
        </w:rPr>
        <w:t>
      мынадай мазмұндағы 17), 18), 19), 20), 21) және 23) тармақшалармен толықтырылсын:
</w:t>
      </w:r>
      <w:r>
        <w:br/>
      </w:r>
      <w:r>
        <w:rPr>
          <w:rFonts w:ascii="Times New Roman"/>
          <w:b w:val="false"/>
          <w:i w:val="false"/>
          <w:color w:val="000000"/>
          <w:sz w:val="28"/>
        </w:rPr>
        <w:t>
      "17) азаматтық әуе кемелерiнiң ұшу жарамдылығы нормаларын белгiлеу;
</w:t>
      </w:r>
      <w:r>
        <w:br/>
      </w:r>
      <w:r>
        <w:rPr>
          <w:rFonts w:ascii="Times New Roman"/>
          <w:b w:val="false"/>
          <w:i w:val="false"/>
          <w:color w:val="000000"/>
          <w:sz w:val="28"/>
        </w:rPr>
        <w:t>
      18) азаматтық әуе кемелерiн және аса жеңiл авияция әуе кемелерiн пайдаланушы сертификаттарын, тип сертификаттарын, аэродромның жарамдылық сертификаттарын, ұшу жарамдылығы сертификаттары мен нұсқа сертификаттарын сертификаттау және беру тәртiбiн бекiту;
</w:t>
      </w:r>
      <w:r>
        <w:br/>
      </w:r>
      <w:r>
        <w:rPr>
          <w:rFonts w:ascii="Times New Roman"/>
          <w:b w:val="false"/>
          <w:i w:val="false"/>
          <w:color w:val="000000"/>
          <w:sz w:val="28"/>
        </w:rPr>
        <w:t>
      19) азаматтық авиация саласындағы еңбек қауiпсiздiгi мен өндiрiс санитариясын қамтамасыз ету тәртiбiн айқындайтын, сондай-ақ ұшуларға аэронавигациялық қызмет ету жөнiндегi нормативтiк құқықтық актiлердi бекiту;
</w:t>
      </w:r>
      <w:r>
        <w:br/>
      </w:r>
      <w:r>
        <w:rPr>
          <w:rFonts w:ascii="Times New Roman"/>
          <w:b w:val="false"/>
          <w:i w:val="false"/>
          <w:color w:val="000000"/>
          <w:sz w:val="28"/>
        </w:rPr>
        <w:t>
      20) ұшу қауiпсiздiгi мен авиация қауiпсiздiгi мәселелерi бойынша нормативтiк құқықтық актiлер бекiту;
</w:t>
      </w:r>
      <w:r>
        <w:br/>
      </w:r>
      <w:r>
        <w:rPr>
          <w:rFonts w:ascii="Times New Roman"/>
          <w:b w:val="false"/>
          <w:i w:val="false"/>
          <w:color w:val="000000"/>
          <w:sz w:val="28"/>
        </w:rPr>
        <w:t>
      21) ұшуды және авиациялық электр байланысы радиотехникалық қамтамасыз ету саласындағы нормативтiк құқықтық актiлердi бекiту;
</w:t>
      </w:r>
      <w:r>
        <w:br/>
      </w:r>
      <w:r>
        <w:rPr>
          <w:rFonts w:ascii="Times New Roman"/>
          <w:b w:val="false"/>
          <w:i w:val="false"/>
          <w:color w:val="000000"/>
          <w:sz w:val="28"/>
        </w:rPr>
        <w:t>
      22) азаматтық авиация саласындағы техникалық регламенттердi бекiту.";
</w:t>
      </w:r>
      <w:r>
        <w:br/>
      </w:r>
      <w:r>
        <w:rPr>
          <w:rFonts w:ascii="Times New Roman"/>
          <w:b w:val="false"/>
          <w:i w:val="false"/>
          <w:color w:val="000000"/>
          <w:sz w:val="28"/>
        </w:rPr>
        <w:t>
      4) 5-бапта: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 "адам өмiрi мен денсаулығы, қоршаған орта үшiн қауiпсiздiктi қамтамасыз ету бойынша" деген сөздермен толықтырылсын;
</w:t>
      </w:r>
      <w:r>
        <w:br/>
      </w:r>
      <w:r>
        <w:rPr>
          <w:rFonts w:ascii="Times New Roman"/>
          <w:b w:val="false"/>
          <w:i w:val="false"/>
          <w:color w:val="000000"/>
          <w:sz w:val="28"/>
        </w:rPr>
        <w:t>
      8) және 9) тармақша мынадай редакцияда жазылсын:
</w:t>
      </w:r>
      <w:r>
        <w:br/>
      </w:r>
      <w:r>
        <w:rPr>
          <w:rFonts w:ascii="Times New Roman"/>
          <w:b w:val="false"/>
          <w:i w:val="false"/>
          <w:color w:val="000000"/>
          <w:sz w:val="28"/>
        </w:rPr>
        <w:t>
      "8) азаматтық әуе кемелерiн және аса жеңiл авияция әуе кемелерiн пайдаланушы сертификаттарын, тип сертификаттарын, аэродромның жарамдылық сертификаттарын, ұшу жарамдылығы сертификаттары мен нұсқа сертификаттарын сертификаттау және беру;
</w:t>
      </w:r>
      <w:r>
        <w:br/>
      </w:r>
      <w:r>
        <w:rPr>
          <w:rFonts w:ascii="Times New Roman"/>
          <w:b w:val="false"/>
          <w:i w:val="false"/>
          <w:color w:val="000000"/>
          <w:sz w:val="28"/>
        </w:rPr>
        <w:t>
      9) азаматтық авиация саласындағы техникалық регламенттердi әзiрлеу;";
</w:t>
      </w:r>
      <w:r>
        <w:br/>
      </w:r>
      <w:r>
        <w:rPr>
          <w:rFonts w:ascii="Times New Roman"/>
          <w:b w:val="false"/>
          <w:i w:val="false"/>
          <w:color w:val="000000"/>
          <w:sz w:val="28"/>
        </w:rPr>
        <w:t>
      26-1), 26-3), 26-7), 26-8) және 26-9) тармақшалары алынып тасталсын;
</w:t>
      </w:r>
      <w:r>
        <w:br/>
      </w:r>
      <w:r>
        <w:rPr>
          <w:rFonts w:ascii="Times New Roman"/>
          <w:b w:val="false"/>
          <w:i w:val="false"/>
          <w:color w:val="000000"/>
          <w:sz w:val="28"/>
        </w:rPr>
        <w:t>
      5) 10-бап мынадай редакцияда баяндалсын:
</w:t>
      </w:r>
      <w:r>
        <w:br/>
      </w:r>
      <w:r>
        <w:rPr>
          <w:rFonts w:ascii="Times New Roman"/>
          <w:b w:val="false"/>
          <w:i w:val="false"/>
          <w:color w:val="000000"/>
          <w:sz w:val="28"/>
        </w:rPr>
        <w:t>
      "10-бап. Азаматтық авиация саласындағы сәйкестiктi растау.
</w:t>
      </w:r>
      <w:r>
        <w:br/>
      </w:r>
      <w:r>
        <w:rPr>
          <w:rFonts w:ascii="Times New Roman"/>
          <w:b w:val="false"/>
          <w:i w:val="false"/>
          <w:color w:val="000000"/>
          <w:sz w:val="28"/>
        </w:rPr>
        <w:t>
      Азаматтық авиация саласындағы сәйкестiктi растау осы заңның 3-бабының екiншi бөлiмiнде қарастырылған жағдайларынан басқа техникалық реттеу саласындағы Қазақстан Республикасы заңнамасына сәйкес жүзеге асырылады.".
</w:t>
      </w:r>
      <w:r>
        <w:br/>
      </w:r>
      <w:r>
        <w:rPr>
          <w:rFonts w:ascii="Times New Roman"/>
          <w:b w:val="false"/>
          <w:i w:val="false"/>
          <w:color w:val="000000"/>
          <w:sz w:val="28"/>
        </w:rPr>
        <w:t>
      19.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2002 ж., N 2, 16-құжат; 2004 ж., N 20, 116-құжат; N 23, 142-құжат; 2005 ж., N 11, 36-құжат,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4-баптың 2-тармағы мынадай мазмұндағы 16)-19)-тармақшалармен толықтырылсын:
</w:t>
      </w:r>
      <w:r>
        <w:br/>
      </w:r>
      <w:r>
        <w:rPr>
          <w:rFonts w:ascii="Times New Roman"/>
          <w:b w:val="false"/>
          <w:i w:val="false"/>
          <w:color w:val="000000"/>
          <w:sz w:val="28"/>
        </w:rPr>
        <w:t>
      "16) теңiз кемелерiн жiктеу ережесiн бекiту;
</w:t>
      </w:r>
      <w:r>
        <w:br/>
      </w:r>
      <w:r>
        <w:rPr>
          <w:rFonts w:ascii="Times New Roman"/>
          <w:b w:val="false"/>
          <w:i w:val="false"/>
          <w:color w:val="000000"/>
          <w:sz w:val="28"/>
        </w:rPr>
        <w:t>
      17) теңiз кемелерiн жабдықтау жөнiндегi ереженi бекiту;
</w:t>
      </w:r>
      <w:r>
        <w:br/>
      </w:r>
      <w:r>
        <w:rPr>
          <w:rFonts w:ascii="Times New Roman"/>
          <w:b w:val="false"/>
          <w:i w:val="false"/>
          <w:color w:val="000000"/>
          <w:sz w:val="28"/>
        </w:rPr>
        <w:t>
      18) теңiз кемелерiнiң жүк маркасы туралы ереженi бекiту;
</w:t>
      </w:r>
      <w:r>
        <w:br/>
      </w:r>
      <w:r>
        <w:rPr>
          <w:rFonts w:ascii="Times New Roman"/>
          <w:b w:val="false"/>
          <w:i w:val="false"/>
          <w:color w:val="000000"/>
          <w:sz w:val="28"/>
        </w:rPr>
        <w:t>
      19) сауда мақсатында теңiзде жүзу саласында техникалық регламенттердi бекiту кiредi";
</w:t>
      </w:r>
      <w:r>
        <w:br/>
      </w:r>
      <w:r>
        <w:rPr>
          <w:rFonts w:ascii="Times New Roman"/>
          <w:b w:val="false"/>
          <w:i w:val="false"/>
          <w:color w:val="000000"/>
          <w:sz w:val="28"/>
        </w:rPr>
        <w:t>
      2) 8-бап мынадай редакцияда жазылсын:
</w:t>
      </w:r>
    </w:p>
    <w:p>
      <w:pPr>
        <w:spacing w:after="0"/>
        <w:ind w:left="0"/>
        <w:jc w:val="both"/>
      </w:pPr>
      <w:r>
        <w:rPr>
          <w:rFonts w:ascii="Times New Roman"/>
          <w:b w:val="false"/>
          <w:i w:val="false"/>
          <w:color w:val="000000"/>
          <w:sz w:val="28"/>
        </w:rPr>
        <w:t>
      "8-бап. Сәйкестiктi растау
</w:t>
      </w:r>
    </w:p>
    <w:p>
      <w:pPr>
        <w:spacing w:after="0"/>
        <w:ind w:left="0"/>
        <w:jc w:val="both"/>
      </w:pPr>
      <w:r>
        <w:rPr>
          <w:rFonts w:ascii="Times New Roman"/>
          <w:b w:val="false"/>
          <w:i w:val="false"/>
          <w:color w:val="000000"/>
          <w:sz w:val="28"/>
        </w:rPr>
        <w:t>
      1. Сауда мақсатында теңiзде жүзу саласындағы қызметке жататын өнiмдi және оның өмiрлiк циклiнiң процестерiнiң сәйкестiгiн растау Қазақстан Республикасының заңнамасына сәйкес жүзеге асырылады.
</w:t>
      </w:r>
      <w:r>
        <w:br/>
      </w:r>
      <w:r>
        <w:rPr>
          <w:rFonts w:ascii="Times New Roman"/>
          <w:b w:val="false"/>
          <w:i w:val="false"/>
          <w:color w:val="000000"/>
          <w:sz w:val="28"/>
        </w:rPr>
        <w:t>
      2. Шет мемлекет берген сәйкестiктi растау жөнiндегi құжат Қазақстан Республикасының заңнамасына сәйкес танылады.";
</w:t>
      </w:r>
      <w:r>
        <w:br/>
      </w:r>
      <w:r>
        <w:rPr>
          <w:rFonts w:ascii="Times New Roman"/>
          <w:b w:val="false"/>
          <w:i w:val="false"/>
          <w:color w:val="000000"/>
          <w:sz w:val="28"/>
        </w:rPr>
        <w:t>
      3) мынадай мазмұндағы 1-1-тараумен толықтырылсын:
</w:t>
      </w:r>
      <w:r>
        <w:br/>
      </w:r>
      <w:r>
        <w:rPr>
          <w:rFonts w:ascii="Times New Roman"/>
          <w:b w:val="false"/>
          <w:i w:val="false"/>
          <w:color w:val="000000"/>
          <w:sz w:val="28"/>
        </w:rPr>
        <w:t>
      "1-1 тарау. Сауда мақсатында теңiзде жүзу саласында қауiпсiздiктiң жалпы талаптары
</w:t>
      </w:r>
    </w:p>
    <w:p>
      <w:pPr>
        <w:spacing w:after="0"/>
        <w:ind w:left="0"/>
        <w:jc w:val="both"/>
      </w:pPr>
      <w:r>
        <w:rPr>
          <w:rFonts w:ascii="Times New Roman"/>
          <w:b w:val="false"/>
          <w:i w:val="false"/>
          <w:color w:val="000000"/>
          <w:sz w:val="28"/>
        </w:rPr>
        <w:t>
      8-1-бап. Сауда мақсатында теңiзде жүзу саласында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Тасымалдау процесiне қатысушылар адам өмiрi мен денсаулығы, қоршаған орта үшiн қауiпсiздiк шарттарын қамтамасыз етуге, сондай-ақ қауiпсiз сауда мақсатында теңiзде жүзу талаптарын сақтауға мiндеттi.
</w:t>
      </w:r>
      <w:r>
        <w:br/>
      </w:r>
      <w:r>
        <w:rPr>
          <w:rFonts w:ascii="Times New Roman"/>
          <w:b w:val="false"/>
          <w:i w:val="false"/>
          <w:color w:val="000000"/>
          <w:sz w:val="28"/>
        </w:rPr>
        <w:t>
      2. Сауда мақсатында теңiзде жүзу қауiпсiздiгi адам өмiрi мен денсаулығын, қоршаған ортаны қорғауға, тасымалдау процесiне қатысушылардың апатсыз жұмыс жағдайын құруға, су жолдарын кеме жүретiн жағдайда ұстауға, кеме, порттар, жағалаулық объектiлердi және теңiздегi басқа да құрылыстарды техникалық жарамды жағдайда ұстауға, сондай-ақ кемелерде апат жағдайларды болдырмауға бағытталған ұйымдастыру және техникалық iс-шаралар кешенiмен қамтамасыз етiледi.
</w:t>
      </w:r>
      <w:r>
        <w:br/>
      </w:r>
      <w:r>
        <w:rPr>
          <w:rFonts w:ascii="Times New Roman"/>
          <w:b w:val="false"/>
          <w:i w:val="false"/>
          <w:color w:val="000000"/>
          <w:sz w:val="28"/>
        </w:rPr>
        <w:t>
      Сауда мақсатында теңiзде жүзу саласында техникалық реттеу объектiлерi:
</w:t>
      </w:r>
      <w:r>
        <w:br/>
      </w:r>
      <w:r>
        <w:rPr>
          <w:rFonts w:ascii="Times New Roman"/>
          <w:b w:val="false"/>
          <w:i w:val="false"/>
          <w:color w:val="000000"/>
          <w:sz w:val="28"/>
        </w:rPr>
        <w:t>
      1) сауда мақсатында теңiзде жүзу үшiн пайдаланылатын кемелер, порттар, жағалау объектiлерi және су жолындағы басқа да құрылыстар;
</w:t>
      </w:r>
      <w:r>
        <w:br/>
      </w:r>
      <w:r>
        <w:rPr>
          <w:rFonts w:ascii="Times New Roman"/>
          <w:b w:val="false"/>
          <w:i w:val="false"/>
          <w:color w:val="000000"/>
          <w:sz w:val="28"/>
        </w:rPr>
        <w:t>
      2) сауда мақсатында теңiзде жүзу үшiн пайдаланылатын кемелер, порттар, жағалау объектiлерi және теңiздегi басқа да құрылыстарды өндiру процесi (салу, жөндеу, қайта құру) болып табылады.
</w:t>
      </w:r>
    </w:p>
    <w:p>
      <w:pPr>
        <w:spacing w:after="0"/>
        <w:ind w:left="0"/>
        <w:jc w:val="both"/>
      </w:pPr>
      <w:r>
        <w:rPr>
          <w:rFonts w:ascii="Times New Roman"/>
          <w:b w:val="false"/>
          <w:i w:val="false"/>
          <w:color w:val="000000"/>
          <w:sz w:val="28"/>
        </w:rPr>
        <w:t>
      8-2-бап. Сауда мақсатында теңiзде жүзу үшiн пайдаланылатын
</w:t>
      </w:r>
      <w:r>
        <w:br/>
      </w:r>
      <w:r>
        <w:rPr>
          <w:rFonts w:ascii="Times New Roman"/>
          <w:b w:val="false"/>
          <w:i w:val="false"/>
          <w:color w:val="000000"/>
          <w:sz w:val="28"/>
        </w:rPr>
        <w:t>
               кемелердi, порттарды, жағалау объектiлерiн және су
</w:t>
      </w:r>
      <w:r>
        <w:br/>
      </w:r>
      <w:r>
        <w:rPr>
          <w:rFonts w:ascii="Times New Roman"/>
          <w:b w:val="false"/>
          <w:i w:val="false"/>
          <w:color w:val="000000"/>
          <w:sz w:val="28"/>
        </w:rPr>
        <w:t>
               жолдарындағы құрылыстарды жасау (салу, жөндеу, қайта
</w:t>
      </w:r>
      <w:r>
        <w:br/>
      </w:r>
      <w:r>
        <w:rPr>
          <w:rFonts w:ascii="Times New Roman"/>
          <w:b w:val="false"/>
          <w:i w:val="false"/>
          <w:color w:val="000000"/>
          <w:sz w:val="28"/>
        </w:rPr>
        <w:t>
               құру) кезiндегi қауiпсiздiктiң жалпы талаптары
</w:t>
      </w:r>
    </w:p>
    <w:p>
      <w:pPr>
        <w:spacing w:after="0"/>
        <w:ind w:left="0"/>
        <w:jc w:val="both"/>
      </w:pPr>
      <w:r>
        <w:rPr>
          <w:rFonts w:ascii="Times New Roman"/>
          <w:b w:val="false"/>
          <w:i w:val="false"/>
          <w:color w:val="000000"/>
          <w:sz w:val="28"/>
        </w:rPr>
        <w:t>
      1. Сауда мақсатында теңiзде жүзетiн кемелердi жасау (салу, жөндеу, қайта құру) кезiнде олардың жобалау құжаттама талаптары мен сауда мақсатында теңiзде жүзу заңнамасына сәйкестiгi қамтамасыз етiлуi тиiс.
</w:t>
      </w:r>
      <w:r>
        <w:br/>
      </w:r>
      <w:r>
        <w:rPr>
          <w:rFonts w:ascii="Times New Roman"/>
          <w:b w:val="false"/>
          <w:i w:val="false"/>
          <w:color w:val="000000"/>
          <w:sz w:val="28"/>
        </w:rPr>
        <w:t>
      2. Сауда мақсатында теңiзде жүзетiн кемелердi жасау (салу, жөндеу, қайта құру) кезiнде дайындаушы жобалық құжаттамамен анықталған қауiпсiздiктi қамтамасыз ету жөнiндегi шаралардың барлық кешенiн орындауы және теңiзде жүзу қауiпсiздiгi тәуелдi болатын барлық технологиялық операциялардың орындалуын бақылау мүмкiндiгiн қамтамасыз етуi тиiс.
</w:t>
      </w:r>
      <w:r>
        <w:br/>
      </w:r>
      <w:r>
        <w:rPr>
          <w:rFonts w:ascii="Times New Roman"/>
          <w:b w:val="false"/>
          <w:i w:val="false"/>
          <w:color w:val="000000"/>
          <w:sz w:val="28"/>
        </w:rPr>
        <w:t>
      3. Егер кеме жасау процесiнде немесе одан кейiн қауiпсiздiктi қамтамасыз ету үшiн сынаулар жүргiзiлуi талап етiлсе, онда олар жобалық құжаттамалардың барлық талаптарын толық көлемде орындаумен жүргiзiлуi керек.
</w:t>
      </w:r>
      <w:r>
        <w:br/>
      </w:r>
      <w:r>
        <w:rPr>
          <w:rFonts w:ascii="Times New Roman"/>
          <w:b w:val="false"/>
          <w:i w:val="false"/>
          <w:color w:val="000000"/>
          <w:sz w:val="28"/>
        </w:rPr>
        <w:t>
      4. Әр кеме корпусына түсiрiлiп сәйкестендiрiлетiн нөмiрмен таңбалануы керек. Таңбалау көрiнетiн, анық және жуылмайтын болуы керек.
</w:t>
      </w:r>
      <w:r>
        <w:br/>
      </w:r>
      <w:r>
        <w:rPr>
          <w:rFonts w:ascii="Times New Roman"/>
          <w:b w:val="false"/>
          <w:i w:val="false"/>
          <w:color w:val="000000"/>
          <w:sz w:val="28"/>
        </w:rPr>
        <w:t>
      5. Кеме борттан асып құлап кету қаупiн болдырмайтындай және борттан тыс қалған адамдарды құтқаруды қамтамасыз ететiндей үлгiде әзiрленуi керек.
</w:t>
      </w:r>
      <w:r>
        <w:br/>
      </w:r>
      <w:r>
        <w:rPr>
          <w:rFonts w:ascii="Times New Roman"/>
          <w:b w:val="false"/>
          <w:i w:val="false"/>
          <w:color w:val="000000"/>
          <w:sz w:val="28"/>
        </w:rPr>
        <w:t>
      6. Негiзгi рульдiк басқару орны сенiмдi айнала шолуды қамтамасыз етуi керек.
</w:t>
      </w:r>
      <w:r>
        <w:br/>
      </w:r>
      <w:r>
        <w:rPr>
          <w:rFonts w:ascii="Times New Roman"/>
          <w:b w:val="false"/>
          <w:i w:val="false"/>
          <w:color w:val="000000"/>
          <w:sz w:val="28"/>
        </w:rPr>
        <w:t>
      7. Кеме өрт туындау және бату қаупiне ерекше көңiл бөлiнетiн пайдалану жөнiндегi нұсқаулықпен жабдықталған болуы керек.
</w:t>
      </w:r>
    </w:p>
    <w:p>
      <w:pPr>
        <w:spacing w:after="0"/>
        <w:ind w:left="0"/>
        <w:jc w:val="both"/>
      </w:pPr>
      <w:r>
        <w:rPr>
          <w:rFonts w:ascii="Times New Roman"/>
          <w:b w:val="false"/>
          <w:i w:val="false"/>
          <w:color w:val="000000"/>
          <w:sz w:val="28"/>
        </w:rPr>
        <w:t>
      8-3-бап. Сауда мақсатында теңiзде жүзу үшiн пайдаланылатын
</w:t>
      </w:r>
      <w:r>
        <w:br/>
      </w:r>
      <w:r>
        <w:rPr>
          <w:rFonts w:ascii="Times New Roman"/>
          <w:b w:val="false"/>
          <w:i w:val="false"/>
          <w:color w:val="000000"/>
          <w:sz w:val="28"/>
        </w:rPr>
        <w:t>
               кемелердi, порттар, жағалау объектiлерi мен су
</w:t>
      </w:r>
      <w:r>
        <w:br/>
      </w:r>
      <w:r>
        <w:rPr>
          <w:rFonts w:ascii="Times New Roman"/>
          <w:b w:val="false"/>
          <w:i w:val="false"/>
          <w:color w:val="000000"/>
          <w:sz w:val="28"/>
        </w:rPr>
        <w:t>
               жолдарындағы құрылыстарды пайдалану кезiндегi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Кемелер, порттар, жағалау объектiлерi мен сауда мақсатында теңiзде жүзу процесiмен байланысты теңiздегi басқа да құрылыстар қауiптiлiгi жоғары аймақтар болып табылады және заңнамалық актiлер мен сауда мақсатында теңiзде жүзу саласындағы Қазақстан Республикасы Үкiметi актiлерiнiң талаптарына жауап беруi керек.
</w:t>
      </w:r>
      <w:r>
        <w:br/>
      </w:r>
      <w:r>
        <w:rPr>
          <w:rFonts w:ascii="Times New Roman"/>
          <w:b w:val="false"/>
          <w:i w:val="false"/>
          <w:color w:val="000000"/>
          <w:sz w:val="28"/>
        </w:rPr>
        <w:t>
      2. Кеме, порттар, жағалау объектiлерiн және теңiздегi басқа да құрылыстарды пайдаланатын жеке немесе заңды тұлғалар заңнамалық актiлер мен сауда мақсатында теңiзде жүзу саласындағы Қазақстан Республикасы Үкiметi актiлерi талаптарының орындалуын қамтамасыз етуi керек.
</w:t>
      </w:r>
      <w:r>
        <w:br/>
      </w:r>
      <w:r>
        <w:rPr>
          <w:rFonts w:ascii="Times New Roman"/>
          <w:b w:val="false"/>
          <w:i w:val="false"/>
          <w:color w:val="000000"/>
          <w:sz w:val="28"/>
        </w:rPr>
        <w:t>
      3. Сауда мақсатында теңiзде жүзу үшiн пайдаланылатын кемелердi пайдалану адам өмiрi мен денсаулығына және қоршаған ортаға терiс әсер етпеуi керек.";
</w:t>
      </w:r>
      <w:r>
        <w:br/>
      </w:r>
      <w:r>
        <w:rPr>
          <w:rFonts w:ascii="Times New Roman"/>
          <w:b w:val="false"/>
          <w:i w:val="false"/>
          <w:color w:val="000000"/>
          <w:sz w:val="28"/>
        </w:rPr>
        <w:t>
      4) 15-баптың 3-тармағында "уәкiлеттi орган" деген сөздер "сауда мақсатында теңiзде жүзу саласындағы техникалық регламенттермен" деген сөздермен ауыстырылсын;
</w:t>
      </w:r>
      <w:r>
        <w:br/>
      </w:r>
      <w:r>
        <w:rPr>
          <w:rFonts w:ascii="Times New Roman"/>
          <w:b w:val="false"/>
          <w:i w:val="false"/>
          <w:color w:val="000000"/>
          <w:sz w:val="28"/>
        </w:rPr>
        <w:t>
      5) 42-баптың 2-тармағының 1)-тармақшасы мынадай редакцияда жазылсын:
</w:t>
      </w:r>
      <w:r>
        <w:br/>
      </w:r>
      <w:r>
        <w:rPr>
          <w:rFonts w:ascii="Times New Roman"/>
          <w:b w:val="false"/>
          <w:i w:val="false"/>
          <w:color w:val="000000"/>
          <w:sz w:val="28"/>
        </w:rPr>
        <w:t>
      "1) кеменiң сауда мақсатында теңiзде жүзу саласындағы техникалық регламенттермен белгiленген қауiпсiздiк талаптарына сәйкессiздiгi жағдайда;";
</w:t>
      </w:r>
      <w:r>
        <w:br/>
      </w:r>
      <w:r>
        <w:rPr>
          <w:rFonts w:ascii="Times New Roman"/>
          <w:b w:val="false"/>
          <w:i w:val="false"/>
          <w:color w:val="000000"/>
          <w:sz w:val="28"/>
        </w:rPr>
        <w:t>
      6) 59-баптың 1-тармағы "кеменiң" деген сөзден кейiн "қауiпсiздiгiн және" деген сөздермен толықтырылсын;
</w:t>
      </w:r>
      <w:r>
        <w:br/>
      </w:r>
      <w:r>
        <w:rPr>
          <w:rFonts w:ascii="Times New Roman"/>
          <w:b w:val="false"/>
          <w:i w:val="false"/>
          <w:color w:val="000000"/>
          <w:sz w:val="28"/>
        </w:rPr>
        <w:t>
      7) 72-баптың 1-тармағы мынадай редакцияда жазылсын:
</w:t>
      </w:r>
      <w:r>
        <w:br/>
      </w:r>
      <w:r>
        <w:rPr>
          <w:rFonts w:ascii="Times New Roman"/>
          <w:b w:val="false"/>
          <w:i w:val="false"/>
          <w:color w:val="000000"/>
          <w:sz w:val="28"/>
        </w:rPr>
        <w:t>
      "1. Тасымалдау кезiнде жүктiң толық сақталуын қамтамасыз ету үшiн ыдысқа салуды және буып-түюдi қажет ететiн жүк тасымалдауға жарамды ыдысқа салынып және буып-түйiлiп берiлуге тиiс. Ыдыс және орау техникалық регламенттерде белгiленген қауiпсiздiктiң мiндеттi талаптарына сәйкес болуы тиiс.";
</w:t>
      </w:r>
      <w:r>
        <w:br/>
      </w:r>
      <w:r>
        <w:rPr>
          <w:rFonts w:ascii="Times New Roman"/>
          <w:b w:val="false"/>
          <w:i w:val="false"/>
          <w:color w:val="000000"/>
          <w:sz w:val="28"/>
        </w:rPr>
        <w:t>
      9) 196-баптың 1-тармағының 1)-тармақшасында "азаматтың" деген сөз "адам" деген сөзбен ауыстырылсын.".
</w:t>
      </w:r>
      <w:r>
        <w:br/>
      </w:r>
      <w:r>
        <w:rPr>
          <w:rFonts w:ascii="Times New Roman"/>
          <w:b w:val="false"/>
          <w:i w:val="false"/>
          <w:color w:val="000000"/>
          <w:sz w:val="28"/>
        </w:rPr>
        <w:t>
      20. "Атмосфералық ауаны қорғау туралы" Қазақстан Республикасының 2002 жылғы 11 наурыздағы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2002 ж., N 5, 54-құжат; 2005 ж., N 23, 142-құжат, 2006 ж. N 1, 5-құжат,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6-бапты мынадай мазмұндағы 12)-тармақшамен толықтырылсын:
</w:t>
      </w:r>
      <w:r>
        <w:br/>
      </w:r>
      <w:r>
        <w:rPr>
          <w:rFonts w:ascii="Times New Roman"/>
          <w:b w:val="false"/>
          <w:i w:val="false"/>
          <w:color w:val="000000"/>
          <w:sz w:val="28"/>
        </w:rPr>
        <w:t>
      "12) атмосфералық ауаны қорғау саласында техникалық регламенттердi бекiту.";
</w:t>
      </w:r>
      <w:r>
        <w:br/>
      </w:r>
      <w:r>
        <w:rPr>
          <w:rFonts w:ascii="Times New Roman"/>
          <w:b w:val="false"/>
          <w:i w:val="false"/>
          <w:color w:val="000000"/>
          <w:sz w:val="28"/>
        </w:rPr>
        <w:t>
      2) 7-бап мынадай мазмұндағы 17)-тармақшамен толықтырылсын:
</w:t>
      </w:r>
      <w:r>
        <w:br/>
      </w:r>
      <w:r>
        <w:rPr>
          <w:rFonts w:ascii="Times New Roman"/>
          <w:b w:val="false"/>
          <w:i w:val="false"/>
          <w:color w:val="000000"/>
          <w:sz w:val="28"/>
        </w:rPr>
        <w:t>
      "17) атмосфералық ауаны қорғау саласында техникалық регламенттердi әзiрлеу.";
</w:t>
      </w:r>
      <w:r>
        <w:br/>
      </w:r>
      <w:r>
        <w:rPr>
          <w:rFonts w:ascii="Times New Roman"/>
          <w:b w:val="false"/>
          <w:i w:val="false"/>
          <w:color w:val="000000"/>
          <w:sz w:val="28"/>
        </w:rPr>
        <w:t>
      3) 16-баптың 1-тармағында "Қазақстан Республикасының қоршаған ортаны қорғау саласындағы орталық атқарушы органы" деген сөздер "Қазақстан Республикасының Үкiметi" деген сөздермен ауыстырылсын;
</w:t>
      </w:r>
      <w:r>
        <w:br/>
      </w:r>
      <w:r>
        <w:rPr>
          <w:rFonts w:ascii="Times New Roman"/>
          <w:b w:val="false"/>
          <w:i w:val="false"/>
          <w:color w:val="000000"/>
          <w:sz w:val="28"/>
        </w:rPr>
        <w:t>
      4) 27-бапты мынадай мазмұндағы 13)-тармақшамен толықтырылсын:
</w:t>
      </w:r>
      <w:r>
        <w:br/>
      </w:r>
      <w:r>
        <w:rPr>
          <w:rFonts w:ascii="Times New Roman"/>
          <w:b w:val="false"/>
          <w:i w:val="false"/>
          <w:color w:val="000000"/>
          <w:sz w:val="28"/>
        </w:rPr>
        <w:t>
      "13) атмосфералық ауаға таралатын зиянды заттар тастандыларының белгiленген шектi-рұқсат етiлген нормативтерiнiң сақталуын қамтамасыз етуге.".
</w:t>
      </w:r>
      <w:r>
        <w:br/>
      </w:r>
      <w:r>
        <w:rPr>
          <w:rFonts w:ascii="Times New Roman"/>
          <w:b w:val="false"/>
          <w:i w:val="false"/>
          <w:color w:val="000000"/>
          <w:sz w:val="28"/>
        </w:rPr>
        <w:t>
      22. "Қауiптi өндiрiстiк объектiлердегi өнеркәсiптiк қауiпсiздiк туралы" Қазақстан Республикасының 2002 жылғы 3 сәуiрдегi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2002 ж., N 7-8, 77-құжат; 2005 ж., N 23, 142-құжат;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 3 және 4-бап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қауiптi өндiрiстiк объектiлердегi өнеркәсiптiк қауiпсiздiк (бұдан әрi - өнеркәсiптiк қауiпсiздiк) жеке және заңды тұлғалардың, қоршаған ортаның қауiптi өндiрiстiк объектiлердегi авариялардан және аталған авариялардың зардаптарынан қорғалуының жай-күйi;
</w:t>
      </w:r>
      <w:r>
        <w:br/>
      </w:r>
      <w:r>
        <w:rPr>
          <w:rFonts w:ascii="Times New Roman"/>
          <w:b w:val="false"/>
          <w:i w:val="false"/>
          <w:color w:val="000000"/>
          <w:sz w:val="28"/>
        </w:rPr>
        <w:t>
      2) авария - ғимараттардың, құрылыс және (немесе) қауiптiк өндiрiстiк объектiде қолданылатын техникалық құрылғылардың бұзылуы, бақыланбайтын жарылыс және (немесе) қауiптi заттардың тасталуы;
</w:t>
      </w:r>
      <w:r>
        <w:br/>
      </w:r>
      <w:r>
        <w:rPr>
          <w:rFonts w:ascii="Times New Roman"/>
          <w:b w:val="false"/>
          <w:i w:val="false"/>
          <w:color w:val="000000"/>
          <w:sz w:val="28"/>
        </w:rPr>
        <w:t>
      3) оқиға - қауiптi өндiрiстiк объектiде қолданылатын техникалық құрылғылардың iстен шығуы немесе бұзылуы, технологиялық процестiң режимiнен ауытқуы, Қазақстан Республикасы заңнамасының бұзылуы;
</w:t>
      </w:r>
      <w:r>
        <w:br/>
      </w:r>
      <w:r>
        <w:rPr>
          <w:rFonts w:ascii="Times New Roman"/>
          <w:b w:val="false"/>
          <w:i w:val="false"/>
          <w:color w:val="000000"/>
          <w:sz w:val="28"/>
        </w:rPr>
        <w:t>
      4) өнеркәсiптiк қауiпсiздiк саласындағы уәкiлеттi орган - өнеркәсiптiк қауiпсiздiк саласында мемлекеттік реттеуді жүзеге асырушы мемлекеттiк орган (бұдан әрi - уәкiлеттi орган).";
</w:t>
      </w:r>
    </w:p>
    <w:p>
      <w:pPr>
        <w:spacing w:after="0"/>
        <w:ind w:left="0"/>
        <w:jc w:val="both"/>
      </w:pPr>
      <w:r>
        <w:rPr>
          <w:rFonts w:ascii="Times New Roman"/>
          <w:b w:val="false"/>
          <w:i w:val="false"/>
          <w:color w:val="000000"/>
          <w:sz w:val="28"/>
        </w:rPr>
        <w:t>
      3-бап Қауiптi өндiрiстiк объектiлер
</w:t>
      </w:r>
    </w:p>
    <w:p>
      <w:pPr>
        <w:spacing w:after="0"/>
        <w:ind w:left="0"/>
        <w:jc w:val="both"/>
      </w:pPr>
      <w:r>
        <w:rPr>
          <w:rFonts w:ascii="Times New Roman"/>
          <w:b w:val="false"/>
          <w:i w:val="false"/>
          <w:color w:val="000000"/>
          <w:sz w:val="28"/>
        </w:rPr>
        <w:t>
      Қауiптi өндiрiстiк объектiлерге:
</w:t>
      </w:r>
      <w:r>
        <w:br/>
      </w:r>
      <w:r>
        <w:rPr>
          <w:rFonts w:ascii="Times New Roman"/>
          <w:b w:val="false"/>
          <w:i w:val="false"/>
          <w:color w:val="000000"/>
          <w:sz w:val="28"/>
        </w:rPr>
        <w:t>
      1. Төмендегi мына сияқты:
</w:t>
      </w:r>
      <w:r>
        <w:br/>
      </w:r>
      <w:r>
        <w:rPr>
          <w:rFonts w:ascii="Times New Roman"/>
          <w:b w:val="false"/>
          <w:i w:val="false"/>
          <w:color w:val="000000"/>
          <w:sz w:val="28"/>
        </w:rPr>
        <w:t>
      1) тұтанғыш - қалыпты қысым мен ауамен қосылу жағдайында тұтанғыш болатын және қайнау температурасы қалыпты қысым жағдайында 20 немесе одан төмен Цельсий градусын құрайтын заттар;
</w:t>
      </w:r>
      <w:r>
        <w:br/>
      </w:r>
      <w:r>
        <w:rPr>
          <w:rFonts w:ascii="Times New Roman"/>
          <w:b w:val="false"/>
          <w:i w:val="false"/>
          <w:color w:val="000000"/>
          <w:sz w:val="28"/>
        </w:rPr>
        <w:t>
      2) жарылғыш - сыртқы әсердiң белгiлi бiр түрлерi кезiнде жылу бөлiп, газ құрап, өз-өзiнен жылдам тарайтын химиялық өзгерiстерге ұшырай алатын заттар;
</w:t>
      </w:r>
      <w:r>
        <w:br/>
      </w:r>
      <w:r>
        <w:rPr>
          <w:rFonts w:ascii="Times New Roman"/>
          <w:b w:val="false"/>
          <w:i w:val="false"/>
          <w:color w:val="000000"/>
          <w:sz w:val="28"/>
        </w:rPr>
        <w:t>
      3) жанғыш - өздiгiнен тұтана, сондай-ақ от алдыру көзiнен от алып, оны алып тастағаннан кейiн өздiгiнен жаңа алатын заттар;
</w:t>
      </w:r>
      <w:r>
        <w:br/>
      </w:r>
      <w:r>
        <w:rPr>
          <w:rFonts w:ascii="Times New Roman"/>
          <w:b w:val="false"/>
          <w:i w:val="false"/>
          <w:color w:val="000000"/>
          <w:sz w:val="28"/>
        </w:rPr>
        <w:t>
      4) тотықтандырғыш - жануға көмектесетiн, тұтануды тудыратын және (немесе) тотықтандыру-қалпына келтiрудiң экзотермиялық реакциясы нәтижесiнде басқа заттардың тұтануына себеп болатын заттар;
</w:t>
      </w:r>
      <w:r>
        <w:br/>
      </w:r>
      <w:r>
        <w:rPr>
          <w:rFonts w:ascii="Times New Roman"/>
          <w:b w:val="false"/>
          <w:i w:val="false"/>
          <w:color w:val="000000"/>
          <w:sz w:val="28"/>
        </w:rPr>
        <w:t>
      5) уытты - тiрi ағзаларға әсер ету жағдайында олардың опат болуына әкелетiн және мынадай сипаттамаларға ие заттар:
</w:t>
      </w:r>
      <w:r>
        <w:br/>
      </w:r>
      <w:r>
        <w:rPr>
          <w:rFonts w:ascii="Times New Roman"/>
          <w:b w:val="false"/>
          <w:i w:val="false"/>
          <w:color w:val="000000"/>
          <w:sz w:val="28"/>
        </w:rPr>
        <w:t>
      асқазанға енгiзген жағдайда орташа өлтiру өлшемi салмақ килограмына 15-тен 200 миллиграмға дейiн қоса;
</w:t>
      </w:r>
      <w:r>
        <w:br/>
      </w:r>
      <w:r>
        <w:rPr>
          <w:rFonts w:ascii="Times New Roman"/>
          <w:b w:val="false"/>
          <w:i w:val="false"/>
          <w:color w:val="000000"/>
          <w:sz w:val="28"/>
        </w:rPr>
        <w:t>
      терiге жұққан жағдайда орташа өлтiру өлшемi салмақ килограмына 50-ден 400 миллиграмға дейiн қоса;
</w:t>
      </w:r>
      <w:r>
        <w:br/>
      </w:r>
      <w:r>
        <w:rPr>
          <w:rFonts w:ascii="Times New Roman"/>
          <w:b w:val="false"/>
          <w:i w:val="false"/>
          <w:color w:val="000000"/>
          <w:sz w:val="28"/>
        </w:rPr>
        <w:t>
      ауадағы орташа өлтiретiн шоғыры литрге 0,5-тен 2 миллиграмға дейiн қоса;
</w:t>
      </w:r>
      <w:r>
        <w:br/>
      </w:r>
      <w:r>
        <w:rPr>
          <w:rFonts w:ascii="Times New Roman"/>
          <w:b w:val="false"/>
          <w:i w:val="false"/>
          <w:color w:val="000000"/>
          <w:sz w:val="28"/>
        </w:rPr>
        <w:t>
      6) уыттылығы жоғары - тiрi ағзаларға әсер ету жағдайында олардың опат болуына әкелетiн және мынадай сипаттамаларға ие заттар:
</w:t>
      </w:r>
      <w:r>
        <w:br/>
      </w:r>
      <w:r>
        <w:rPr>
          <w:rFonts w:ascii="Times New Roman"/>
          <w:b w:val="false"/>
          <w:i w:val="false"/>
          <w:color w:val="000000"/>
          <w:sz w:val="28"/>
        </w:rPr>
        <w:t>
      асқазанға енгiзген жағдайда орташа өлтiру өлшемi салмақ килограмына 15 миллиграмнан артық емес;
</w:t>
      </w:r>
      <w:r>
        <w:br/>
      </w:r>
      <w:r>
        <w:rPr>
          <w:rFonts w:ascii="Times New Roman"/>
          <w:b w:val="false"/>
          <w:i w:val="false"/>
          <w:color w:val="000000"/>
          <w:sz w:val="28"/>
        </w:rPr>
        <w:t>
      терiге жұққан жағдайда орташа өлтiру өлшемi салмақ килограмына 50 миллиграмнан артық емес;
</w:t>
      </w:r>
      <w:r>
        <w:br/>
      </w:r>
      <w:r>
        <w:rPr>
          <w:rFonts w:ascii="Times New Roman"/>
          <w:b w:val="false"/>
          <w:i w:val="false"/>
          <w:color w:val="000000"/>
          <w:sz w:val="28"/>
        </w:rPr>
        <w:t>
      ауадағы орташа өлтiру шоғыры литрге 0,5 миллиграмнан артық емес;
</w:t>
      </w:r>
      <w:r>
        <w:br/>
      </w:r>
      <w:r>
        <w:rPr>
          <w:rFonts w:ascii="Times New Roman"/>
          <w:b w:val="false"/>
          <w:i w:val="false"/>
          <w:color w:val="000000"/>
          <w:sz w:val="28"/>
        </w:rPr>
        <w:t>
      7) қоршаған табиғи орта үшiн қауiп тудыратын заттар, сондай-ақ су ортасында мынадай өте уыттылық көрсеткiштерiмен сипатталатын заттар:
</w:t>
      </w:r>
      <w:r>
        <w:br/>
      </w:r>
      <w:r>
        <w:rPr>
          <w:rFonts w:ascii="Times New Roman"/>
          <w:b w:val="false"/>
          <w:i w:val="false"/>
          <w:color w:val="000000"/>
          <w:sz w:val="28"/>
        </w:rPr>
        <w:t>
      балыққа 96 сағат бойына ингаляциялық әсер ету жағдайында орташа өлтiру өлшемi литрге 10 миллиграмнан артық емес;
</w:t>
      </w:r>
      <w:r>
        <w:br/>
      </w:r>
      <w:r>
        <w:rPr>
          <w:rFonts w:ascii="Times New Roman"/>
          <w:b w:val="false"/>
          <w:i w:val="false"/>
          <w:color w:val="000000"/>
          <w:sz w:val="28"/>
        </w:rPr>
        <w:t>
      шашақмұрт шаянға 48 сағат бойына әсер ету жағдайында нақты әсер тудыратын удың орташа шоғыры литрге 10 миллиграмнан артық емес;
</w:t>
      </w:r>
      <w:r>
        <w:br/>
      </w:r>
      <w:r>
        <w:rPr>
          <w:rFonts w:ascii="Times New Roman"/>
          <w:b w:val="false"/>
          <w:i w:val="false"/>
          <w:color w:val="000000"/>
          <w:sz w:val="28"/>
        </w:rPr>
        <w:t>
      балдырларға 72 сағат бойына әсер ету жағдайында орташа тежеу шоғыры литрге 10 миллиграмнан артық емес;
</w:t>
      </w:r>
      <w:r>
        <w:br/>
      </w:r>
      <w:r>
        <w:rPr>
          <w:rFonts w:ascii="Times New Roman"/>
          <w:b w:val="false"/>
          <w:i w:val="false"/>
          <w:color w:val="000000"/>
          <w:sz w:val="28"/>
        </w:rPr>
        <w:t>
      қауiптi заттар өндiрiлетiн, пайдаланылатын, қайта өңделетiн, түзiлетiн, сақталатын, тасымалданатын, жойылатын объектiлер жатады.
</w:t>
      </w:r>
      <w:r>
        <w:br/>
      </w:r>
      <w:r>
        <w:rPr>
          <w:rFonts w:ascii="Times New Roman"/>
          <w:b w:val="false"/>
          <w:i w:val="false"/>
          <w:color w:val="000000"/>
          <w:sz w:val="28"/>
        </w:rPr>
        <w:t>
      2. 0,07 мегапаскальдан астам қысыммен немесе сұйықтықтың қайнау температурасынан 115 Цельсий градусынан жоғары температурада жұмыс iстейтiн техникалық жабдық.
</w:t>
      </w:r>
      <w:r>
        <w:br/>
      </w:r>
      <w:r>
        <w:rPr>
          <w:rFonts w:ascii="Times New Roman"/>
          <w:b w:val="false"/>
          <w:i w:val="false"/>
          <w:color w:val="000000"/>
          <w:sz w:val="28"/>
        </w:rPr>
        <w:t>
      3. Қара және түстi металдардың балқымалары және осы балқымалардың негiзiндегi қорытпалар.
</w:t>
      </w:r>
      <w:r>
        <w:br/>
      </w:r>
      <w:r>
        <w:rPr>
          <w:rFonts w:ascii="Times New Roman"/>
          <w:b w:val="false"/>
          <w:i w:val="false"/>
          <w:color w:val="000000"/>
          <w:sz w:val="28"/>
        </w:rPr>
        <w:t>
      4. Тау-кен, геологиялық барлау, жарылыс жұмыстары, пайдалы қазбаларды өндiру, байыту жөнiндегi жұмыстары, жер асты жағдайындағы, (оның iшiнде теңiз қайрандары мен iшкi сутоғандарындағы) жұмыстар.
</w:t>
      </w:r>
      <w:r>
        <w:br/>
      </w:r>
      <w:r>
        <w:rPr>
          <w:rFonts w:ascii="Times New Roman"/>
          <w:b w:val="false"/>
          <w:i w:val="false"/>
          <w:color w:val="000000"/>
          <w:sz w:val="28"/>
        </w:rPr>
        <w:t>
      5. Құрамында адам денсаулығы мен қоршаған орта үшiн қауiптi заттары бар өндiрiс қалдықтар.
</w:t>
      </w:r>
      <w:r>
        <w:br/>
      </w:r>
      <w:r>
        <w:rPr>
          <w:rFonts w:ascii="Times New Roman"/>
          <w:b w:val="false"/>
          <w:i w:val="false"/>
          <w:color w:val="000000"/>
          <w:sz w:val="28"/>
        </w:rPr>
        <w:t>
      6. Жүк көтергiш механизмдер, эскалаторлар, аспалы жолдар, фуникулерлер, лифттер.
</w:t>
      </w:r>
      <w:r>
        <w:br/>
      </w:r>
      <w:r>
        <w:rPr>
          <w:rFonts w:ascii="Times New Roman"/>
          <w:b w:val="false"/>
          <w:i w:val="false"/>
          <w:color w:val="000000"/>
          <w:sz w:val="28"/>
        </w:rPr>
        <w:t>
      7. Қауiптi өндiрiстiк объектiлерде қолданылатын электр қондырғыларының барлық түрлерi.
</w:t>
      </w:r>
      <w:r>
        <w:br/>
      </w:r>
      <w:r>
        <w:rPr>
          <w:rFonts w:ascii="Times New Roman"/>
          <w:b w:val="false"/>
          <w:i w:val="false"/>
          <w:color w:val="000000"/>
          <w:sz w:val="28"/>
        </w:rPr>
        <w:t>
      8. Қауiптi өндiрiстiк объектiлердiң гидротехникалық ғимараттары.
</w:t>
      </w:r>
      <w:r>
        <w:br/>
      </w:r>
      <w:r>
        <w:rPr>
          <w:rFonts w:ascii="Times New Roman"/>
          <w:b w:val="false"/>
          <w:i w:val="false"/>
          <w:color w:val="000000"/>
          <w:sz w:val="28"/>
        </w:rPr>
        <w:t>
      9. Радиоактивтi және ионды сәулелену көздерi.
</w:t>
      </w:r>
      <w:r>
        <w:br/>
      </w:r>
      <w:r>
        <w:rPr>
          <w:rFonts w:ascii="Times New Roman"/>
          <w:b w:val="false"/>
          <w:i w:val="false"/>
          <w:color w:val="000000"/>
          <w:sz w:val="28"/>
        </w:rPr>
        <w:t>
      10. Қару-жарақ пен оларға оқ-дәрiлердi әзiрлеу, өндiру, жөндеу, сату, сақтау және кәдеге жарату.";
</w:t>
      </w:r>
    </w:p>
    <w:p>
      <w:pPr>
        <w:spacing w:after="0"/>
        <w:ind w:left="0"/>
        <w:jc w:val="both"/>
      </w:pPr>
      <w:r>
        <w:rPr>
          <w:rFonts w:ascii="Times New Roman"/>
          <w:b w:val="false"/>
          <w:i w:val="false"/>
          <w:color w:val="000000"/>
          <w:sz w:val="28"/>
        </w:rPr>
        <w:t>
      "4-бап. Өнеркәсiптiк қауiпсiздiктi қамтамасыз ету
</w:t>
      </w:r>
    </w:p>
    <w:p>
      <w:pPr>
        <w:spacing w:after="0"/>
        <w:ind w:left="0"/>
        <w:jc w:val="both"/>
      </w:pPr>
      <w:r>
        <w:rPr>
          <w:rFonts w:ascii="Times New Roman"/>
          <w:b w:val="false"/>
          <w:i w:val="false"/>
          <w:color w:val="000000"/>
          <w:sz w:val="28"/>
        </w:rPr>
        <w:t>
      1. Өнеркәсiптiк қауiпсiздiк:
</w:t>
      </w:r>
      <w:r>
        <w:br/>
      </w:r>
      <w:r>
        <w:rPr>
          <w:rFonts w:ascii="Times New Roman"/>
          <w:b w:val="false"/>
          <w:i w:val="false"/>
          <w:color w:val="000000"/>
          <w:sz w:val="28"/>
        </w:rPr>
        <w:t>
      1) өнеркәсiптiк қауiпсiздiктiң мiндеттi талаптарын белгiлеу;
</w:t>
      </w:r>
      <w:r>
        <w:br/>
      </w:r>
      <w:r>
        <w:rPr>
          <w:rFonts w:ascii="Times New Roman"/>
          <w:b w:val="false"/>
          <w:i w:val="false"/>
          <w:color w:val="000000"/>
          <w:sz w:val="28"/>
        </w:rPr>
        <w:t>
      2) қауiптi өндiрiстiк объектiлерде өнеркәсiптiк қауiпсiздiк нормаларына сәйкестiгiн растау процедурасынан өткен технологияларды, техникалық құрылғыларды, материалдарды қолдануға жiберу;
</w:t>
      </w:r>
      <w:r>
        <w:br/>
      </w:r>
      <w:r>
        <w:rPr>
          <w:rFonts w:ascii="Times New Roman"/>
          <w:b w:val="false"/>
          <w:i w:val="false"/>
          <w:color w:val="000000"/>
          <w:sz w:val="28"/>
        </w:rPr>
        <w:t>
      3) қауiптi өндiрiстiк объектiнiң қауiпсiздiгiн декларациялау;
</w:t>
      </w:r>
      <w:r>
        <w:br/>
      </w:r>
      <w:r>
        <w:rPr>
          <w:rFonts w:ascii="Times New Roman"/>
          <w:b w:val="false"/>
          <w:i w:val="false"/>
          <w:color w:val="000000"/>
          <w:sz w:val="28"/>
        </w:rPr>
        <w:t>
      4) өнеркәсiптiк қауiпсiздiк талаптарының сақталуына мемлекеттiк бақылау, сондай-ақ өндiрiстiк қадағалау;
</w:t>
      </w:r>
      <w:r>
        <w:br/>
      </w:r>
      <w:r>
        <w:rPr>
          <w:rFonts w:ascii="Times New Roman"/>
          <w:b w:val="false"/>
          <w:i w:val="false"/>
          <w:color w:val="000000"/>
          <w:sz w:val="28"/>
        </w:rPr>
        <w:t>
      5) қауiптi өндiрiстiк объектiлердiң өнеркәсiптiк қауiпсiздiгiн сараптау;
</w:t>
      </w:r>
      <w:r>
        <w:br/>
      </w:r>
      <w:r>
        <w:rPr>
          <w:rFonts w:ascii="Times New Roman"/>
          <w:b w:val="false"/>
          <w:i w:val="false"/>
          <w:color w:val="000000"/>
          <w:sz w:val="28"/>
        </w:rPr>
        <w:t>
      6) өнеркәсiптiк қауiпсiздiк саласында жұмыстар жүргiзуге ұйымды аттестаттау;
</w:t>
      </w:r>
      <w:r>
        <w:br/>
      </w:r>
      <w:r>
        <w:rPr>
          <w:rFonts w:ascii="Times New Roman"/>
          <w:b w:val="false"/>
          <w:i w:val="false"/>
          <w:color w:val="000000"/>
          <w:sz w:val="28"/>
        </w:rPr>
        <w:t>
      7) өнеркәсiптiк қауiпсiздiкке мониторинг жүргiзумен қамтамасыз етiледi.
</w:t>
      </w:r>
      <w:r>
        <w:br/>
      </w:r>
      <w:r>
        <w:rPr>
          <w:rFonts w:ascii="Times New Roman"/>
          <w:b w:val="false"/>
          <w:i w:val="false"/>
          <w:color w:val="000000"/>
          <w:sz w:val="28"/>
        </w:rPr>
        <w:t>
      2. Өнеркәсiптiк қауiпсiздiк талаптары өнеркәсiптiк қызметкерлердi, халық пен аумақтарды төтенше жағдайлардан қорғау, халықтың санитарлық-эпидемиологиялық салауаттылығы, қоршаған табиғи ортаны қорғау, экологиялық қауiпсiздiк, өрт қауiпсiздiгi, еңбектi қорғау және құрылыс қауiпсiздiгi саласындағы нормаларға, сондай-ақ өнеркәсiптiк қауiпсiздiк саласындағы техникалық регламенттер талаптарына сәйкес болуы тиiс.";
</w:t>
      </w:r>
      <w:r>
        <w:br/>
      </w:r>
      <w:r>
        <w:rPr>
          <w:rFonts w:ascii="Times New Roman"/>
          <w:b w:val="false"/>
          <w:i w:val="false"/>
          <w:color w:val="000000"/>
          <w:sz w:val="28"/>
        </w:rPr>
        <w:t>
      2) 6-баптың 3)-тармақшасы мынадай редакцияда жазылсын:
</w:t>
      </w:r>
      <w:r>
        <w:br/>
      </w:r>
      <w:r>
        <w:rPr>
          <w:rFonts w:ascii="Times New Roman"/>
          <w:b w:val="false"/>
          <w:i w:val="false"/>
          <w:color w:val="000000"/>
          <w:sz w:val="28"/>
        </w:rPr>
        <w:t>
      "3) өнеркәсiптiк қауiпсiздiк саласында техникалық регламенттердi бекiтедi.";
</w:t>
      </w:r>
      <w:r>
        <w:br/>
      </w:r>
      <w:r>
        <w:rPr>
          <w:rFonts w:ascii="Times New Roman"/>
          <w:b w:val="false"/>
          <w:i w:val="false"/>
          <w:color w:val="000000"/>
          <w:sz w:val="28"/>
        </w:rPr>
        <w:t>
      3) 7-бапта:
</w:t>
      </w:r>
      <w:r>
        <w:br/>
      </w:r>
      <w:r>
        <w:rPr>
          <w:rFonts w:ascii="Times New Roman"/>
          <w:b w:val="false"/>
          <w:i w:val="false"/>
          <w:color w:val="000000"/>
          <w:sz w:val="28"/>
        </w:rPr>
        <w:t>
      3)-тармақшада "салааралық" деген сөз алынып тасталсын;
</w:t>
      </w:r>
      <w:r>
        <w:br/>
      </w:r>
      <w:r>
        <w:rPr>
          <w:rFonts w:ascii="Times New Roman"/>
          <w:b w:val="false"/>
          <w:i w:val="false"/>
          <w:color w:val="000000"/>
          <w:sz w:val="28"/>
        </w:rPr>
        <w:t>
      "көрсетiлген нормативтiк құқықтық актiлердi" деген сөз "техникалық регламенттердi бекiтуден басқа," деген сөздермен толықтырылсын;
</w:t>
      </w:r>
      <w:r>
        <w:br/>
      </w:r>
      <w:r>
        <w:rPr>
          <w:rFonts w:ascii="Times New Roman"/>
          <w:b w:val="false"/>
          <w:i w:val="false"/>
          <w:color w:val="000000"/>
          <w:sz w:val="28"/>
        </w:rPr>
        <w:t>
      16) тармақша мынадай редакцияда жазылсын:
</w:t>
      </w:r>
      <w:r>
        <w:br/>
      </w:r>
      <w:r>
        <w:rPr>
          <w:rFonts w:ascii="Times New Roman"/>
          <w:b w:val="false"/>
          <w:i w:val="false"/>
          <w:color w:val="000000"/>
          <w:sz w:val="28"/>
        </w:rPr>
        <w:t>
      "16) Қазақстан Республикасы заңнамасында белгiленген құзыретi шегiнде әкiмшiлiк заң бұзушылық туралы өндiрудi жүзеге асырады;";
</w:t>
      </w:r>
      <w:r>
        <w:br/>
      </w:r>
      <w:r>
        <w:rPr>
          <w:rFonts w:ascii="Times New Roman"/>
          <w:b w:val="false"/>
          <w:i w:val="false"/>
          <w:color w:val="000000"/>
          <w:sz w:val="28"/>
        </w:rPr>
        <w:t>
      мынадай мазмұндағы 17), 18), 19), 20), 21), 22), 23), 24), 25), 26) және 27)-тармақшалармен толықтырылсын:
</w:t>
      </w:r>
      <w:r>
        <w:br/>
      </w:r>
      <w:r>
        <w:rPr>
          <w:rFonts w:ascii="Times New Roman"/>
          <w:b w:val="false"/>
          <w:i w:val="false"/>
          <w:color w:val="000000"/>
          <w:sz w:val="28"/>
        </w:rPr>
        <w:t>
      "17) өнеркәсiптiк қауiпсiздiк саласында техникалық регламенттердi әзiрлейдi немесе келiседi;
</w:t>
      </w:r>
      <w:r>
        <w:br/>
      </w:r>
      <w:r>
        <w:rPr>
          <w:rFonts w:ascii="Times New Roman"/>
          <w:b w:val="false"/>
          <w:i w:val="false"/>
          <w:color w:val="000000"/>
          <w:sz w:val="28"/>
        </w:rPr>
        <w:t>
      18) өндiрiстiк қадағалау тиiмдiлiгiн, ұйымдардың апаттарды және оның зардаптарын жоюға дайындығын, қауiптi өндiрiстiк объектiлерде апат зардаптарын таратпау және жою жөнiндегi жұмыстарды бақылайды;
</w:t>
      </w:r>
      <w:r>
        <w:br/>
      </w:r>
      <w:r>
        <w:rPr>
          <w:rFonts w:ascii="Times New Roman"/>
          <w:b w:val="false"/>
          <w:i w:val="false"/>
          <w:color w:val="000000"/>
          <w:sz w:val="28"/>
        </w:rPr>
        <w:t>
      19) ғылыми зерттеулер жүргiзуге, бiлiмдi насихаттауға, халықты даярлауға аттестатталған ұйымдарды, өнеркәсiптiк қауiпсiздiк саласындағы ұйымдардың лауазымды тұлғалары мен қызметкерлерiн бақылайды;
</w:t>
      </w:r>
      <w:r>
        <w:br/>
      </w:r>
      <w:r>
        <w:rPr>
          <w:rFonts w:ascii="Times New Roman"/>
          <w:b w:val="false"/>
          <w:i w:val="false"/>
          <w:color w:val="000000"/>
          <w:sz w:val="28"/>
        </w:rPr>
        <w:t>
      20) өнеркәсiптiк қауiпсiздiк мониторингiн жүргiзедi;
</w:t>
      </w:r>
      <w:r>
        <w:br/>
      </w:r>
      <w:r>
        <w:rPr>
          <w:rFonts w:ascii="Times New Roman"/>
          <w:b w:val="false"/>
          <w:i w:val="false"/>
          <w:color w:val="000000"/>
          <w:sz w:val="28"/>
        </w:rPr>
        <w:t>
      21) қауiптi өнеркәсiптiк объектiлердi есептеудi жүзеге асырады;
</w:t>
      </w:r>
      <w:r>
        <w:br/>
      </w:r>
      <w:r>
        <w:rPr>
          <w:rFonts w:ascii="Times New Roman"/>
          <w:b w:val="false"/>
          <w:i w:val="false"/>
          <w:color w:val="000000"/>
          <w:sz w:val="28"/>
        </w:rPr>
        <w:t>
      22) қауiптi өндiрiстiк объектiлерде ғимараттар, құрылыстарға, техникалық құрылғыларға, материалдарға қазiргi техникалық растаудың жүргiзiлуiн бақылайды;
</w:t>
      </w:r>
      <w:r>
        <w:br/>
      </w:r>
      <w:r>
        <w:rPr>
          <w:rFonts w:ascii="Times New Roman"/>
          <w:b w:val="false"/>
          <w:i w:val="false"/>
          <w:color w:val="000000"/>
          <w:sz w:val="28"/>
        </w:rPr>
        <w:t>
      23) ұйымдарды өнеркәсiптiк қауiпсiздiк саласында жұмыстар жүргiзу құқығына аттестаттауды жүзеге асырады;
</w:t>
      </w:r>
      <w:r>
        <w:br/>
      </w:r>
      <w:r>
        <w:rPr>
          <w:rFonts w:ascii="Times New Roman"/>
          <w:b w:val="false"/>
          <w:i w:val="false"/>
          <w:color w:val="000000"/>
          <w:sz w:val="28"/>
        </w:rPr>
        <w:t>
      24) әскери, тау-кен құтқару, газдан қорғау, бұрқаққа қарсы қызметтер мен бөлiмдердiң iс-әрекетiне басшылық етедi;
</w:t>
      </w:r>
      <w:r>
        <w:br/>
      </w:r>
      <w:r>
        <w:rPr>
          <w:rFonts w:ascii="Times New Roman"/>
          <w:b w:val="false"/>
          <w:i w:val="false"/>
          <w:color w:val="000000"/>
          <w:sz w:val="28"/>
        </w:rPr>
        <w:t>
      25) техникалық құрылғыларды, материалдарды қабылдау сынақтарын жүргiзуге келiседi;
</w:t>
      </w:r>
      <w:r>
        <w:br/>
      </w:r>
      <w:r>
        <w:rPr>
          <w:rFonts w:ascii="Times New Roman"/>
          <w:b w:val="false"/>
          <w:i w:val="false"/>
          <w:color w:val="000000"/>
          <w:sz w:val="28"/>
        </w:rPr>
        <w:t>
      26) өнеркәсiптiк қауiпсiздiк декларациясына сараптама жүргiзедi;
</w:t>
      </w:r>
      <w:r>
        <w:br/>
      </w:r>
      <w:r>
        <w:rPr>
          <w:rFonts w:ascii="Times New Roman"/>
          <w:b w:val="false"/>
          <w:i w:val="false"/>
          <w:color w:val="000000"/>
          <w:sz w:val="28"/>
        </w:rPr>
        <w:t>
      27) Қазақстан Республикасының заңнамасына сәйкес өздерiнiң аумақтық бөлiмшелерiнiң құзiреттiлiгiн анықтайды.";
</w:t>
      </w:r>
      <w:r>
        <w:br/>
      </w:r>
      <w:r>
        <w:rPr>
          <w:rFonts w:ascii="Times New Roman"/>
          <w:b w:val="false"/>
          <w:i w:val="false"/>
          <w:color w:val="000000"/>
          <w:sz w:val="28"/>
        </w:rPr>
        <w:t>
      4) 9-бап мынадай мазмұндағы 4)-тармақшамен толықтырылсын:
</w:t>
      </w:r>
      <w:r>
        <w:br/>
      </w:r>
      <w:r>
        <w:rPr>
          <w:rFonts w:ascii="Times New Roman"/>
          <w:b w:val="false"/>
          <w:i w:val="false"/>
          <w:color w:val="000000"/>
          <w:sz w:val="28"/>
        </w:rPr>
        <w:t>
      "4) жерлердi қауiптi өндiрiстiк объектiлерге берудi өнеркәсiптiк қауiпсiздiк саласындағы уәкiлеттi органның аумақтық бөлiмшелерiмен келiседi.";
</w:t>
      </w:r>
      <w:r>
        <w:br/>
      </w:r>
      <w:r>
        <w:rPr>
          <w:rFonts w:ascii="Times New Roman"/>
          <w:b w:val="false"/>
          <w:i w:val="false"/>
          <w:color w:val="000000"/>
          <w:sz w:val="28"/>
        </w:rPr>
        <w:t>
      5) 10-бапта:
</w:t>
      </w:r>
      <w:r>
        <w:br/>
      </w:r>
      <w:r>
        <w:rPr>
          <w:rFonts w:ascii="Times New Roman"/>
          <w:b w:val="false"/>
          <w:i w:val="false"/>
          <w:color w:val="000000"/>
          <w:sz w:val="28"/>
        </w:rPr>
        <w:t>
      атауында және бiрiншi абзацта "жеке тұлғалардың" деген сөздер "Жұмыскерлердiң" және "Жұмыскерлер" деген сөздермен ауыстырылсын;
</w:t>
      </w:r>
      <w:r>
        <w:br/>
      </w:r>
      <w:r>
        <w:rPr>
          <w:rFonts w:ascii="Times New Roman"/>
          <w:b w:val="false"/>
          <w:i w:val="false"/>
          <w:color w:val="000000"/>
          <w:sz w:val="28"/>
        </w:rPr>
        <w:t>
      2)-тармақша мынадай редакцияда жазылсын:
</w:t>
      </w:r>
      <w:r>
        <w:br/>
      </w:r>
      <w:r>
        <w:rPr>
          <w:rFonts w:ascii="Times New Roman"/>
          <w:b w:val="false"/>
          <w:i w:val="false"/>
          <w:color w:val="000000"/>
          <w:sz w:val="28"/>
        </w:rPr>
        <w:t>
      "2) қауiптi өндiрiстiк объектiлерi бар ұйымның әкiмшiлiгiн қауiптi өндiрiстiк объектiдегi авариялар, оқиғалар туралы дереу хабардар етуге;";
</w:t>
      </w:r>
      <w:r>
        <w:br/>
      </w:r>
      <w:r>
        <w:rPr>
          <w:rFonts w:ascii="Times New Roman"/>
          <w:b w:val="false"/>
          <w:i w:val="false"/>
          <w:color w:val="000000"/>
          <w:sz w:val="28"/>
        </w:rPr>
        <w:t>
      3)-тармақшада "нұсқама алуға және оқуға" деген сөздер "оқуға және нұсқама алуға" деген сөздермен ауыстырылсын;
</w:t>
      </w:r>
      <w:r>
        <w:br/>
      </w:r>
      <w:r>
        <w:rPr>
          <w:rFonts w:ascii="Times New Roman"/>
          <w:b w:val="false"/>
          <w:i w:val="false"/>
          <w:color w:val="000000"/>
          <w:sz w:val="28"/>
        </w:rPr>
        <w:t>
      6) 11-бап мынадай редакцияда жазылсын:
</w:t>
      </w:r>
      <w:r>
        <w:br/>
      </w:r>
      <w:r>
        <w:rPr>
          <w:rFonts w:ascii="Times New Roman"/>
          <w:b w:val="false"/>
          <w:i w:val="false"/>
          <w:color w:val="000000"/>
          <w:sz w:val="28"/>
        </w:rPr>
        <w:t>
      "11-бап. Қауiптi өнеркәсiптiк объектiнiң иелерi жеке және заңды тұлғалардың мiндеттерi
</w:t>
      </w:r>
      <w:r>
        <w:br/>
      </w:r>
      <w:r>
        <w:rPr>
          <w:rFonts w:ascii="Times New Roman"/>
          <w:b w:val="false"/>
          <w:i w:val="false"/>
          <w:color w:val="000000"/>
          <w:sz w:val="28"/>
        </w:rPr>
        <w:t>
      Қауiптi өнеркәсiптiк объектiнiң иелерi:
</w:t>
      </w:r>
      <w:r>
        <w:br/>
      </w:r>
      <w:r>
        <w:rPr>
          <w:rFonts w:ascii="Times New Roman"/>
          <w:b w:val="false"/>
          <w:i w:val="false"/>
          <w:color w:val="000000"/>
          <w:sz w:val="28"/>
        </w:rPr>
        <w:t>
      1) өнеркәсiптiк қауiпсiздiк талаптарын сақтауға;
</w:t>
      </w:r>
      <w:r>
        <w:br/>
      </w:r>
      <w:r>
        <w:rPr>
          <w:rFonts w:ascii="Times New Roman"/>
          <w:b w:val="false"/>
          <w:i w:val="false"/>
          <w:color w:val="000000"/>
          <w:sz w:val="28"/>
        </w:rPr>
        <w:t>
      2) Қазақстан Республикасы аумағында қолданысы рұқсат етiлген технологияларды, техникалық құрылғыларды, материалдарды қолдануға;
</w:t>
      </w:r>
      <w:r>
        <w:br/>
      </w:r>
      <w:r>
        <w:rPr>
          <w:rFonts w:ascii="Times New Roman"/>
          <w:b w:val="false"/>
          <w:i w:val="false"/>
          <w:color w:val="000000"/>
          <w:sz w:val="28"/>
        </w:rPr>
        <w:t>
      3) өнеркәсiптiк қауiпсiздiк талаптарының сақталуына өндiрiстiк қадағалауды ұйымдастыруға және жүзеге асыруға;
</w:t>
      </w:r>
      <w:r>
        <w:br/>
      </w:r>
      <w:r>
        <w:rPr>
          <w:rFonts w:ascii="Times New Roman"/>
          <w:b w:val="false"/>
          <w:i w:val="false"/>
          <w:color w:val="000000"/>
          <w:sz w:val="28"/>
        </w:rPr>
        <w:t>
      4) қауiптi өндiрiстiк объектiлерде қолданылатын ғимараттардың өнеркәсiптiк қауiпсiздiгiне сараптауды, кен жұмыстарын дамыту жоспарларын келiсудi, құрылыстар мен техникалық құрылғыларын қауiптi өндiрiстiк объектiлерде қолданылатын материалдарды диагностiлеудi, сынауды, растауды нормативтiк құқықтық актiлермен белгiленген мерзiмдерде немесе мемлекеттiк инспектор бұйрығы бойынша жүргiзудi қамтамасыз ету;
</w:t>
      </w:r>
      <w:r>
        <w:br/>
      </w:r>
      <w:r>
        <w:rPr>
          <w:rFonts w:ascii="Times New Roman"/>
          <w:b w:val="false"/>
          <w:i w:val="false"/>
          <w:color w:val="000000"/>
          <w:sz w:val="28"/>
        </w:rPr>
        <w:t>
      5) әрi қарай пайдаланудың мүмкiн мерзiмiн анықтау үшiн пайдаланудың нормативтiк мерзiмiнен өткен техникалық құрылғыларға, материалдарға сараптама жүргізу;
</w:t>
      </w:r>
      <w:r>
        <w:br/>
      </w:r>
      <w:r>
        <w:rPr>
          <w:rFonts w:ascii="Times New Roman"/>
          <w:b w:val="false"/>
          <w:i w:val="false"/>
          <w:color w:val="000000"/>
          <w:sz w:val="28"/>
        </w:rPr>
        <w:t>
      6) қауiптi өндiрiстiк объектiлерге белгiленген талаптарына сәйкес келетiн лауазымды тұлғалар мен жұмыскерлердi жұмысқа жiберу;
</w:t>
      </w:r>
      <w:r>
        <w:br/>
      </w:r>
      <w:r>
        <w:rPr>
          <w:rFonts w:ascii="Times New Roman"/>
          <w:b w:val="false"/>
          <w:i w:val="false"/>
          <w:color w:val="000000"/>
          <w:sz w:val="28"/>
        </w:rPr>
        <w:t>
      7) қауiптi өндiрiстiк объектiлерге бөтен тұлғалардың кiруiнiң алдын алу;
</w:t>
      </w:r>
      <w:r>
        <w:br/>
      </w:r>
      <w:r>
        <w:rPr>
          <w:rFonts w:ascii="Times New Roman"/>
          <w:b w:val="false"/>
          <w:i w:val="false"/>
          <w:color w:val="000000"/>
          <w:sz w:val="28"/>
        </w:rPr>
        <w:t>
      8) өнеркәсiптiк қауiпсiздiк саласындағы уәкiлеттi мемлекеттiк органың аумақтық бөлiмшелерiне өндiрiстiк қадағалауды ұйымдастыру тәртiбi туралы және оны жүзеге асыру уәкiлеттiк берiлген жұмыскерлер туралы мәлiметтердi ұсыну;
</w:t>
      </w:r>
      <w:r>
        <w:br/>
      </w:r>
      <w:r>
        <w:rPr>
          <w:rFonts w:ascii="Times New Roman"/>
          <w:b w:val="false"/>
          <w:i w:val="false"/>
          <w:color w:val="000000"/>
          <w:sz w:val="28"/>
        </w:rPr>
        <w:t>
      9) апаттардың туындау себептерiне талдау жүргiзу, апаттар мен олардың зардаптарын болдырмау, жоюға бағытталған iс-шараларды жүзеге асыру;
</w:t>
      </w:r>
      <w:r>
        <w:br/>
      </w:r>
      <w:r>
        <w:rPr>
          <w:rFonts w:ascii="Times New Roman"/>
          <w:b w:val="false"/>
          <w:i w:val="false"/>
          <w:color w:val="000000"/>
          <w:sz w:val="28"/>
        </w:rPr>
        <w:t>
      10) апаттар туралы өнеркәсiптiк қауiпсiздiк саласындағы уәкiлеттi мемлекеттiк органның аумақтық бөлiмшесiн, жергiлiктi мемлекеттiк басқару органдарын, халық пен жұмыскерлердi бiрден хабардар ету;
</w:t>
      </w:r>
      <w:r>
        <w:br/>
      </w:r>
      <w:r>
        <w:rPr>
          <w:rFonts w:ascii="Times New Roman"/>
          <w:b w:val="false"/>
          <w:i w:val="false"/>
          <w:color w:val="000000"/>
          <w:sz w:val="28"/>
        </w:rPr>
        <w:t>
      11) апаттарға есеп жүргiзу;
</w:t>
      </w:r>
      <w:r>
        <w:br/>
      </w:r>
      <w:r>
        <w:rPr>
          <w:rFonts w:ascii="Times New Roman"/>
          <w:b w:val="false"/>
          <w:i w:val="false"/>
          <w:color w:val="000000"/>
          <w:sz w:val="28"/>
        </w:rPr>
        <w:t>
      12) мемлекеттiк инспекторлар берген өнеркәсiптiк қауiпсiздiк саласындағы нормативтiк құқықтық актiлердiң талаптарын бұзуды жою жөнiндегi бұйрықтарды орындау;
</w:t>
      </w:r>
      <w:r>
        <w:br/>
      </w:r>
      <w:r>
        <w:rPr>
          <w:rFonts w:ascii="Times New Roman"/>
          <w:b w:val="false"/>
          <w:i w:val="false"/>
          <w:color w:val="000000"/>
          <w:sz w:val="28"/>
        </w:rPr>
        <w:t>
      13) қауiптi өндiрiстiк объектiнiң қаржылық-экономикалық iс-әрекетiнiң жоспарын әзiрлеу кезiнде өнеркәсiптiк қауiпсiздiктi қамтамасыз етуге бағытталған шығындарды қарастыру;
</w:t>
      </w:r>
      <w:r>
        <w:br/>
      </w:r>
      <w:r>
        <w:rPr>
          <w:rFonts w:ascii="Times New Roman"/>
          <w:b w:val="false"/>
          <w:i w:val="false"/>
          <w:color w:val="000000"/>
          <w:sz w:val="28"/>
        </w:rPr>
        <w:t>
      14) өнеркәсiптiк қауiпсiздiк саласындағы уәкiлеттi мемлекеттiк органның аумақтық бөлiмшелерiне апаттар, жарақат алу және кәсiби аурулар туралы ақпаратты ұсыну;
</w:t>
      </w:r>
      <w:r>
        <w:br/>
      </w:r>
      <w:r>
        <w:rPr>
          <w:rFonts w:ascii="Times New Roman"/>
          <w:b w:val="false"/>
          <w:i w:val="false"/>
          <w:color w:val="000000"/>
          <w:sz w:val="28"/>
        </w:rPr>
        <w:t>
      15) iс-әрекетi үшiншi тұлғаларға залал келтiрумен байланысты декларациялануға жататын қауiптi өндiрiстiк объектiлер иелерiнiң азаматтық-құқықтық жауаптылығын сақтандыру;
</w:t>
      </w:r>
      <w:r>
        <w:br/>
      </w:r>
      <w:r>
        <w:rPr>
          <w:rFonts w:ascii="Times New Roman"/>
          <w:b w:val="false"/>
          <w:i w:val="false"/>
          <w:color w:val="000000"/>
          <w:sz w:val="28"/>
        </w:rPr>
        <w:t>
      16) мемлекеттiк органдарға, азаматтарға қауiптi өндiрiстiк объектiлердегi өнеркәсiптiк қауiпсiздiк жағдайы туралы анық ақпарат беру;
</w:t>
      </w:r>
      <w:r>
        <w:br/>
      </w:r>
      <w:r>
        <w:rPr>
          <w:rFonts w:ascii="Times New Roman"/>
          <w:b w:val="false"/>
          <w:i w:val="false"/>
          <w:color w:val="000000"/>
          <w:sz w:val="28"/>
        </w:rPr>
        <w:t>
      17) тексерудiң тағайындалғаны туралы бұйрықты және қызметтiк куәлiктi көрсеткен жағдайда мемлекеттiк инспекторды осы Заңмен жүктелген қызметтердi жүзеге асыру үшiн объектiге кедергiсiз рұқсат беру;
</w:t>
      </w:r>
      <w:r>
        <w:br/>
      </w:r>
      <w:r>
        <w:rPr>
          <w:rFonts w:ascii="Times New Roman"/>
          <w:b w:val="false"/>
          <w:i w:val="false"/>
          <w:color w:val="000000"/>
          <w:sz w:val="28"/>
        </w:rPr>
        <w:t>
      18) өзiнiң нормативтiк мерзiмiн өтеген техникалық жабдықтардың уақтылы жаңаруын қамтамасыз ету;
</w:t>
      </w:r>
      <w:r>
        <w:br/>
      </w:r>
      <w:r>
        <w:rPr>
          <w:rFonts w:ascii="Times New Roman"/>
          <w:b w:val="false"/>
          <w:i w:val="false"/>
          <w:color w:val="000000"/>
          <w:sz w:val="28"/>
        </w:rPr>
        <w:t>
      19) осы Заңмен анықталған қауiптi өндiрiстiк объектiлердi декларациялау;
</w:t>
      </w:r>
      <w:r>
        <w:br/>
      </w:r>
      <w:r>
        <w:rPr>
          <w:rFonts w:ascii="Times New Roman"/>
          <w:b w:val="false"/>
          <w:i w:val="false"/>
          <w:color w:val="000000"/>
          <w:sz w:val="28"/>
        </w:rPr>
        <w:t>
      20) қауiптi өндiрiстiк объектiнi жұмыстардың қауiпсiз орындалуын қамтамасыз ететiн ұйымдастыру-техникалық iс-шаралармен белгiленген талаптарға сәйкес жұмыскерлер штатының толықтыруын қамтамасыз ету;
</w:t>
      </w:r>
      <w:r>
        <w:br/>
      </w:r>
      <w:r>
        <w:rPr>
          <w:rFonts w:ascii="Times New Roman"/>
          <w:b w:val="false"/>
          <w:i w:val="false"/>
          <w:color w:val="000000"/>
          <w:sz w:val="28"/>
        </w:rPr>
        <w:t>
      21) өнеркәсiптiк қауiпсiздiк саласында жұмыскерлердiң дайындығын, қайта даярлануын, бiлiктiлiгiн арттыруын және аттестатталуын қамтамасыз ету;
</w:t>
      </w:r>
      <w:r>
        <w:br/>
      </w:r>
      <w:r>
        <w:rPr>
          <w:rFonts w:ascii="Times New Roman"/>
          <w:b w:val="false"/>
          <w:i w:val="false"/>
          <w:color w:val="000000"/>
          <w:sz w:val="28"/>
        </w:rPr>
        <w:t>
      22) өнеркәсiптiк объектiлердiң қауiптiлiгiнiң декларациялануына сараптама жүргiзудi қамтамасыз ету;
</w:t>
      </w:r>
      <w:r>
        <w:br/>
      </w:r>
      <w:r>
        <w:rPr>
          <w:rFonts w:ascii="Times New Roman"/>
          <w:b w:val="false"/>
          <w:i w:val="false"/>
          <w:color w:val="000000"/>
          <w:sz w:val="28"/>
        </w:rPr>
        <w:t>
      23) кәсiби апаттық-құтқару қызметтермен қызмет көрсетуге шарт бекiту, өзiндiк апаттық-құтқару қызметiн құру.
</w:t>
      </w:r>
      <w:r>
        <w:br/>
      </w:r>
      <w:r>
        <w:rPr>
          <w:rFonts w:ascii="Times New Roman"/>
          <w:b w:val="false"/>
          <w:i w:val="false"/>
          <w:color w:val="000000"/>
          <w:sz w:val="28"/>
        </w:rPr>
        <w:t>
      Осы қызметтер уәкiлеттi органмен аттестатталуы керек.
</w:t>
      </w:r>
      <w:r>
        <w:br/>
      </w:r>
      <w:r>
        <w:rPr>
          <w:rFonts w:ascii="Times New Roman"/>
          <w:b w:val="false"/>
          <w:i w:val="false"/>
          <w:color w:val="000000"/>
          <w:sz w:val="28"/>
        </w:rPr>
        <w:t>
      Апатты жою жоспары бар декларациялануға жататын объектiлерге апаттық-құтқару жұмыстарына тек мемлекеттiк кәсiби апаттық-құтқару қызметтерi жiберiледi;
</w:t>
      </w:r>
      <w:r>
        <w:br/>
      </w:r>
      <w:r>
        <w:rPr>
          <w:rFonts w:ascii="Times New Roman"/>
          <w:b w:val="false"/>
          <w:i w:val="false"/>
          <w:color w:val="000000"/>
          <w:sz w:val="28"/>
        </w:rPr>
        <w:t>
      24) апат зардаптарын таратпау және жою үшiн материалдық қор мен қаржы ресурстары болуы керек;
</w:t>
      </w:r>
      <w:r>
        <w:br/>
      </w:r>
      <w:r>
        <w:rPr>
          <w:rFonts w:ascii="Times New Roman"/>
          <w:b w:val="false"/>
          <w:i w:val="false"/>
          <w:color w:val="000000"/>
          <w:sz w:val="28"/>
        </w:rPr>
        <w:t>
      25) жұмыскерлердi қауiптi өндiрiстiк объектiлерде апат болған жағдайда қорғану және әрекет ету әдiстерiне оқыту;
</w:t>
      </w:r>
      <w:r>
        <w:br/>
      </w:r>
      <w:r>
        <w:rPr>
          <w:rFonts w:ascii="Times New Roman"/>
          <w:b w:val="false"/>
          <w:i w:val="false"/>
          <w:color w:val="000000"/>
          <w:sz w:val="28"/>
        </w:rPr>
        <w:t>
      26) қауiптi өндiрiстiк объектiлерде апат болған жағдайда бақылау, хабарлау, байланыс және iс-әрекеттi қолдау жүйелерiн құру және олардың тұрақты жұмыс iстеуiн қамтамасыз ету;
</w:t>
      </w:r>
      <w:r>
        <w:br/>
      </w:r>
      <w:r>
        <w:rPr>
          <w:rFonts w:ascii="Times New Roman"/>
          <w:b w:val="false"/>
          <w:i w:val="false"/>
          <w:color w:val="000000"/>
          <w:sz w:val="28"/>
        </w:rPr>
        <w:t>
      27) үш тәулiк iшiнде өнеркәсiптiк қауiпсiздiк саласындағы уәкiлеттi мемлекеттiк органның аумақтық бөлiмшесiне олардың өнеркәсiптiк объектiде болуы осы Заңның қосымшасына сәйкес декларациялану үшiн негiз болып табылатын қауiптi заттарды тасымалданатын туралы хабарлауы керек;
</w:t>
      </w:r>
      <w:r>
        <w:br/>
      </w:r>
      <w:r>
        <w:rPr>
          <w:rFonts w:ascii="Times New Roman"/>
          <w:b w:val="false"/>
          <w:i w:val="false"/>
          <w:color w:val="000000"/>
          <w:sz w:val="28"/>
        </w:rPr>
        <w:t>
      28) қауiптi өндiрiстiк объектiлердi уәкiлеттi мемлекеттiк органның аумақтық бөлiмшелерiнде есепке алуды, есептен шығаруды жүзеге асыру;
</w:t>
      </w:r>
      <w:r>
        <w:br/>
      </w:r>
      <w:r>
        <w:rPr>
          <w:rFonts w:ascii="Times New Roman"/>
          <w:b w:val="false"/>
          <w:i w:val="false"/>
          <w:color w:val="000000"/>
          <w:sz w:val="28"/>
        </w:rPr>
        <w:t>
      29) қауiптi өндiрiстiк объектiлердiң салуға, қайта құруға, түрлендiруге, жоюға (оның iшiнде таратуға) арналған жобаларын уәкiлеттi органмен келiсу;
</w:t>
      </w:r>
      <w:r>
        <w:br/>
      </w:r>
      <w:r>
        <w:rPr>
          <w:rFonts w:ascii="Times New Roman"/>
          <w:b w:val="false"/>
          <w:i w:val="false"/>
          <w:color w:val="000000"/>
          <w:sz w:val="28"/>
        </w:rPr>
        <w:t>
      30) қауiптi өндiрiстiк объектiлердiң пайдалануға енгiзу кезiнде уәкiлеттi орган өкiлдерiнiң қатысуымен қабылдау сынақтарын жүргiзу.";
</w:t>
      </w:r>
      <w:r>
        <w:br/>
      </w:r>
      <w:r>
        <w:rPr>
          <w:rFonts w:ascii="Times New Roman"/>
          <w:b w:val="false"/>
          <w:i w:val="false"/>
          <w:color w:val="000000"/>
          <w:sz w:val="28"/>
        </w:rPr>
        <w:t>
      мынадай мазмұндағы 11-1-баппен толықтырылсын:
</w:t>
      </w:r>
    </w:p>
    <w:p>
      <w:pPr>
        <w:spacing w:after="0"/>
        <w:ind w:left="0"/>
        <w:jc w:val="both"/>
      </w:pPr>
      <w:r>
        <w:rPr>
          <w:rFonts w:ascii="Times New Roman"/>
          <w:b w:val="false"/>
          <w:i w:val="false"/>
          <w:color w:val="000000"/>
          <w:sz w:val="28"/>
        </w:rPr>
        <w:t>
      "11-1-бап. Өнеркәсiптiк қауiпсiздiктi мiндеттi декларациялау
</w:t>
      </w:r>
    </w:p>
    <w:p>
      <w:pPr>
        <w:spacing w:after="0"/>
        <w:ind w:left="0"/>
        <w:jc w:val="both"/>
      </w:pPr>
      <w:r>
        <w:rPr>
          <w:rFonts w:ascii="Times New Roman"/>
          <w:b w:val="false"/>
          <w:i w:val="false"/>
          <w:color w:val="000000"/>
          <w:sz w:val="28"/>
        </w:rPr>
        <w:t>
      1. Мiндеттi декларациялануға осы Заңның Қосымшасына сәйкес қауiптi заттар әзiрленетiн, өндiрiлетiн, пайдаланылатын, қайта өңделетiн, түзiлетiн, сақталатын, тасымалданатын, жойылатын объектiлер, қара және түстi металл қорытпалары мен осы қорытпалар негiзiндегi балқымалары, кен, геологиялық барлау, бұрғылау (оның iшiнде теңiз қайрандары мен iшкi су қоймаларында), пайдалы қазбаларды игеру және байыту жөнiндегi жарылыс жұмыстары, жер асты жағдайындағы жұмыстар, радиоактивтi және ионды сәулелену көздерi, қауiптi өндiрiстiк объектiлердiң гидротехникалық құрылыстары, қару-жарақ және оқ-дәрiлер жатады.
</w:t>
      </w:r>
      <w:r>
        <w:br/>
      </w:r>
      <w:r>
        <w:rPr>
          <w:rFonts w:ascii="Times New Roman"/>
          <w:b w:val="false"/>
          <w:i w:val="false"/>
          <w:color w:val="000000"/>
          <w:sz w:val="28"/>
        </w:rPr>
        <w:t>
      2. Өнеркәсiптiк қауiпсiздiктi декларациялау (бұдан әрi - декларация) қауiптi өндiрiстiк объектiнi салу, кеңейту, қайта құру, техникалық жабдықтау, сақтау және жоюға арналған жоба құрамында әзiрленедi, қайта қаралады.
</w:t>
      </w:r>
      <w:r>
        <w:br/>
      </w:r>
      <w:r>
        <w:rPr>
          <w:rFonts w:ascii="Times New Roman"/>
          <w:b w:val="false"/>
          <w:i w:val="false"/>
          <w:color w:val="000000"/>
          <w:sz w:val="28"/>
        </w:rPr>
        <w:t>
      3. Декларация мынадай мәлiметтерден тұруы керек:
</w:t>
      </w:r>
      <w:r>
        <w:br/>
      </w:r>
      <w:r>
        <w:rPr>
          <w:rFonts w:ascii="Times New Roman"/>
          <w:b w:val="false"/>
          <w:i w:val="false"/>
          <w:color w:val="000000"/>
          <w:sz w:val="28"/>
        </w:rPr>
        <w:t>
      1) қауiптi заттар тiзбесi (оның iшiнде өндiрiлетiн) және олардың сипаттамалары;
</w:t>
      </w:r>
      <w:r>
        <w:br/>
      </w:r>
      <w:r>
        <w:rPr>
          <w:rFonts w:ascii="Times New Roman"/>
          <w:b w:val="false"/>
          <w:i w:val="false"/>
          <w:color w:val="000000"/>
          <w:sz w:val="28"/>
        </w:rPr>
        <w:t>
      2) қауiптi әсер ету факторлары (әр фактор жеке; басқа факторлармен өзара әрекетте; қоршаған ортамен өзара әрекеттесiп);
</w:t>
      </w:r>
      <w:r>
        <w:br/>
      </w:r>
      <w:r>
        <w:rPr>
          <w:rFonts w:ascii="Times New Roman"/>
          <w:b w:val="false"/>
          <w:i w:val="false"/>
          <w:color w:val="000000"/>
          <w:sz w:val="28"/>
        </w:rPr>
        <w:t>
      3) қауiптi факторлардың таралуы туралы технологиялық деректер;
</w:t>
      </w:r>
      <w:r>
        <w:br/>
      </w:r>
      <w:r>
        <w:rPr>
          <w:rFonts w:ascii="Times New Roman"/>
          <w:b w:val="false"/>
          <w:i w:val="false"/>
          <w:color w:val="000000"/>
          <w:sz w:val="28"/>
        </w:rPr>
        <w:t>
      4) қауiптiлiк пен тәуекелге талдау;
</w:t>
      </w:r>
      <w:r>
        <w:br/>
      </w:r>
      <w:r>
        <w:rPr>
          <w:rFonts w:ascii="Times New Roman"/>
          <w:b w:val="false"/>
          <w:i w:val="false"/>
          <w:color w:val="000000"/>
          <w:sz w:val="28"/>
        </w:rPr>
        <w:t>
      5) қауiпсiздiктi қамтамасыз ету жөнiндегi техникалық шешiмдер;
</w:t>
      </w:r>
      <w:r>
        <w:br/>
      </w:r>
      <w:r>
        <w:rPr>
          <w:rFonts w:ascii="Times New Roman"/>
          <w:b w:val="false"/>
          <w:i w:val="false"/>
          <w:color w:val="000000"/>
          <w:sz w:val="28"/>
        </w:rPr>
        <w:t>
      6) апаттық жағдайлардың туындау жағдайын талдау;
</w:t>
      </w:r>
      <w:r>
        <w:br/>
      </w:r>
      <w:r>
        <w:rPr>
          <w:rFonts w:ascii="Times New Roman"/>
          <w:b w:val="false"/>
          <w:i w:val="false"/>
          <w:color w:val="000000"/>
          <w:sz w:val="28"/>
        </w:rPr>
        <w:t>
      7) қызметкерлердi апат жағдайда iс-әрекетке дайындау;
</w:t>
      </w:r>
      <w:r>
        <w:br/>
      </w:r>
      <w:r>
        <w:rPr>
          <w:rFonts w:ascii="Times New Roman"/>
          <w:b w:val="false"/>
          <w:i w:val="false"/>
          <w:color w:val="000000"/>
          <w:sz w:val="28"/>
        </w:rPr>
        <w:t>
      8) апаттардың туындау және дамуының ықтимал сценарийлерiнiң схемасы;
</w:t>
      </w:r>
      <w:r>
        <w:br/>
      </w:r>
      <w:r>
        <w:rPr>
          <w:rFonts w:ascii="Times New Roman"/>
          <w:b w:val="false"/>
          <w:i w:val="false"/>
          <w:color w:val="000000"/>
          <w:sz w:val="28"/>
        </w:rPr>
        <w:t>
      9) апатты жою жоспары (хабарлау жүйесi; адамдарды қорғау жөнiндегi құралдар мен шаралар; апатты, төтенше жағдайларды жоюға арналған резервтiк ресурстар; зардап шеккендерге көмек көрсету бойынша медициналық қамтамасыз ету).
</w:t>
      </w:r>
      <w:r>
        <w:br/>
      </w:r>
      <w:r>
        <w:rPr>
          <w:rFonts w:ascii="Times New Roman"/>
          <w:b w:val="false"/>
          <w:i w:val="false"/>
          <w:color w:val="000000"/>
          <w:sz w:val="28"/>
        </w:rPr>
        <w:t>
      4. Декларацияны әзiрлеудi қауiптi өндiрiстiк объектiлердi пайдаланатын ұйым, не өнеркәсiптiк қауiпсiздiк саласында жұмыстар жүргiзуге аттестатталған ұйым жүзеге асырады.
</w:t>
      </w:r>
      <w:r>
        <w:br/>
      </w:r>
      <w:r>
        <w:rPr>
          <w:rFonts w:ascii="Times New Roman"/>
          <w:b w:val="false"/>
          <w:i w:val="false"/>
          <w:color w:val="000000"/>
          <w:sz w:val="28"/>
        </w:rPr>
        <w:t>
      5. Декларация ондағы бар өндiрiстiк қауiпсiздiк мәлiметтерi өзгерген немесе өнеркәсiптiк қауiпсiздiк талаптары өзгерген жағдайда өзгерiстер пайда болған кезден бастап үш ай iшiнде нақтыланады.
</w:t>
      </w:r>
      <w:r>
        <w:br/>
      </w:r>
      <w:r>
        <w:rPr>
          <w:rFonts w:ascii="Times New Roman"/>
          <w:b w:val="false"/>
          <w:i w:val="false"/>
          <w:color w:val="000000"/>
          <w:sz w:val="28"/>
        </w:rPr>
        <w:t>
      6. Декларацияны қауiптi өндiрiстiк объектiнi пайдаланатын ұйым басшысы бекiтедi. Қауiптi өндiрiстiк объектiнi пайдаланатын ұйым иесi Декларациядағы мәлiметтердiң дер кезiнде ұсынуына, толықтығы мен растығына Қазақстан Республикасының заңнамасына сәйкес жауапты болады.
</w:t>
      </w:r>
      <w:r>
        <w:br/>
      </w:r>
      <w:r>
        <w:rPr>
          <w:rFonts w:ascii="Times New Roman"/>
          <w:b w:val="false"/>
          <w:i w:val="false"/>
          <w:color w:val="000000"/>
          <w:sz w:val="28"/>
        </w:rPr>
        <w:t>
      7. Декларация уәкiлеттi органның аумақтық бөлiмшесiнде сараптауға жатады.
</w:t>
      </w:r>
      <w:r>
        <w:br/>
      </w:r>
      <w:r>
        <w:rPr>
          <w:rFonts w:ascii="Times New Roman"/>
          <w:b w:val="false"/>
          <w:i w:val="false"/>
          <w:color w:val="000000"/>
          <w:sz w:val="28"/>
        </w:rPr>
        <w:t>
      Декларацияға өзгерiстер енгiзiлген жағдайда оны қайтадан сараптама өткiзу мiндеттi.
</w:t>
      </w:r>
      <w:r>
        <w:br/>
      </w:r>
      <w:r>
        <w:rPr>
          <w:rFonts w:ascii="Times New Roman"/>
          <w:b w:val="false"/>
          <w:i w:val="false"/>
          <w:color w:val="000000"/>
          <w:sz w:val="28"/>
        </w:rPr>
        <w:t>
      8. Декларация екi данада жоба құрамында немесе жеке құжатпен сараптық қорытындымен бiрге уәкiлеттi органға тiркелуге ұсынылады. Бiр данасы уәкiлеттi органда, бiр данасы қауiптi өндiрiстiк объектiнi пайдаланушы ұйымда сақталады.
</w:t>
      </w:r>
      <w:r>
        <w:br/>
      </w:r>
      <w:r>
        <w:rPr>
          <w:rFonts w:ascii="Times New Roman"/>
          <w:b w:val="false"/>
          <w:i w:val="false"/>
          <w:color w:val="000000"/>
          <w:sz w:val="28"/>
        </w:rPr>
        <w:t>
      9. Қауiптi объектiнi декларациясыз пайдалану рұқсат етiлмейдi.
</w:t>
      </w:r>
      <w:r>
        <w:br/>
      </w:r>
      <w:r>
        <w:rPr>
          <w:rFonts w:ascii="Times New Roman"/>
          <w:b w:val="false"/>
          <w:i w:val="false"/>
          <w:color w:val="000000"/>
          <w:sz w:val="28"/>
        </w:rPr>
        <w:t>
      8) мынадай мазмұндағы 4-2-тараумен толықтырылсын:
</w:t>
      </w:r>
      <w:r>
        <w:br/>
      </w:r>
      <w:r>
        <w:rPr>
          <w:rFonts w:ascii="Times New Roman"/>
          <w:b w:val="false"/>
          <w:i w:val="false"/>
          <w:color w:val="000000"/>
          <w:sz w:val="28"/>
        </w:rPr>
        <w:t>
      "4-2-тарау. Қауiптi өндiрiстiк объектiде қолданылатын технологияларды, техникалық құрылғылар, материалдарды (оның iшiнде шетел) дайындауға, сынауға және қолдануға рұқсат беру
</w:t>
      </w:r>
    </w:p>
    <w:p>
      <w:pPr>
        <w:spacing w:after="0"/>
        <w:ind w:left="0"/>
        <w:jc w:val="both"/>
      </w:pPr>
      <w:r>
        <w:rPr>
          <w:rFonts w:ascii="Times New Roman"/>
          <w:b w:val="false"/>
          <w:i w:val="false"/>
          <w:color w:val="000000"/>
          <w:sz w:val="28"/>
        </w:rPr>
        <w:t>
      14-8-бап. Қайта құрылған техникалық құрылғыларға,
</w:t>
      </w:r>
      <w:r>
        <w:br/>
      </w:r>
      <w:r>
        <w:rPr>
          <w:rFonts w:ascii="Times New Roman"/>
          <w:b w:val="false"/>
          <w:i w:val="false"/>
          <w:color w:val="000000"/>
          <w:sz w:val="28"/>
        </w:rPr>
        <w:t>
                материалдарға қабылдау сынақтарын жүргiзу
</w:t>
      </w:r>
    </w:p>
    <w:p>
      <w:pPr>
        <w:spacing w:after="0"/>
        <w:ind w:left="0"/>
        <w:jc w:val="both"/>
      </w:pPr>
      <w:r>
        <w:rPr>
          <w:rFonts w:ascii="Times New Roman"/>
          <w:b w:val="false"/>
          <w:i w:val="false"/>
          <w:color w:val="000000"/>
          <w:sz w:val="28"/>
        </w:rPr>
        <w:t>
      1. Қауiптi өндiрiстiк объектiде қолданылатын қайта құрылған, оның iшiнде шетелде өнiдiрiлген техникалық құрылғылар, материалдар өнеркәсiптiк қауiпсiздiк талаптарына сәйкестiкке қабылдау сынақтарына жатады.
</w:t>
      </w:r>
      <w:r>
        <w:br/>
      </w:r>
      <w:r>
        <w:rPr>
          <w:rFonts w:ascii="Times New Roman"/>
          <w:b w:val="false"/>
          <w:i w:val="false"/>
          <w:color w:val="000000"/>
          <w:sz w:val="28"/>
        </w:rPr>
        <w:t>
      Қабылдау сынақтарын уәкiлеттi органмен аттестатталған ұйымдар жүргiзедi.
</w:t>
      </w:r>
      <w:r>
        <w:br/>
      </w:r>
      <w:r>
        <w:rPr>
          <w:rFonts w:ascii="Times New Roman"/>
          <w:b w:val="false"/>
          <w:i w:val="false"/>
          <w:color w:val="000000"/>
          <w:sz w:val="28"/>
        </w:rPr>
        <w:t>
      2. Техникалық құрылғылардың, материалдардың тәжiрибелiк үлгiлерiне қабылдау сынақтарын жүргiзуге рұқсатты уәкiлеттi органның аумақтық бөлiмшелерi бередi.
</w:t>
      </w:r>
      <w:r>
        <w:br/>
      </w:r>
      <w:r>
        <w:rPr>
          <w:rFonts w:ascii="Times New Roman"/>
          <w:b w:val="false"/>
          <w:i w:val="false"/>
          <w:color w:val="000000"/>
          <w:sz w:val="28"/>
        </w:rPr>
        <w:t>
      3. Техникалық құрылғылардың, материалдардың тәжiрибелiк үлгiлерiне қабылдау сынақтарын жүргiзуге рұқсат алу үшiн аттестатталған ұйым уәкiлеттi органның аумақтық бөлiмшесiне мынадай құжаттарды ұсынады:
</w:t>
      </w:r>
      <w:r>
        <w:br/>
      </w:r>
      <w:r>
        <w:rPr>
          <w:rFonts w:ascii="Times New Roman"/>
          <w:b w:val="false"/>
          <w:i w:val="false"/>
          <w:color w:val="000000"/>
          <w:sz w:val="28"/>
        </w:rPr>
        <w:t>
      1) сынақ жүргiзу бойынша комиссияның тағайындалғаны туралы бұйрық;
</w:t>
      </w:r>
      <w:r>
        <w:br/>
      </w:r>
      <w:r>
        <w:rPr>
          <w:rFonts w:ascii="Times New Roman"/>
          <w:b w:val="false"/>
          <w:i w:val="false"/>
          <w:color w:val="000000"/>
          <w:sz w:val="28"/>
        </w:rPr>
        <w:t>
      2) сынақ бағдарламасы мен әдiстемесi.
</w:t>
      </w:r>
      <w:r>
        <w:br/>
      </w:r>
      <w:r>
        <w:rPr>
          <w:rFonts w:ascii="Times New Roman"/>
          <w:b w:val="false"/>
          <w:i w:val="false"/>
          <w:color w:val="000000"/>
          <w:sz w:val="28"/>
        </w:rPr>
        <w:t>
      4. Тәжiрибелiк үлгiлерге қабылдау сынақтары техникалық құрылғылардың, материалдардың өнеркәсiптiк қауiпсiздiк саласындағы заңнамамен белгiленген талаптарға сәйкестiгiн қамтамасыз ететiн сипаттамалар жағдайында жүргiзiлуi тиiс.
</w:t>
      </w:r>
      <w:r>
        <w:br/>
      </w:r>
      <w:r>
        <w:rPr>
          <w:rFonts w:ascii="Times New Roman"/>
          <w:b w:val="false"/>
          <w:i w:val="false"/>
          <w:color w:val="000000"/>
          <w:sz w:val="28"/>
        </w:rPr>
        <w:t>
      5. Уәкiлеттi органмен келiсiм бойынша қабылдау сынақтары дайындаушыда жүргiзiле алады. Сынақтар көлемi мен жүргiзiлу тәртiбiн аттестатталған ұйым анықтайды.
</w:t>
      </w:r>
      <w:r>
        <w:br/>
      </w:r>
      <w:r>
        <w:rPr>
          <w:rFonts w:ascii="Times New Roman"/>
          <w:b w:val="false"/>
          <w:i w:val="false"/>
          <w:color w:val="000000"/>
          <w:sz w:val="28"/>
        </w:rPr>
        <w:t>
      6. Шет елде өндiрiлген техникалық құрылғылар, материалдар үшiн үлгiлерге қабылдау сынақтарын жеткiзушi елде Қазақстан Республикасында аттестатталған ұйымның жүргiзуi рұқсат етiледi. Бұндай сынақтарды жүргiзу уәкiлеттi органмен келiсiп және оның өкiлi қатысқан жағдайда жүзеге асырылады.
</w:t>
      </w:r>
      <w:r>
        <w:br/>
      </w:r>
      <w:r>
        <w:rPr>
          <w:rFonts w:ascii="Times New Roman"/>
          <w:b w:val="false"/>
          <w:i w:val="false"/>
          <w:color w:val="000000"/>
          <w:sz w:val="28"/>
        </w:rPr>
        <w:t>
      7. Қабылдау сынақтарының нәтижелерi бойынша техникалық құрылғылардың, материалдардың өнеркәсiптiк қауiпсiздiк талаптары мен нормаларына сәйкестiгi туралы акт, кемшiлiктерiнiң бары немесе жоғы, оларды жою жөнiндегi ұсыныстар, өнiмнiң осы түрiн Қазақстан Республикасы аумағында қолдану жөнiнде ұсыныстар берiледi.
</w:t>
      </w:r>
    </w:p>
    <w:p>
      <w:pPr>
        <w:spacing w:after="0"/>
        <w:ind w:left="0"/>
        <w:jc w:val="both"/>
      </w:pPr>
      <w:r>
        <w:rPr>
          <w:rFonts w:ascii="Times New Roman"/>
          <w:b w:val="false"/>
          <w:i w:val="false"/>
          <w:color w:val="000000"/>
          <w:sz w:val="28"/>
        </w:rPr>
        <w:t>
      14-9-бап. Техникалық құрылғыларды дайындауға рұқсат беру
</w:t>
      </w:r>
    </w:p>
    <w:p>
      <w:pPr>
        <w:spacing w:after="0"/>
        <w:ind w:left="0"/>
        <w:jc w:val="both"/>
      </w:pPr>
      <w:r>
        <w:rPr>
          <w:rFonts w:ascii="Times New Roman"/>
          <w:b w:val="false"/>
          <w:i w:val="false"/>
          <w:color w:val="000000"/>
          <w:sz w:val="28"/>
        </w:rPr>
        <w:t>
      1. Техникалық құрылғыларды, материалдарды дайындауға рұқсат алу үшін өтiнушi уәкiлеттi органға мынадай құжаттарды ұсынады:
</w:t>
      </w:r>
      <w:r>
        <w:br/>
      </w:r>
      <w:r>
        <w:rPr>
          <w:rFonts w:ascii="Times New Roman"/>
          <w:b w:val="false"/>
          <w:i w:val="false"/>
          <w:color w:val="000000"/>
          <w:sz w:val="28"/>
        </w:rPr>
        <w:t>
      1) арналғаны туралы қысқаша ақпаратпен iлеспе хат;
</w:t>
      </w:r>
      <w:r>
        <w:br/>
      </w:r>
      <w:r>
        <w:rPr>
          <w:rFonts w:ascii="Times New Roman"/>
          <w:b w:val="false"/>
          <w:i w:val="false"/>
          <w:color w:val="000000"/>
          <w:sz w:val="28"/>
        </w:rPr>
        <w:t>
      2) дайындаушының сериялық өндiру жағдайында өнiмнiң қауiпсiздiк көрсеткiштерiнiң тұрақтылығын қамтамасыз ете алу мүмкiндiгiн растайтын сараптамалық қорытынды.
</w:t>
      </w:r>
      <w:r>
        <w:br/>
      </w:r>
      <w:r>
        <w:rPr>
          <w:rFonts w:ascii="Times New Roman"/>
          <w:b w:val="false"/>
          <w:i w:val="false"/>
          <w:color w:val="000000"/>
          <w:sz w:val="28"/>
        </w:rPr>
        <w:t>
      2. Материалдарды алғаннан кейiн 30 күннен артық емес мерзiм iшiнде уәкiлеттi орган ұсынылған материалдарды қарастырады және олар бойынша шешiм қабылдайды. Деректердi толық емес ұсынған жағдайда өтiнушiден қосымша мәлiметтер сұралады. Бұл жағдайда қарастыру мерзiмi олардың келiп түскен мерзiмiнен басталып есептеледi.
</w:t>
      </w:r>
      <w:r>
        <w:br/>
      </w:r>
      <w:r>
        <w:rPr>
          <w:rFonts w:ascii="Times New Roman"/>
          <w:b w:val="false"/>
          <w:i w:val="false"/>
          <w:color w:val="000000"/>
          <w:sz w:val="28"/>
        </w:rPr>
        <w:t>
      Қарастыру нәтижелерi бойынша уәкiлеттi орган техникалық құрылғыларды, материалдарды Қазақстан Республикасы аумағында дайындауға рұқсат бередi.
</w:t>
      </w:r>
      <w:r>
        <w:br/>
      </w:r>
      <w:r>
        <w:rPr>
          <w:rFonts w:ascii="Times New Roman"/>
          <w:b w:val="false"/>
          <w:i w:val="false"/>
          <w:color w:val="000000"/>
          <w:sz w:val="28"/>
        </w:rPr>
        <w:t>
      3. Ұсынылған өтiнiштiң өнеркәсiптiк қауiпсiздiк талаптарына сәйкеспегенi жағдайда өтiнушiге негiзделген бас тарту берiледi.
</w:t>
      </w:r>
    </w:p>
    <w:p>
      <w:pPr>
        <w:spacing w:after="0"/>
        <w:ind w:left="0"/>
        <w:jc w:val="both"/>
      </w:pPr>
      <w:r>
        <w:rPr>
          <w:rFonts w:ascii="Times New Roman"/>
          <w:b w:val="false"/>
          <w:i w:val="false"/>
          <w:color w:val="000000"/>
          <w:sz w:val="28"/>
        </w:rPr>
        <w:t>
      14-10-бап. Технологияларды, техникалық құрылғыларды,
</w:t>
      </w:r>
      <w:r>
        <w:br/>
      </w:r>
      <w:r>
        <w:rPr>
          <w:rFonts w:ascii="Times New Roman"/>
          <w:b w:val="false"/>
          <w:i w:val="false"/>
          <w:color w:val="000000"/>
          <w:sz w:val="28"/>
        </w:rPr>
        <w:t>
                 материалдарды қолдануға рұқсат беру
</w:t>
      </w:r>
    </w:p>
    <w:p>
      <w:pPr>
        <w:spacing w:after="0"/>
        <w:ind w:left="0"/>
        <w:jc w:val="both"/>
      </w:pPr>
      <w:r>
        <w:rPr>
          <w:rFonts w:ascii="Times New Roman"/>
          <w:b w:val="false"/>
          <w:i w:val="false"/>
          <w:color w:val="000000"/>
          <w:sz w:val="28"/>
        </w:rPr>
        <w:t>
      1. Технологияларды, техникалық құрылғыларды, материалдарды, қолдануға рұқсат алу үшiн өтiнушi уәкiлеттi органға мынадай құжаттарды ұсынады:
</w:t>
      </w:r>
      <w:r>
        <w:br/>
      </w:r>
      <w:r>
        <w:rPr>
          <w:rFonts w:ascii="Times New Roman"/>
          <w:b w:val="false"/>
          <w:i w:val="false"/>
          <w:color w:val="000000"/>
          <w:sz w:val="28"/>
        </w:rPr>
        <w:t>
      1) технологиялардың, техникалық құрылғылардың арналғаны және қолданылу саласы туралы қысқаша ақпараты бар iлеспе хат;
</w:t>
      </w:r>
      <w:r>
        <w:br/>
      </w:r>
      <w:r>
        <w:rPr>
          <w:rFonts w:ascii="Times New Roman"/>
          <w:b w:val="false"/>
          <w:i w:val="false"/>
          <w:color w:val="000000"/>
          <w:sz w:val="28"/>
        </w:rPr>
        <w:t>
      2) технологиялардың, техникалық құрылғылардың, материалдардың өнеркәсiптiк қауiпсiздiк талаптарына сәйкестiгi туралы сараптамалық қорытынды.
</w:t>
      </w:r>
      <w:r>
        <w:br/>
      </w:r>
      <w:r>
        <w:rPr>
          <w:rFonts w:ascii="Times New Roman"/>
          <w:b w:val="false"/>
          <w:i w:val="false"/>
          <w:color w:val="000000"/>
          <w:sz w:val="28"/>
        </w:rPr>
        <w:t>
      2. Технологиялардың, техникалық құрылғылардың, материалдардың өнеркәсiптiк қауiпсiздiк талаптарына сәйкестiгi жағдайда уәкiлеттi орган оларды қолдануға рұқсат бередi.
</w:t>
      </w:r>
      <w:r>
        <w:br/>
      </w:r>
      <w:r>
        <w:rPr>
          <w:rFonts w:ascii="Times New Roman"/>
          <w:b w:val="false"/>
          <w:i w:val="false"/>
          <w:color w:val="000000"/>
          <w:sz w:val="28"/>
        </w:rPr>
        <w:t>
      3. Пайдалану барысында технологиялардың, техникалық құрылғылардың, материалдардың өнеркәсiптiк қауiпсiздiк талаптарына сәйкессiздiгi анықталған жағдайда оларға берiлген рұқсат шақыртылып алынады.
</w:t>
      </w:r>
      <w:r>
        <w:br/>
      </w:r>
      <w:r>
        <w:rPr>
          <w:rFonts w:ascii="Times New Roman"/>
          <w:b w:val="false"/>
          <w:i w:val="false"/>
          <w:color w:val="000000"/>
          <w:sz w:val="28"/>
        </w:rPr>
        <w:t>
      4. Технологиялардың, техникалық құрылғыларды, материалдарды қолдануға берiлген, шақыртылып алынған рұқсаттар есебiн уәкiлеттi орган жүзеге асырады.
</w:t>
      </w:r>
      <w:r>
        <w:br/>
      </w:r>
      <w:r>
        <w:rPr>
          <w:rFonts w:ascii="Times New Roman"/>
          <w:b w:val="false"/>
          <w:i w:val="false"/>
          <w:color w:val="000000"/>
          <w:sz w:val="28"/>
        </w:rPr>
        <w:t>
      5. Рұқсат Қазақстан Республикасы аумағында, барлық құқық субъектiлерi үшiн қолданыста болады.
</w:t>
      </w:r>
      <w:r>
        <w:br/>
      </w:r>
      <w:r>
        <w:rPr>
          <w:rFonts w:ascii="Times New Roman"/>
          <w:b w:val="false"/>
          <w:i w:val="false"/>
          <w:color w:val="000000"/>
          <w:sz w:val="28"/>
        </w:rPr>
        <w:t>
      6. Қазақстан Республикасында қолданысқа рұқсат берiлген шақыртылып алынған технологиялар, техникалық құрылғылар, материалдар туралы ақпаратты уәкiлеттi орган кезеңдi басылымда жариялайды.
</w:t>
      </w:r>
    </w:p>
    <w:p>
      <w:pPr>
        <w:spacing w:after="0"/>
        <w:ind w:left="0"/>
        <w:jc w:val="both"/>
      </w:pPr>
      <w:r>
        <w:rPr>
          <w:rFonts w:ascii="Times New Roman"/>
          <w:b w:val="false"/>
          <w:i w:val="false"/>
          <w:color w:val="000000"/>
          <w:sz w:val="28"/>
        </w:rPr>
        <w:t>
      14-11-бап. Жаңа, оның iшiнде шетелде өндiрiлген жарылғыш
</w:t>
      </w:r>
      <w:r>
        <w:br/>
      </w:r>
      <w:r>
        <w:rPr>
          <w:rFonts w:ascii="Times New Roman"/>
          <w:b w:val="false"/>
          <w:i w:val="false"/>
          <w:color w:val="000000"/>
          <w:sz w:val="28"/>
        </w:rPr>
        <w:t>
                 заттарды қолдануға рұқсат беру
</w:t>
      </w:r>
    </w:p>
    <w:p>
      <w:pPr>
        <w:spacing w:after="0"/>
        <w:ind w:left="0"/>
        <w:jc w:val="both"/>
      </w:pPr>
      <w:r>
        <w:rPr>
          <w:rFonts w:ascii="Times New Roman"/>
          <w:b w:val="false"/>
          <w:i w:val="false"/>
          <w:color w:val="000000"/>
          <w:sz w:val="28"/>
        </w:rPr>
        <w:t>
      1. Жаңа, оның iшiнде импорт өндiрiлген жарылғыш заттарды қолдануға рұқсатты төмендегiлерден тұратын сынақтар кешенiн өткiзгеннен кейiн уәкiлеттi орган бередi:
</w:t>
      </w:r>
      <w:r>
        <w:br/>
      </w:r>
      <w:r>
        <w:rPr>
          <w:rFonts w:ascii="Times New Roman"/>
          <w:b w:val="false"/>
          <w:i w:val="false"/>
          <w:color w:val="000000"/>
          <w:sz w:val="28"/>
        </w:rPr>
        <w:t>
      1) жарылғыш материалдардың оларды дайындауға және қолдануға арналған техникалық құжаттамада, оның iшiнде қауiпсiздiк жөнiндегi ереже мен нормаларда белгiленген талаптарға сәйкестiкке бақылау сынақтары;
</w:t>
      </w:r>
      <w:r>
        <w:br/>
      </w:r>
      <w:r>
        <w:rPr>
          <w:rFonts w:ascii="Times New Roman"/>
          <w:b w:val="false"/>
          <w:i w:val="false"/>
          <w:color w:val="000000"/>
          <w:sz w:val="28"/>
        </w:rPr>
        <w:t>
      2) өндiрiстiк жағдайларда алдын ала және қабылдау сынақтары;
</w:t>
      </w:r>
      <w:r>
        <w:br/>
      </w:r>
      <w:r>
        <w:rPr>
          <w:rFonts w:ascii="Times New Roman"/>
          <w:b w:val="false"/>
          <w:i w:val="false"/>
          <w:color w:val="000000"/>
          <w:sz w:val="28"/>
        </w:rPr>
        <w:t>
      3) өндiрiстiк сынақтарды бақылау сынақтарының нәтижелерi байланысты бiр немесе екi кезеңде жүргiзу.
</w:t>
      </w:r>
      <w:r>
        <w:br/>
      </w:r>
      <w:r>
        <w:rPr>
          <w:rFonts w:ascii="Times New Roman"/>
          <w:b w:val="false"/>
          <w:i w:val="false"/>
          <w:color w:val="000000"/>
          <w:sz w:val="28"/>
        </w:rPr>
        <w:t>
      2. Сынақтар жүргiзу жөнiндегi комиссия құрамына кәсiпорынның сараптық ұйымның және уәкiлеттi органның өкiлдерi кiргiзiлуi керек.
</w:t>
      </w:r>
      <w:r>
        <w:br/>
      </w:r>
      <w:r>
        <w:rPr>
          <w:rFonts w:ascii="Times New Roman"/>
          <w:b w:val="false"/>
          <w:i w:val="false"/>
          <w:color w:val="000000"/>
          <w:sz w:val="28"/>
        </w:rPr>
        <w:t>
      3. Рұқсат алу үшiн өтiнушi уәкiлеттi органға мынадай құжаттарды бередi:
</w:t>
      </w:r>
      <w:r>
        <w:br/>
      </w:r>
      <w:r>
        <w:rPr>
          <w:rFonts w:ascii="Times New Roman"/>
          <w:b w:val="false"/>
          <w:i w:val="false"/>
          <w:color w:val="000000"/>
          <w:sz w:val="28"/>
        </w:rPr>
        <w:t>
      1) тәжiрибелiк партияны сынау актiсi;
</w:t>
      </w:r>
      <w:r>
        <w:br/>
      </w:r>
      <w:r>
        <w:rPr>
          <w:rFonts w:ascii="Times New Roman"/>
          <w:b w:val="false"/>
          <w:i w:val="false"/>
          <w:color w:val="000000"/>
          <w:sz w:val="28"/>
        </w:rPr>
        <w:t>
      2) жарылғыш материалдардың сәйкестiк сертификаты.
</w:t>
      </w:r>
    </w:p>
    <w:p>
      <w:pPr>
        <w:spacing w:after="0"/>
        <w:ind w:left="0"/>
        <w:jc w:val="both"/>
      </w:pPr>
      <w:r>
        <w:rPr>
          <w:rFonts w:ascii="Times New Roman"/>
          <w:b w:val="false"/>
          <w:i w:val="false"/>
          <w:color w:val="000000"/>
          <w:sz w:val="28"/>
        </w:rPr>
        <w:t>
      14-12-бап. Өнеркәсiптiк қауiпсiздiктi сараптау
</w:t>
      </w:r>
    </w:p>
    <w:p>
      <w:pPr>
        <w:spacing w:after="0"/>
        <w:ind w:left="0"/>
        <w:jc w:val="both"/>
      </w:pPr>
      <w:r>
        <w:rPr>
          <w:rFonts w:ascii="Times New Roman"/>
          <w:b w:val="false"/>
          <w:i w:val="false"/>
          <w:color w:val="000000"/>
          <w:sz w:val="28"/>
        </w:rPr>
        <w:t>
      1. Өнеркәсiптiк қауiпсiздiктi сараптауға мыналар жатады:
</w:t>
      </w:r>
      <w:r>
        <w:br/>
      </w:r>
      <w:r>
        <w:rPr>
          <w:rFonts w:ascii="Times New Roman"/>
          <w:b w:val="false"/>
          <w:i w:val="false"/>
          <w:color w:val="000000"/>
          <w:sz w:val="28"/>
        </w:rPr>
        <w:t>
      1) қауiптi өндiрiстiк объектiлерiн құруға, кеңейтуге, қайта құруға, техникалық қайта жабдықтауға, конверсациялауға және жоюға арналған жобалық құжаттама.
</w:t>
      </w:r>
      <w:r>
        <w:br/>
      </w:r>
      <w:r>
        <w:rPr>
          <w:rFonts w:ascii="Times New Roman"/>
          <w:b w:val="false"/>
          <w:i w:val="false"/>
          <w:color w:val="000000"/>
          <w:sz w:val="28"/>
        </w:rPr>
        <w:t>
      Жобалық құжаттамаға өзгерiстер енгiзiлген жағдайда қайта сараптауды жүргiзуге мiндеттi;
</w:t>
      </w:r>
      <w:r>
        <w:br/>
      </w:r>
      <w:r>
        <w:rPr>
          <w:rFonts w:ascii="Times New Roman"/>
          <w:b w:val="false"/>
          <w:i w:val="false"/>
          <w:color w:val="000000"/>
          <w:sz w:val="28"/>
        </w:rPr>
        <w:t>
      2) қауiптi өндiрiстiк объектiлерiнде қолданылатын технологиялар, техникалық құрылғылар, материалдар;
</w:t>
      </w:r>
      <w:r>
        <w:br/>
      </w:r>
      <w:r>
        <w:rPr>
          <w:rFonts w:ascii="Times New Roman"/>
          <w:b w:val="false"/>
          <w:i w:val="false"/>
          <w:color w:val="000000"/>
          <w:sz w:val="28"/>
        </w:rPr>
        <w:t>
      3) өндiрiстiк қауiпсiздiк декларациясы;
</w:t>
      </w:r>
      <w:r>
        <w:br/>
      </w:r>
      <w:r>
        <w:rPr>
          <w:rFonts w:ascii="Times New Roman"/>
          <w:b w:val="false"/>
          <w:i w:val="false"/>
          <w:color w:val="000000"/>
          <w:sz w:val="28"/>
        </w:rPr>
        <w:t>
      4) ғимарат, құрылыс жағдайы.
</w:t>
      </w:r>
      <w:r>
        <w:br/>
      </w:r>
      <w:r>
        <w:rPr>
          <w:rFonts w:ascii="Times New Roman"/>
          <w:b w:val="false"/>
          <w:i w:val="false"/>
          <w:color w:val="000000"/>
          <w:sz w:val="28"/>
        </w:rPr>
        <w:t>
      2. Өнеркәсiптiк қауiпсiздiкке сараптаманы өнеркәсiптiк қауiпсiздiк саласындағы уәкiлеттi органмен аттестатталған ұйымдар, қауiптi өндiрiстiк объект иесiнiң қаражаты есебiнен жүргiзедi.
</w:t>
      </w:r>
      <w:r>
        <w:br/>
      </w:r>
      <w:r>
        <w:rPr>
          <w:rFonts w:ascii="Times New Roman"/>
          <w:b w:val="false"/>
          <w:i w:val="false"/>
          <w:color w:val="000000"/>
          <w:sz w:val="28"/>
        </w:rPr>
        <w:t>
      3. Өнеркәсiптiк қауiпсiздiкке сараптама жүргiзу нәтижесi сараптамалық қорытынды болып табылады.
</w:t>
      </w:r>
    </w:p>
    <w:p>
      <w:pPr>
        <w:spacing w:after="0"/>
        <w:ind w:left="0"/>
        <w:jc w:val="both"/>
      </w:pPr>
      <w:r>
        <w:rPr>
          <w:rFonts w:ascii="Times New Roman"/>
          <w:b w:val="false"/>
          <w:i w:val="false"/>
          <w:color w:val="000000"/>
          <w:sz w:val="28"/>
        </w:rPr>
        <w:t>
      14-13-бап. Өнеркәсiптiк қауiпсiздiк саласында жұмыстар
</w:t>
      </w:r>
      <w:r>
        <w:br/>
      </w:r>
      <w:r>
        <w:rPr>
          <w:rFonts w:ascii="Times New Roman"/>
          <w:b w:val="false"/>
          <w:i w:val="false"/>
          <w:color w:val="000000"/>
          <w:sz w:val="28"/>
        </w:rPr>
        <w:t>
                 жүргiзуге ұйымды аттестаттау
</w:t>
      </w:r>
    </w:p>
    <w:p>
      <w:pPr>
        <w:spacing w:after="0"/>
        <w:ind w:left="0"/>
        <w:jc w:val="both"/>
      </w:pPr>
      <w:r>
        <w:rPr>
          <w:rFonts w:ascii="Times New Roman"/>
          <w:b w:val="false"/>
          <w:i w:val="false"/>
          <w:color w:val="000000"/>
          <w:sz w:val="28"/>
        </w:rPr>
        <w:t>
      1. Аттестаттауға жататын ұйымдар құқылы:
</w:t>
      </w:r>
      <w:r>
        <w:br/>
      </w:r>
      <w:r>
        <w:rPr>
          <w:rFonts w:ascii="Times New Roman"/>
          <w:b w:val="false"/>
          <w:i w:val="false"/>
          <w:color w:val="000000"/>
          <w:sz w:val="28"/>
        </w:rPr>
        <w:t>
      1) декларацияланатын объектiлерде жұмыстар жүргiзуге;
</w:t>
      </w:r>
      <w:r>
        <w:br/>
      </w:r>
      <w:r>
        <w:rPr>
          <w:rFonts w:ascii="Times New Roman"/>
          <w:b w:val="false"/>
          <w:i w:val="false"/>
          <w:color w:val="000000"/>
          <w:sz w:val="28"/>
        </w:rPr>
        <w:t>
      2) техникалық құрылғылардың, технологиялардың және материалдардың өнеркәсiптiк қауiпсiздiк талаптарына сәйкестiгiн куәлiктендiретiн құжаттар беру;
</w:t>
      </w:r>
      <w:r>
        <w:br/>
      </w:r>
      <w:r>
        <w:rPr>
          <w:rFonts w:ascii="Times New Roman"/>
          <w:b w:val="false"/>
          <w:i w:val="false"/>
          <w:color w:val="000000"/>
          <w:sz w:val="28"/>
        </w:rPr>
        <w:t>
      3) өнеркәсiптiк қауiпсiздiк саласында сараптама жүргiзу;
</w:t>
      </w:r>
      <w:r>
        <w:br/>
      </w:r>
      <w:r>
        <w:rPr>
          <w:rFonts w:ascii="Times New Roman"/>
          <w:b w:val="false"/>
          <w:i w:val="false"/>
          <w:color w:val="000000"/>
          <w:sz w:val="28"/>
        </w:rPr>
        <w:t>
      4) жарылыс жұмыстары саласында сараптама жүргiзу;
</w:t>
      </w:r>
      <w:r>
        <w:br/>
      </w:r>
      <w:r>
        <w:rPr>
          <w:rFonts w:ascii="Times New Roman"/>
          <w:b w:val="false"/>
          <w:i w:val="false"/>
          <w:color w:val="000000"/>
          <w:sz w:val="28"/>
        </w:rPr>
        <w:t>
      5) өнеркәсiптiк қауiпсiздiк саласында ғылыми-зерттеу және жобалау жұмыстарын жүргiзу;
</w:t>
      </w:r>
      <w:r>
        <w:br/>
      </w:r>
      <w:r>
        <w:rPr>
          <w:rFonts w:ascii="Times New Roman"/>
          <w:b w:val="false"/>
          <w:i w:val="false"/>
          <w:color w:val="000000"/>
          <w:sz w:val="28"/>
        </w:rPr>
        <w:t>
      6) өнеркәсiптiк қауiпсiздiк саласында нормативтiк құжаттарды әзiрлеу;
</w:t>
      </w:r>
      <w:r>
        <w:br/>
      </w:r>
      <w:r>
        <w:rPr>
          <w:rFonts w:ascii="Times New Roman"/>
          <w:b w:val="false"/>
          <w:i w:val="false"/>
          <w:color w:val="000000"/>
          <w:sz w:val="28"/>
        </w:rPr>
        <w:t>
      7) апаттық-құтқару жұмыстарын жүргiзу;
</w:t>
      </w:r>
      <w:r>
        <w:br/>
      </w:r>
      <w:r>
        <w:rPr>
          <w:rFonts w:ascii="Times New Roman"/>
          <w:b w:val="false"/>
          <w:i w:val="false"/>
          <w:color w:val="000000"/>
          <w:sz w:val="28"/>
        </w:rPr>
        <w:t>
      8) өнеркәсiптiк қауiпсiздiк саласында мамандарды даярлау, қайта даярлау және олардың бiлiктiлiгiн арттыру құқығына аттестатталуға жатады.
</w:t>
      </w:r>
      <w:r>
        <w:br/>
      </w:r>
      <w:r>
        <w:rPr>
          <w:rFonts w:ascii="Times New Roman"/>
          <w:b w:val="false"/>
          <w:i w:val="false"/>
          <w:color w:val="000000"/>
          <w:sz w:val="28"/>
        </w:rPr>
        <w:t>
      2. Аттестатталу үшiн ұйым мынадай құжаттарды ұсынады:
</w:t>
      </w:r>
      <w:r>
        <w:br/>
      </w:r>
      <w:r>
        <w:rPr>
          <w:rFonts w:ascii="Times New Roman"/>
          <w:b w:val="false"/>
          <w:i w:val="false"/>
          <w:color w:val="000000"/>
          <w:sz w:val="28"/>
        </w:rPr>
        <w:t>
      1) өтiнiш;
</w:t>
      </w:r>
      <w:r>
        <w:br/>
      </w:r>
      <w:r>
        <w:rPr>
          <w:rFonts w:ascii="Times New Roman"/>
          <w:b w:val="false"/>
          <w:i w:val="false"/>
          <w:color w:val="000000"/>
          <w:sz w:val="28"/>
        </w:rPr>
        <w:t>
      2) нотариалды расталған ұйым жарғысының көшiрмесi;
</w:t>
      </w:r>
      <w:r>
        <w:br/>
      </w:r>
      <w:r>
        <w:rPr>
          <w:rFonts w:ascii="Times New Roman"/>
          <w:b w:val="false"/>
          <w:i w:val="false"/>
          <w:color w:val="000000"/>
          <w:sz w:val="28"/>
        </w:rPr>
        <w:t>
      3) ұйымның заңды тұлға ретiнде мемлекеттiк тiркелгенi туралы куәлiк көшiрмесi;
</w:t>
      </w:r>
      <w:r>
        <w:br/>
      </w:r>
      <w:r>
        <w:rPr>
          <w:rFonts w:ascii="Times New Roman"/>
          <w:b w:val="false"/>
          <w:i w:val="false"/>
          <w:color w:val="000000"/>
          <w:sz w:val="28"/>
        </w:rPr>
        <w:t>
      4) өнеркәсiптiк қауiпсiздiк саласында жұмыстарды орындауға ұйым әлеуетi туралы түсiндiрме жазба.
</w:t>
      </w:r>
      <w:r>
        <w:br/>
      </w:r>
      <w:r>
        <w:rPr>
          <w:rFonts w:ascii="Times New Roman"/>
          <w:b w:val="false"/>
          <w:i w:val="false"/>
          <w:color w:val="000000"/>
          <w:sz w:val="28"/>
        </w:rPr>
        <w:t>
      3. Құжаттарды қарастыру толық көлемде құжаттарды тапсырған күннен бастап үш айдан кеш емес мерзiмде жүзеге асырылады.
</w:t>
      </w:r>
      <w:r>
        <w:br/>
      </w:r>
      <w:r>
        <w:rPr>
          <w:rFonts w:ascii="Times New Roman"/>
          <w:b w:val="false"/>
          <w:i w:val="false"/>
          <w:color w:val="000000"/>
          <w:sz w:val="28"/>
        </w:rPr>
        <w:t>
      4. Қарастыру қорытындысы бойынша уәкiлеттi орган аттестаттау немесе аттестаттаудан бас тарту туралы шешiм қабылдайды.
</w:t>
      </w:r>
      <w:r>
        <w:br/>
      </w:r>
      <w:r>
        <w:rPr>
          <w:rFonts w:ascii="Times New Roman"/>
          <w:b w:val="false"/>
          <w:i w:val="false"/>
          <w:color w:val="000000"/>
          <w:sz w:val="28"/>
        </w:rPr>
        <w:t>
      5. Аттестаттау немесе аттестаттаудан бас тарту туралы шешiм ұйымға шешiм қабылдаған күннен бастап бiр айлық мерзiм iшiнде берiледi.
</w:t>
      </w:r>
      <w:r>
        <w:br/>
      </w:r>
      <w:r>
        <w:rPr>
          <w:rFonts w:ascii="Times New Roman"/>
          <w:b w:val="false"/>
          <w:i w:val="false"/>
          <w:color w:val="000000"/>
          <w:sz w:val="28"/>
        </w:rPr>
        <w:t>
      6. Аттестатты беруден бас тарту мына себептерден болуы мүмкiн:
</w:t>
      </w:r>
      <w:r>
        <w:br/>
      </w:r>
      <w:r>
        <w:rPr>
          <w:rFonts w:ascii="Times New Roman"/>
          <w:b w:val="false"/>
          <w:i w:val="false"/>
          <w:color w:val="000000"/>
          <w:sz w:val="28"/>
        </w:rPr>
        <w:t>
      1) барлық құжаттар ұсынылмаған;
</w:t>
      </w:r>
      <w:r>
        <w:br/>
      </w:r>
      <w:r>
        <w:rPr>
          <w:rFonts w:ascii="Times New Roman"/>
          <w:b w:val="false"/>
          <w:i w:val="false"/>
          <w:color w:val="000000"/>
          <w:sz w:val="28"/>
        </w:rPr>
        <w:t>
      2) ұйым әлеуетiнiң өнеркәсiптiк қауiпсiздiк саласында жұмыстар орындау үшiн сәйкеспеуi.
</w:t>
      </w:r>
      <w:r>
        <w:br/>
      </w:r>
      <w:r>
        <w:rPr>
          <w:rFonts w:ascii="Times New Roman"/>
          <w:b w:val="false"/>
          <w:i w:val="false"/>
          <w:color w:val="000000"/>
          <w:sz w:val="28"/>
        </w:rPr>
        <w:t>
      Ұйым көрсетiлген себептердi жойған жағдайда аттестаттау туралы өтiнiш жалпы негiзде қарастырылады.
</w:t>
      </w:r>
      <w:r>
        <w:br/>
      </w:r>
      <w:r>
        <w:rPr>
          <w:rFonts w:ascii="Times New Roman"/>
          <w:b w:val="false"/>
          <w:i w:val="false"/>
          <w:color w:val="000000"/>
          <w:sz w:val="28"/>
        </w:rPr>
        <w:t>
      7. Аттестаттың әрекет ету мерзiмi 5 жылды құрайды.
</w:t>
      </w:r>
      <w:r>
        <w:br/>
      </w:r>
      <w:r>
        <w:rPr>
          <w:rFonts w:ascii="Times New Roman"/>
          <w:b w:val="false"/>
          <w:i w:val="false"/>
          <w:color w:val="000000"/>
          <w:sz w:val="28"/>
        </w:rPr>
        <w:t>
      Ұйым осы баптың 1-тармағында көрсетiлген, өзiне берiлген аттестатпен қарастырылмаған iс әрекеттi жүзеге асырған жағдайда уәкiлеттi орган өз шешiмiмен аттестаттың қолданылуын алты айлық мерзiмге дейiн тоқтатады.
</w:t>
      </w:r>
      <w:r>
        <w:br/>
      </w:r>
      <w:r>
        <w:rPr>
          <w:rFonts w:ascii="Times New Roman"/>
          <w:b w:val="false"/>
          <w:i w:val="false"/>
          <w:color w:val="000000"/>
          <w:sz w:val="28"/>
        </w:rPr>
        <w:t>
      Аттестат өз әрекетiн:
</w:t>
      </w:r>
      <w:r>
        <w:br/>
      </w:r>
      <w:r>
        <w:rPr>
          <w:rFonts w:ascii="Times New Roman"/>
          <w:b w:val="false"/>
          <w:i w:val="false"/>
          <w:color w:val="000000"/>
          <w:sz w:val="28"/>
        </w:rPr>
        <w:t>
      1) заңды тұлғаның қайта құрылғаны немесе таратылғаны;
</w:t>
      </w:r>
      <w:r>
        <w:br/>
      </w:r>
      <w:r>
        <w:rPr>
          <w:rFonts w:ascii="Times New Roman"/>
          <w:b w:val="false"/>
          <w:i w:val="false"/>
          <w:color w:val="000000"/>
          <w:sz w:val="28"/>
        </w:rPr>
        <w:t>
      2) олар бойынша аттестаттың қолданылуын тоқтатылған себептердi жоймаған;
</w:t>
      </w:r>
      <w:r>
        <w:br/>
      </w:r>
      <w:r>
        <w:rPr>
          <w:rFonts w:ascii="Times New Roman"/>
          <w:b w:val="false"/>
          <w:i w:val="false"/>
          <w:color w:val="000000"/>
          <w:sz w:val="28"/>
        </w:rPr>
        <w:t>
      3) ұйымның аттестаттың қолданылуын тоқтату туралы өтiнiшiн берген;
</w:t>
      </w:r>
      <w:r>
        <w:br/>
      </w:r>
      <w:r>
        <w:rPr>
          <w:rFonts w:ascii="Times New Roman"/>
          <w:b w:val="false"/>
          <w:i w:val="false"/>
          <w:color w:val="000000"/>
          <w:sz w:val="28"/>
        </w:rPr>
        <w:t>
      4) қолдану мерзiмiнiң аяқталғаны жағдайда тоқтатады.
</w:t>
      </w:r>
      <w:r>
        <w:br/>
      </w:r>
      <w:r>
        <w:rPr>
          <w:rFonts w:ascii="Times New Roman"/>
          <w:b w:val="false"/>
          <w:i w:val="false"/>
          <w:color w:val="000000"/>
          <w:sz w:val="28"/>
        </w:rPr>
        <w:t>
      8. Аттестат алған немесе аттестаттың қолданылуы аяқталған ұйымдар туралы ақпаратты өнеркәсiптiк қауiпсiздiк саласындағы уәкiлеттi орган ресми баспа бетiнде жариялайды.
</w:t>
      </w:r>
      <w:r>
        <w:br/>
      </w:r>
      <w:r>
        <w:rPr>
          <w:rFonts w:ascii="Times New Roman"/>
          <w:b w:val="false"/>
          <w:i w:val="false"/>
          <w:color w:val="000000"/>
          <w:sz w:val="28"/>
        </w:rPr>
        <w:t>
      Уәкiлеттi орган берiлген және шақыртылып алынған аттестаттар тiзбесiн жүргiзедi.
</w:t>
      </w:r>
      <w:r>
        <w:br/>
      </w:r>
      <w:r>
        <w:rPr>
          <w:rFonts w:ascii="Times New Roman"/>
          <w:b w:val="false"/>
          <w:i w:val="false"/>
          <w:color w:val="000000"/>
          <w:sz w:val="28"/>
        </w:rPr>
        <w:t>
      4-1-тарау. Технологияларды, техникалық құрылғылар, материалдарды (оның iшiнде шет елдiк) дайындауға, сынауға және қолдануға рұқсат беру
</w:t>
      </w:r>
    </w:p>
    <w:p>
      <w:pPr>
        <w:spacing w:after="0"/>
        <w:ind w:left="0"/>
        <w:jc w:val="both"/>
      </w:pPr>
      <w:r>
        <w:rPr>
          <w:rFonts w:ascii="Times New Roman"/>
          <w:b w:val="false"/>
          <w:i w:val="false"/>
          <w:color w:val="000000"/>
          <w:sz w:val="28"/>
        </w:rPr>
        <w:t>
      14-8-бап. Қайта құрылған техникалық құрылғыларға,
</w:t>
      </w:r>
      <w:r>
        <w:br/>
      </w:r>
      <w:r>
        <w:rPr>
          <w:rFonts w:ascii="Times New Roman"/>
          <w:b w:val="false"/>
          <w:i w:val="false"/>
          <w:color w:val="000000"/>
          <w:sz w:val="28"/>
        </w:rPr>
        <w:t>
                материалдарға қабылдау сынақтарын жүргiзу
</w:t>
      </w:r>
    </w:p>
    <w:p>
      <w:pPr>
        <w:spacing w:after="0"/>
        <w:ind w:left="0"/>
        <w:jc w:val="both"/>
      </w:pPr>
      <w:r>
        <w:rPr>
          <w:rFonts w:ascii="Times New Roman"/>
          <w:b w:val="false"/>
          <w:i w:val="false"/>
          <w:color w:val="000000"/>
          <w:sz w:val="28"/>
        </w:rPr>
        <w:t>
      1. Қауiптi өндiрiстiк объектiде қолданылатын қайта құрылған, оның iшiнде импорт техникалық құрылғылар, материалдар өнеркәсiптiк қауiпсiздiк талаптарына сәйкестiкке қабылдау сынақтарына жатады.
</w:t>
      </w:r>
      <w:r>
        <w:br/>
      </w:r>
      <w:r>
        <w:rPr>
          <w:rFonts w:ascii="Times New Roman"/>
          <w:b w:val="false"/>
          <w:i w:val="false"/>
          <w:color w:val="000000"/>
          <w:sz w:val="28"/>
        </w:rPr>
        <w:t>
      Қабылдау сынақтарын уәкiлеттi органмен аттестатталған ұйымдар жүргiзедi.
</w:t>
      </w:r>
      <w:r>
        <w:br/>
      </w:r>
      <w:r>
        <w:rPr>
          <w:rFonts w:ascii="Times New Roman"/>
          <w:b w:val="false"/>
          <w:i w:val="false"/>
          <w:color w:val="000000"/>
          <w:sz w:val="28"/>
        </w:rPr>
        <w:t>
      2. Техникалық құрылғылардың, материалдардың тәжiрибелiк үлгiлерiне қабылдау сынақтарын жүргiзуге рұқсатты уәкiлеттi органның аумақтық бөлiмшелерi бередi.
</w:t>
      </w:r>
      <w:r>
        <w:br/>
      </w:r>
      <w:r>
        <w:rPr>
          <w:rFonts w:ascii="Times New Roman"/>
          <w:b w:val="false"/>
          <w:i w:val="false"/>
          <w:color w:val="000000"/>
          <w:sz w:val="28"/>
        </w:rPr>
        <w:t>
      3. Техникалық құрылғылардың, материалдардың тәжiрибелiк үлгiлерiне қабылдау сынақтарын жүргiзуге рұқсат алу үшiн аттестатталған ұйым уәкiлеттi органның аумақтық бөлiмшесiне мынадай құжаттарды ұсынады:
</w:t>
      </w:r>
      <w:r>
        <w:br/>
      </w:r>
      <w:r>
        <w:rPr>
          <w:rFonts w:ascii="Times New Roman"/>
          <w:b w:val="false"/>
          <w:i w:val="false"/>
          <w:color w:val="000000"/>
          <w:sz w:val="28"/>
        </w:rPr>
        <w:t>
      1) сынақ жүргiзу бойынша комиссияның тағайындалғаны туралы бұйрық;
</w:t>
      </w:r>
      <w:r>
        <w:br/>
      </w:r>
      <w:r>
        <w:rPr>
          <w:rFonts w:ascii="Times New Roman"/>
          <w:b w:val="false"/>
          <w:i w:val="false"/>
          <w:color w:val="000000"/>
          <w:sz w:val="28"/>
        </w:rPr>
        <w:t>
      2) сынақ бағдарламасы мен әдiстемесi.
</w:t>
      </w:r>
      <w:r>
        <w:br/>
      </w:r>
      <w:r>
        <w:rPr>
          <w:rFonts w:ascii="Times New Roman"/>
          <w:b w:val="false"/>
          <w:i w:val="false"/>
          <w:color w:val="000000"/>
          <w:sz w:val="28"/>
        </w:rPr>
        <w:t>
      4. Тәжiрибелiк үлгiлерге қабылдау сынақтары техникалық құрылғылардың, материалдардың өнеркәсiптiк қауiпсiздiк саласындағы заңнамамен белгiленген талаптарға сәйкестiгiн қамтамасыз ететiн сипаттамалар жағдайында жүргiзiлуi керек.
</w:t>
      </w:r>
      <w:r>
        <w:br/>
      </w:r>
      <w:r>
        <w:rPr>
          <w:rFonts w:ascii="Times New Roman"/>
          <w:b w:val="false"/>
          <w:i w:val="false"/>
          <w:color w:val="000000"/>
          <w:sz w:val="28"/>
        </w:rPr>
        <w:t>
      5. Уәкiлеттi органмен келiсiм бойынша қабылдау сынақтары дайындаушыда жүргiзiле алады. Сынақтар көлемi мен жүргiзiлу тәртiбiн аттестатталған ұйым анықтайды.
</w:t>
      </w:r>
      <w:r>
        <w:br/>
      </w:r>
      <w:r>
        <w:rPr>
          <w:rFonts w:ascii="Times New Roman"/>
          <w:b w:val="false"/>
          <w:i w:val="false"/>
          <w:color w:val="000000"/>
          <w:sz w:val="28"/>
        </w:rPr>
        <w:t>
      6. Шет елде өндiрiлген техникалық құрылғылар, материалдар үшiн Қазақстан Республикасында ұйыммен аттестатталған жеткiзушi елiнде үлгiлерге қабылдау сынақтарын жүргiзуге рұқсат етiледi. Бұндай сынақтарды жүргiзу уәкiлеттi органмен келiсiп және оның өкiлi қатысқан жағдайда жүзеге асырылады.
</w:t>
      </w:r>
      <w:r>
        <w:br/>
      </w:r>
      <w:r>
        <w:rPr>
          <w:rFonts w:ascii="Times New Roman"/>
          <w:b w:val="false"/>
          <w:i w:val="false"/>
          <w:color w:val="000000"/>
          <w:sz w:val="28"/>
        </w:rPr>
        <w:t>
      7. Қабылдау сынақтарының нәтижелерi бойынша техникалық құрылғылардың, материалдардың өнеркәсiптiк қауiпсiздiк талаптары мен нормаларына сәйкестiгi туралы, кемшiлiктерiнiң бары немесе жоғы туралы, оларды жою жөнiнде ұсыныстар, өнiмнiң осы түрiн Қазақстан Республикасы аумағында қолдану жөнiнде ұсыныстар туралы акт берiледi.
</w:t>
      </w:r>
    </w:p>
    <w:p>
      <w:pPr>
        <w:spacing w:after="0"/>
        <w:ind w:left="0"/>
        <w:jc w:val="both"/>
      </w:pPr>
      <w:r>
        <w:rPr>
          <w:rFonts w:ascii="Times New Roman"/>
          <w:b w:val="false"/>
          <w:i w:val="false"/>
          <w:color w:val="000000"/>
          <w:sz w:val="28"/>
        </w:rPr>
        <w:t>
      14-9-бап. Техникалық құрылғыларды дайындауға рұқсат беру
</w:t>
      </w:r>
    </w:p>
    <w:p>
      <w:pPr>
        <w:spacing w:after="0"/>
        <w:ind w:left="0"/>
        <w:jc w:val="both"/>
      </w:pPr>
      <w:r>
        <w:rPr>
          <w:rFonts w:ascii="Times New Roman"/>
          <w:b w:val="false"/>
          <w:i w:val="false"/>
          <w:color w:val="000000"/>
          <w:sz w:val="28"/>
        </w:rPr>
        <w:t>
      1. Техникалық құрылғыларды, материалдарды дайындауға рұқсат алу үшiн өтiнушi уәкiлеттi органға мынадай құжаттарды ұсынады:
</w:t>
      </w:r>
      <w:r>
        <w:br/>
      </w:r>
      <w:r>
        <w:rPr>
          <w:rFonts w:ascii="Times New Roman"/>
          <w:b w:val="false"/>
          <w:i w:val="false"/>
          <w:color w:val="000000"/>
          <w:sz w:val="28"/>
        </w:rPr>
        <w:t>
      1) техникалық құрылғылардың материалдардың өнеркәсiптiк қауiпсiздiк саласындағы қолданыстағы нормативтiк құқықтық актiлердiң талаптарына сәйкестiгiн куәлiкте өндiретiн, Қазақстан Республикасында аттестатталған ұйыммен берiлген құжат;
</w:t>
      </w:r>
      <w:r>
        <w:br/>
      </w:r>
      <w:r>
        <w:rPr>
          <w:rFonts w:ascii="Times New Roman"/>
          <w:b w:val="false"/>
          <w:i w:val="false"/>
          <w:color w:val="000000"/>
          <w:sz w:val="28"/>
        </w:rPr>
        <w:t>
      2) техникалық құрылғыға, материалға арналған нормативтiк құжат;
</w:t>
      </w:r>
      <w:r>
        <w:br/>
      </w:r>
      <w:r>
        <w:rPr>
          <w:rFonts w:ascii="Times New Roman"/>
          <w:b w:val="false"/>
          <w:i w:val="false"/>
          <w:color w:val="000000"/>
          <w:sz w:val="28"/>
        </w:rPr>
        <w:t>
      3) дайындаушының сериялық өндiру жағдайында өнiмнiң қауiпсiздiк көрсеткiштерiнiң тұрақтылығын қамтамасыз ете алу мүмкiндiгiн растайтын, уәкiлеттi органның аумақтық бөлiмшесiмен келiсiлген сараптамалық қорытынды.
</w:t>
      </w:r>
      <w:r>
        <w:br/>
      </w:r>
      <w:r>
        <w:rPr>
          <w:rFonts w:ascii="Times New Roman"/>
          <w:b w:val="false"/>
          <w:i w:val="false"/>
          <w:color w:val="000000"/>
          <w:sz w:val="28"/>
        </w:rPr>
        <w:t>
      2. Материалдарды алғаннан кейiн 30 күннен артық емес мерзiм iшiнде уәкiлеттi орган ұсынылған материалдарды қарастырады және олар бойынша шешiм қабылдайды. Деректердi толық емес ұсынған жағдайда өтiнушiден қосымша мәлiметтер сұралады. Бұл жағдайда қарастыру мерзiмi олардың келiп түскен мерзiмiнен басталып есептеледi. Қарастыру нәтижелерi бойынша уәкiлеттi орган техникалық құрылғыларды, материалдарды Қазақстан Республикасы аумағында дайындауға рұқсат бередi.
</w:t>
      </w:r>
      <w:r>
        <w:br/>
      </w:r>
      <w:r>
        <w:rPr>
          <w:rFonts w:ascii="Times New Roman"/>
          <w:b w:val="false"/>
          <w:i w:val="false"/>
          <w:color w:val="000000"/>
          <w:sz w:val="28"/>
        </w:rPr>
        <w:t>
      3. Ұсынылған өтiнiштiң өнеркәсiптiк қауiпсiздiк талаптарына сәйкеспегенi жағдайда өтiнушiге негiзделген бас тарту берiледi.
</w:t>
      </w:r>
    </w:p>
    <w:p>
      <w:pPr>
        <w:spacing w:after="0"/>
        <w:ind w:left="0"/>
        <w:jc w:val="both"/>
      </w:pPr>
      <w:r>
        <w:rPr>
          <w:rFonts w:ascii="Times New Roman"/>
          <w:b w:val="false"/>
          <w:i w:val="false"/>
          <w:color w:val="000000"/>
          <w:sz w:val="28"/>
        </w:rPr>
        <w:t>
      14-10-бап. Технологияларды, техникалық құрылғыларды,
</w:t>
      </w:r>
      <w:r>
        <w:br/>
      </w:r>
      <w:r>
        <w:rPr>
          <w:rFonts w:ascii="Times New Roman"/>
          <w:b w:val="false"/>
          <w:i w:val="false"/>
          <w:color w:val="000000"/>
          <w:sz w:val="28"/>
        </w:rPr>
        <w:t>
                 материалдарды қолдануға рұқсат беру
</w:t>
      </w:r>
    </w:p>
    <w:p>
      <w:pPr>
        <w:spacing w:after="0"/>
        <w:ind w:left="0"/>
        <w:jc w:val="both"/>
      </w:pPr>
      <w:r>
        <w:rPr>
          <w:rFonts w:ascii="Times New Roman"/>
          <w:b w:val="false"/>
          <w:i w:val="false"/>
          <w:color w:val="000000"/>
          <w:sz w:val="28"/>
        </w:rPr>
        <w:t>
      1. Технологияларды, техникалық құрылғыларды, материалдарды қолдануға рұқсат алу үшiн өтiнушi уәкiлеттi органға мынадай құжаттарды ұсынады:
</w:t>
      </w:r>
      <w:r>
        <w:br/>
      </w:r>
      <w:r>
        <w:rPr>
          <w:rFonts w:ascii="Times New Roman"/>
          <w:b w:val="false"/>
          <w:i w:val="false"/>
          <w:color w:val="000000"/>
          <w:sz w:val="28"/>
        </w:rPr>
        <w:t>
      1) технологиялардың, техникалық құрылғылардың, материалдардың арналғаны және қолданылу саласы туралы қысқаша ақпараттан тұратын iлеспе хат;
</w:t>
      </w:r>
      <w:r>
        <w:br/>
      </w:r>
      <w:r>
        <w:rPr>
          <w:rFonts w:ascii="Times New Roman"/>
          <w:b w:val="false"/>
          <w:i w:val="false"/>
          <w:color w:val="000000"/>
          <w:sz w:val="28"/>
        </w:rPr>
        <w:t>
      2) техникалық құрылғылардың, материалдардың өнеркәсiптiк қауiпсiздiк талаптарына сәйкестiгi туралы сараптамалық қорытынды.
</w:t>
      </w:r>
      <w:r>
        <w:br/>
      </w:r>
      <w:r>
        <w:rPr>
          <w:rFonts w:ascii="Times New Roman"/>
          <w:b w:val="false"/>
          <w:i w:val="false"/>
          <w:color w:val="000000"/>
          <w:sz w:val="28"/>
        </w:rPr>
        <w:t>
      2. Технологиялардың, техникалық құрылғылардың, материалдардың өнеркәсiптiк қауiпсiздiк талаптарына сәйкестiгi жағдайда уәкiлеттi орган техникалық құрылғыларды, материалдарды қолдануға рұқсат бередi.
</w:t>
      </w:r>
      <w:r>
        <w:br/>
      </w:r>
      <w:r>
        <w:rPr>
          <w:rFonts w:ascii="Times New Roman"/>
          <w:b w:val="false"/>
          <w:i w:val="false"/>
          <w:color w:val="000000"/>
          <w:sz w:val="28"/>
        </w:rPr>
        <w:t>
      3. Пайдалану барысында техникалық құрылғылардың, материалдардың өнеркәсiптiк қауiпсiздiк талаптарына сәйкессiздiгi анықталған жағдайда оларға берiлген рұқсат шақыртылып алынады.
</w:t>
      </w:r>
      <w:r>
        <w:br/>
      </w:r>
      <w:r>
        <w:rPr>
          <w:rFonts w:ascii="Times New Roman"/>
          <w:b w:val="false"/>
          <w:i w:val="false"/>
          <w:color w:val="000000"/>
          <w:sz w:val="28"/>
        </w:rPr>
        <w:t>
      4. Техникалық құрылғыларды, материалдарды қолдануға берiлген, шақыртылып алынған рұқсаттар есебiн уәкiлеттi орган жүзеге асырады.
</w:t>
      </w:r>
      <w:r>
        <w:br/>
      </w:r>
      <w:r>
        <w:rPr>
          <w:rFonts w:ascii="Times New Roman"/>
          <w:b w:val="false"/>
          <w:i w:val="false"/>
          <w:color w:val="000000"/>
          <w:sz w:val="28"/>
        </w:rPr>
        <w:t>
      5. Рұқсат Қазақстан Республикасы аумағында, барлық құқық субъектiлерi үшiн қолданыста болады.
</w:t>
      </w:r>
      <w:r>
        <w:br/>
      </w:r>
      <w:r>
        <w:rPr>
          <w:rFonts w:ascii="Times New Roman"/>
          <w:b w:val="false"/>
          <w:i w:val="false"/>
          <w:color w:val="000000"/>
          <w:sz w:val="28"/>
        </w:rPr>
        <w:t>
      6. Қазақстан Республикасында қолдануға рұқсат берiлген шақыртылып алынған техникалық құрылғылар, материалдар туралы ақпаратты уәкiлеттi орган ресми басылымда жариялайды.
</w:t>
      </w:r>
    </w:p>
    <w:p>
      <w:pPr>
        <w:spacing w:after="0"/>
        <w:ind w:left="0"/>
        <w:jc w:val="both"/>
      </w:pPr>
      <w:r>
        <w:rPr>
          <w:rFonts w:ascii="Times New Roman"/>
          <w:b w:val="false"/>
          <w:i w:val="false"/>
          <w:color w:val="000000"/>
          <w:sz w:val="28"/>
        </w:rPr>
        <w:t>
      14-11-бап. Жаңа, оның iшiнде импорт өндiрiлген жарылғыш
</w:t>
      </w:r>
      <w:r>
        <w:br/>
      </w:r>
      <w:r>
        <w:rPr>
          <w:rFonts w:ascii="Times New Roman"/>
          <w:b w:val="false"/>
          <w:i w:val="false"/>
          <w:color w:val="000000"/>
          <w:sz w:val="28"/>
        </w:rPr>
        <w:t>
                 заттарды қолдануға рұқсат беру
</w:t>
      </w:r>
    </w:p>
    <w:p>
      <w:pPr>
        <w:spacing w:after="0"/>
        <w:ind w:left="0"/>
        <w:jc w:val="both"/>
      </w:pPr>
      <w:r>
        <w:rPr>
          <w:rFonts w:ascii="Times New Roman"/>
          <w:b w:val="false"/>
          <w:i w:val="false"/>
          <w:color w:val="000000"/>
          <w:sz w:val="28"/>
        </w:rPr>
        <w:t>
      1. Жаңа, оның iшiнде импорт өндiрiлген жарылғыш заттарды қолдануға рұқсатты төмендегiлерден тұратын сынақтар кешенiн өткiзгеннен кейiн уәкiлеттi орган бередi:
</w:t>
      </w:r>
      <w:r>
        <w:br/>
      </w:r>
      <w:r>
        <w:rPr>
          <w:rFonts w:ascii="Times New Roman"/>
          <w:b w:val="false"/>
          <w:i w:val="false"/>
          <w:color w:val="000000"/>
          <w:sz w:val="28"/>
        </w:rPr>
        <w:t>
      1) жарылғыш материалдардың оларды дайындауға және қолдануға арналған техникалық құжаттамада, оның iшiнде қауiпсiздiк жөнiндегi ереже мен нормаларда белгiленген талаптарға сәйкестiкке бақылау сынақтары;
</w:t>
      </w:r>
      <w:r>
        <w:br/>
      </w:r>
      <w:r>
        <w:rPr>
          <w:rFonts w:ascii="Times New Roman"/>
          <w:b w:val="false"/>
          <w:i w:val="false"/>
          <w:color w:val="000000"/>
          <w:sz w:val="28"/>
        </w:rPr>
        <w:t>
      2) өндiрiстiк жағдайларда алдын ала және қабылдау сынақтары;
</w:t>
      </w:r>
      <w:r>
        <w:br/>
      </w:r>
      <w:r>
        <w:rPr>
          <w:rFonts w:ascii="Times New Roman"/>
          <w:b w:val="false"/>
          <w:i w:val="false"/>
          <w:color w:val="000000"/>
          <w:sz w:val="28"/>
        </w:rPr>
        <w:t>
      3) өндiрiстiк сынақтарды бiр немесе екi кезеңде жүргiзу бақылау сынақтарының нәтижелерi бойынша анықталады.
</w:t>
      </w:r>
      <w:r>
        <w:br/>
      </w:r>
      <w:r>
        <w:rPr>
          <w:rFonts w:ascii="Times New Roman"/>
          <w:b w:val="false"/>
          <w:i w:val="false"/>
          <w:color w:val="000000"/>
          <w:sz w:val="28"/>
        </w:rPr>
        <w:t>
      2. Сынақтар жүргiзу жөнiндегi комиссия құрамына кәсiпорын сараптық ұйым және уәкiлеттi орган өкiлдерi кiргiзiлуi керек.
</w:t>
      </w:r>
      <w:r>
        <w:br/>
      </w:r>
      <w:r>
        <w:rPr>
          <w:rFonts w:ascii="Times New Roman"/>
          <w:b w:val="false"/>
          <w:i w:val="false"/>
          <w:color w:val="000000"/>
          <w:sz w:val="28"/>
        </w:rPr>
        <w:t>
      3. Рұқсат алу үшiн өтiнушi уәкiлеттi органға мынадай құжаттарды ұсынады:
</w:t>
      </w:r>
      <w:r>
        <w:br/>
      </w:r>
      <w:r>
        <w:rPr>
          <w:rFonts w:ascii="Times New Roman"/>
          <w:b w:val="false"/>
          <w:i w:val="false"/>
          <w:color w:val="000000"/>
          <w:sz w:val="28"/>
        </w:rPr>
        <w:t>
      1) тәжiрибелiк партияға сынақтың бекiтiлген актiсi;
</w:t>
      </w:r>
      <w:r>
        <w:br/>
      </w:r>
      <w:r>
        <w:rPr>
          <w:rFonts w:ascii="Times New Roman"/>
          <w:b w:val="false"/>
          <w:i w:val="false"/>
          <w:color w:val="000000"/>
          <w:sz w:val="28"/>
        </w:rPr>
        <w:t>
      2) жарылғыш материалдардың сәйкестiк сертификаты.
</w:t>
      </w:r>
    </w:p>
    <w:p>
      <w:pPr>
        <w:spacing w:after="0"/>
        <w:ind w:left="0"/>
        <w:jc w:val="both"/>
      </w:pPr>
      <w:r>
        <w:rPr>
          <w:rFonts w:ascii="Times New Roman"/>
          <w:b w:val="false"/>
          <w:i w:val="false"/>
          <w:color w:val="000000"/>
          <w:sz w:val="28"/>
        </w:rPr>
        <w:t>
      14-12-бап. Өнеркәсiптiк қауiпсiздiктi сараптау
</w:t>
      </w:r>
    </w:p>
    <w:p>
      <w:pPr>
        <w:spacing w:after="0"/>
        <w:ind w:left="0"/>
        <w:jc w:val="both"/>
      </w:pPr>
      <w:r>
        <w:rPr>
          <w:rFonts w:ascii="Times New Roman"/>
          <w:b w:val="false"/>
          <w:i w:val="false"/>
          <w:color w:val="000000"/>
          <w:sz w:val="28"/>
        </w:rPr>
        <w:t>
      1. Өнеркәсiптiк қауiпсiздiктi сараптауға:
</w:t>
      </w:r>
      <w:r>
        <w:br/>
      </w:r>
      <w:r>
        <w:rPr>
          <w:rFonts w:ascii="Times New Roman"/>
          <w:b w:val="false"/>
          <w:i w:val="false"/>
          <w:color w:val="000000"/>
          <w:sz w:val="28"/>
        </w:rPr>
        <w:t>
      1) қауiптi өндiрiстiк объектiнi салуға, кеңейтуге, қайта құруға, техникалық қайта жабдықтауға, сақтауға және жоюға арналған жобалық құжаттама жатады.
</w:t>
      </w:r>
      <w:r>
        <w:br/>
      </w:r>
      <w:r>
        <w:rPr>
          <w:rFonts w:ascii="Times New Roman"/>
          <w:b w:val="false"/>
          <w:i w:val="false"/>
          <w:color w:val="000000"/>
          <w:sz w:val="28"/>
        </w:rPr>
        <w:t>
      Жобалық құжаттамаға өзгерiстер енгiзген жағдайда қайталау сараптамасын жүргiзу мiндеттi;
</w:t>
      </w:r>
      <w:r>
        <w:br/>
      </w:r>
      <w:r>
        <w:rPr>
          <w:rFonts w:ascii="Times New Roman"/>
          <w:b w:val="false"/>
          <w:i w:val="false"/>
          <w:color w:val="000000"/>
          <w:sz w:val="28"/>
        </w:rPr>
        <w:t>
      2) қауiптi өндiрiстiк объектiде қолданылатын технологиялар, техникалық құрылғылар, материалдар;
</w:t>
      </w:r>
      <w:r>
        <w:br/>
      </w:r>
      <w:r>
        <w:rPr>
          <w:rFonts w:ascii="Times New Roman"/>
          <w:b w:val="false"/>
          <w:i w:val="false"/>
          <w:color w:val="000000"/>
          <w:sz w:val="28"/>
        </w:rPr>
        <w:t>
      3) өнеркәсiптiк қауiптiлiк декларациясы;
</w:t>
      </w:r>
      <w:r>
        <w:br/>
      </w:r>
      <w:r>
        <w:rPr>
          <w:rFonts w:ascii="Times New Roman"/>
          <w:b w:val="false"/>
          <w:i w:val="false"/>
          <w:color w:val="000000"/>
          <w:sz w:val="28"/>
        </w:rPr>
        <w:t>
      4) ғимараттар, құрылыстар жағдайы жатады.
</w:t>
      </w:r>
      <w:r>
        <w:br/>
      </w:r>
      <w:r>
        <w:rPr>
          <w:rFonts w:ascii="Times New Roman"/>
          <w:b w:val="false"/>
          <w:i w:val="false"/>
          <w:color w:val="000000"/>
          <w:sz w:val="28"/>
        </w:rPr>
        <w:t>
      2. Өнеркәсiптiк қауiпсiздiкке сараптауды өнеркәсiптiк қауiпсiздiк саласындағы уәкiлеттi органмен аттестатталған ұйымдар қауiптi өндiрiстiк объект иесiнiң есебiнен жүргiзедi.
</w:t>
      </w:r>
      <w:r>
        <w:br/>
      </w:r>
      <w:r>
        <w:rPr>
          <w:rFonts w:ascii="Times New Roman"/>
          <w:b w:val="false"/>
          <w:i w:val="false"/>
          <w:color w:val="000000"/>
          <w:sz w:val="28"/>
        </w:rPr>
        <w:t>
      3. Өнеркәсiптiк қауiпсiздiкке сараптама жүргiзу нәтижесi сараптамалық қорытынды болып табылады.
</w:t>
      </w:r>
    </w:p>
    <w:p>
      <w:pPr>
        <w:spacing w:after="0"/>
        <w:ind w:left="0"/>
        <w:jc w:val="both"/>
      </w:pPr>
      <w:r>
        <w:rPr>
          <w:rFonts w:ascii="Times New Roman"/>
          <w:b w:val="false"/>
          <w:i w:val="false"/>
          <w:color w:val="000000"/>
          <w:sz w:val="28"/>
        </w:rPr>
        <w:t>
      14-13-бап. Өнеркәсiптiк қауiпсiздiк саласында жұмыстар
</w:t>
      </w:r>
      <w:r>
        <w:br/>
      </w:r>
      <w:r>
        <w:rPr>
          <w:rFonts w:ascii="Times New Roman"/>
          <w:b w:val="false"/>
          <w:i w:val="false"/>
          <w:color w:val="000000"/>
          <w:sz w:val="28"/>
        </w:rPr>
        <w:t>
                 жүргiзуге ұйымды аттестаттау
</w:t>
      </w:r>
    </w:p>
    <w:p>
      <w:pPr>
        <w:spacing w:after="0"/>
        <w:ind w:left="0"/>
        <w:jc w:val="both"/>
      </w:pPr>
      <w:r>
        <w:rPr>
          <w:rFonts w:ascii="Times New Roman"/>
          <w:b w:val="false"/>
          <w:i w:val="false"/>
          <w:color w:val="000000"/>
          <w:sz w:val="28"/>
        </w:rPr>
        <w:t>
      1. Аттестаттауға жататын ұйымдар құқылы:
</w:t>
      </w:r>
      <w:r>
        <w:br/>
      </w:r>
      <w:r>
        <w:rPr>
          <w:rFonts w:ascii="Times New Roman"/>
          <w:b w:val="false"/>
          <w:i w:val="false"/>
          <w:color w:val="000000"/>
          <w:sz w:val="28"/>
        </w:rPr>
        <w:t>
      1) декларацияланатын объектiлерде жұмыстар жүргiзуге;
</w:t>
      </w:r>
      <w:r>
        <w:br/>
      </w:r>
      <w:r>
        <w:rPr>
          <w:rFonts w:ascii="Times New Roman"/>
          <w:b w:val="false"/>
          <w:i w:val="false"/>
          <w:color w:val="000000"/>
          <w:sz w:val="28"/>
        </w:rPr>
        <w:t>
      2) техникалық құрылғылардың, технологиялардың және материалдардың өнеркәсiптiк қауiпсiздiк талаптарына сәйкестiгiн куәлiктендiретiн құжаттар беру;
</w:t>
      </w:r>
      <w:r>
        <w:br/>
      </w:r>
      <w:r>
        <w:rPr>
          <w:rFonts w:ascii="Times New Roman"/>
          <w:b w:val="false"/>
          <w:i w:val="false"/>
          <w:color w:val="000000"/>
          <w:sz w:val="28"/>
        </w:rPr>
        <w:t>
      3) өнеркәсiптiк қауiпсiздiк саласында сараптама жүргiзу;
</w:t>
      </w:r>
      <w:r>
        <w:br/>
      </w:r>
      <w:r>
        <w:rPr>
          <w:rFonts w:ascii="Times New Roman"/>
          <w:b w:val="false"/>
          <w:i w:val="false"/>
          <w:color w:val="000000"/>
          <w:sz w:val="28"/>
        </w:rPr>
        <w:t>
      4) жарылыс жұмыстары саласында сараптама жүргiзу;
</w:t>
      </w:r>
      <w:r>
        <w:br/>
      </w:r>
      <w:r>
        <w:rPr>
          <w:rFonts w:ascii="Times New Roman"/>
          <w:b w:val="false"/>
          <w:i w:val="false"/>
          <w:color w:val="000000"/>
          <w:sz w:val="28"/>
        </w:rPr>
        <w:t>
      5) өнеркәсiптiк қауiпсiздiк саласында ғылыми-зерттеу және жобалау жұмыстарын жүргiзу;
</w:t>
      </w:r>
      <w:r>
        <w:br/>
      </w:r>
      <w:r>
        <w:rPr>
          <w:rFonts w:ascii="Times New Roman"/>
          <w:b w:val="false"/>
          <w:i w:val="false"/>
          <w:color w:val="000000"/>
          <w:sz w:val="28"/>
        </w:rPr>
        <w:t>
      6) өнеркәсiптiк қауiпсiздiк саласында нормативтiк құжаттарды әзiрлеу;
</w:t>
      </w:r>
      <w:r>
        <w:br/>
      </w:r>
      <w:r>
        <w:rPr>
          <w:rFonts w:ascii="Times New Roman"/>
          <w:b w:val="false"/>
          <w:i w:val="false"/>
          <w:color w:val="000000"/>
          <w:sz w:val="28"/>
        </w:rPr>
        <w:t>
      7) апаттық-құтқару жұмыстарын жүргiзу;
</w:t>
      </w:r>
      <w:r>
        <w:br/>
      </w:r>
      <w:r>
        <w:rPr>
          <w:rFonts w:ascii="Times New Roman"/>
          <w:b w:val="false"/>
          <w:i w:val="false"/>
          <w:color w:val="000000"/>
          <w:sz w:val="28"/>
        </w:rPr>
        <w:t>
      8) өнеркәсiптiк қауiпсiздiк саласында мамандарды даярлау, қайта даярлау және олардың бiлiктiлiгiн арттыру құқығына аттестатталуға жатады.
</w:t>
      </w:r>
      <w:r>
        <w:br/>
      </w:r>
      <w:r>
        <w:rPr>
          <w:rFonts w:ascii="Times New Roman"/>
          <w:b w:val="false"/>
          <w:i w:val="false"/>
          <w:color w:val="000000"/>
          <w:sz w:val="28"/>
        </w:rPr>
        <w:t>
      2. Аттестатталу үшiн ұйым мынадай құжаттарды ұсынады:
</w:t>
      </w:r>
      <w:r>
        <w:br/>
      </w:r>
      <w:r>
        <w:rPr>
          <w:rFonts w:ascii="Times New Roman"/>
          <w:b w:val="false"/>
          <w:i w:val="false"/>
          <w:color w:val="000000"/>
          <w:sz w:val="28"/>
        </w:rPr>
        <w:t>
      1) өтiнiш;
</w:t>
      </w:r>
      <w:r>
        <w:br/>
      </w:r>
      <w:r>
        <w:rPr>
          <w:rFonts w:ascii="Times New Roman"/>
          <w:b w:val="false"/>
          <w:i w:val="false"/>
          <w:color w:val="000000"/>
          <w:sz w:val="28"/>
        </w:rPr>
        <w:t>
      2) нотариалды расталған ұйым жарғысының көшiрмесi;
</w:t>
      </w:r>
      <w:r>
        <w:br/>
      </w:r>
      <w:r>
        <w:rPr>
          <w:rFonts w:ascii="Times New Roman"/>
          <w:b w:val="false"/>
          <w:i w:val="false"/>
          <w:color w:val="000000"/>
          <w:sz w:val="28"/>
        </w:rPr>
        <w:t>
      3) ұйымның заңды тұлға ретiнде мемлекеттiк тiркелгенi туралы куәлiк көшiрмесi;
</w:t>
      </w:r>
      <w:r>
        <w:br/>
      </w:r>
      <w:r>
        <w:rPr>
          <w:rFonts w:ascii="Times New Roman"/>
          <w:b w:val="false"/>
          <w:i w:val="false"/>
          <w:color w:val="000000"/>
          <w:sz w:val="28"/>
        </w:rPr>
        <w:t>
      4) өнеркәсiптiк қауiпсiздiк саласында жұмыстарды орындауға ұйым әлеуетi туралы түсiндiрме жазба.
</w:t>
      </w:r>
      <w:r>
        <w:br/>
      </w:r>
      <w:r>
        <w:rPr>
          <w:rFonts w:ascii="Times New Roman"/>
          <w:b w:val="false"/>
          <w:i w:val="false"/>
          <w:color w:val="000000"/>
          <w:sz w:val="28"/>
        </w:rPr>
        <w:t>
      3. Құжаттарды қарастыру толық көлемде құжаттарды тапсырған күннен бастап үш айдан кеш емес мерзiмде жүзеге асырылады.
</w:t>
      </w:r>
      <w:r>
        <w:br/>
      </w:r>
      <w:r>
        <w:rPr>
          <w:rFonts w:ascii="Times New Roman"/>
          <w:b w:val="false"/>
          <w:i w:val="false"/>
          <w:color w:val="000000"/>
          <w:sz w:val="28"/>
        </w:rPr>
        <w:t>
      4. Қарастыру қорытындысы бойынша уәкiлеттi орган аттестаттау немесе аттестаттаудан бас тарту туралы шешiм қабылдайды.
</w:t>
      </w:r>
      <w:r>
        <w:br/>
      </w:r>
      <w:r>
        <w:rPr>
          <w:rFonts w:ascii="Times New Roman"/>
          <w:b w:val="false"/>
          <w:i w:val="false"/>
          <w:color w:val="000000"/>
          <w:sz w:val="28"/>
        </w:rPr>
        <w:t>
      5. Аттестаттау немесе аттестаттаудан бас тарту туралы шешiм ұйымға шешiм қабылдаған күннен бастап бiр айлық мерзiм iшiнде берiледi.
</w:t>
      </w:r>
      <w:r>
        <w:br/>
      </w:r>
      <w:r>
        <w:rPr>
          <w:rFonts w:ascii="Times New Roman"/>
          <w:b w:val="false"/>
          <w:i w:val="false"/>
          <w:color w:val="000000"/>
          <w:sz w:val="28"/>
        </w:rPr>
        <w:t>
      6. Аттестатты беруден бас тарту мына себептерден болуы мүмкiн:
</w:t>
      </w:r>
      <w:r>
        <w:br/>
      </w:r>
      <w:r>
        <w:rPr>
          <w:rFonts w:ascii="Times New Roman"/>
          <w:b w:val="false"/>
          <w:i w:val="false"/>
          <w:color w:val="000000"/>
          <w:sz w:val="28"/>
        </w:rPr>
        <w:t>
      1) барлық құжаттар ұсынылмаған;
</w:t>
      </w:r>
      <w:r>
        <w:br/>
      </w:r>
      <w:r>
        <w:rPr>
          <w:rFonts w:ascii="Times New Roman"/>
          <w:b w:val="false"/>
          <w:i w:val="false"/>
          <w:color w:val="000000"/>
          <w:sz w:val="28"/>
        </w:rPr>
        <w:t>
      2) ұйым әлеуетiнiң өнеркәсiптiк қауiпсiздiк саласында жұмыстар орындау үшiн сәйкеспеуi.
</w:t>
      </w:r>
      <w:r>
        <w:br/>
      </w:r>
      <w:r>
        <w:rPr>
          <w:rFonts w:ascii="Times New Roman"/>
          <w:b w:val="false"/>
          <w:i w:val="false"/>
          <w:color w:val="000000"/>
          <w:sz w:val="28"/>
        </w:rPr>
        <w:t>
      Ұйым көрсетiлген себептердi жойған жағдайда аттестаттау туралы өтiнiш жалпы негiзде қарастырылады.
</w:t>
      </w:r>
      <w:r>
        <w:br/>
      </w:r>
      <w:r>
        <w:rPr>
          <w:rFonts w:ascii="Times New Roman"/>
          <w:b w:val="false"/>
          <w:i w:val="false"/>
          <w:color w:val="000000"/>
          <w:sz w:val="28"/>
        </w:rPr>
        <w:t>
      7. Аттестаттың әрекет ету мерзiмi 5 жылды құрайды.
</w:t>
      </w:r>
      <w:r>
        <w:br/>
      </w:r>
      <w:r>
        <w:rPr>
          <w:rFonts w:ascii="Times New Roman"/>
          <w:b w:val="false"/>
          <w:i w:val="false"/>
          <w:color w:val="000000"/>
          <w:sz w:val="28"/>
        </w:rPr>
        <w:t>
      Ұйым осы баптың 1-тармағында көрсетiлген, өзiне берiлген аттестатпен қарастырылмаған iс әрекеттi жүзеге асырған жағдайда уәкiлеттi орган өз шешiмiмен аттестаттың қолданылуын алты айлық мерзiмге дейiн тоқтатады.
</w:t>
      </w:r>
      <w:r>
        <w:br/>
      </w:r>
      <w:r>
        <w:rPr>
          <w:rFonts w:ascii="Times New Roman"/>
          <w:b w:val="false"/>
          <w:i w:val="false"/>
          <w:color w:val="000000"/>
          <w:sz w:val="28"/>
        </w:rPr>
        <w:t>
      Аттестат өз әрекетiн:
</w:t>
      </w:r>
      <w:r>
        <w:br/>
      </w:r>
      <w:r>
        <w:rPr>
          <w:rFonts w:ascii="Times New Roman"/>
          <w:b w:val="false"/>
          <w:i w:val="false"/>
          <w:color w:val="000000"/>
          <w:sz w:val="28"/>
        </w:rPr>
        <w:t>
      1) заңды тұлғаның қайта құрылғаны немесе таратылғаны;
</w:t>
      </w:r>
      <w:r>
        <w:br/>
      </w:r>
      <w:r>
        <w:rPr>
          <w:rFonts w:ascii="Times New Roman"/>
          <w:b w:val="false"/>
          <w:i w:val="false"/>
          <w:color w:val="000000"/>
          <w:sz w:val="28"/>
        </w:rPr>
        <w:t>
      2) олар бойынша аттестаттың қолданылуын тоқтатылған себептердi жоймаған;
</w:t>
      </w:r>
      <w:r>
        <w:br/>
      </w:r>
      <w:r>
        <w:rPr>
          <w:rFonts w:ascii="Times New Roman"/>
          <w:b w:val="false"/>
          <w:i w:val="false"/>
          <w:color w:val="000000"/>
          <w:sz w:val="28"/>
        </w:rPr>
        <w:t>
      3) ұйымның аттестаттың қолданылуын тоқтату туралы өтiнiшiн берген;
</w:t>
      </w:r>
      <w:r>
        <w:br/>
      </w:r>
      <w:r>
        <w:rPr>
          <w:rFonts w:ascii="Times New Roman"/>
          <w:b w:val="false"/>
          <w:i w:val="false"/>
          <w:color w:val="000000"/>
          <w:sz w:val="28"/>
        </w:rPr>
        <w:t>
      4) қолдану мерзiмiнiң аяқталғаны жағдайда тоқтатады.
</w:t>
      </w:r>
      <w:r>
        <w:br/>
      </w:r>
      <w:r>
        <w:rPr>
          <w:rFonts w:ascii="Times New Roman"/>
          <w:b w:val="false"/>
          <w:i w:val="false"/>
          <w:color w:val="000000"/>
          <w:sz w:val="28"/>
        </w:rPr>
        <w:t>
      8. Аттестат алған немесе аттестаттың қолданылуы аяқталған ұйымдар туралы ақпаратты өнеркәсiптiк қауiпсiздiк саласындағы уәкiлеттi орган ресми баспа бетiнде жариялайды.
</w:t>
      </w:r>
      <w:r>
        <w:br/>
      </w:r>
      <w:r>
        <w:rPr>
          <w:rFonts w:ascii="Times New Roman"/>
          <w:b w:val="false"/>
          <w:i w:val="false"/>
          <w:color w:val="000000"/>
          <w:sz w:val="28"/>
        </w:rPr>
        <w:t>
      Уәкiлеттi орган берiлген және шақыртылып алынған аттестаттар тiзбесiн жүргiзедi.
</w:t>
      </w:r>
      <w:r>
        <w:br/>
      </w:r>
      <w:r>
        <w:rPr>
          <w:rFonts w:ascii="Times New Roman"/>
          <w:b w:val="false"/>
          <w:i w:val="false"/>
          <w:color w:val="000000"/>
          <w:sz w:val="28"/>
        </w:rPr>
        <w:t>
      9) Заңды осы Заңның қосымшасына сәйкес қосымшамен толтыру.
</w:t>
      </w:r>
      <w:r>
        <w:br/>
      </w:r>
      <w:r>
        <w:rPr>
          <w:rFonts w:ascii="Times New Roman"/>
          <w:b w:val="false"/>
          <w:i w:val="false"/>
          <w:color w:val="000000"/>
          <w:sz w:val="28"/>
        </w:rPr>
        <w:t>
      22. "Өсiмдiктердi қорғау туралы" Қазақстан Республикасының 2002 жылғы 3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2002 ж., N 13-14, 140-құжат; 2004 ж., N 17, 98-құжат; 2005 ж., N 23, ст. 142);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1-баптың 11)-тармақшасы алынып тасталсын;
</w:t>
      </w:r>
      <w:r>
        <w:br/>
      </w:r>
      <w:r>
        <w:rPr>
          <w:rFonts w:ascii="Times New Roman"/>
          <w:b w:val="false"/>
          <w:i w:val="false"/>
          <w:color w:val="000000"/>
          <w:sz w:val="28"/>
        </w:rPr>
        <w:t>
      2) 5-бап мынадай мазмұндағы 6)-тармақшамен толықтырылсын:
</w:t>
      </w:r>
      <w:r>
        <w:br/>
      </w:r>
      <w:r>
        <w:rPr>
          <w:rFonts w:ascii="Times New Roman"/>
          <w:b w:val="false"/>
          <w:i w:val="false"/>
          <w:color w:val="000000"/>
          <w:sz w:val="28"/>
        </w:rPr>
        <w:t>
      "6) пестицидтер (улы химикаттар) айналымы санасында техникалық регламенттердi бекiтедi.";
</w:t>
      </w:r>
      <w:r>
        <w:br/>
      </w:r>
      <w:r>
        <w:rPr>
          <w:rFonts w:ascii="Times New Roman"/>
          <w:b w:val="false"/>
          <w:i w:val="false"/>
          <w:color w:val="000000"/>
          <w:sz w:val="28"/>
        </w:rPr>
        <w:t>
      3) 6-баптың 1-тармағында:
</w:t>
      </w:r>
      <w:r>
        <w:br/>
      </w:r>
      <w:r>
        <w:rPr>
          <w:rFonts w:ascii="Times New Roman"/>
          <w:b w:val="false"/>
          <w:i w:val="false"/>
          <w:color w:val="000000"/>
          <w:sz w:val="28"/>
        </w:rPr>
        <w:t>
      3)-тармақша мынадай редакцияда жазылсын:
</w:t>
      </w:r>
      <w:r>
        <w:br/>
      </w:r>
      <w:r>
        <w:rPr>
          <w:rFonts w:ascii="Times New Roman"/>
          <w:b w:val="false"/>
          <w:i w:val="false"/>
          <w:color w:val="000000"/>
          <w:sz w:val="28"/>
        </w:rPr>
        <w:t>
      "3) пестицидтер (улы химикаттар) айналымы саласында техникалық регламенттердi әзiрлеу;";
</w:t>
      </w:r>
      <w:r>
        <w:br/>
      </w:r>
      <w:r>
        <w:rPr>
          <w:rFonts w:ascii="Times New Roman"/>
          <w:b w:val="false"/>
          <w:i w:val="false"/>
          <w:color w:val="000000"/>
          <w:sz w:val="28"/>
        </w:rPr>
        <w:t>
      18)-тармақшада "пестицидтердi (улы химикаттарды) сақтау, тасымалдау және қолдану ережелерiнiң сақталуын бақылау" деген сөздер "пестицидтер (улы химикаттар) айналымы саласында Қазақстан Республикасы заңнамасының сақталуын бақылау" деген сөздермен ауыстырылсын;
</w:t>
      </w:r>
      <w:r>
        <w:br/>
      </w:r>
      <w:r>
        <w:rPr>
          <w:rFonts w:ascii="Times New Roman"/>
          <w:b w:val="false"/>
          <w:i w:val="false"/>
          <w:color w:val="000000"/>
          <w:sz w:val="28"/>
        </w:rPr>
        <w:t>
      4) 12-баптың 2)-тармақшасындағы "мемлекеттiк экологиялық, санитарлық-эпидемиологиялық және көлiктiк бақылау органдарының келiсiмiмен уәкiлеттi орган белгiлейдi" деген сөздер "пестицидтер айналымы саласындағы техникалық регламенттермен белгiленедi." деген сөздермен ауыстырылсын.
</w:t>
      </w:r>
      <w:r>
        <w:br/>
      </w:r>
      <w:r>
        <w:rPr>
          <w:rFonts w:ascii="Times New Roman"/>
          <w:b w:val="false"/>
          <w:i w:val="false"/>
          <w:color w:val="000000"/>
          <w:sz w:val="28"/>
        </w:rPr>
        <w:t>
      5) 14-5-баптың 2)-тармақшасы мынадай редакцияда жазылсын:
</w:t>
      </w:r>
      <w:r>
        <w:br/>
      </w:r>
      <w:r>
        <w:rPr>
          <w:rFonts w:ascii="Times New Roman"/>
          <w:b w:val="false"/>
          <w:i w:val="false"/>
          <w:color w:val="000000"/>
          <w:sz w:val="28"/>
        </w:rPr>
        <w:t>
      "2) пестицидтер (улы химикаттар) айналымы саласында техникалық регламенттермен белгiленген қауiпсiздiк талаптарын сақтауға;";
</w:t>
      </w:r>
      <w:r>
        <w:br/>
      </w:r>
      <w:r>
        <w:rPr>
          <w:rFonts w:ascii="Times New Roman"/>
          <w:b w:val="false"/>
          <w:i w:val="false"/>
          <w:color w:val="000000"/>
          <w:sz w:val="28"/>
        </w:rPr>
        <w:t>
      6) мынадай мазмұндағы 4-1-тараумен толықтырылсын:
</w:t>
      </w:r>
      <w:r>
        <w:br/>
      </w:r>
      <w:r>
        <w:rPr>
          <w:rFonts w:ascii="Times New Roman"/>
          <w:b w:val="false"/>
          <w:i w:val="false"/>
          <w:color w:val="000000"/>
          <w:sz w:val="28"/>
        </w:rPr>
        <w:t>
      "4-1 тарауы. Пестицидтер (улы химикаттар) айналымы саласындағы жалпы қауiпсiздiк талаптары
</w:t>
      </w:r>
    </w:p>
    <w:p>
      <w:pPr>
        <w:spacing w:after="0"/>
        <w:ind w:left="0"/>
        <w:jc w:val="both"/>
      </w:pPr>
      <w:r>
        <w:rPr>
          <w:rFonts w:ascii="Times New Roman"/>
          <w:b w:val="false"/>
          <w:i w:val="false"/>
          <w:color w:val="000000"/>
          <w:sz w:val="28"/>
        </w:rPr>
        <w:t>
      19-6-бап. Пестицидтердi буып-түю жөнiндегi талаптар
</w:t>
      </w:r>
    </w:p>
    <w:p>
      <w:pPr>
        <w:spacing w:after="0"/>
        <w:ind w:left="0"/>
        <w:jc w:val="both"/>
      </w:pPr>
      <w:r>
        <w:rPr>
          <w:rFonts w:ascii="Times New Roman"/>
          <w:b w:val="false"/>
          <w:i w:val="false"/>
          <w:color w:val="000000"/>
          <w:sz w:val="28"/>
        </w:rPr>
        <w:t>
      1. Пестицидтердi буып-түю және оларға арналған ыдыс өнiмдi сақтау, тасу және өткiзу кезiнде қауiпсiздiктi қамтамасыз етуi тиiс.
</w:t>
      </w:r>
      <w:r>
        <w:br/>
      </w:r>
      <w:r>
        <w:rPr>
          <w:rFonts w:ascii="Times New Roman"/>
          <w:b w:val="false"/>
          <w:i w:val="false"/>
          <w:color w:val="000000"/>
          <w:sz w:val="28"/>
        </w:rPr>
        <w:t>
      2. Буып-түю мен ыдысқа пайдаланылатын материалдар адамды, қоршаған ортаны пестицидтердің қауіптi қасиеттерiнен қорғау үшiн арнайы лайықталуы тиiс.
</w:t>
      </w:r>
      <w:r>
        <w:br/>
      </w:r>
      <w:r>
        <w:rPr>
          <w:rFonts w:ascii="Times New Roman"/>
          <w:b w:val="false"/>
          <w:i w:val="false"/>
          <w:color w:val="000000"/>
          <w:sz w:val="28"/>
        </w:rPr>
        <w:t>
      3. Буып-түю мен ыдысқа пайдаланылатын материалдар пестицидтердiң құрама заттарының бұзатын немесе өзге зиянды әсерiне төзiмдi болуы және:
</w:t>
      </w:r>
      <w:r>
        <w:br/>
      </w:r>
      <w:r>
        <w:rPr>
          <w:rFonts w:ascii="Times New Roman"/>
          <w:b w:val="false"/>
          <w:i w:val="false"/>
          <w:color w:val="000000"/>
          <w:sz w:val="28"/>
        </w:rPr>
        <w:t>
      1) жану және/немесе жылудың едәуiр бөлiгiнiң бөлiнуiн;
</w:t>
      </w:r>
      <w:r>
        <w:br/>
      </w:r>
      <w:r>
        <w:rPr>
          <w:rFonts w:ascii="Times New Roman"/>
          <w:b w:val="false"/>
          <w:i w:val="false"/>
          <w:color w:val="000000"/>
          <w:sz w:val="28"/>
        </w:rPr>
        <w:t>
      2) тез тұтанатын, уытты немесе тұншықтыратын газдардың бөлiнуiн;
</w:t>
      </w:r>
      <w:r>
        <w:br/>
      </w:r>
      <w:r>
        <w:rPr>
          <w:rFonts w:ascii="Times New Roman"/>
          <w:b w:val="false"/>
          <w:i w:val="false"/>
          <w:color w:val="000000"/>
          <w:sz w:val="28"/>
        </w:rPr>
        <w:t>
      3) басқа да химиялық белсендi және қауiптi заттардың түзiлуiн тудыратын реакцияға түсе отырып, олармен өзара әрекеттеспеуi тиiс.".
</w:t>
      </w:r>
      <w:r>
        <w:br/>
      </w:r>
      <w:r>
        <w:rPr>
          <w:rFonts w:ascii="Times New Roman"/>
          <w:b w:val="false"/>
          <w:i w:val="false"/>
          <w:color w:val="000000"/>
          <w:sz w:val="28"/>
        </w:rPr>
        <w:t>
      19-7 бап. Пестицидтердi (улы химикаттарды) қолдану кезiндегi қауiпсiздiктiң жалпы талаптары
</w:t>
      </w:r>
      <w:r>
        <w:br/>
      </w:r>
      <w:r>
        <w:rPr>
          <w:rFonts w:ascii="Times New Roman"/>
          <w:b w:val="false"/>
          <w:i w:val="false"/>
          <w:color w:val="000000"/>
          <w:sz w:val="28"/>
        </w:rPr>
        <w:t>
      1. Пестицидтердi қолдану Қазақстан Республикасы аумағында қолдануға рұқсат етiлген пестицидтер (улы химикаттар) тiзiмiнде белгiленген тиiмдi және қауiпсiз технологияларды сақтау арқылы жүзеге асырылады.
</w:t>
      </w:r>
      <w:r>
        <w:br/>
      </w:r>
      <w:r>
        <w:rPr>
          <w:rFonts w:ascii="Times New Roman"/>
          <w:b w:val="false"/>
          <w:i w:val="false"/>
          <w:color w:val="000000"/>
          <w:sz w:val="28"/>
        </w:rPr>
        <w:t>
      2. Пестицидтердi техникалық регламенттердi бұзып қолдануға тиым салынады.
</w:t>
      </w:r>
      <w:r>
        <w:br/>
      </w:r>
      <w:r>
        <w:rPr>
          <w:rFonts w:ascii="Times New Roman"/>
          <w:b w:val="false"/>
          <w:i w:val="false"/>
          <w:color w:val="000000"/>
          <w:sz w:val="28"/>
        </w:rPr>
        <w:t>
      3. Пайдаланылмаған пестицидтердi (улы химикаттарды) уақытша сақтауға арнайы арналған орындардан басқа жұмыс орындарында қалдыруға тиым салынады.
</w:t>
      </w:r>
      <w:r>
        <w:br/>
      </w:r>
      <w:r>
        <w:rPr>
          <w:rFonts w:ascii="Times New Roman"/>
          <w:b w:val="false"/>
          <w:i w:val="false"/>
          <w:color w:val="000000"/>
          <w:sz w:val="28"/>
        </w:rPr>
        <w:t>
      4. Пестицидтердi (улы химикаттарды) аэрозоль және фумигациялық тәсiлдермен қолдану Қазақстан Республикасының заңнамасында белгiленген тәртiппен берiлген лицензия негiзiнде жүзеге асырылады.
</w:t>
      </w:r>
    </w:p>
    <w:p>
      <w:pPr>
        <w:spacing w:after="0"/>
        <w:ind w:left="0"/>
        <w:jc w:val="both"/>
      </w:pPr>
      <w:r>
        <w:rPr>
          <w:rFonts w:ascii="Times New Roman"/>
          <w:b w:val="false"/>
          <w:i w:val="false"/>
          <w:color w:val="000000"/>
          <w:sz w:val="28"/>
        </w:rPr>
        <w:t>
      19-8-бап. Пестицидтердi (улы химикаттарды) таңбалау жөнiндегi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1. Пестицидтердiң (улы химикаттардың) орамын таңбалау мыналарды:
</w:t>
      </w:r>
      <w:r>
        <w:br/>
      </w:r>
      <w:r>
        <w:rPr>
          <w:rFonts w:ascii="Times New Roman"/>
          <w:b w:val="false"/>
          <w:i w:val="false"/>
          <w:color w:val="000000"/>
          <w:sz w:val="28"/>
        </w:rPr>
        <w:t>
      1) телефонның, факстың, телекстiң нөмiрiн және электрондық мекен-жайды қоса, тапсырыс берушiнiң (жеткiзушiнiң, дайындаушының, дистрибьюторды немесе импортердiң) атауы және толық мекен-жайын;
</w:t>
      </w:r>
      <w:r>
        <w:br/>
      </w:r>
      <w:r>
        <w:rPr>
          <w:rFonts w:ascii="Times New Roman"/>
          <w:b w:val="false"/>
          <w:i w:val="false"/>
          <w:color w:val="000000"/>
          <w:sz w:val="28"/>
        </w:rPr>
        <w:t>
      2) пестицидтiң (улы химикаттың) атауын және оның қандай мақсатқа арналғанын;
</w:t>
      </w:r>
      <w:r>
        <w:br/>
      </w:r>
      <w:r>
        <w:rPr>
          <w:rFonts w:ascii="Times New Roman"/>
          <w:b w:val="false"/>
          <w:i w:val="false"/>
          <w:color w:val="000000"/>
          <w:sz w:val="28"/>
        </w:rPr>
        <w:t>
      3) пестицидтiң (улы химикаттың) атаулы мөлшерiн (салмағы мен көлемiн);
</w:t>
      </w:r>
      <w:r>
        <w:br/>
      </w:r>
      <w:r>
        <w:rPr>
          <w:rFonts w:ascii="Times New Roman"/>
          <w:b w:val="false"/>
          <w:i w:val="false"/>
          <w:color w:val="000000"/>
          <w:sz w:val="28"/>
        </w:rPr>
        <w:t>
      4) шығару топтамасының нөмiрiнiң белгiленуiн;
</w:t>
      </w:r>
      <w:r>
        <w:br/>
      </w:r>
      <w:r>
        <w:rPr>
          <w:rFonts w:ascii="Times New Roman"/>
          <w:b w:val="false"/>
          <w:i w:val="false"/>
          <w:color w:val="000000"/>
          <w:sz w:val="28"/>
        </w:rPr>
        <w:t>
      5) дайындалған (шығарылған) күнiн;
</w:t>
      </w:r>
      <w:r>
        <w:br/>
      </w:r>
      <w:r>
        <w:rPr>
          <w:rFonts w:ascii="Times New Roman"/>
          <w:b w:val="false"/>
          <w:i w:val="false"/>
          <w:color w:val="000000"/>
          <w:sz w:val="28"/>
        </w:rPr>
        <w:t>
      6) қауiптiлiк қасиеттерiнiң және адамға, қоршаған ортаға және мүлiкке әсер ету сыныптарының белгiлерi (пиктограммалары);
</w:t>
      </w:r>
      <w:r>
        <w:br/>
      </w:r>
      <w:r>
        <w:rPr>
          <w:rFonts w:ascii="Times New Roman"/>
          <w:b w:val="false"/>
          <w:i w:val="false"/>
          <w:color w:val="000000"/>
          <w:sz w:val="28"/>
        </w:rPr>
        <w:t>
      7) өнiмдi қауiпсiз сақтау, тасу, өткiзу, қолдану және кәдеге жарату өнiмдегi ұсыныстарды қамтиды.
</w:t>
      </w:r>
    </w:p>
    <w:p>
      <w:pPr>
        <w:spacing w:after="0"/>
        <w:ind w:left="0"/>
        <w:jc w:val="both"/>
      </w:pPr>
      <w:r>
        <w:rPr>
          <w:rFonts w:ascii="Times New Roman"/>
          <w:b w:val="false"/>
          <w:i w:val="false"/>
          <w:color w:val="000000"/>
          <w:sz w:val="28"/>
        </w:rPr>
        <w:t>
      19-9-бап. Пестицидтердi (улы химикаттарды) сақтау кезiндегi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Пестицидтердi (улы химикаттарды) сақтау осы үшiн арнайы арналған экологиялық, құрылыс және санитарлық-эпидемиологиялық ережелер мен нормалар талаптарына жауап беретiн қоймалық үй-жайларда жүзеге асырылуы тиiс.
</w:t>
      </w:r>
      <w:r>
        <w:br/>
      </w:r>
      <w:r>
        <w:rPr>
          <w:rFonts w:ascii="Times New Roman"/>
          <w:b w:val="false"/>
          <w:i w:val="false"/>
          <w:color w:val="000000"/>
          <w:sz w:val="28"/>
        </w:rPr>
        <w:t>
      2. Қоймалар жiберу және тартып алу желдеткiштерiмен жабдықталады. Тартып алу желдеткiшi құрғақ сүзгiш элементтерiмен жабдықталады.
</w:t>
      </w:r>
      <w:r>
        <w:br/>
      </w:r>
      <w:r>
        <w:rPr>
          <w:rFonts w:ascii="Times New Roman"/>
          <w:b w:val="false"/>
          <w:i w:val="false"/>
          <w:color w:val="000000"/>
          <w:sz w:val="28"/>
        </w:rPr>
        <w:t>
      3. Пестицидтердi (улы химикаттарды) қоймада сақтауға тек үй-жайды санитарлық-эпидемиологиялық және өрт қызметi органдары зерттеп болып, пестицидтердi (улы химикаттарды) алу және сақтау құқығына санитарлық паспорт жасағаннан кейiн ғана рұқсат етiледi.
</w:t>
      </w:r>
      <w:r>
        <w:br/>
      </w:r>
      <w:r>
        <w:rPr>
          <w:rFonts w:ascii="Times New Roman"/>
          <w:b w:val="false"/>
          <w:i w:val="false"/>
          <w:color w:val="000000"/>
          <w:sz w:val="28"/>
        </w:rPr>
        <w:t>
      4. Сақталынатын пестицидтердiң (улы химикаттардың) мөлшерi қойманың жобалық құжаттамасында қарастырылған қойма сыйымдылығынан асып кетпеуi тиiс.
</w:t>
      </w:r>
      <w:r>
        <w:br/>
      </w:r>
      <w:r>
        <w:rPr>
          <w:rFonts w:ascii="Times New Roman"/>
          <w:b w:val="false"/>
          <w:i w:val="false"/>
          <w:color w:val="000000"/>
          <w:sz w:val="28"/>
        </w:rPr>
        <w:t>
      5. Пестицидтердi (улы химикаттарды) сақтау шарттары мен тәртiбiне қойылатын талаптарды әзiрлеудi, сондай-ақ көрсетiлген талаптарды сақтауға бақылауды мемлекеттiк санитарлық-эпидемиологиялық бақылау органдары жүзеге асырады.
</w:t>
      </w:r>
    </w:p>
    <w:p>
      <w:pPr>
        <w:spacing w:after="0"/>
        <w:ind w:left="0"/>
        <w:jc w:val="both"/>
      </w:pPr>
      <w:r>
        <w:rPr>
          <w:rFonts w:ascii="Times New Roman"/>
          <w:b w:val="false"/>
          <w:i w:val="false"/>
          <w:color w:val="000000"/>
          <w:sz w:val="28"/>
        </w:rPr>
        <w:t>
      19-10-бап. Пестицидтердi (улы химикаттарды) тасымалдау
</w:t>
      </w:r>
      <w:r>
        <w:br/>
      </w:r>
      <w:r>
        <w:rPr>
          <w:rFonts w:ascii="Times New Roman"/>
          <w:b w:val="false"/>
          <w:i w:val="false"/>
          <w:color w:val="000000"/>
          <w:sz w:val="28"/>
        </w:rPr>
        <w:t>
                 кезiндегi қауiпсiздiктiң жалпы талаптары.
</w:t>
      </w:r>
    </w:p>
    <w:p>
      <w:pPr>
        <w:spacing w:after="0"/>
        <w:ind w:left="0"/>
        <w:jc w:val="both"/>
      </w:pPr>
      <w:r>
        <w:rPr>
          <w:rFonts w:ascii="Times New Roman"/>
          <w:b w:val="false"/>
          <w:i w:val="false"/>
          <w:color w:val="000000"/>
          <w:sz w:val="28"/>
        </w:rPr>
        <w:t>
      1. Пестицидтердi (улы химикаттарды) тасымалдау қауiптi жүктердi көлiк құралдарымен тасу мәселелерi туралы нормативтiк құқықтық актiлерде белгiленген тәртiппен жүзеге асырылады.
</w:t>
      </w:r>
      <w:r>
        <w:br/>
      </w:r>
      <w:r>
        <w:rPr>
          <w:rFonts w:ascii="Times New Roman"/>
          <w:b w:val="false"/>
          <w:i w:val="false"/>
          <w:color w:val="000000"/>
          <w:sz w:val="28"/>
        </w:rPr>
        <w:t>
      2. Пестицидтермен (улы химикаттармен) бiрге немесе бұрын пестицидтердi (улы химикаттарды) тасу үшiн пайдаланылған көлiк құралдарымен тамақ өнiмдерiн, жем-шөп және ауыз су тасуға қатаң тиым салынады.
</w:t>
      </w:r>
      <w:r>
        <w:br/>
      </w:r>
      <w:r>
        <w:rPr>
          <w:rFonts w:ascii="Times New Roman"/>
          <w:b w:val="false"/>
          <w:i w:val="false"/>
          <w:color w:val="000000"/>
          <w:sz w:val="28"/>
        </w:rPr>
        <w:t>
      3. Пестицидтердi (улы химикаттарды) тасу үшiн пайдаланылған көлiк алдын ала тазартылмай және көлiк құралы залалсыздандырылмай, кейiннен тазарту тиiмдiлiгiне зертханалық бақылау жасалмай басқа, тағамдық емес жүктердi тасу үшiн пайдаланыла алмайды.";
</w:t>
      </w:r>
      <w:r>
        <w:br/>
      </w:r>
      <w:r>
        <w:rPr>
          <w:rFonts w:ascii="Times New Roman"/>
          <w:b w:val="false"/>
          <w:i w:val="false"/>
          <w:color w:val="000000"/>
          <w:sz w:val="28"/>
        </w:rPr>
        <w:t>
      23. "Ветеринария туралы" Қазақстан Республикасының 2002 жылғы 10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2002 ж., N 15, 148-құжат; 2004 ж., N 23, 142-құжат; 2005 ж., N 7-8, 23-құжат,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1-бапта:
</w:t>
      </w:r>
      <w:r>
        <w:br/>
      </w:r>
      <w:r>
        <w:rPr>
          <w:rFonts w:ascii="Times New Roman"/>
          <w:b w:val="false"/>
          <w:i w:val="false"/>
          <w:color w:val="000000"/>
          <w:sz w:val="28"/>
        </w:rPr>
        <w:t>
      11)-тармақшасында "тұқым шаруашылығы саласындағы мемлекеттiк стандарттар мен өзге де нормативтiк құжаттар" деген сөздер "тұқым шаруашылығы саласындағы стандарттау жөнiндегi нормативтiк құжаттардың" деген сөздермен ауыстырылсын.
</w:t>
      </w:r>
      <w:r>
        <w:br/>
      </w:r>
      <w:r>
        <w:rPr>
          <w:rFonts w:ascii="Times New Roman"/>
          <w:b w:val="false"/>
          <w:i w:val="false"/>
          <w:color w:val="000000"/>
          <w:sz w:val="28"/>
        </w:rPr>
        <w:t>
      22) тармақша мынадай мазмұнда жазылсын:
</w:t>
      </w:r>
      <w:r>
        <w:br/>
      </w:r>
      <w:r>
        <w:rPr>
          <w:rFonts w:ascii="Times New Roman"/>
          <w:b w:val="false"/>
          <w:i w:val="false"/>
          <w:color w:val="000000"/>
          <w:sz w:val="28"/>
        </w:rPr>
        <w:t>
      "22) тұқым сараптамасы - тұқымдардың сұрыптық және егу сапасын, олардың тұқым шаруашылығы саласындағы стандарттау жөнiндегi техникалық регламенттер және нормативтiк құжаттар талаптарына сәйкестiгiн анықтау жөнiндегi iс-шаралардың жиынтығы;";
</w:t>
      </w:r>
      <w:r>
        <w:br/>
      </w:r>
      <w:r>
        <w:rPr>
          <w:rFonts w:ascii="Times New Roman"/>
          <w:b w:val="false"/>
          <w:i w:val="false"/>
          <w:color w:val="000000"/>
          <w:sz w:val="28"/>
        </w:rPr>
        <w:t>
      23)-тармақшасында "тұқым шаруашылығы саласындағы мемлекеттiк стандарттар мен өзге де нормативтiк құжаттар" деген сөздер "Қазақстан Республикасы заңнамасының және тұқым шаруашылығы саласындағы стандарттау жөнiндегi нормативтiк құжаттар" деген сөздермен ауыстырылсын.
</w:t>
      </w:r>
      <w:r>
        <w:br/>
      </w:r>
      <w:r>
        <w:rPr>
          <w:rFonts w:ascii="Times New Roman"/>
          <w:b w:val="false"/>
          <w:i w:val="false"/>
          <w:color w:val="000000"/>
          <w:sz w:val="28"/>
        </w:rPr>
        <w:t>
      38)-тармақшасында "тұқым шаруашылығы саласындағы өзге де нормативтiк құжаттардың" деген сөздер "тұқым шаруашылығы саласындағы стандарттау жөнiндегi Қазақстан Республикасы заңнамасының" деген сөздермен ауыстырылсын.
</w:t>
      </w:r>
      <w:r>
        <w:br/>
      </w:r>
      <w:r>
        <w:rPr>
          <w:rFonts w:ascii="Times New Roman"/>
          <w:b w:val="false"/>
          <w:i w:val="false"/>
          <w:color w:val="000000"/>
          <w:sz w:val="28"/>
        </w:rPr>
        <w:t>
      4-бап 14), 15) тармақшасымен мынадай мазмұнда толықтырылсын:
</w:t>
      </w:r>
      <w:r>
        <w:br/>
      </w:r>
      <w:r>
        <w:rPr>
          <w:rFonts w:ascii="Times New Roman"/>
          <w:b w:val="false"/>
          <w:i w:val="false"/>
          <w:color w:val="000000"/>
          <w:sz w:val="28"/>
        </w:rPr>
        <w:t>
      "14) тұқым шаруашылығы саласындағы техникалық реттеу саласында қауiпсiздiкпен (бұдан әрi - қауiпсiздiк) қамтамасыз ету;
</w:t>
      </w:r>
      <w:r>
        <w:br/>
      </w:r>
      <w:r>
        <w:rPr>
          <w:rFonts w:ascii="Times New Roman"/>
          <w:b w:val="false"/>
          <w:i w:val="false"/>
          <w:color w:val="000000"/>
          <w:sz w:val="28"/>
        </w:rPr>
        <w:t>
      15) тұқым шаруашылығы саласындағы қауiпсiздiкке қатысты тұтынушыларды жаңылыстыруға әкелетiн әрекеттердiң алдын алу.";
</w:t>
      </w:r>
      <w:r>
        <w:br/>
      </w:r>
      <w:r>
        <w:rPr>
          <w:rFonts w:ascii="Times New Roman"/>
          <w:b w:val="false"/>
          <w:i w:val="false"/>
          <w:color w:val="000000"/>
          <w:sz w:val="28"/>
        </w:rPr>
        <w:t>
      3) 5-бап 11) тармақшасымен мынадай мазмұнда толықтырылсын:
</w:t>
      </w:r>
      <w:r>
        <w:br/>
      </w:r>
      <w:r>
        <w:rPr>
          <w:rFonts w:ascii="Times New Roman"/>
          <w:b w:val="false"/>
          <w:i w:val="false"/>
          <w:color w:val="000000"/>
          <w:sz w:val="28"/>
        </w:rPr>
        <w:t>
      "11) тұқым шаруашылығы саласында техникалық регламенттердi белгiлейдi.";
</w:t>
      </w:r>
      <w:r>
        <w:br/>
      </w:r>
      <w:r>
        <w:rPr>
          <w:rFonts w:ascii="Times New Roman"/>
          <w:b w:val="false"/>
          <w:i w:val="false"/>
          <w:color w:val="000000"/>
          <w:sz w:val="28"/>
        </w:rPr>
        <w:t>
      4) 6-бапта:
</w:t>
      </w:r>
      <w:r>
        <w:br/>
      </w:r>
      <w:r>
        <w:rPr>
          <w:rFonts w:ascii="Times New Roman"/>
          <w:b w:val="false"/>
          <w:i w:val="false"/>
          <w:color w:val="000000"/>
          <w:sz w:val="28"/>
        </w:rPr>
        <w:t>
      11-1) тармақшасымен мынадай мазмұнда толықтырылсын:
</w:t>
      </w:r>
      <w:r>
        <w:br/>
      </w:r>
      <w:r>
        <w:rPr>
          <w:rFonts w:ascii="Times New Roman"/>
          <w:b w:val="false"/>
          <w:i w:val="false"/>
          <w:color w:val="000000"/>
          <w:sz w:val="28"/>
        </w:rPr>
        <w:t>
      "11-1) Тұқым шаруашылығы саласында техникалық регламенттердi әзiрлейдi.";
</w:t>
      </w:r>
      <w:r>
        <w:br/>
      </w:r>
      <w:r>
        <w:rPr>
          <w:rFonts w:ascii="Times New Roman"/>
          <w:b w:val="false"/>
          <w:i w:val="false"/>
          <w:color w:val="000000"/>
          <w:sz w:val="28"/>
        </w:rPr>
        <w:t>
      12) және 13) тармақшалар мынадай мазмұнда толықтырылсын:
</w:t>
      </w:r>
      <w:r>
        <w:br/>
      </w:r>
      <w:r>
        <w:rPr>
          <w:rFonts w:ascii="Times New Roman"/>
          <w:b w:val="false"/>
          <w:i w:val="false"/>
          <w:color w:val="000000"/>
          <w:sz w:val="28"/>
        </w:rPr>
        <w:t>
      "12) техникалық реттеу және метрология жөнiндегi уәкiлеттi мемлекеттiк органға тұқым шаруашылығы саласындағы стандарттау жөнiндегi бар мемлекеттiк стандарттарды және басқа да нормативтiк құжаттарды жетiлдiру жөнiнде ұсыныстар енгiзедi;
</w:t>
      </w:r>
      <w:r>
        <w:br/>
      </w:r>
      <w:r>
        <w:rPr>
          <w:rFonts w:ascii="Times New Roman"/>
          <w:b w:val="false"/>
          <w:i w:val="false"/>
          <w:color w:val="000000"/>
          <w:sz w:val="28"/>
        </w:rPr>
        <w:t>
      13) облыстардың (республикалық мәнi бар қалалар, астана) жергiлiктi атқарушы органдарының сұрауы негiзiнде тұқым сапасының мемлекеттiк стандарттарда белгiленген көрсеткiштерiн ерекше жағдайларда бiр жылдан аспайтын мерзiмге төмендетуге рұқсат бередi;."
</w:t>
      </w:r>
      <w:r>
        <w:br/>
      </w:r>
      <w:r>
        <w:rPr>
          <w:rFonts w:ascii="Times New Roman"/>
          <w:b w:val="false"/>
          <w:i w:val="false"/>
          <w:color w:val="000000"/>
          <w:sz w:val="28"/>
        </w:rPr>
        <w:t>
      5) 13-бапта:
</w:t>
      </w:r>
      <w:r>
        <w:br/>
      </w:r>
      <w:r>
        <w:rPr>
          <w:rFonts w:ascii="Times New Roman"/>
          <w:b w:val="false"/>
          <w:i w:val="false"/>
          <w:color w:val="000000"/>
          <w:sz w:val="28"/>
        </w:rPr>
        <w:t>
      2-тармақта "мемлекеттiк стандарттар мен тұқым шаруашылығы саласындағы өзге де нормативтiк құжаттардың" деген сөздер "Қазақстан Республикасы заңнамасының" деген сөздермен ауыстырылсын.
</w:t>
      </w:r>
      <w:r>
        <w:br/>
      </w:r>
      <w:r>
        <w:rPr>
          <w:rFonts w:ascii="Times New Roman"/>
          <w:b w:val="false"/>
          <w:i w:val="false"/>
          <w:color w:val="000000"/>
          <w:sz w:val="28"/>
        </w:rPr>
        <w:t>
      2-1 тармақпен мынадай мазмұнда толықтырылсын:
</w:t>
      </w:r>
      <w:r>
        <w:br/>
      </w:r>
      <w:r>
        <w:rPr>
          <w:rFonts w:ascii="Times New Roman"/>
          <w:b w:val="false"/>
          <w:i w:val="false"/>
          <w:color w:val="000000"/>
          <w:sz w:val="28"/>
        </w:rPr>
        <w:t>
      "2-1. Тұқым шаруашылығы саласындағы техникалық регламенттердiң талаптарына сәйкес келмейтiн тұқымдар егу (отырғызу) үшiн өткiзiлмеуi және пайдаланылмауы тиiс.".
</w:t>
      </w:r>
      <w:r>
        <w:br/>
      </w:r>
      <w:r>
        <w:rPr>
          <w:rFonts w:ascii="Times New Roman"/>
          <w:b w:val="false"/>
          <w:i w:val="false"/>
          <w:color w:val="000000"/>
          <w:sz w:val="28"/>
        </w:rPr>
        <w:t>
      3-бапта:
</w:t>
      </w:r>
      <w:r>
        <w:br/>
      </w:r>
      <w:r>
        <w:rPr>
          <w:rFonts w:ascii="Times New Roman"/>
          <w:b w:val="false"/>
          <w:i w:val="false"/>
          <w:color w:val="000000"/>
          <w:sz w:val="28"/>
        </w:rPr>
        <w:t>
      Бiрiншi абзацта "тiзiлiмiне енгiзiлмеген" деген сөздерден кейiн "гендi инженерия негiзiнде алынған (генетикалық түрлендiрiлген) тұқым сұрыптарынан басқа" деген сөздер толықтырылсын.
</w:t>
      </w:r>
      <w:r>
        <w:br/>
      </w:r>
      <w:r>
        <w:rPr>
          <w:rFonts w:ascii="Times New Roman"/>
          <w:b w:val="false"/>
          <w:i w:val="false"/>
          <w:color w:val="000000"/>
          <w:sz w:val="28"/>
        </w:rPr>
        <w:t>
      1)-тармақша "сондай-ақ мемлекеттiк сұрыптарға сынау жүргiзуi үшiн сұрыпты бiр мезгiлде беруге (Қазақстан Республикасының немесе басқа мемлекеттердiң уәкiлеттi органдардың басқа да ұйымдарының ауыл шаруашылығы өсiмдiк сұрыбын сынауда оң нәтиже алынған жағдайда) шарттаса отырып, өндiрiстiк жағдайларда сынақ жүргiзу мақсатында пайдаланылатын болса;" деген сөздермен толықтырылсын.
</w:t>
      </w:r>
      <w:r>
        <w:br/>
      </w:r>
      <w:r>
        <w:rPr>
          <w:rFonts w:ascii="Times New Roman"/>
          <w:b w:val="false"/>
          <w:i w:val="false"/>
          <w:color w:val="000000"/>
          <w:sz w:val="28"/>
        </w:rPr>
        <w:t>
      6) 19-бапта:
</w:t>
      </w:r>
      <w:r>
        <w:br/>
      </w:r>
      <w:r>
        <w:rPr>
          <w:rFonts w:ascii="Times New Roman"/>
          <w:b w:val="false"/>
          <w:i w:val="false"/>
          <w:color w:val="000000"/>
          <w:sz w:val="28"/>
        </w:rPr>
        <w:t>
      3-тармақ "тұқым топтарын," деген сөздерден кейiн "сондай-ақ осы Заңның 13-бабы, 3-тармағында қарастырылған жағдайларда," деген сөздермен толықтырылсын.
</w:t>
      </w:r>
      <w:r>
        <w:br/>
      </w:r>
      <w:r>
        <w:rPr>
          <w:rFonts w:ascii="Times New Roman"/>
          <w:b w:val="false"/>
          <w:i w:val="false"/>
          <w:color w:val="000000"/>
          <w:sz w:val="28"/>
        </w:rPr>
        <w:t>
      5-тармақта "мемлекеттiк стандарттар мен техникалық шарттың" деген сөздер "тұқым шаруашылығы саласындағы техникалық регламенттерде және стандарттау жөнiндегi нормативтiк құжаттарда белгiленген талаптарға" деген сөздермен ауыстырылсын.
</w:t>
      </w:r>
      <w:r>
        <w:br/>
      </w:r>
      <w:r>
        <w:rPr>
          <w:rFonts w:ascii="Times New Roman"/>
          <w:b w:val="false"/>
          <w:i w:val="false"/>
          <w:color w:val="000000"/>
          <w:sz w:val="28"/>
        </w:rPr>
        <w:t>
      7) 23-1) және 23-2) баптармен мынадай мазмұнда толықтырылсын:
</w:t>
      </w:r>
    </w:p>
    <w:p>
      <w:pPr>
        <w:spacing w:after="0"/>
        <w:ind w:left="0"/>
        <w:jc w:val="both"/>
      </w:pPr>
      <w:r>
        <w:rPr>
          <w:rFonts w:ascii="Times New Roman"/>
          <w:b w:val="false"/>
          <w:i w:val="false"/>
          <w:color w:val="000000"/>
          <w:sz w:val="28"/>
        </w:rPr>
        <w:t>
      23-1-бап. Тұқымдарды кәдеге жарату және жою кезiндегi
</w:t>
      </w:r>
      <w:r>
        <w:br/>
      </w:r>
      <w:r>
        <w:rPr>
          <w:rFonts w:ascii="Times New Roman"/>
          <w:b w:val="false"/>
          <w:i w:val="false"/>
          <w:color w:val="000000"/>
          <w:sz w:val="28"/>
        </w:rPr>
        <w:t>
                қауiпсiздiктiң жалпы талаптары
</w:t>
      </w:r>
    </w:p>
    <w:p>
      <w:pPr>
        <w:spacing w:after="0"/>
        <w:ind w:left="0"/>
        <w:jc w:val="both"/>
      </w:pPr>
      <w:r>
        <w:rPr>
          <w:rFonts w:ascii="Times New Roman"/>
          <w:b w:val="false"/>
          <w:i w:val="false"/>
          <w:color w:val="000000"/>
          <w:sz w:val="28"/>
        </w:rPr>
        <w:t>
      1. Зертханалық зерттеу нәтижелерi бойынша қажетiне қарай пайдалану үшiн жарамсыз деп танылған тұқым техникалық регламентпен белгiленген тәртiпте қосымша өңделуi, кәдеге жаратылуы және (немесе) жойылуы керек.
</w:t>
      </w:r>
      <w:r>
        <w:br/>
      </w:r>
      <w:r>
        <w:rPr>
          <w:rFonts w:ascii="Times New Roman"/>
          <w:b w:val="false"/>
          <w:i w:val="false"/>
          <w:color w:val="000000"/>
          <w:sz w:val="28"/>
        </w:rPr>
        <w:t>
      Сараптама жүргiзуге және оларды әрi қарай пайдалану мүмкiндiгi немесе жою қажеттiгi туралы шешiм қабылдау үшiн қажет кезеңге арналған тұқымдар қауiпсiздiктi қамтамасыз ететiн шарттарды сақтай отырып, жеке үй-жайларда сақталуы керек.
</w:t>
      </w:r>
      <w:r>
        <w:br/>
      </w:r>
      <w:r>
        <w:rPr>
          <w:rFonts w:ascii="Times New Roman"/>
          <w:b w:val="false"/>
          <w:i w:val="false"/>
          <w:color w:val="000000"/>
          <w:sz w:val="28"/>
        </w:rPr>
        <w:t>
      2. Қажетiне қарай пайдалануға жарамсыз тұқымдарды тасымалдауға, сақтауға, сараптауға, пайдалануға және жоюға байланысты шыққан шығындарды олардың иесi өтейдi.
</w:t>
      </w:r>
    </w:p>
    <w:p>
      <w:pPr>
        <w:spacing w:after="0"/>
        <w:ind w:left="0"/>
        <w:jc w:val="both"/>
      </w:pPr>
      <w:r>
        <w:rPr>
          <w:rFonts w:ascii="Times New Roman"/>
          <w:b w:val="false"/>
          <w:i w:val="false"/>
          <w:color w:val="000000"/>
          <w:sz w:val="28"/>
        </w:rPr>
        <w:t>
      23-2-бап. Тұқымның қауiпсiздiгi мен сапасы туралы ақпаратқа
</w:t>
      </w:r>
      <w:r>
        <w:br/>
      </w:r>
      <w:r>
        <w:rPr>
          <w:rFonts w:ascii="Times New Roman"/>
          <w:b w:val="false"/>
          <w:i w:val="false"/>
          <w:color w:val="000000"/>
          <w:sz w:val="28"/>
        </w:rPr>
        <w:t>
                қойылатын талаптар
</w:t>
      </w:r>
    </w:p>
    <w:p>
      <w:pPr>
        <w:spacing w:after="0"/>
        <w:ind w:left="0"/>
        <w:jc w:val="both"/>
      </w:pPr>
      <w:r>
        <w:rPr>
          <w:rFonts w:ascii="Times New Roman"/>
          <w:b w:val="false"/>
          <w:i w:val="false"/>
          <w:color w:val="000000"/>
          <w:sz w:val="28"/>
        </w:rPr>
        <w:t>
      Тұқымның қауiпсiздiгiне және оның өмiрлiк циклiнiң процестерiне қатысты тұтынушыларды жаңылыстыруға әкелетiн әрекеттердiң алдын алу мақсатында тұқым өндiрушiлер сатып алушыларға және/немесе тұтынушыларға тұқымның қауiпсiздiгi мен сапасының көрсеткiштерi туралы толық және шындыққа сай ақпарат беруге мiндеттi.";
</w:t>
      </w:r>
      <w:r>
        <w:br/>
      </w:r>
      <w:r>
        <w:rPr>
          <w:rFonts w:ascii="Times New Roman"/>
          <w:b w:val="false"/>
          <w:i w:val="false"/>
          <w:color w:val="000000"/>
          <w:sz w:val="28"/>
        </w:rPr>
        <w:t>
      24. "Тұқым шаруашылығы туралы" Қазақстан Республикасының 2003 жылғы 8 ақпандағы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2003 ж., N 3, 16-құжат; 2005 ж., N 23, 142-құжат,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1-бапта:
</w:t>
      </w:r>
      <w:r>
        <w:br/>
      </w:r>
      <w:r>
        <w:rPr>
          <w:rFonts w:ascii="Times New Roman"/>
          <w:b w:val="false"/>
          <w:i w:val="false"/>
          <w:color w:val="000000"/>
          <w:sz w:val="28"/>
        </w:rPr>
        <w:t>
      11) тармақтағы "тұқым шаруашылығы саласындағы мемлекеттiк стандарттар және өзге де нормативтiк құжаттар" сөздерi "техникалық регламенттер талаптарына және тұқым шаруашылығы саласындағы стандарттау жөнiндегi нормативтiк құжаттарға" сөздерiмен ауыстырылсын;
</w:t>
      </w:r>
      <w:r>
        <w:br/>
      </w:r>
      <w:r>
        <w:rPr>
          <w:rFonts w:ascii="Times New Roman"/>
          <w:b w:val="false"/>
          <w:i w:val="false"/>
          <w:color w:val="000000"/>
          <w:sz w:val="28"/>
        </w:rPr>
        <w:t>
      22) тармақшасы мынадай редакцияда жазылсын:
</w:t>
      </w:r>
      <w:r>
        <w:br/>
      </w:r>
      <w:r>
        <w:rPr>
          <w:rFonts w:ascii="Times New Roman"/>
          <w:b w:val="false"/>
          <w:i w:val="false"/>
          <w:color w:val="000000"/>
          <w:sz w:val="28"/>
        </w:rPr>
        <w:t>
      "22) тұқым сараптамасы - тұқымдардың сорттық және егу сапасын анықтау жөнiндегi iс-шаралардың жиынтығы;";
</w:t>
      </w:r>
      <w:r>
        <w:br/>
      </w:r>
      <w:r>
        <w:rPr>
          <w:rFonts w:ascii="Times New Roman"/>
          <w:b w:val="false"/>
          <w:i w:val="false"/>
          <w:color w:val="000000"/>
          <w:sz w:val="28"/>
        </w:rPr>
        <w:t>
      23) тармақшасындағы "тұқым шаруашылығы саласындағы мемлекеттiк стандарттар мен өзге де нормативтiк құжаттар" сөздерi "Қазақстан Республикасы заңнамасының және тұқым шаруашылығы саласындағы стандарттау жөнiндегi нормативтiк құжаттар" сөздерiмен ауыстырылсын;
</w:t>
      </w:r>
      <w:r>
        <w:br/>
      </w:r>
      <w:r>
        <w:rPr>
          <w:rFonts w:ascii="Times New Roman"/>
          <w:b w:val="false"/>
          <w:i w:val="false"/>
          <w:color w:val="000000"/>
          <w:sz w:val="28"/>
        </w:rPr>
        <w:t>
      38) тармақшасындағы "тұқым шаруашылығы саласындағы өзге де мемлекеттiк стандарттар мен нормативтiк құжаттардың" сөздерi "тұқым шаруашылығы саласындағы Қазақстан Республикасы заңнамасының" сөздерiмен ауыстырылсын;
</w:t>
      </w:r>
      <w:r>
        <w:br/>
      </w:r>
      <w:r>
        <w:rPr>
          <w:rFonts w:ascii="Times New Roman"/>
          <w:b w:val="false"/>
          <w:i w:val="false"/>
          <w:color w:val="000000"/>
          <w:sz w:val="28"/>
        </w:rPr>
        <w:t>
      2) 4-бап мынадай мазмұндағы 14), 15) тармақшалармен толықтырылсын:
</w:t>
      </w:r>
      <w:r>
        <w:br/>
      </w:r>
      <w:r>
        <w:rPr>
          <w:rFonts w:ascii="Times New Roman"/>
          <w:b w:val="false"/>
          <w:i w:val="false"/>
          <w:color w:val="000000"/>
          <w:sz w:val="28"/>
        </w:rPr>
        <w:t>
      "14) тұқым шаруашылығы саласындағы техникалық реттеу саласында қауiпсiздiкпен (бұдан әрi - қауiпсiздiк) қамтамасыз ету;
</w:t>
      </w:r>
      <w:r>
        <w:br/>
      </w:r>
      <w:r>
        <w:rPr>
          <w:rFonts w:ascii="Times New Roman"/>
          <w:b w:val="false"/>
          <w:i w:val="false"/>
          <w:color w:val="000000"/>
          <w:sz w:val="28"/>
        </w:rPr>
        <w:t>
      15) тұқым шаруашылығы саласындағы қауiпсiздiкке қатысты тұтынушыларды жаңылыстыруға әкелетiн әрекеттердiң алдын алу".
</w:t>
      </w:r>
      <w:r>
        <w:br/>
      </w:r>
      <w:r>
        <w:rPr>
          <w:rFonts w:ascii="Times New Roman"/>
          <w:b w:val="false"/>
          <w:i w:val="false"/>
          <w:color w:val="000000"/>
          <w:sz w:val="28"/>
        </w:rPr>
        <w:t>
      3) 5-бап мынадай мазмұндағы 11) тармақшамен толықтырылсын:
</w:t>
      </w:r>
      <w:r>
        <w:br/>
      </w:r>
      <w:r>
        <w:rPr>
          <w:rFonts w:ascii="Times New Roman"/>
          <w:b w:val="false"/>
          <w:i w:val="false"/>
          <w:color w:val="000000"/>
          <w:sz w:val="28"/>
        </w:rPr>
        <w:t>
      "11) тұқым шаруашылығы саласында техникалық регламенттердi бекiтедi";
</w:t>
      </w:r>
      <w:r>
        <w:br/>
      </w:r>
      <w:r>
        <w:rPr>
          <w:rFonts w:ascii="Times New Roman"/>
          <w:b w:val="false"/>
          <w:i w:val="false"/>
          <w:color w:val="000000"/>
          <w:sz w:val="28"/>
        </w:rPr>
        <w:t>
      4) 6-бапта:
</w:t>
      </w:r>
      <w:r>
        <w:br/>
      </w:r>
      <w:r>
        <w:rPr>
          <w:rFonts w:ascii="Times New Roman"/>
          <w:b w:val="false"/>
          <w:i w:val="false"/>
          <w:color w:val="000000"/>
          <w:sz w:val="28"/>
        </w:rPr>
        <w:t>
      мынадай мазмұндағы 11-1) тармақшамен:
</w:t>
      </w:r>
      <w:r>
        <w:br/>
      </w:r>
      <w:r>
        <w:rPr>
          <w:rFonts w:ascii="Times New Roman"/>
          <w:b w:val="false"/>
          <w:i w:val="false"/>
          <w:color w:val="000000"/>
          <w:sz w:val="28"/>
        </w:rPr>
        <w:t>
      "11-1) тұқым шаруашылығы саласында техникалық регламенттердi әзiрлейдi;";
</w:t>
      </w:r>
      <w:r>
        <w:br/>
      </w:r>
      <w:r>
        <w:rPr>
          <w:rFonts w:ascii="Times New Roman"/>
          <w:b w:val="false"/>
          <w:i w:val="false"/>
          <w:color w:val="000000"/>
          <w:sz w:val="28"/>
        </w:rPr>
        <w:t>
      12) тармақшасында:
</w:t>
      </w:r>
      <w:r>
        <w:br/>
      </w:r>
      <w:r>
        <w:rPr>
          <w:rFonts w:ascii="Times New Roman"/>
          <w:b w:val="false"/>
          <w:i w:val="false"/>
          <w:color w:val="000000"/>
          <w:sz w:val="28"/>
        </w:rPr>
        <w:t>
      "стандарттау, метрология және сертификаттау" деген сөздер "техникалық реттеу және метрология" деген сөздермен ауыстырылсын;
</w:t>
      </w:r>
      <w:r>
        <w:br/>
      </w:r>
      <w:r>
        <w:rPr>
          <w:rFonts w:ascii="Times New Roman"/>
          <w:b w:val="false"/>
          <w:i w:val="false"/>
          <w:color w:val="000000"/>
          <w:sz w:val="28"/>
        </w:rPr>
        <w:t>
      "тұқым шаруашылығы саласында техникалық талаптар мен басқа да нормативтiк құжаттарды" сөздерi "мемлекеттiк стандарттарды және басқа да нормативтiк құжаттарды" сөздерiмен ауыстырылсын;
</w:t>
      </w:r>
      <w:r>
        <w:br/>
      </w:r>
      <w:r>
        <w:rPr>
          <w:rFonts w:ascii="Times New Roman"/>
          <w:b w:val="false"/>
          <w:i w:val="false"/>
          <w:color w:val="000000"/>
          <w:sz w:val="28"/>
        </w:rPr>
        <w:t>
      13) тармақша мынадай жаңа редакцияда жазылсын:
</w:t>
      </w:r>
      <w:r>
        <w:br/>
      </w:r>
      <w:r>
        <w:rPr>
          <w:rFonts w:ascii="Times New Roman"/>
          <w:b w:val="false"/>
          <w:i w:val="false"/>
          <w:color w:val="000000"/>
          <w:sz w:val="28"/>
        </w:rPr>
        <w:t>
      "13) облыстардың (республикалық мәнi бар қалалар, астана) жергiлiктi атқарушы органдарының сұрауы негiзiнде тұқым сапасының мемлекеттiк стандарттарда белгiленген көрсеткiштерiн ерекше жағдайларда бiр жылдан аспайтын мерзiмге төмендетуге рұқсат бередi;";
</w:t>
      </w:r>
      <w:r>
        <w:br/>
      </w:r>
      <w:r>
        <w:rPr>
          <w:rFonts w:ascii="Times New Roman"/>
          <w:b w:val="false"/>
          <w:i w:val="false"/>
          <w:color w:val="000000"/>
          <w:sz w:val="28"/>
        </w:rPr>
        <w:t>
      5) 13-бапта:
</w:t>
      </w:r>
      <w:r>
        <w:br/>
      </w:r>
      <w:r>
        <w:rPr>
          <w:rFonts w:ascii="Times New Roman"/>
          <w:b w:val="false"/>
          <w:i w:val="false"/>
          <w:color w:val="000000"/>
          <w:sz w:val="28"/>
        </w:rPr>
        <w:t>
      2-тармақтағы "мемлекеттiк стандарттар мен тұқым шаруашылығы саласындағы өзге де нормативтiк құжаттардың" сөздерi "Қазақстан Республикасы заңнамасының" сөздерiмен ауыстырылсын;
</w:t>
      </w:r>
      <w:r>
        <w:br/>
      </w:r>
      <w:r>
        <w:rPr>
          <w:rFonts w:ascii="Times New Roman"/>
          <w:b w:val="false"/>
          <w:i w:val="false"/>
          <w:color w:val="000000"/>
          <w:sz w:val="28"/>
        </w:rPr>
        <w:t>
      Мынадай мазмұндағы 2-1 тармағымен толықтырылсын:
</w:t>
      </w:r>
      <w:r>
        <w:br/>
      </w:r>
      <w:r>
        <w:rPr>
          <w:rFonts w:ascii="Times New Roman"/>
          <w:b w:val="false"/>
          <w:i w:val="false"/>
          <w:color w:val="000000"/>
          <w:sz w:val="28"/>
        </w:rPr>
        <w:t>
      "2-1. Тұқым шаруашылығы саласындағы техникалық регламенттердiң талаптарына сәйкес келмейтiн тұқымдар егу (отырғызу) үшiн өткiзiлмеуi және пайдаланылмауы тиiс.".
</w:t>
      </w:r>
      <w:r>
        <w:br/>
      </w:r>
      <w:r>
        <w:rPr>
          <w:rFonts w:ascii="Times New Roman"/>
          <w:b w:val="false"/>
          <w:i w:val="false"/>
          <w:color w:val="000000"/>
          <w:sz w:val="28"/>
        </w:rPr>
        <w:t>
      6) 19-баптың 5-тармағындағы: 
</w:t>
      </w:r>
      <w:r>
        <w:br/>
      </w:r>
      <w:r>
        <w:rPr>
          <w:rFonts w:ascii="Times New Roman"/>
          <w:b w:val="false"/>
          <w:i w:val="false"/>
          <w:color w:val="000000"/>
          <w:sz w:val="28"/>
        </w:rPr>
        <w:t>
      "мемлекеттiк стандарттар мен техникалық шарттың талаптарына" деген сөздер "стандарттау жөнiндегi техникалық регламенттерде және нормативтiк құжаттарда белгiленген талаптарға" деген сөздермен ауыстырылсын;
</w:t>
      </w:r>
      <w:r>
        <w:br/>
      </w:r>
      <w:r>
        <w:rPr>
          <w:rFonts w:ascii="Times New Roman"/>
          <w:b w:val="false"/>
          <w:i w:val="false"/>
          <w:color w:val="000000"/>
          <w:sz w:val="28"/>
        </w:rPr>
        <w:t>
      7) Мынадай мазмұндағы 23-1, 23-2 баптарымен толықтырылсын:
</w:t>
      </w:r>
    </w:p>
    <w:p>
      <w:pPr>
        <w:spacing w:after="0"/>
        <w:ind w:left="0"/>
        <w:jc w:val="both"/>
      </w:pPr>
      <w:r>
        <w:rPr>
          <w:rFonts w:ascii="Times New Roman"/>
          <w:b w:val="false"/>
          <w:i w:val="false"/>
          <w:color w:val="000000"/>
          <w:sz w:val="28"/>
        </w:rPr>
        <w:t>
      "23-1-бап. Тұқымдарды кәдеге жарату және жою кезiндегi жалпы
</w:t>
      </w:r>
      <w:r>
        <w:br/>
      </w:r>
      <w:r>
        <w:rPr>
          <w:rFonts w:ascii="Times New Roman"/>
          <w:b w:val="false"/>
          <w:i w:val="false"/>
          <w:color w:val="000000"/>
          <w:sz w:val="28"/>
        </w:rPr>
        <w:t>
                 қауiпсiздiк талаптары.
</w:t>
      </w:r>
    </w:p>
    <w:p>
      <w:pPr>
        <w:spacing w:after="0"/>
        <w:ind w:left="0"/>
        <w:jc w:val="both"/>
      </w:pPr>
      <w:r>
        <w:rPr>
          <w:rFonts w:ascii="Times New Roman"/>
          <w:b w:val="false"/>
          <w:i w:val="false"/>
          <w:color w:val="000000"/>
          <w:sz w:val="28"/>
        </w:rPr>
        <w:t>
      1. Зертханалық зерттеу нәтижелерi бойынша қажетiне қарай пайдалану үшiн жарамсыз деп танылған тұқым техникалық регламенттерде белгiленген тәртiппен қосымша өңделуi, кәдеге жаратылуы және (немесе) жойылуы керек.
</w:t>
      </w:r>
      <w:r>
        <w:br/>
      </w:r>
      <w:r>
        <w:rPr>
          <w:rFonts w:ascii="Times New Roman"/>
          <w:b w:val="false"/>
          <w:i w:val="false"/>
          <w:color w:val="000000"/>
          <w:sz w:val="28"/>
        </w:rPr>
        <w:t>
      Сараптама жүргiзуге және оларды пайдалану мүмкiндiгi немесе жою қажеттiгi туралы шешiм қабылдау үшiн қажет кезеңге арналған тұқымдар қауiпсiздiктi қамтамасыз ететiн шарттарды сақтай отырып, жеке үй-жайларда сақталуы керек.
</w:t>
      </w:r>
      <w:r>
        <w:br/>
      </w:r>
      <w:r>
        <w:rPr>
          <w:rFonts w:ascii="Times New Roman"/>
          <w:b w:val="false"/>
          <w:i w:val="false"/>
          <w:color w:val="000000"/>
          <w:sz w:val="28"/>
        </w:rPr>
        <w:t>
      2. Қажетiне қарай пайдалануға жарамсыз тұқымдарды тасымалдауға, сақтауға, сараптауға, пайдалануға және жоюға байланысты шыққан шығындарды олардың иесi немесе тұқымдардың бұзылуына жол берген тұлға өтейдi.
</w:t>
      </w:r>
    </w:p>
    <w:p>
      <w:pPr>
        <w:spacing w:after="0"/>
        <w:ind w:left="0"/>
        <w:jc w:val="both"/>
      </w:pPr>
      <w:r>
        <w:rPr>
          <w:rFonts w:ascii="Times New Roman"/>
          <w:b w:val="false"/>
          <w:i w:val="false"/>
          <w:color w:val="000000"/>
          <w:sz w:val="28"/>
        </w:rPr>
        <w:t>
      23-2-бап. Тұқымның қауiпсiздiгi мен сапасы туралы ақпаратқа
</w:t>
      </w:r>
      <w:r>
        <w:br/>
      </w:r>
      <w:r>
        <w:rPr>
          <w:rFonts w:ascii="Times New Roman"/>
          <w:b w:val="false"/>
          <w:i w:val="false"/>
          <w:color w:val="000000"/>
          <w:sz w:val="28"/>
        </w:rPr>
        <w:t>
                қойылатын талаптар
</w:t>
      </w:r>
    </w:p>
    <w:p>
      <w:pPr>
        <w:spacing w:after="0"/>
        <w:ind w:left="0"/>
        <w:jc w:val="both"/>
      </w:pPr>
      <w:r>
        <w:rPr>
          <w:rFonts w:ascii="Times New Roman"/>
          <w:b w:val="false"/>
          <w:i w:val="false"/>
          <w:color w:val="000000"/>
          <w:sz w:val="28"/>
        </w:rPr>
        <w:t>
      Тұқымның қауiпсiздiгiне және оның өмiрлiк циклi процестерiне қатысты тұтынушыларды жаңылыстыруға әкелетiн әрекеттердiң алдын алу мақсатында тұқым өндiрушiлер сатып алушыларға және/немесе тұтынушыларға тұқымның қауiпсiздiгi мен сапасының көрсеткiштерi туралы толық және шындыққа сай ақпарат беруге мiндеттi.";
</w:t>
      </w:r>
      <w:r>
        <w:br/>
      </w:r>
      <w:r>
        <w:rPr>
          <w:rFonts w:ascii="Times New Roman"/>
          <w:b w:val="false"/>
          <w:i w:val="false"/>
          <w:color w:val="000000"/>
          <w:sz w:val="28"/>
        </w:rPr>
        <w:t>
      25. "Денсаулық сақтау жүйесі туралы" Қазақстан Республикасының 2003 жылғы 4 маусымдағы N 430-II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 Жаршылары, 2003 жыл, N 11, 70-құжат; N 23, 142-құжат,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1-бапты 10-1) абзацпен мынадай мазмұнда толтырылып жазылсын:
</w:t>
      </w:r>
      <w:r>
        <w:br/>
      </w:r>
      <w:r>
        <w:rPr>
          <w:rFonts w:ascii="Times New Roman"/>
          <w:b w:val="false"/>
          <w:i w:val="false"/>
          <w:color w:val="000000"/>
          <w:sz w:val="28"/>
        </w:rPr>
        <w:t>
      "10-1) денсаулық сақтау стандарты - ұйымды регламенттеушi және медициналық және дәрiгерлiк қызмет жүзеге асырушы құжат;";
</w:t>
      </w:r>
      <w:r>
        <w:br/>
      </w:r>
      <w:r>
        <w:rPr>
          <w:rFonts w:ascii="Times New Roman"/>
          <w:b w:val="false"/>
          <w:i w:val="false"/>
          <w:color w:val="000000"/>
          <w:sz w:val="28"/>
        </w:rPr>
        <w:t>
      2) 5-бапта:
</w:t>
      </w:r>
      <w:r>
        <w:br/>
      </w:r>
      <w:r>
        <w:rPr>
          <w:rFonts w:ascii="Times New Roman"/>
          <w:b w:val="false"/>
          <w:i w:val="false"/>
          <w:color w:val="000000"/>
          <w:sz w:val="28"/>
        </w:rPr>
        <w:t>
      5) "дәрiлiк заттармен" сөздердiң алдында "қауiпсiз" деген сөз толықтырылсын.";
</w:t>
      </w:r>
      <w:r>
        <w:br/>
      </w:r>
      <w:r>
        <w:rPr>
          <w:rFonts w:ascii="Times New Roman"/>
          <w:b w:val="false"/>
          <w:i w:val="false"/>
          <w:color w:val="000000"/>
          <w:sz w:val="28"/>
        </w:rPr>
        <w:t>
      6) тармақшасында "медициналық стандарттар бойынша" деген сөздердiң орнына "денсаулық сақтау стандарттар бойынша" сөздер жазылсын.";
</w:t>
      </w:r>
      <w:r>
        <w:br/>
      </w:r>
      <w:r>
        <w:rPr>
          <w:rFonts w:ascii="Times New Roman"/>
          <w:b w:val="false"/>
          <w:i w:val="false"/>
          <w:color w:val="000000"/>
          <w:sz w:val="28"/>
        </w:rPr>
        <w:t>
      3) 6-бапта:
</w:t>
      </w:r>
      <w:r>
        <w:br/>
      </w:r>
      <w:r>
        <w:rPr>
          <w:rFonts w:ascii="Times New Roman"/>
          <w:b w:val="false"/>
          <w:i w:val="false"/>
          <w:color w:val="000000"/>
          <w:sz w:val="28"/>
        </w:rPr>
        <w:t>
      7) тармақшасында "сертификаттау және стандарттау" деген сөздердiң орнына "сәйкестiктi растау" деген сөздер жазылсын.";
</w:t>
      </w:r>
      <w:r>
        <w:br/>
      </w:r>
      <w:r>
        <w:rPr>
          <w:rFonts w:ascii="Times New Roman"/>
          <w:b w:val="false"/>
          <w:i w:val="false"/>
          <w:color w:val="000000"/>
          <w:sz w:val="28"/>
        </w:rPr>
        <w:t>
      10) тармақшамен мынадай мазмұнда толықтырылсын:
</w:t>
      </w:r>
      <w:r>
        <w:br/>
      </w:r>
      <w:r>
        <w:rPr>
          <w:rFonts w:ascii="Times New Roman"/>
          <w:b w:val="false"/>
          <w:i w:val="false"/>
          <w:color w:val="000000"/>
          <w:sz w:val="28"/>
        </w:rPr>
        <w:t>
      "10) денсаулық сақтау саласында техникалық регламенттердi бекiтедi.";
</w:t>
      </w:r>
      <w:r>
        <w:br/>
      </w:r>
      <w:r>
        <w:rPr>
          <w:rFonts w:ascii="Times New Roman"/>
          <w:b w:val="false"/>
          <w:i w:val="false"/>
          <w:color w:val="000000"/>
          <w:sz w:val="28"/>
        </w:rPr>
        <w:t>
      4) 7-бапта:
</w:t>
      </w:r>
      <w:r>
        <w:br/>
      </w:r>
      <w:r>
        <w:rPr>
          <w:rFonts w:ascii="Times New Roman"/>
          <w:b w:val="false"/>
          <w:i w:val="false"/>
          <w:color w:val="000000"/>
          <w:sz w:val="28"/>
        </w:rPr>
        <w:t>
      7) тармақшасы мынадай редакцияда жазылсын:
</w:t>
      </w:r>
      <w:r>
        <w:br/>
      </w:r>
      <w:r>
        <w:rPr>
          <w:rFonts w:ascii="Times New Roman"/>
          <w:b w:val="false"/>
          <w:i w:val="false"/>
          <w:color w:val="000000"/>
          <w:sz w:val="28"/>
        </w:rPr>
        <w:t>
      "7) денсаулық сақтау стандарт бекiтедi;";
</w:t>
      </w:r>
      <w:r>
        <w:br/>
      </w:r>
      <w:r>
        <w:rPr>
          <w:rFonts w:ascii="Times New Roman"/>
          <w:b w:val="false"/>
          <w:i w:val="false"/>
          <w:color w:val="000000"/>
          <w:sz w:val="28"/>
        </w:rPr>
        <w:t>
      16) тармақшасында:
</w:t>
      </w:r>
      <w:r>
        <w:br/>
      </w:r>
      <w:r>
        <w:rPr>
          <w:rFonts w:ascii="Times New Roman"/>
          <w:b w:val="false"/>
          <w:i w:val="false"/>
          <w:color w:val="000000"/>
          <w:sz w:val="28"/>
        </w:rPr>
        <w:t>
      "мен сапасына," деген сөздiң орнына "қауiпсiздiгi" деген сөз жазылсын;
</w:t>
      </w:r>
      <w:r>
        <w:br/>
      </w:r>
      <w:r>
        <w:rPr>
          <w:rFonts w:ascii="Times New Roman"/>
          <w:b w:val="false"/>
          <w:i w:val="false"/>
          <w:color w:val="000000"/>
          <w:sz w:val="28"/>
        </w:rPr>
        <w:t>
      "мен сапасына" деген сөз алынып тасталсын;
</w:t>
      </w:r>
      <w:r>
        <w:br/>
      </w:r>
      <w:r>
        <w:rPr>
          <w:rFonts w:ascii="Times New Roman"/>
          <w:b w:val="false"/>
          <w:i w:val="false"/>
          <w:color w:val="000000"/>
          <w:sz w:val="28"/>
        </w:rPr>
        <w:t>
      29) тармақшасы мынадай мазмұнда толықтырылсын:
</w:t>
      </w:r>
      <w:r>
        <w:br/>
      </w:r>
      <w:r>
        <w:rPr>
          <w:rFonts w:ascii="Times New Roman"/>
          <w:b w:val="false"/>
          <w:i w:val="false"/>
          <w:color w:val="000000"/>
          <w:sz w:val="28"/>
        </w:rPr>
        <w:t>
      "29) денсаулық сақтау саласында техникалық регламенттердi әзiрлейдi.";
</w:t>
      </w:r>
      <w:r>
        <w:br/>
      </w:r>
      <w:r>
        <w:rPr>
          <w:rFonts w:ascii="Times New Roman"/>
          <w:b w:val="false"/>
          <w:i w:val="false"/>
          <w:color w:val="000000"/>
          <w:sz w:val="28"/>
        </w:rPr>
        <w:t>
      5) 12, 13-баптар мынадай редакцияда жазылсын:
</w:t>
      </w:r>
      <w:r>
        <w:br/>
      </w:r>
      <w:r>
        <w:rPr>
          <w:rFonts w:ascii="Times New Roman"/>
          <w:b w:val="false"/>
          <w:i w:val="false"/>
          <w:color w:val="000000"/>
          <w:sz w:val="28"/>
        </w:rPr>
        <w:t>
      "12-бап. Денсаулық сақтау саласында сәйкестiктi растау
</w:t>
      </w:r>
      <w:r>
        <w:br/>
      </w:r>
      <w:r>
        <w:rPr>
          <w:rFonts w:ascii="Times New Roman"/>
          <w:b w:val="false"/>
          <w:i w:val="false"/>
          <w:color w:val="000000"/>
          <w:sz w:val="28"/>
        </w:rPr>
        <w:t>
      1. Денсаулық сақтау саласындағы өнiмдердi, процестердi, қызмет көрсетудiң сәйкестiгiн растау Қазақстан Республикасының заңымен белгiленген тәртiппен жүзеге асырылады.
</w:t>
      </w:r>
      <w:r>
        <w:br/>
      </w:r>
      <w:r>
        <w:rPr>
          <w:rFonts w:ascii="Times New Roman"/>
          <w:b w:val="false"/>
          <w:i w:val="false"/>
          <w:color w:val="000000"/>
          <w:sz w:val="28"/>
        </w:rPr>
        <w:t>
      2. Шетел мемлекетпен берiлген сәйкестiктi растау саласындағы құжаттар Қазақстан Республикасының Заңнамасымен сәйкес танылады.
</w:t>
      </w:r>
    </w:p>
    <w:p>
      <w:pPr>
        <w:spacing w:after="0"/>
        <w:ind w:left="0"/>
        <w:jc w:val="both"/>
      </w:pPr>
      <w:r>
        <w:rPr>
          <w:rFonts w:ascii="Times New Roman"/>
          <w:b w:val="false"/>
          <w:i w:val="false"/>
          <w:color w:val="000000"/>
          <w:sz w:val="28"/>
        </w:rPr>
        <w:t>
      13-бап. Денсаулық сақтау стандарттары
</w:t>
      </w:r>
    </w:p>
    <w:p>
      <w:pPr>
        <w:spacing w:after="0"/>
        <w:ind w:left="0"/>
        <w:jc w:val="both"/>
      </w:pPr>
      <w:r>
        <w:rPr>
          <w:rFonts w:ascii="Times New Roman"/>
          <w:b w:val="false"/>
          <w:i w:val="false"/>
          <w:color w:val="000000"/>
          <w:sz w:val="28"/>
        </w:rPr>
        <w:t>
      1. Денсаулық сақтау стандарттары Қазақстан Республикасы Заңымен сәйкес уәкiлеттi орган әзiрлейдi және бекiтедi.
</w:t>
      </w:r>
      <w:r>
        <w:br/>
      </w:r>
      <w:r>
        <w:rPr>
          <w:rFonts w:ascii="Times New Roman"/>
          <w:b w:val="false"/>
          <w:i w:val="false"/>
          <w:color w:val="000000"/>
          <w:sz w:val="28"/>
        </w:rPr>
        <w:t>
      2. Денсаулық сақтау стандарттары денсаулық сақтау субъектiлерi үшiн мiндеттi болып табылады.
</w:t>
      </w:r>
      <w:r>
        <w:br/>
      </w:r>
      <w:r>
        <w:rPr>
          <w:rFonts w:ascii="Times New Roman"/>
          <w:b w:val="false"/>
          <w:i w:val="false"/>
          <w:color w:val="000000"/>
          <w:sz w:val="28"/>
        </w:rPr>
        <w:t>
      3. Денсаулық сақтау стандарттарының сақталуына бақылауды денсаулық сақтау саласындағы уәкiлеттi орган жүзеге асырады.
</w:t>
      </w:r>
      <w:r>
        <w:br/>
      </w:r>
      <w:r>
        <w:rPr>
          <w:rFonts w:ascii="Times New Roman"/>
          <w:b w:val="false"/>
          <w:i w:val="false"/>
          <w:color w:val="000000"/>
          <w:sz w:val="28"/>
        </w:rPr>
        <w:t>
      4. Денсаулық сақтау стандарттары стандарттау жөнiндегi нормативтiк құжаттарға жатпайды, оларды реттеу техникалық реттеу саласындағы Қазақстан Республикасының заңына сәйкес жүзеге асырылады.
</w:t>
      </w:r>
      <w:r>
        <w:br/>
      </w:r>
      <w:r>
        <w:rPr>
          <w:rFonts w:ascii="Times New Roman"/>
          <w:b w:val="false"/>
          <w:i w:val="false"/>
          <w:color w:val="000000"/>
          <w:sz w:val="28"/>
        </w:rPr>
        <w:t>
      6) 44-бап, 2 тармағы 3) тармақшасында "сертификаттау" деген сөз "сәйкестiгiн растау" деген сөздермен ауыстырылсын.
</w:t>
      </w:r>
      <w:r>
        <w:br/>
      </w:r>
      <w:r>
        <w:rPr>
          <w:rFonts w:ascii="Times New Roman"/>
          <w:b w:val="false"/>
          <w:i w:val="false"/>
          <w:color w:val="000000"/>
          <w:sz w:val="28"/>
        </w:rPr>
        <w:t>
      26. "Автомобиль көлiгi туралы" Қазақстан Республикасының 2003 жылғы 4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2003 ж., N 15, 134-құжат; 2004 ж., N 23, 142-құжат; 2005 ж., N 7-8, 19-құжат,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7-бап, 1-тармағының 2) тармақшасындағы "тасымалдау қауiпсiздiгiн қамтамасыз ету бөлiгiнде нормативтiк құқықтық актiлердiң" деген сөздер "техникалық регламенттердiң" деген сөздермен ауыстырылсын;
</w:t>
      </w:r>
      <w:r>
        <w:br/>
      </w:r>
      <w:r>
        <w:rPr>
          <w:rFonts w:ascii="Times New Roman"/>
          <w:b w:val="false"/>
          <w:i w:val="false"/>
          <w:color w:val="000000"/>
          <w:sz w:val="28"/>
        </w:rPr>
        <w:t>
      2) 11-баптың 1-тармағындағы "сертификаттау" деген сөз "техникалық реттеу" деген сөздермен ауыстырылсын;
</w:t>
      </w:r>
      <w:r>
        <w:br/>
      </w:r>
      <w:r>
        <w:rPr>
          <w:rFonts w:ascii="Times New Roman"/>
          <w:b w:val="false"/>
          <w:i w:val="false"/>
          <w:color w:val="000000"/>
          <w:sz w:val="28"/>
        </w:rPr>
        <w:t>
      3) 12-бапта:
</w:t>
      </w:r>
      <w:r>
        <w:br/>
      </w:r>
      <w:r>
        <w:rPr>
          <w:rFonts w:ascii="Times New Roman"/>
          <w:b w:val="false"/>
          <w:i w:val="false"/>
          <w:color w:val="000000"/>
          <w:sz w:val="28"/>
        </w:rPr>
        <w:t>
      8) тармақша алынып тасталсын;
</w:t>
      </w:r>
      <w:r>
        <w:br/>
      </w:r>
      <w:r>
        <w:rPr>
          <w:rFonts w:ascii="Times New Roman"/>
          <w:b w:val="false"/>
          <w:i w:val="false"/>
          <w:color w:val="000000"/>
          <w:sz w:val="28"/>
        </w:rPr>
        <w:t>
      10), 11) тармақшалармен келесi мазмұнда толықтырылсын:
</w:t>
      </w:r>
      <w:r>
        <w:br/>
      </w:r>
      <w:r>
        <w:rPr>
          <w:rFonts w:ascii="Times New Roman"/>
          <w:b w:val="false"/>
          <w:i w:val="false"/>
          <w:color w:val="000000"/>
          <w:sz w:val="28"/>
        </w:rPr>
        <w:t>
      "10) автокөлiк құралдарын техникалық пайдалану Ережелерiн бекiтедi;
</w:t>
      </w:r>
      <w:r>
        <w:br/>
      </w:r>
      <w:r>
        <w:rPr>
          <w:rFonts w:ascii="Times New Roman"/>
          <w:b w:val="false"/>
          <w:i w:val="false"/>
          <w:color w:val="000000"/>
          <w:sz w:val="28"/>
        </w:rPr>
        <w:t>
      11) автомобиль көлiгi саласындағы техникалық регламенттердi бекiтедi.";
</w:t>
      </w:r>
      <w:r>
        <w:br/>
      </w:r>
      <w:r>
        <w:rPr>
          <w:rFonts w:ascii="Times New Roman"/>
          <w:b w:val="false"/>
          <w:i w:val="false"/>
          <w:color w:val="000000"/>
          <w:sz w:val="28"/>
        </w:rPr>
        <w:t>
      4) 13-бапта: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автомобиль көлiгi саласындағы техникалық регламенттердi әзiрлейдi;";
</w:t>
      </w:r>
      <w:r>
        <w:br/>
      </w:r>
      <w:r>
        <w:rPr>
          <w:rFonts w:ascii="Times New Roman"/>
          <w:b w:val="false"/>
          <w:i w:val="false"/>
          <w:color w:val="000000"/>
          <w:sz w:val="28"/>
        </w:rPr>
        <w:t>
      13), 14), 16) тармақшалары алынып тасталсын;
</w:t>
      </w:r>
      <w:r>
        <w:br/>
      </w:r>
      <w:r>
        <w:rPr>
          <w:rFonts w:ascii="Times New Roman"/>
          <w:b w:val="false"/>
          <w:i w:val="false"/>
          <w:color w:val="000000"/>
          <w:sz w:val="28"/>
        </w:rPr>
        <w:t>
      5) 17-бап мынадай редакцияда жазылсын:
</w:t>
      </w:r>
    </w:p>
    <w:p>
      <w:pPr>
        <w:spacing w:after="0"/>
        <w:ind w:left="0"/>
        <w:jc w:val="both"/>
      </w:pPr>
      <w:r>
        <w:rPr>
          <w:rFonts w:ascii="Times New Roman"/>
          <w:b w:val="false"/>
          <w:i w:val="false"/>
          <w:color w:val="000000"/>
          <w:sz w:val="28"/>
        </w:rPr>
        <w:t>
      "17-бап. Сәйкестiктi растау
</w:t>
      </w:r>
    </w:p>
    <w:p>
      <w:pPr>
        <w:spacing w:after="0"/>
        <w:ind w:left="0"/>
        <w:jc w:val="both"/>
      </w:pPr>
      <w:r>
        <w:rPr>
          <w:rFonts w:ascii="Times New Roman"/>
          <w:b w:val="false"/>
          <w:i w:val="false"/>
          <w:color w:val="000000"/>
          <w:sz w:val="28"/>
        </w:rPr>
        <w:t>
      1. Автомобиль көлiгi саласында автокөлiк құралдарын, автокөлiкке арналған жабдықтарды, олардың өмiрлiк цикл процестерiнiң сәйкестiгiн растау Қазақстан Республикасының заңнамасына сәйкес жүзеге асырылады.
</w:t>
      </w:r>
      <w:r>
        <w:br/>
      </w:r>
      <w:r>
        <w:rPr>
          <w:rFonts w:ascii="Times New Roman"/>
          <w:b w:val="false"/>
          <w:i w:val="false"/>
          <w:color w:val="000000"/>
          <w:sz w:val="28"/>
        </w:rPr>
        <w:t>
      2. Шет мемлекет берген сәйкестiктi растау саласындағы құжат Қазақстан Республикасы заңнамасына сәйкес жарамды деп табылады.";
</w:t>
      </w:r>
      <w:r>
        <w:br/>
      </w:r>
      <w:r>
        <w:rPr>
          <w:rFonts w:ascii="Times New Roman"/>
          <w:b w:val="false"/>
          <w:i w:val="false"/>
          <w:color w:val="000000"/>
          <w:sz w:val="28"/>
        </w:rPr>
        <w:t>
      6) 2-2 тараумен мынадай мазмұнда толықтырылсын:
</w:t>
      </w:r>
      <w:r>
        <w:br/>
      </w:r>
      <w:r>
        <w:rPr>
          <w:rFonts w:ascii="Times New Roman"/>
          <w:b w:val="false"/>
          <w:i w:val="false"/>
          <w:color w:val="000000"/>
          <w:sz w:val="28"/>
        </w:rPr>
        <w:t>
      "2-2 тарау. Автомобиль көлiгi саласындағы техникалық реттеу объектiлерiне қойылатын жалпы қауiпсiздiк талаптары
</w:t>
      </w:r>
    </w:p>
    <w:p>
      <w:pPr>
        <w:spacing w:after="0"/>
        <w:ind w:left="0"/>
        <w:jc w:val="both"/>
      </w:pPr>
      <w:r>
        <w:rPr>
          <w:rFonts w:ascii="Times New Roman"/>
          <w:b w:val="false"/>
          <w:i w:val="false"/>
          <w:color w:val="000000"/>
          <w:sz w:val="28"/>
        </w:rPr>
        <w:t>
      19-12-бап. Жалпы ережелер
</w:t>
      </w:r>
    </w:p>
    <w:p>
      <w:pPr>
        <w:spacing w:after="0"/>
        <w:ind w:left="0"/>
        <w:jc w:val="both"/>
      </w:pPr>
      <w:r>
        <w:rPr>
          <w:rFonts w:ascii="Times New Roman"/>
          <w:b w:val="false"/>
          <w:i w:val="false"/>
          <w:color w:val="000000"/>
          <w:sz w:val="28"/>
        </w:rPr>
        <w:t>
      1. Автомобиль көлiгi саласындағы техникалық реттеу объектiлерi:
</w:t>
      </w:r>
      <w:r>
        <w:br/>
      </w:r>
      <w:r>
        <w:rPr>
          <w:rFonts w:ascii="Times New Roman"/>
          <w:b w:val="false"/>
          <w:i w:val="false"/>
          <w:color w:val="000000"/>
          <w:sz w:val="28"/>
        </w:rPr>
        <w:t>
      1) автобустар;
</w:t>
      </w:r>
      <w:r>
        <w:br/>
      </w:r>
      <w:r>
        <w:rPr>
          <w:rFonts w:ascii="Times New Roman"/>
          <w:b w:val="false"/>
          <w:i w:val="false"/>
          <w:color w:val="000000"/>
          <w:sz w:val="28"/>
        </w:rPr>
        <w:t>
      2) микроавтобустар;
</w:t>
      </w:r>
      <w:r>
        <w:br/>
      </w:r>
      <w:r>
        <w:rPr>
          <w:rFonts w:ascii="Times New Roman"/>
          <w:b w:val="false"/>
          <w:i w:val="false"/>
          <w:color w:val="000000"/>
          <w:sz w:val="28"/>
        </w:rPr>
        <w:t>
      3) жеңiл көлiктер;
</w:t>
      </w:r>
      <w:r>
        <w:br/>
      </w:r>
      <w:r>
        <w:rPr>
          <w:rFonts w:ascii="Times New Roman"/>
          <w:b w:val="false"/>
          <w:i w:val="false"/>
          <w:color w:val="000000"/>
          <w:sz w:val="28"/>
        </w:rPr>
        <w:t>
      4) жүк тасығыш автомобильдер;
</w:t>
      </w:r>
      <w:r>
        <w:br/>
      </w:r>
      <w:r>
        <w:rPr>
          <w:rFonts w:ascii="Times New Roman"/>
          <w:b w:val="false"/>
          <w:i w:val="false"/>
          <w:color w:val="000000"/>
          <w:sz w:val="28"/>
        </w:rPr>
        <w:t>
      5) автомобиль тiркемелерi;
</w:t>
      </w:r>
      <w:r>
        <w:br/>
      </w:r>
      <w:r>
        <w:rPr>
          <w:rFonts w:ascii="Times New Roman"/>
          <w:b w:val="false"/>
          <w:i w:val="false"/>
          <w:color w:val="000000"/>
          <w:sz w:val="28"/>
        </w:rPr>
        <w:t>
      6) ерлi тартқыштарға жартылай тiркемелер;
</w:t>
      </w:r>
      <w:r>
        <w:br/>
      </w:r>
      <w:r>
        <w:rPr>
          <w:rFonts w:ascii="Times New Roman"/>
          <w:b w:val="false"/>
          <w:i w:val="false"/>
          <w:color w:val="000000"/>
          <w:sz w:val="28"/>
        </w:rPr>
        <w:t>
      7) мамандандырылған автомобильдер (жүктiң нақты түрлерiн тасымалдауға арналған);
</w:t>
      </w:r>
      <w:r>
        <w:br/>
      </w:r>
      <w:r>
        <w:rPr>
          <w:rFonts w:ascii="Times New Roman"/>
          <w:b w:val="false"/>
          <w:i w:val="false"/>
          <w:color w:val="000000"/>
          <w:sz w:val="28"/>
        </w:rPr>
        <w:t>
      8) арнайы автомобильдер (түрлi көлiктiк емес жұмыстарды орындауға арналған).
</w:t>
      </w:r>
      <w:r>
        <w:br/>
      </w:r>
      <w:r>
        <w:rPr>
          <w:rFonts w:ascii="Times New Roman"/>
          <w:b w:val="false"/>
          <w:i w:val="false"/>
          <w:color w:val="000000"/>
          <w:sz w:val="28"/>
        </w:rPr>
        <w:t>
      9) автомобиль көлiгiн жобалау;
</w:t>
      </w:r>
      <w:r>
        <w:br/>
      </w:r>
      <w:r>
        <w:rPr>
          <w:rFonts w:ascii="Times New Roman"/>
          <w:b w:val="false"/>
          <w:i w:val="false"/>
          <w:color w:val="000000"/>
          <w:sz w:val="28"/>
        </w:rPr>
        <w:t>
      10) автомобиль көлiгiн өндiру (жөндеу);
</w:t>
      </w:r>
      <w:r>
        <w:br/>
      </w:r>
      <w:r>
        <w:rPr>
          <w:rFonts w:ascii="Times New Roman"/>
          <w:b w:val="false"/>
          <w:i w:val="false"/>
          <w:color w:val="000000"/>
          <w:sz w:val="28"/>
        </w:rPr>
        <w:t>
      11) автомобиль көлiгiн тасымалдау және сақтау;
</w:t>
      </w:r>
      <w:r>
        <w:br/>
      </w:r>
      <w:r>
        <w:rPr>
          <w:rFonts w:ascii="Times New Roman"/>
          <w:b w:val="false"/>
          <w:i w:val="false"/>
          <w:color w:val="000000"/>
          <w:sz w:val="28"/>
        </w:rPr>
        <w:t>
      12) автомобиль көлiгiн пайдалану және жою.
</w:t>
      </w:r>
      <w:r>
        <w:br/>
      </w:r>
      <w:r>
        <w:rPr>
          <w:rFonts w:ascii="Times New Roman"/>
          <w:b w:val="false"/>
          <w:i w:val="false"/>
          <w:color w:val="000000"/>
          <w:sz w:val="28"/>
        </w:rPr>
        <w:t>
      2. Автокөлiк құралдары адам өмiрi мен денсаулығына, қоршаған ортаға, оның iшiнде өсiмдiктер мен жануарлар әлемiне зиян келтiрсе немесе орнату, қызмет көрсету және пайдалану шарттарындағы қызметi мен қауiпсiздiгiне қатысты тұтынушыларды жаңылыстырған жағдайда рынокта өткiзiлiп және қолданылмауы тиiс.
</w:t>
      </w:r>
      <w:r>
        <w:br/>
      </w:r>
      <w:r>
        <w:rPr>
          <w:rFonts w:ascii="Times New Roman"/>
          <w:b w:val="false"/>
          <w:i w:val="false"/>
          <w:color w:val="000000"/>
          <w:sz w:val="28"/>
        </w:rPr>
        <w:t>
      3. Қазақстан Республикасы рыногында сәйкестiктi растауға жататын автомобиль көлiктерiн орналастыратын тұлға өзiнiң талаптарының осы заңға сәйкестiгiн және автомобиль көлiгi саласындағы техникалық регламеттердi растау үшiн барлық қажеттi шараларды қабылдауға мiндеттi.
</w:t>
      </w:r>
      <w:r>
        <w:br/>
      </w:r>
      <w:r>
        <w:rPr>
          <w:rFonts w:ascii="Times New Roman"/>
          <w:b w:val="false"/>
          <w:i w:val="false"/>
          <w:color w:val="000000"/>
          <w:sz w:val="28"/>
        </w:rPr>
        <w:t>
      4. Қазақстан Республикасы рыногында автомобиль көлiктерiн орналастырушы тұлға:
</w:t>
      </w:r>
      <w:r>
        <w:br/>
      </w:r>
      <w:r>
        <w:rPr>
          <w:rFonts w:ascii="Times New Roman"/>
          <w:b w:val="false"/>
          <w:i w:val="false"/>
          <w:color w:val="000000"/>
          <w:sz w:val="28"/>
        </w:rPr>
        <w:t>
      1) мемлекеттiк және орыс тiлдерiнде пайдалану құжаттамасын және тұтынушының мүмкiн қауiп-қатердi бағалауға және олармен сәйкес қауiпсiздiк шараларын қабылдауға қажеттi басқа да ақпараттарды ұсынуға;
</w:t>
      </w:r>
      <w:r>
        <w:br/>
      </w:r>
      <w:r>
        <w:rPr>
          <w:rFonts w:ascii="Times New Roman"/>
          <w:b w:val="false"/>
          <w:i w:val="false"/>
          <w:color w:val="000000"/>
          <w:sz w:val="28"/>
        </w:rPr>
        <w:t>
      2) автомобиль көлiгiн сату кезiнде iрiктеу бақылауын жүргiзу, тұтынушылардың шағымдарын тексеруге;
</w:t>
      </w:r>
      <w:r>
        <w:br/>
      </w:r>
      <w:r>
        <w:rPr>
          <w:rFonts w:ascii="Times New Roman"/>
          <w:b w:val="false"/>
          <w:i w:val="false"/>
          <w:color w:val="000000"/>
          <w:sz w:val="28"/>
        </w:rPr>
        <w:t>
      3) адам өмiрi мен денсаулығына автомобиль көлiгiнiң зияны тию қаупi бар болса, пайдаланушыны уақытында және тиiмдi ескерту мүмкiндiгiмен қамтамасыз етуге, сондай-ақ автомобиль көлiгiн қайтаруға дейiн баратын iс-шаралар жүргiзуге;
</w:t>
      </w:r>
      <w:r>
        <w:br/>
      </w:r>
      <w:r>
        <w:rPr>
          <w:rFonts w:ascii="Times New Roman"/>
          <w:b w:val="false"/>
          <w:i w:val="false"/>
          <w:color w:val="000000"/>
          <w:sz w:val="28"/>
        </w:rPr>
        <w:t>
      4) таратылып қойған автомобиль көлiгi қауiпсiздiгiнiң талаптарын бұзу және оларды шеттету бойынша қабылданған iс-шаралар туралы сәйкес мемлекеттiк басқару органдарын кiдiрусiз ақпараттандыруға;
</w:t>
      </w:r>
      <w:r>
        <w:br/>
      </w:r>
      <w:r>
        <w:rPr>
          <w:rFonts w:ascii="Times New Roman"/>
          <w:b w:val="false"/>
          <w:i w:val="false"/>
          <w:color w:val="000000"/>
          <w:sz w:val="28"/>
        </w:rPr>
        <w:t>
      5) дайындаушыдан, уәкiлеттi өкiлден, импортердан, пайдаланушыдан немесе мемлекеттiк басқару органдарынан автомобиль көлiгiнiң осы заңда белгiленген талаптарға және автомобиль көлiгi саласындағы техникалық регламенттерге сәйкес келмеуi туралы ақпарат бар болса, автомобиль көлiгiн өткiзбеуге мiндеттi.
</w:t>
      </w:r>
      <w:r>
        <w:br/>
      </w:r>
      <w:r>
        <w:rPr>
          <w:rFonts w:ascii="Times New Roman"/>
          <w:b w:val="false"/>
          <w:i w:val="false"/>
          <w:color w:val="000000"/>
          <w:sz w:val="28"/>
        </w:rPr>
        <w:t>
      5. Автомобиль көлiгiнде қажеттi алдын алушы жазулар немесе қауiптiлiк белгiлерi және қауiпсiз пайдалану шарттары болуы тиiс.
</w:t>
      </w:r>
      <w:r>
        <w:br/>
      </w:r>
      <w:r>
        <w:rPr>
          <w:rFonts w:ascii="Times New Roman"/>
          <w:b w:val="false"/>
          <w:i w:val="false"/>
          <w:color w:val="000000"/>
          <w:sz w:val="28"/>
        </w:rPr>
        <w:t>
      6. Пайдалану құжаттамасындағы қауiпсiздiк талаптары осы заңмен және автомобиль көлiгi саласындағы техникалық регламентпен белгiленген талаптардан төмен болмауы керек.
</w:t>
      </w:r>
    </w:p>
    <w:p>
      <w:pPr>
        <w:spacing w:after="0"/>
        <w:ind w:left="0"/>
        <w:jc w:val="both"/>
      </w:pPr>
      <w:r>
        <w:rPr>
          <w:rFonts w:ascii="Times New Roman"/>
          <w:b w:val="false"/>
          <w:i w:val="false"/>
          <w:color w:val="000000"/>
          <w:sz w:val="28"/>
        </w:rPr>
        <w:t>
      19-13-бап. Автокөлiк құралдарын жобалаудағы қауiпсiздiк
</w:t>
      </w:r>
      <w:r>
        <w:br/>
      </w:r>
      <w:r>
        <w:rPr>
          <w:rFonts w:ascii="Times New Roman"/>
          <w:b w:val="false"/>
          <w:i w:val="false"/>
          <w:color w:val="000000"/>
          <w:sz w:val="28"/>
        </w:rPr>
        <w:t>
                 талаптары
</w:t>
      </w:r>
    </w:p>
    <w:p>
      <w:pPr>
        <w:spacing w:after="0"/>
        <w:ind w:left="0"/>
        <w:jc w:val="both"/>
      </w:pPr>
      <w:r>
        <w:rPr>
          <w:rFonts w:ascii="Times New Roman"/>
          <w:b w:val="false"/>
          <w:i w:val="false"/>
          <w:color w:val="000000"/>
          <w:sz w:val="28"/>
        </w:rPr>
        <w:t>
      1. Автокөлiк құралдарын жобалауда өмiрлiк айналымның барлық сатысындағы мүмкiн қауiптiлiктер теңестiрiлуi қажет, оның iшiнде бiрқалыпты пайдалануда, төтенше жағдайларда (бас тарту және сыртқы әсер), персоналдың қателiгiнде және пайдаланудың мүмкiн еместiгiнде.
</w:t>
      </w:r>
      <w:r>
        <w:br/>
      </w:r>
      <w:r>
        <w:rPr>
          <w:rFonts w:ascii="Times New Roman"/>
          <w:b w:val="false"/>
          <w:i w:val="false"/>
          <w:color w:val="000000"/>
          <w:sz w:val="28"/>
        </w:rPr>
        <w:t>
      2. Пайдалану (қолдану) және төлқұжат (формуляр) бойынша басшылықтың (нұсқама) әзiрлеуi автокөлiк құралдарын жобалаудың ажырамас бөлiгi болып табылады.
</w:t>
      </w:r>
    </w:p>
    <w:p>
      <w:pPr>
        <w:spacing w:after="0"/>
        <w:ind w:left="0"/>
        <w:jc w:val="both"/>
      </w:pPr>
      <w:r>
        <w:rPr>
          <w:rFonts w:ascii="Times New Roman"/>
          <w:b w:val="false"/>
          <w:i w:val="false"/>
          <w:color w:val="000000"/>
          <w:sz w:val="28"/>
        </w:rPr>
        <w:t>
      19-14-бап. Автокөлiк құралдарын өндiрудегi қауiпсiздiк
</w:t>
      </w:r>
      <w:r>
        <w:br/>
      </w:r>
      <w:r>
        <w:rPr>
          <w:rFonts w:ascii="Times New Roman"/>
          <w:b w:val="false"/>
          <w:i w:val="false"/>
          <w:color w:val="000000"/>
          <w:sz w:val="28"/>
        </w:rPr>
        <w:t>
                 талаптары
</w:t>
      </w:r>
    </w:p>
    <w:p>
      <w:pPr>
        <w:spacing w:after="0"/>
        <w:ind w:left="0"/>
        <w:jc w:val="both"/>
      </w:pPr>
      <w:r>
        <w:rPr>
          <w:rFonts w:ascii="Times New Roman"/>
          <w:b w:val="false"/>
          <w:i w:val="false"/>
          <w:color w:val="000000"/>
          <w:sz w:val="28"/>
        </w:rPr>
        <w:t>
      1. Өндiруде автокөлiк құралдарын дайындаудың осы заңның автомобиль көлiгi саласындағы техникалық регламенттерiне, жобалық құжаттама талаптарына және Қазақстан Республикасы заң актiлерiне сәйкестiгiн қамтамасыз ету қажет.
</w:t>
      </w:r>
      <w:r>
        <w:br/>
      </w:r>
      <w:r>
        <w:rPr>
          <w:rFonts w:ascii="Times New Roman"/>
          <w:b w:val="false"/>
          <w:i w:val="false"/>
          <w:color w:val="000000"/>
          <w:sz w:val="28"/>
        </w:rPr>
        <w:t>
      2. Автокөлiк құралдарын өндiруде дайындаушы жобалық құжаттамамен анықталған қауiпсiздiктi қамтамасыз ету бойынша iс-шаралар жинағын орындауға және қауiпсiздiкке байланысты барлық технологиялық операцияларды орындауға бақылау мүмкiндiгiмен қамтамасыз етуге мiндеттi.
</w:t>
      </w:r>
      <w:r>
        <w:br/>
      </w:r>
      <w:r>
        <w:rPr>
          <w:rFonts w:ascii="Times New Roman"/>
          <w:b w:val="false"/>
          <w:i w:val="false"/>
          <w:color w:val="000000"/>
          <w:sz w:val="28"/>
        </w:rPr>
        <w:t>
      3. Егер процесте немесе автокөлiк құралдарын дайындаудан кейiн қауiпсiздiкпен қамтамасыз ету үшiн сынақтар жүргiзу қажет болса, онда олар жобалық құжаттаманың барлық талаптарын орындаумен толық көлемде жүргiзiлуi тиiс.
</w:t>
      </w:r>
      <w:r>
        <w:br/>
      </w:r>
      <w:r>
        <w:rPr>
          <w:rFonts w:ascii="Times New Roman"/>
          <w:b w:val="false"/>
          <w:i w:val="false"/>
          <w:color w:val="000000"/>
          <w:sz w:val="28"/>
        </w:rPr>
        <w:t>
      6. Автокөлiк құралдарын өндiру кезiнде жобалық құжаттамадан бас тарту жобалаушымен келiсiледi және автомобиль көлiгi саласындағы техникалық регламенттерде белгiленген мүмкiндiк шегiнен аспауы тиiс.
</w:t>
      </w:r>
    </w:p>
    <w:p>
      <w:pPr>
        <w:spacing w:after="0"/>
        <w:ind w:left="0"/>
        <w:jc w:val="both"/>
      </w:pPr>
      <w:r>
        <w:rPr>
          <w:rFonts w:ascii="Times New Roman"/>
          <w:b w:val="false"/>
          <w:i w:val="false"/>
          <w:color w:val="000000"/>
          <w:sz w:val="28"/>
        </w:rPr>
        <w:t>
      19-15 бап. Автокөлiк құралдарын тасымалдау және сақтау
</w:t>
      </w:r>
      <w:r>
        <w:br/>
      </w:r>
      <w:r>
        <w:rPr>
          <w:rFonts w:ascii="Times New Roman"/>
          <w:b w:val="false"/>
          <w:i w:val="false"/>
          <w:color w:val="000000"/>
          <w:sz w:val="28"/>
        </w:rPr>
        <w:t>
                 қауiпсiздiгiнiң талаптары
</w:t>
      </w:r>
    </w:p>
    <w:p>
      <w:pPr>
        <w:spacing w:after="0"/>
        <w:ind w:left="0"/>
        <w:jc w:val="both"/>
      </w:pPr>
      <w:r>
        <w:rPr>
          <w:rFonts w:ascii="Times New Roman"/>
          <w:b w:val="false"/>
          <w:i w:val="false"/>
          <w:color w:val="000000"/>
          <w:sz w:val="28"/>
        </w:rPr>
        <w:t>
      1. Тасымалдау және сақтау процесiндегi автокөлiк құралдарын сақтауды қамтамасыз етуге қойылатын барлық қажеттi талаптар, олардың қауiпсiздiгiн келiсетiн техникалық сипаттамаларды сақтау, оның iшiнде қорғау, тасымалдау және сақтау шарттарына талаптар, белгiленген сақтау мерзiмi, жағдайын куәландыру мерзiмi бойынша нұсқаулар, жеке элементтердi, бөлшектердi, мерзiмi аяқталған тораптарды ауыстыру автокөлiк құралдарының техникалық құжатында ескертiлуi қажет.
</w:t>
      </w:r>
      <w:r>
        <w:br/>
      </w:r>
      <w:r>
        <w:rPr>
          <w:rFonts w:ascii="Times New Roman"/>
          <w:b w:val="false"/>
          <w:i w:val="false"/>
          <w:color w:val="000000"/>
          <w:sz w:val="28"/>
        </w:rPr>
        <w:t>
      2. Автокөлiк құралдарын, олардың тораптары мен бөлшектерiн тасымалдау және сақтау жобалаушымен және Қазақстан Республикасы заңдарымен алды алынған қауiпсiздiк бойынша барлық талаптар ескерiле отырып жүргiзiледi.
</w:t>
      </w:r>
      <w:r>
        <w:br/>
      </w:r>
      <w:r>
        <w:rPr>
          <w:rFonts w:ascii="Times New Roman"/>
          <w:b w:val="false"/>
          <w:i w:val="false"/>
          <w:color w:val="000000"/>
          <w:sz w:val="28"/>
        </w:rPr>
        <w:t>
      3. Қорғау үшiн қолданылатын материалдар мен заттар қауiпсiз болуы тиiс.
</w:t>
      </w:r>
    </w:p>
    <w:p>
      <w:pPr>
        <w:spacing w:after="0"/>
        <w:ind w:left="0"/>
        <w:jc w:val="both"/>
      </w:pPr>
      <w:r>
        <w:rPr>
          <w:rFonts w:ascii="Times New Roman"/>
          <w:b w:val="false"/>
          <w:i w:val="false"/>
          <w:color w:val="000000"/>
          <w:sz w:val="28"/>
        </w:rPr>
        <w:t>
      19-16 бап. Автокөлiк құралдарын пайдалану және жоюдағы
</w:t>
      </w:r>
      <w:r>
        <w:br/>
      </w:r>
      <w:r>
        <w:rPr>
          <w:rFonts w:ascii="Times New Roman"/>
          <w:b w:val="false"/>
          <w:i w:val="false"/>
          <w:color w:val="000000"/>
          <w:sz w:val="28"/>
        </w:rPr>
        <w:t>
                 қауiпсiздiк талаптары
</w:t>
      </w:r>
    </w:p>
    <w:p>
      <w:pPr>
        <w:spacing w:after="0"/>
        <w:ind w:left="0"/>
        <w:jc w:val="both"/>
      </w:pPr>
      <w:r>
        <w:rPr>
          <w:rFonts w:ascii="Times New Roman"/>
          <w:b w:val="false"/>
          <w:i w:val="false"/>
          <w:color w:val="000000"/>
          <w:sz w:val="28"/>
        </w:rPr>
        <w:t>
      Заңды және жеке тұлғалар автокөлiк құралдарын пайдалану және жоюды қамтамасыз етудi Қазақстан Республикасы заңдарына сәйкес, келесi талаптарды қадағалауды ескере отырып жүргiзедi:
</w:t>
      </w:r>
      <w:r>
        <w:br/>
      </w:r>
      <w:r>
        <w:rPr>
          <w:rFonts w:ascii="Times New Roman"/>
          <w:b w:val="false"/>
          <w:i w:val="false"/>
          <w:color w:val="000000"/>
          <w:sz w:val="28"/>
        </w:rPr>
        <w:t>
      1) автокөлiк құралдарын пайдалану аяқталғаннан соң оларды пайдаланудың мүмкiн еместiгінiң алдын алу үшiн шаралар қолдану қажет;
</w:t>
      </w:r>
      <w:r>
        <w:br/>
      </w:r>
      <w:r>
        <w:rPr>
          <w:rFonts w:ascii="Times New Roman"/>
          <w:b w:val="false"/>
          <w:i w:val="false"/>
          <w:color w:val="000000"/>
          <w:sz w:val="28"/>
        </w:rPr>
        <w:t>
      2) пайдалану және жою процесiнде улы заттармен, радиоактивтi аэрозольдармен ластанған автокөлiк құралдары, зиянды заттарды қолдануға, улы, физика-химиялық қасиеттерiне байланысты арнайы ерiтiндiлермен (әдiстермен) залалсыздандыру бойынша мiндеттi өңдеуден өтуi тиiс;
</w:t>
      </w:r>
      <w:r>
        <w:br/>
      </w:r>
      <w:r>
        <w:rPr>
          <w:rFonts w:ascii="Times New Roman"/>
          <w:b w:val="false"/>
          <w:i w:val="false"/>
          <w:color w:val="000000"/>
          <w:sz w:val="28"/>
        </w:rPr>
        <w:t>
      3) автокөлiк құралдарын пайдалану және жоюдың барлық кезеңiн өткiзген персоналдың қажеттi бiлiктiлiгi болуы, сәйкес оқудан өтуi және еңбек қауiпсiздiгiнiң барлық талаптарын қадағалауы тиiс.".
</w:t>
      </w:r>
      <w:r>
        <w:br/>
      </w:r>
      <w:r>
        <w:rPr>
          <w:rFonts w:ascii="Times New Roman"/>
          <w:b w:val="false"/>
          <w:i w:val="false"/>
          <w:color w:val="000000"/>
          <w:sz w:val="28"/>
        </w:rPr>
        <w:t>
      27. "Еңбек қауiпсiздiгi және еңбектi қорғау туралы" Қазақстан Республикасының 2004 жылғы 28 ақпандағы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2004 ж., N 3-4, 17-құжат,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1-бапта:
</w:t>
      </w:r>
      <w:r>
        <w:br/>
      </w:r>
      <w:r>
        <w:rPr>
          <w:rFonts w:ascii="Times New Roman"/>
          <w:b w:val="false"/>
          <w:i w:val="false"/>
          <w:color w:val="000000"/>
          <w:sz w:val="28"/>
        </w:rPr>
        <w:t>
      1) тармақшасындағы "еңбек жағдайлары нормативтерiне" деген сөздер "еңбектiң қауiпсiз жағдайларына" деген сөздермен ауыстырылсын.
</w:t>
      </w:r>
      <w:r>
        <w:br/>
      </w:r>
      <w:r>
        <w:rPr>
          <w:rFonts w:ascii="Times New Roman"/>
          <w:b w:val="false"/>
          <w:i w:val="false"/>
          <w:color w:val="000000"/>
          <w:sz w:val="28"/>
        </w:rPr>
        <w:t>
      3) тармақшадағы "қауiпсiздiк нормаларынан" деген сөздердiң алдына "нормативтiк құқықтық актiлерде белгiленген қауiпсiздiк нормаларынан" деген сөздермен толықтырылсын.
</w:t>
      </w:r>
      <w:r>
        <w:br/>
      </w:r>
      <w:r>
        <w:rPr>
          <w:rFonts w:ascii="Times New Roman"/>
          <w:b w:val="false"/>
          <w:i w:val="false"/>
          <w:color w:val="000000"/>
          <w:sz w:val="28"/>
        </w:rPr>
        <w:t>
      12) тармақшасы алынып тасталсын.
</w:t>
      </w:r>
      <w:r>
        <w:br/>
      </w:r>
      <w:r>
        <w:rPr>
          <w:rFonts w:ascii="Times New Roman"/>
          <w:b w:val="false"/>
          <w:i w:val="false"/>
          <w:color w:val="000000"/>
          <w:sz w:val="28"/>
        </w:rPr>
        <w:t>
      2) 5-баптың 1) тармақшасындағы ", мемлекеттiк стандарттарды, ережелердi, нормаларды" деген сөздер алынып тасталсын;
</w:t>
      </w:r>
      <w:r>
        <w:br/>
      </w:r>
      <w:r>
        <w:rPr>
          <w:rFonts w:ascii="Times New Roman"/>
          <w:b w:val="false"/>
          <w:i w:val="false"/>
          <w:color w:val="000000"/>
          <w:sz w:val="28"/>
        </w:rPr>
        <w:t>
      3) 7-баптың 1-тармағындағы "сақтауға бағытталған" деген сөздерден кейiн "қауiпсiздiк талаптарынан," деген сөздермен толықтырылсын;
</w:t>
      </w:r>
      <w:r>
        <w:br/>
      </w:r>
      <w:r>
        <w:rPr>
          <w:rFonts w:ascii="Times New Roman"/>
          <w:b w:val="false"/>
          <w:i w:val="false"/>
          <w:color w:val="000000"/>
          <w:sz w:val="28"/>
        </w:rPr>
        <w:t>
      4) 8-бап мынадай мазмұндағы 6) тармақшасымен толықтырылсын:
</w:t>
      </w:r>
      <w:r>
        <w:br/>
      </w:r>
      <w:r>
        <w:rPr>
          <w:rFonts w:ascii="Times New Roman"/>
          <w:b w:val="false"/>
          <w:i w:val="false"/>
          <w:color w:val="000000"/>
          <w:sz w:val="28"/>
        </w:rPr>
        <w:t>
      "6) еңбек қауiпсiздiгi мен еңбектi қорғау саласында техникалық регламенттердi бекiтедi.";
</w:t>
      </w:r>
      <w:r>
        <w:br/>
      </w:r>
      <w:r>
        <w:rPr>
          <w:rFonts w:ascii="Times New Roman"/>
          <w:b w:val="false"/>
          <w:i w:val="false"/>
          <w:color w:val="000000"/>
          <w:sz w:val="28"/>
        </w:rPr>
        <w:t>
      5) 9-бапта: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Жұмыс берушiнiң қаржысы есебiнен қызметкерлерге сүт, емдiк-профилактикалық тамақтандыру рациондарын, арнайы киiм, арнайы аяқ киiм және басқа жеке қорғау құралдарын беру нормаларын әзiрлейдi және бекiтедi;";
</w:t>
      </w:r>
      <w:r>
        <w:br/>
      </w:r>
      <w:r>
        <w:rPr>
          <w:rFonts w:ascii="Times New Roman"/>
          <w:b w:val="false"/>
          <w:i w:val="false"/>
          <w:color w:val="000000"/>
          <w:sz w:val="28"/>
        </w:rPr>
        <w:t>
      Мынадай мазмұндағы 13) тармақшасымен толықтырылсын:
</w:t>
      </w:r>
      <w:r>
        <w:br/>
      </w:r>
      <w:r>
        <w:rPr>
          <w:rFonts w:ascii="Times New Roman"/>
          <w:b w:val="false"/>
          <w:i w:val="false"/>
          <w:color w:val="000000"/>
          <w:sz w:val="28"/>
        </w:rPr>
        <w:t>
      "13) еңбек қауiпсiздiгi және еңбектi қорғау саласында техникалық регламенттердi әзiрлеу жөнiндегi мемлекеттiк органдардың қызметiн үйлестiредi.";
</w:t>
      </w:r>
      <w:r>
        <w:br/>
      </w:r>
      <w:r>
        <w:rPr>
          <w:rFonts w:ascii="Times New Roman"/>
          <w:b w:val="false"/>
          <w:i w:val="false"/>
          <w:color w:val="000000"/>
          <w:sz w:val="28"/>
        </w:rPr>
        <w:t>
      6) 10-баптың 7) тармақшасындағы "еңбек қауiпсiздiгi және еңбектi қорғау нормативтерiн" деген сөздер "еңбек қауiпсiздiгi және еңбектi қорғау саласындағы Қазақстан Республикасының заңнамасын" деген сөздермен ауыстырылсын.
</w:t>
      </w:r>
      <w:r>
        <w:br/>
      </w:r>
      <w:r>
        <w:rPr>
          <w:rFonts w:ascii="Times New Roman"/>
          <w:b w:val="false"/>
          <w:i w:val="false"/>
          <w:color w:val="000000"/>
          <w:sz w:val="28"/>
        </w:rPr>
        <w:t>
      7) 14-баптың 1-тармағындағы "жөнiндегi мемлекеттiк стандарттар, ережелер" деген сөздер "еңбек қауiпсiздiгi мен еңбектi қорғау саласындағы нормативтiк құқықтық актiлерде белгiленген" сөздерiмен ауыстырылсын;
</w:t>
      </w:r>
      <w:r>
        <w:br/>
      </w:r>
      <w:r>
        <w:rPr>
          <w:rFonts w:ascii="Times New Roman"/>
          <w:b w:val="false"/>
          <w:i w:val="false"/>
          <w:color w:val="000000"/>
          <w:sz w:val="28"/>
        </w:rPr>
        <w:t>
      8) 19-баптың 2) тармақшасы мынадай редакцияда жазылсын:
</w:t>
      </w:r>
      <w:r>
        <w:br/>
      </w:r>
      <w:r>
        <w:rPr>
          <w:rFonts w:ascii="Times New Roman"/>
          <w:b w:val="false"/>
          <w:i w:val="false"/>
          <w:color w:val="000000"/>
          <w:sz w:val="28"/>
        </w:rPr>
        <w:t>
      "2) Қызметкерлерден еңбек қауiпсiздiгi және еңбектi қорғау саласындағы Қазақстан Республикасының заңнамасын және жұмыс берушiлер бекiткен еңбек қауiпсiздiгi және еңбектi қорғау нұсқаулықтарын сақтауды талап етуге;";
</w:t>
      </w:r>
      <w:r>
        <w:br/>
      </w:r>
      <w:r>
        <w:rPr>
          <w:rFonts w:ascii="Times New Roman"/>
          <w:b w:val="false"/>
          <w:i w:val="false"/>
          <w:color w:val="000000"/>
          <w:sz w:val="28"/>
        </w:rPr>
        <w:t>
      9) 20-баптың 1-тармағының 5) тармақшасындағы "ережелер мен нормативтердiң" деген сөздер "нормативтiк құқықтық актiлерде белгiленген" деген сөздермен ауыстырылсын.
</w:t>
      </w:r>
      <w:r>
        <w:br/>
      </w:r>
      <w:r>
        <w:rPr>
          <w:rFonts w:ascii="Times New Roman"/>
          <w:b w:val="false"/>
          <w:i w:val="false"/>
          <w:color w:val="000000"/>
          <w:sz w:val="28"/>
        </w:rPr>
        <w:t>
      10) 22-бап алынып тасталсын.
</w:t>
      </w:r>
      <w:r>
        <w:br/>
      </w:r>
      <w:r>
        <w:rPr>
          <w:rFonts w:ascii="Times New Roman"/>
          <w:b w:val="false"/>
          <w:i w:val="false"/>
          <w:color w:val="000000"/>
          <w:sz w:val="28"/>
        </w:rPr>
        <w:t>
      11) Мынадай мазмұндағы 22-1-бабымен толықтырылсын:
</w:t>
      </w:r>
    </w:p>
    <w:p>
      <w:pPr>
        <w:spacing w:after="0"/>
        <w:ind w:left="0"/>
        <w:jc w:val="both"/>
      </w:pPr>
      <w:r>
        <w:rPr>
          <w:rFonts w:ascii="Times New Roman"/>
          <w:b w:val="false"/>
          <w:i w:val="false"/>
          <w:color w:val="000000"/>
          <w:sz w:val="28"/>
        </w:rPr>
        <w:t>
      "22-1-бап. Жұмыс орындарының қауiпсiздiк талаптары
</w:t>
      </w:r>
    </w:p>
    <w:p>
      <w:pPr>
        <w:spacing w:after="0"/>
        <w:ind w:left="0"/>
        <w:jc w:val="both"/>
      </w:pPr>
      <w:r>
        <w:rPr>
          <w:rFonts w:ascii="Times New Roman"/>
          <w:b w:val="false"/>
          <w:i w:val="false"/>
          <w:color w:val="000000"/>
          <w:sz w:val="28"/>
        </w:rPr>
        <w:t>
      1. Жұмыс орындары орналастырылған ғимараттар (құрылыстар) өзiнiң құрылысы бойынша қызметтiк қажеттiлiгiне және еңбек қауiпсiздiгi және еңбектi қорғау талаптарына сәйкес келуi тиiс.
</w:t>
      </w:r>
      <w:r>
        <w:br/>
      </w:r>
      <w:r>
        <w:rPr>
          <w:rFonts w:ascii="Times New Roman"/>
          <w:b w:val="false"/>
          <w:i w:val="false"/>
          <w:color w:val="000000"/>
          <w:sz w:val="28"/>
        </w:rPr>
        <w:t>
      2. Жұмыс жабдығы жабдықтың осы түрiне арналып белгiленген қауiпсiздiк нормаларына сәйкес келуi, оның сәйкестi сақтандыру белгiлерi болуы және жұмыс орындарындағы қызметкерлердiң қауiпсiздiгiн қамтамасыз ету үшiн қоршаулармен немесе қорғаушы құрылғылармен қамтамасыз етiлуi тиiс.
</w:t>
      </w:r>
      <w:r>
        <w:br/>
      </w:r>
      <w:r>
        <w:rPr>
          <w:rFonts w:ascii="Times New Roman"/>
          <w:b w:val="false"/>
          <w:i w:val="false"/>
          <w:color w:val="000000"/>
          <w:sz w:val="28"/>
        </w:rPr>
        <w:t>
      3. Апаттық жолдар және қызметкерлердiң үй-жайдан шығу жолдары бос болуы және ашық ауаға немесе қауiпсiз аймаққа шығаруы тиiс.
</w:t>
      </w:r>
      <w:r>
        <w:br/>
      </w:r>
      <w:r>
        <w:rPr>
          <w:rFonts w:ascii="Times New Roman"/>
          <w:b w:val="false"/>
          <w:i w:val="false"/>
          <w:color w:val="000000"/>
          <w:sz w:val="28"/>
        </w:rPr>
        <w:t>
      4. Жұмыс сипаты түрiнен қызметкердiң өмiрi мен денсаулығы үшiн қауiп тудыратын жұмыс орындары қауiп-қатер деңгейiн ескере отырып, оларға бөгде адамдар кiре алмайтын қоршау (шектеу) құрылғыларымен анық белгiленуi және жабдықталуы тиiс.
</w:t>
      </w:r>
      <w:r>
        <w:br/>
      </w:r>
      <w:r>
        <w:rPr>
          <w:rFonts w:ascii="Times New Roman"/>
          <w:b w:val="false"/>
          <w:i w:val="false"/>
          <w:color w:val="000000"/>
          <w:sz w:val="28"/>
        </w:rPr>
        <w:t>
      Ұйым аумағы iшiнде жаяу жүргiншiлер мен технологиялық көлiк құралдары қауiпсiз жағдайларда қозғалуы тиiс.
</w:t>
      </w:r>
      <w:r>
        <w:br/>
      </w:r>
      <w:r>
        <w:rPr>
          <w:rFonts w:ascii="Times New Roman"/>
          <w:b w:val="false"/>
          <w:i w:val="false"/>
          <w:color w:val="000000"/>
          <w:sz w:val="28"/>
        </w:rPr>
        <w:t>
      5. Қызметкерлердiң қауiптi өндiрiстiк объектiлерде (телiмдерде), соның iшiнде биiктiкте, жерасты жағдайларында, ашық камераларда, теңiздердiң қайраңдарында және iшкi су қоймаларында жұмыс iстеулерi үшiн жеке қорғану құралдары болуы тиiс.
</w:t>
      </w:r>
      <w:r>
        <w:br/>
      </w:r>
      <w:r>
        <w:rPr>
          <w:rFonts w:ascii="Times New Roman"/>
          <w:b w:val="false"/>
          <w:i w:val="false"/>
          <w:color w:val="000000"/>
          <w:sz w:val="28"/>
        </w:rPr>
        <w:t>
      6. Жұмыс уақыты аралығында температура, табиғи және жасанды жарықтандыру, сондай-ақ жұмыс орындары орналасқан үй-жайлардағы желдеткiш қауiпсiз еңбек шарттарына сәйкес келуi тиiс.
</w:t>
      </w:r>
      <w:r>
        <w:br/>
      </w:r>
      <w:r>
        <w:rPr>
          <w:rFonts w:ascii="Times New Roman"/>
          <w:b w:val="false"/>
          <w:i w:val="false"/>
          <w:color w:val="000000"/>
          <w:sz w:val="28"/>
        </w:rPr>
        <w:t>
      7. Жұмыскерлер зиянды (шаң-тозандалған, газдалған және басқа факторлар) еңбек жағдайлары бар жұмысқа жұмыс берушi қауiпсiз еңбек жағдайларымен қамтамасыз еткеннен кейiн жiберiледi.
</w:t>
      </w:r>
      <w:r>
        <w:br/>
      </w:r>
      <w:r>
        <w:rPr>
          <w:rFonts w:ascii="Times New Roman"/>
          <w:b w:val="false"/>
          <w:i w:val="false"/>
          <w:color w:val="000000"/>
          <w:sz w:val="28"/>
        </w:rPr>
        <w:t>
      8. Жұмыс орындары орналасқан жерлердегi шуыл мен дiрiл деңгейi еңбек қауiпсiздiгi және еңбектi қорғау талаптарына сәйкес келуi тиiс.
</w:t>
      </w:r>
      <w:r>
        <w:br/>
      </w:r>
      <w:r>
        <w:rPr>
          <w:rFonts w:ascii="Times New Roman"/>
          <w:b w:val="false"/>
          <w:i w:val="false"/>
          <w:color w:val="000000"/>
          <w:sz w:val="28"/>
        </w:rPr>
        <w:t>
      9. Қызметкерлерге, егер бұны еңбек қауiпсiздiгi мен гигиенасы шарттары талап етсе, еңбек қауiпсiздiгi және еңбектi қорғау саласындағы нормативтiк құқықтық актiлерге сәйкес демалыс бөлмесi немесе тиiстi демалыс аймағы берiлуi тиiс.";
</w:t>
      </w:r>
      <w:r>
        <w:br/>
      </w:r>
      <w:r>
        <w:rPr>
          <w:rFonts w:ascii="Times New Roman"/>
          <w:b w:val="false"/>
          <w:i w:val="false"/>
          <w:color w:val="000000"/>
          <w:sz w:val="28"/>
        </w:rPr>
        <w:t>
      12) 23-бапта:
</w:t>
      </w:r>
      <w:r>
        <w:br/>
      </w:r>
      <w:r>
        <w:rPr>
          <w:rFonts w:ascii="Times New Roman"/>
          <w:b w:val="false"/>
          <w:i w:val="false"/>
          <w:color w:val="000000"/>
          <w:sz w:val="28"/>
        </w:rPr>
        <w:t>
      1-тармақта:
</w:t>
      </w:r>
      <w:r>
        <w:br/>
      </w:r>
      <w:r>
        <w:rPr>
          <w:rFonts w:ascii="Times New Roman"/>
          <w:b w:val="false"/>
          <w:i w:val="false"/>
          <w:color w:val="000000"/>
          <w:sz w:val="28"/>
        </w:rPr>
        <w:t>
      "Мемлекеттiк стандарттардың еңбектi қорғау жөнiндегi ережелер мен нормалардың, санитарлық, құрылыс ережелерi мен нормаларының" деген сөздер "Еңбек қауiпсiздiгi және еңбектi қорғау саласындағы нормативтiк құқықтық актiлердiң" деген сөздермен ауыстырылсын.
</w:t>
      </w:r>
      <w:r>
        <w:br/>
      </w:r>
      <w:r>
        <w:rPr>
          <w:rFonts w:ascii="Times New Roman"/>
          <w:b w:val="false"/>
          <w:i w:val="false"/>
          <w:color w:val="000000"/>
          <w:sz w:val="28"/>
        </w:rPr>
        <w:t>
      2-тармақта "еңбек қауiпсiздiгi және еңбектi қорғау талаптарына, сондай-ақ санитарлық және құрылыс ережелерi мен нормаларының" деген сөздер "еңбек қауiпсiздiгi және еңбектi қорғау саласындағы нормативтiк құқықтық актiлер" деген сөздермен ауыстырылсын.
</w:t>
      </w:r>
      <w:r>
        <w:br/>
      </w:r>
      <w:r>
        <w:rPr>
          <w:rFonts w:ascii="Times New Roman"/>
          <w:b w:val="false"/>
          <w:i w:val="false"/>
          <w:color w:val="000000"/>
          <w:sz w:val="28"/>
        </w:rPr>
        <w:t>
      5-тармақ 2) тармақшасында "гигиеналық нормативтерге" деген сөздер "нормаларға" деген сөзбен ауыстырылсын.
</w:t>
      </w:r>
      <w:r>
        <w:br/>
      </w:r>
      <w:r>
        <w:rPr>
          <w:rFonts w:ascii="Times New Roman"/>
          <w:b w:val="false"/>
          <w:i w:val="false"/>
          <w:color w:val="000000"/>
          <w:sz w:val="28"/>
        </w:rPr>
        <w:t>
      13) 23-1 бапты мынадай мазмұнда толықтырылсын:
</w:t>
      </w:r>
    </w:p>
    <w:p>
      <w:pPr>
        <w:spacing w:after="0"/>
        <w:ind w:left="0"/>
        <w:jc w:val="both"/>
      </w:pPr>
      <w:r>
        <w:rPr>
          <w:rFonts w:ascii="Times New Roman"/>
          <w:b w:val="false"/>
          <w:i w:val="false"/>
          <w:color w:val="000000"/>
          <w:sz w:val="28"/>
        </w:rPr>
        <w:t>
      "23-1-бап. Еңбек қауiпсiздiгi мен еңбектi қорғау саласында                      техникалық реттеу саласындағы қауiпсiздiк талаптары
</w:t>
      </w:r>
    </w:p>
    <w:p>
      <w:pPr>
        <w:spacing w:after="0"/>
        <w:ind w:left="0"/>
        <w:jc w:val="both"/>
      </w:pPr>
      <w:r>
        <w:rPr>
          <w:rFonts w:ascii="Times New Roman"/>
          <w:b w:val="false"/>
          <w:i w:val="false"/>
          <w:color w:val="000000"/>
          <w:sz w:val="28"/>
        </w:rPr>
        <w:t>
      Еңбек қауiпсiздiгi мен еңбектi қорғау саласында техникалық реттеу саласындағы қауiпсiздiк талаптары адам өмiрi мен денсаулығы үшiн өнiмнiң өмiрлiк циклiнiң процестерi қауiпсiздiгiн қамтамасыз ету мақсатында осы Заңның талаптарына сәйкес техникалық регламенттермен белгiленедi.".
</w:t>
      </w:r>
      <w:r>
        <w:br/>
      </w:r>
      <w:r>
        <w:rPr>
          <w:rFonts w:ascii="Times New Roman"/>
          <w:b w:val="false"/>
          <w:i w:val="false"/>
          <w:color w:val="000000"/>
          <w:sz w:val="28"/>
        </w:rPr>
        <w:t>
      28. "Байланыс туралы" Қазақстан Республикасының 2004 жылғы 5 шiлдедегi N 567
</w:t>
      </w:r>
      <w:r>
        <w:rPr>
          <w:rFonts w:ascii="Times New Roman"/>
          <w:b w:val="false"/>
          <w:i w:val="false"/>
          <w:color w:val="000000"/>
          <w:sz w:val="28"/>
        </w:rPr>
        <w:t xml:space="preserve">  Заңына </w:t>
      </w:r>
      <w:r>
        <w:rPr>
          <w:rFonts w:ascii="Times New Roman"/>
          <w:b w:val="false"/>
          <w:i w:val="false"/>
          <w:color w:val="000000"/>
          <w:sz w:val="28"/>
        </w:rPr>
        <w:t>
 (2004 ж., N 14, 81-құжат);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5-баптың 6) тармақшасы "байланыстың" деген сөзден кейiн "қауiпсiздiгiн" деген сөзбен толықтырылсын;
</w:t>
      </w:r>
      <w:r>
        <w:br/>
      </w:r>
      <w:r>
        <w:rPr>
          <w:rFonts w:ascii="Times New Roman"/>
          <w:b w:val="false"/>
          <w:i w:val="false"/>
          <w:color w:val="000000"/>
          <w:sz w:val="28"/>
        </w:rPr>
        <w:t>
      2) 7-бап мынадай мазмұндағы 14-1) тармақшасымен толықтырылсын:
</w:t>
      </w:r>
      <w:r>
        <w:br/>
      </w:r>
      <w:r>
        <w:rPr>
          <w:rFonts w:ascii="Times New Roman"/>
          <w:b w:val="false"/>
          <w:i w:val="false"/>
          <w:color w:val="000000"/>
          <w:sz w:val="28"/>
        </w:rPr>
        <w:t>
      "14-1) байланыс саласында техникалық регламенттердi бекiту";
</w:t>
      </w:r>
      <w:r>
        <w:br/>
      </w:r>
      <w:r>
        <w:rPr>
          <w:rFonts w:ascii="Times New Roman"/>
          <w:b w:val="false"/>
          <w:i w:val="false"/>
          <w:color w:val="000000"/>
          <w:sz w:val="28"/>
        </w:rPr>
        <w:t>
      3) 8-баптың 1-тармағындағы:
</w:t>
      </w:r>
      <w:r>
        <w:br/>
      </w:r>
      <w:r>
        <w:rPr>
          <w:rFonts w:ascii="Times New Roman"/>
          <w:b w:val="false"/>
          <w:i w:val="false"/>
          <w:color w:val="000000"/>
          <w:sz w:val="28"/>
        </w:rPr>
        <w:t>
      1) тармақшасындағы "стандарттау, метрология және сертификаттау" сөздерi "техникалық реттеу және метрология" сөздерiмен ауыстырылсын;
</w:t>
      </w:r>
      <w:r>
        <w:br/>
      </w:r>
      <w:r>
        <w:rPr>
          <w:rFonts w:ascii="Times New Roman"/>
          <w:b w:val="false"/>
          <w:i w:val="false"/>
          <w:color w:val="000000"/>
          <w:sz w:val="28"/>
        </w:rPr>
        <w:t>
      Мынадай мазмұндағы 19-1) тармақшасымен толықтырылсын:
</w:t>
      </w:r>
      <w:r>
        <w:br/>
      </w:r>
      <w:r>
        <w:rPr>
          <w:rFonts w:ascii="Times New Roman"/>
          <w:b w:val="false"/>
          <w:i w:val="false"/>
          <w:color w:val="000000"/>
          <w:sz w:val="28"/>
        </w:rPr>
        <w:t>
      "19-1) байланыс саласында техникалық регламенттердi әзiрлеу;";
</w:t>
      </w:r>
      <w:r>
        <w:br/>
      </w:r>
      <w:r>
        <w:rPr>
          <w:rFonts w:ascii="Times New Roman"/>
          <w:b w:val="false"/>
          <w:i w:val="false"/>
          <w:color w:val="000000"/>
          <w:sz w:val="28"/>
        </w:rPr>
        <w:t>
      4) 9-баптың 1)-тармақшасындағы "мемлекеттiк стандарттарды, пайдалану ережелерiн және басқа да нормативтiк-техникалық құжаттарды" деген сөздер алынып тасталсын;
</w:t>
      </w:r>
      <w:r>
        <w:br/>
      </w:r>
      <w:r>
        <w:rPr>
          <w:rFonts w:ascii="Times New Roman"/>
          <w:b w:val="false"/>
          <w:i w:val="false"/>
          <w:color w:val="000000"/>
          <w:sz w:val="28"/>
        </w:rPr>
        <w:t>
      5) 1-бап мынадай мазмұндағы 6-тармақпен толықтырылсын:
</w:t>
      </w:r>
      <w:r>
        <w:br/>
      </w:r>
      <w:r>
        <w:rPr>
          <w:rFonts w:ascii="Times New Roman"/>
          <w:b w:val="false"/>
          <w:i w:val="false"/>
          <w:color w:val="000000"/>
          <w:sz w:val="28"/>
        </w:rPr>
        <w:t>
      "6. Радиоэлектрондық құралдардан және жоғары жиiлiктi құрылғылардан пайда болған индустриалды бөгеуiлдер деңгейi байланыс саласындағы стандарттау жөнiндегi техникалық регламенттер мен радиоэлектрондық құралдардың және жоғары жиiлiктi құрылғылардың осы түрлерiне арналған нормативтiк құжаттар белгiлеген нормалардан артпауы тиiс.
</w:t>
      </w:r>
      <w:r>
        <w:br/>
      </w:r>
      <w:r>
        <w:rPr>
          <w:rFonts w:ascii="Times New Roman"/>
          <w:b w:val="false"/>
          <w:i w:val="false"/>
          <w:color w:val="000000"/>
          <w:sz w:val="28"/>
        </w:rPr>
        <w:t>
      Радиоэлектрондық құралдардың және жоғары жиiлiктi құрылғылардың индустриалды бөгеуiлдерден сыртқы бөгелуден қорғанушылық байланыс саласындағы техникалық регламенттер мен радиоэлектрондық құралдардың және жоғары жиiлiктi құрылғылардың осы түрлерiне арналған нормативтiк құжаттар белгiлеген нормалардан төмен болмауы тиiс.";
</w:t>
      </w:r>
      <w:r>
        <w:br/>
      </w:r>
      <w:r>
        <w:rPr>
          <w:rFonts w:ascii="Times New Roman"/>
          <w:b w:val="false"/>
          <w:i w:val="false"/>
          <w:color w:val="000000"/>
          <w:sz w:val="28"/>
        </w:rPr>
        <w:t>
      6) 12-баптың 7-тармағының 2) тармақшасындағы "және ұлттық стандарттарға" сөздерi алынып тасталсын;
</w:t>
      </w:r>
      <w:r>
        <w:br/>
      </w:r>
      <w:r>
        <w:rPr>
          <w:rFonts w:ascii="Times New Roman"/>
          <w:b w:val="false"/>
          <w:i w:val="false"/>
          <w:color w:val="000000"/>
          <w:sz w:val="28"/>
        </w:rPr>
        <w:t>
      7) 6-бапта:
</w:t>
      </w:r>
      <w:r>
        <w:br/>
      </w:r>
      <w:r>
        <w:rPr>
          <w:rFonts w:ascii="Times New Roman"/>
          <w:b w:val="false"/>
          <w:i w:val="false"/>
          <w:color w:val="000000"/>
          <w:sz w:val="28"/>
        </w:rPr>
        <w:t>
      баптың атауы мынадай редакцияда жазылсын:
</w:t>
      </w:r>
      <w:r>
        <w:br/>
      </w:r>
      <w:r>
        <w:rPr>
          <w:rFonts w:ascii="Times New Roman"/>
          <w:b w:val="false"/>
          <w:i w:val="false"/>
          <w:color w:val="000000"/>
          <w:sz w:val="28"/>
        </w:rPr>
        <w:t>
      "16-бап. Техникалық байланыс құралдарының сәйкестiгiн растау";
</w:t>
      </w:r>
      <w:r>
        <w:br/>
      </w:r>
      <w:r>
        <w:rPr>
          <w:rFonts w:ascii="Times New Roman"/>
          <w:b w:val="false"/>
          <w:i w:val="false"/>
          <w:color w:val="000000"/>
          <w:sz w:val="28"/>
        </w:rPr>
        <w:t>
      бiрiншi бөлiктегi "мiндеттi сертификатталуға" сөздерi "сәйкестiгi расталуға" сөздерiне ауыстырылсын;
</w:t>
      </w:r>
      <w:r>
        <w:br/>
      </w:r>
      <w:r>
        <w:rPr>
          <w:rFonts w:ascii="Times New Roman"/>
          <w:b w:val="false"/>
          <w:i w:val="false"/>
          <w:color w:val="000000"/>
          <w:sz w:val="28"/>
        </w:rPr>
        <w:t>
      екiншi бөлiк алынып тасталсын.
</w:t>
      </w:r>
      <w:r>
        <w:br/>
      </w:r>
      <w:r>
        <w:rPr>
          <w:rFonts w:ascii="Times New Roman"/>
          <w:b w:val="false"/>
          <w:i w:val="false"/>
          <w:color w:val="000000"/>
          <w:sz w:val="28"/>
        </w:rPr>
        <w:t>
      29. "Iшкi су көлiгi туралы" Қазақстан Республикасының 2004 жылғы 6 шiлдедегi N 574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2004 ж., N 15, 88-құжат,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 бапта:
</w:t>
      </w:r>
      <w:r>
        <w:br/>
      </w:r>
      <w:r>
        <w:rPr>
          <w:rFonts w:ascii="Times New Roman"/>
          <w:b w:val="false"/>
          <w:i w:val="false"/>
          <w:color w:val="000000"/>
          <w:sz w:val="28"/>
        </w:rPr>
        <w:t>
      13-2) тармақшамен келесi мазмұнда толықтырылсын:
</w:t>
      </w:r>
      <w:r>
        <w:br/>
      </w:r>
      <w:r>
        <w:rPr>
          <w:rFonts w:ascii="Times New Roman"/>
          <w:b w:val="false"/>
          <w:i w:val="false"/>
          <w:color w:val="000000"/>
          <w:sz w:val="28"/>
        </w:rPr>
        <w:t>
      "13-2) куәландыру - кеменiң арналуы мен класының расталуын есепке ала отырып, оның суда жүзу қауiпсiздігiн қамтамасыз етуге бағытталған кемемен жүзу Регистрiнiң техникалық регламенттермен және ережелерiмен белгiленген талаптарға сәйкес кеменiң техникалық жай-күйiн анықтау мақсатында кеменi тексеру;
</w:t>
      </w:r>
      <w:r>
        <w:br/>
      </w:r>
      <w:r>
        <w:rPr>
          <w:rFonts w:ascii="Times New Roman"/>
          <w:b w:val="false"/>
          <w:i w:val="false"/>
          <w:color w:val="000000"/>
          <w:sz w:val="28"/>
        </w:rPr>
        <w:t>
      24-1) техникалық қадағалау - сауда мақсатында теңiзде жүзу және iшкi су көлiгi саласындағы Қазақстан Республикасы заңнамасын қадағалауды кезеңiмен тексеру кiретiн кемелердiң техникалық қауiпсiздiгiн қамтамасыз етуге бағытталған жiктеу iс-әрекетiнiң құрамды бөлiгi;";
</w:t>
      </w:r>
      <w:r>
        <w:br/>
      </w:r>
      <w:r>
        <w:rPr>
          <w:rFonts w:ascii="Times New Roman"/>
          <w:b w:val="false"/>
          <w:i w:val="false"/>
          <w:color w:val="000000"/>
          <w:sz w:val="28"/>
        </w:rPr>
        <w:t>
      2) 6-бап 1-1) тармақшамен келесi мазмұнда толықтырылсын:
</w:t>
      </w:r>
      <w:r>
        <w:br/>
      </w:r>
      <w:r>
        <w:rPr>
          <w:rFonts w:ascii="Times New Roman"/>
          <w:b w:val="false"/>
          <w:i w:val="false"/>
          <w:color w:val="000000"/>
          <w:sz w:val="28"/>
        </w:rPr>
        <w:t>
      "1-1) iшкi су көлiгiнiң, адам өмiрi мен денсаулығы және қоршаған орта үшiн оның өмiрлiк айналымы процессiнiң қауiпсiздiгiн қамтамасыз ету;";
</w:t>
      </w:r>
      <w:r>
        <w:br/>
      </w:r>
      <w:r>
        <w:rPr>
          <w:rFonts w:ascii="Times New Roman"/>
          <w:b w:val="false"/>
          <w:i w:val="false"/>
          <w:color w:val="000000"/>
          <w:sz w:val="28"/>
        </w:rPr>
        <w:t>
      3) 7-баптың 1-тармағындағы "қызмет түрi" сөздерiнен кейiн ", техникалық реттеу" сөздерiмен толықтырылсын;
</w:t>
      </w:r>
      <w:r>
        <w:br/>
      </w:r>
      <w:r>
        <w:rPr>
          <w:rFonts w:ascii="Times New Roman"/>
          <w:b w:val="false"/>
          <w:i w:val="false"/>
          <w:color w:val="000000"/>
          <w:sz w:val="28"/>
        </w:rPr>
        <w:t>
      4) 8-бап 15-1) тармақшамен келесi мазмұнда толықтырылсын:
</w:t>
      </w:r>
      <w:r>
        <w:br/>
      </w:r>
      <w:r>
        <w:rPr>
          <w:rFonts w:ascii="Times New Roman"/>
          <w:b w:val="false"/>
          <w:i w:val="false"/>
          <w:color w:val="000000"/>
          <w:sz w:val="28"/>
        </w:rPr>
        <w:t>
      "15-1) iшкi су көлiгi саласындағы техникалық регламенттердi бекiту;";
</w:t>
      </w:r>
      <w:r>
        <w:br/>
      </w:r>
      <w:r>
        <w:rPr>
          <w:rFonts w:ascii="Times New Roman"/>
          <w:b w:val="false"/>
          <w:i w:val="false"/>
          <w:color w:val="000000"/>
          <w:sz w:val="28"/>
        </w:rPr>
        <w:t>
      5) 9-бап, 1-тармағы 27-1) тармақшамен келесi мазмұнда толықтырылсын:
</w:t>
      </w:r>
      <w:r>
        <w:br/>
      </w:r>
      <w:r>
        <w:rPr>
          <w:rFonts w:ascii="Times New Roman"/>
          <w:b w:val="false"/>
          <w:i w:val="false"/>
          <w:color w:val="000000"/>
          <w:sz w:val="28"/>
        </w:rPr>
        <w:t>
      "27-1) iшкi су көлiгi саласындағы техникалық регламенттердi әзiрлейдi;";
</w:t>
      </w:r>
      <w:r>
        <w:br/>
      </w:r>
      <w:r>
        <w:rPr>
          <w:rFonts w:ascii="Times New Roman"/>
          <w:b w:val="false"/>
          <w:i w:val="false"/>
          <w:color w:val="000000"/>
          <w:sz w:val="28"/>
        </w:rPr>
        <w:t>
      6) 14 бап 2 тармақтағы "мемлекеттiк стандарттарды" деген сөздер "iшкi су көлiгi саласындағы техникалық регламенттердi" деген сөздермен ауыстырылсын;
</w:t>
      </w:r>
      <w:r>
        <w:br/>
      </w:r>
      <w:r>
        <w:rPr>
          <w:rFonts w:ascii="Times New Roman"/>
          <w:b w:val="false"/>
          <w:i w:val="false"/>
          <w:color w:val="000000"/>
          <w:sz w:val="28"/>
        </w:rPr>
        <w:t>
      7) 15 бапта:
</w:t>
      </w:r>
      <w:r>
        <w:br/>
      </w:r>
      <w:r>
        <w:rPr>
          <w:rFonts w:ascii="Times New Roman"/>
          <w:b w:val="false"/>
          <w:i w:val="false"/>
          <w:color w:val="000000"/>
          <w:sz w:val="28"/>
        </w:rPr>
        <w:t>
      1 тармақ 1) тармақшадағы "кеме қатынасы қауiпсiздiгiн, оның iшiнде экологиялық және өрт қауiпсiздiгi" деген сөздер "iшкi су көлiгi саласындағы қауiпсiздiгiн" деген сөздермен ауыстырылсын;
</w:t>
      </w:r>
      <w:r>
        <w:br/>
      </w:r>
      <w:r>
        <w:rPr>
          <w:rFonts w:ascii="Times New Roman"/>
          <w:b w:val="false"/>
          <w:i w:val="false"/>
          <w:color w:val="000000"/>
          <w:sz w:val="28"/>
        </w:rPr>
        <w:t>
      7 тармақпен келесi мазмұнда толықтырылсын:
</w:t>
      </w:r>
      <w:r>
        <w:br/>
      </w:r>
      <w:r>
        <w:rPr>
          <w:rFonts w:ascii="Times New Roman"/>
          <w:b w:val="false"/>
          <w:i w:val="false"/>
          <w:color w:val="000000"/>
          <w:sz w:val="28"/>
        </w:rPr>
        <w:t>
      "7. Кеме жасау өнiмдерiн шығару және кемелердi жөндеу бойынша қызметiн жүзеге асыратын заңды және жеке тұлғаларда кеме қатынасы Тiзiмiмен берiлетiн сәйкестiк құжаты болуы тиiс.";
</w:t>
      </w:r>
      <w:r>
        <w:br/>
      </w:r>
      <w:r>
        <w:rPr>
          <w:rFonts w:ascii="Times New Roman"/>
          <w:b w:val="false"/>
          <w:i w:val="false"/>
          <w:color w:val="000000"/>
          <w:sz w:val="28"/>
        </w:rPr>
        <w:t>
      8) 15-1, 15-2, 15-3 және 15-4 баптармен келесi мазмұнда толықтырылсын:
</w:t>
      </w:r>
    </w:p>
    <w:p>
      <w:pPr>
        <w:spacing w:after="0"/>
        <w:ind w:left="0"/>
        <w:jc w:val="both"/>
      </w:pPr>
      <w:r>
        <w:rPr>
          <w:rFonts w:ascii="Times New Roman"/>
          <w:b w:val="false"/>
          <w:i w:val="false"/>
          <w:color w:val="000000"/>
          <w:sz w:val="28"/>
        </w:rPr>
        <w:t>
      "15-1 бап. Iшкi су көлiгi саласындағы техникалық реттеу
</w:t>
      </w:r>
    </w:p>
    <w:p>
      <w:pPr>
        <w:spacing w:after="0"/>
        <w:ind w:left="0"/>
        <w:jc w:val="both"/>
      </w:pPr>
      <w:r>
        <w:rPr>
          <w:rFonts w:ascii="Times New Roman"/>
          <w:b w:val="false"/>
          <w:i w:val="false"/>
          <w:color w:val="000000"/>
          <w:sz w:val="28"/>
        </w:rPr>
        <w:t>
      1. Iшкi су көлiгi саласындағы қызметтi iске асыратын заңды және жеке тұлғалар адам өмiрi мен денсаулығын, жолаушылар жол кiрісiн, сондай-ақ кеме қатынасы қауiпсiздiгiнiң талаптарын қадағалау үшiн қауiпсiз шарттармен қамтамасыз етуге мiндеттi.
</w:t>
      </w:r>
      <w:r>
        <w:br/>
      </w:r>
      <w:r>
        <w:rPr>
          <w:rFonts w:ascii="Times New Roman"/>
          <w:b w:val="false"/>
          <w:i w:val="false"/>
          <w:color w:val="000000"/>
          <w:sz w:val="28"/>
        </w:rPr>
        <w:t>
      2. Кеме қатынасының қауiпсiздiгi адам өмiрi мен денсаулығын, қоршаған ортаны қорғауға, тасымалдау процесiне қатысушылардың iшкi су көлiгi саласындағы авариясыз жұмыстар шарттарын құруға, кеме қатынасы жағдайындағы iшкi су жолдары мазмұнына, кемелер, порттар, жағалау объектiлерi және iшкi су жолдары құрылыстарында, сонымен қатар кемелердегi авариялардың алдын алуға бағытталған ұйымдастырушы және техникалық iс-шаралар кешенiмен қамтамасыз етiледi. Iшкi су көлiгi саласындағы техникалық реттеу объектiлерi болып:
</w:t>
      </w:r>
      <w:r>
        <w:br/>
      </w:r>
      <w:r>
        <w:rPr>
          <w:rFonts w:ascii="Times New Roman"/>
          <w:b w:val="false"/>
          <w:i w:val="false"/>
          <w:color w:val="000000"/>
          <w:sz w:val="28"/>
        </w:rPr>
        <w:t>
      1) iшкi суда жүзу кемелерi, порттар, жағалау объектiлерi және iшкi су жолдарындағы құрылыстар;
</w:t>
      </w:r>
      <w:r>
        <w:br/>
      </w:r>
      <w:r>
        <w:rPr>
          <w:rFonts w:ascii="Times New Roman"/>
          <w:b w:val="false"/>
          <w:i w:val="false"/>
          <w:color w:val="000000"/>
          <w:sz w:val="28"/>
        </w:rPr>
        <w:t>
      2) iшкi су көлiгi кемелерiн, порттарды, жағалау объектiлерi мен құрылыстарын iшкi су жолдарында өндiру (салу, жөндеу, модернизациялау);
</w:t>
      </w:r>
      <w:r>
        <w:br/>
      </w:r>
      <w:r>
        <w:rPr>
          <w:rFonts w:ascii="Times New Roman"/>
          <w:b w:val="false"/>
          <w:i w:val="false"/>
          <w:color w:val="000000"/>
          <w:sz w:val="28"/>
        </w:rPr>
        <w:t>
      3) iшкi су көлiгi кемелерiн, порттарды, жағалау объектiлерi мен құрылыстарын iшкi су жолдарында пайдалану;
</w:t>
      </w:r>
      <w:r>
        <w:br/>
      </w:r>
      <w:r>
        <w:rPr>
          <w:rFonts w:ascii="Times New Roman"/>
          <w:b w:val="false"/>
          <w:i w:val="false"/>
          <w:color w:val="000000"/>
          <w:sz w:val="28"/>
        </w:rPr>
        <w:t>
      4) iшкi су көлiгi кемелерiн сақтау;
</w:t>
      </w:r>
      <w:r>
        <w:br/>
      </w:r>
      <w:r>
        <w:rPr>
          <w:rFonts w:ascii="Times New Roman"/>
          <w:b w:val="false"/>
          <w:i w:val="false"/>
          <w:color w:val="000000"/>
          <w:sz w:val="28"/>
        </w:rPr>
        <w:t>
      5) iшкi су көлiгi кемелерiн тасымалдау және буксирлеу;
</w:t>
      </w:r>
      <w:r>
        <w:br/>
      </w:r>
      <w:r>
        <w:rPr>
          <w:rFonts w:ascii="Times New Roman"/>
          <w:b w:val="false"/>
          <w:i w:val="false"/>
          <w:color w:val="000000"/>
          <w:sz w:val="28"/>
        </w:rPr>
        <w:t>
      6) iшкi су көлiгi кемелерiн пайдалану және жою.
</w:t>
      </w:r>
    </w:p>
    <w:p>
      <w:pPr>
        <w:spacing w:after="0"/>
        <w:ind w:left="0"/>
        <w:jc w:val="both"/>
      </w:pPr>
      <w:r>
        <w:rPr>
          <w:rFonts w:ascii="Times New Roman"/>
          <w:b w:val="false"/>
          <w:i w:val="false"/>
          <w:color w:val="000000"/>
          <w:sz w:val="28"/>
        </w:rPr>
        <w:t>
      15-2-бап. Iшкi су жолдарындағы iшкi су көлiгi кемелерi,
</w:t>
      </w:r>
      <w:r>
        <w:br/>
      </w:r>
      <w:r>
        <w:rPr>
          <w:rFonts w:ascii="Times New Roman"/>
          <w:b w:val="false"/>
          <w:i w:val="false"/>
          <w:color w:val="000000"/>
          <w:sz w:val="28"/>
        </w:rPr>
        <w:t>
                порттар, жағалау объектiлерi мен құрылыстарына
</w:t>
      </w:r>
      <w:r>
        <w:br/>
      </w:r>
      <w:r>
        <w:rPr>
          <w:rFonts w:ascii="Times New Roman"/>
          <w:b w:val="false"/>
          <w:i w:val="false"/>
          <w:color w:val="000000"/>
          <w:sz w:val="28"/>
        </w:rPr>
        <w:t>
                қойылатын қауiпсiздiктiң жалпы талаптары
</w:t>
      </w:r>
    </w:p>
    <w:p>
      <w:pPr>
        <w:spacing w:after="0"/>
        <w:ind w:left="0"/>
        <w:jc w:val="both"/>
      </w:pPr>
      <w:r>
        <w:rPr>
          <w:rFonts w:ascii="Times New Roman"/>
          <w:b w:val="false"/>
          <w:i w:val="false"/>
          <w:color w:val="000000"/>
          <w:sz w:val="28"/>
        </w:rPr>
        <w:t>
      1. Жiберушi (жүктi жiберушi), алушы (жүктi алушы), қауiптi жүктердi жiберушi және алушы, сондай-ақ қауiптi жүктердi тасымалдаушы тасымалдаудың қауiпсiздiгiн қамтамасыз етуге мiндеттi, авариялық жағдайлар мен оның зардаптарын жою үшiн қажеттi қаражаты және мобильдi бөлiмшелерi болуы тиiс (сонымен қатар шарт бойынша).
</w:t>
      </w:r>
      <w:r>
        <w:br/>
      </w:r>
      <w:r>
        <w:rPr>
          <w:rFonts w:ascii="Times New Roman"/>
          <w:b w:val="false"/>
          <w:i w:val="false"/>
          <w:color w:val="000000"/>
          <w:sz w:val="28"/>
        </w:rPr>
        <w:t>
      2. Қауiптi жүктердi тасымалдау процесiнде авариялық жағдайлар туындағанда жiберушi (жүктi жiберушi), алушы (жүктi алушы), қауiптi жүктердi жiберушi мен алушы көрсетiлген бөлiмшелердi оқиға орнына жiберуге мiндеттi.
</w:t>
      </w:r>
    </w:p>
    <w:p>
      <w:pPr>
        <w:spacing w:after="0"/>
        <w:ind w:left="0"/>
        <w:jc w:val="both"/>
      </w:pPr>
      <w:r>
        <w:rPr>
          <w:rFonts w:ascii="Times New Roman"/>
          <w:b w:val="false"/>
          <w:i w:val="false"/>
          <w:color w:val="000000"/>
          <w:sz w:val="28"/>
        </w:rPr>
        <w:t>
      15-3-бап. Iшкi су жолдарындағы iшкi су көлiгi кемелерiн,
</w:t>
      </w:r>
      <w:r>
        <w:br/>
      </w:r>
      <w:r>
        <w:rPr>
          <w:rFonts w:ascii="Times New Roman"/>
          <w:b w:val="false"/>
          <w:i w:val="false"/>
          <w:color w:val="000000"/>
          <w:sz w:val="28"/>
        </w:rPr>
        <w:t>
                порттар, жағалау объектiлерi мен құрылыстарды
</w:t>
      </w:r>
      <w:r>
        <w:br/>
      </w:r>
      <w:r>
        <w:rPr>
          <w:rFonts w:ascii="Times New Roman"/>
          <w:b w:val="false"/>
          <w:i w:val="false"/>
          <w:color w:val="000000"/>
          <w:sz w:val="28"/>
        </w:rPr>
        <w:t>
                (құрылыс, жөндеу, реконструкциялау) өндiру кезiнде
</w:t>
      </w:r>
      <w:r>
        <w:br/>
      </w:r>
      <w:r>
        <w:rPr>
          <w:rFonts w:ascii="Times New Roman"/>
          <w:b w:val="false"/>
          <w:i w:val="false"/>
          <w:color w:val="000000"/>
          <w:sz w:val="28"/>
        </w:rPr>
        <w:t>
                қойылатын қауiпсiздiктiң жалпы талаптары
</w:t>
      </w:r>
    </w:p>
    <w:p>
      <w:pPr>
        <w:spacing w:after="0"/>
        <w:ind w:left="0"/>
        <w:jc w:val="both"/>
      </w:pPr>
      <w:r>
        <w:rPr>
          <w:rFonts w:ascii="Times New Roman"/>
          <w:b w:val="false"/>
          <w:i w:val="false"/>
          <w:color w:val="000000"/>
          <w:sz w:val="28"/>
        </w:rPr>
        <w:t>
      1. Iшкi су жолдарындағы iшкi су көлiгi кемелерiн, порттар, жағалау объектiлерi мен құрылыстарды (құрылыс, жөндеу, реконструкциялау) өндiру кезiнде iшкi су көлiгi саласындағы жобалық құжаттамалар мен заңдар талаптарына сәйкестiгiн қамтамасыз ету қажет.
</w:t>
      </w:r>
      <w:r>
        <w:br/>
      </w:r>
      <w:r>
        <w:rPr>
          <w:rFonts w:ascii="Times New Roman"/>
          <w:b w:val="false"/>
          <w:i w:val="false"/>
          <w:color w:val="000000"/>
          <w:sz w:val="28"/>
        </w:rPr>
        <w:t>
      2. Iшкi су жолдарындағы iшкi су көлiгi кемелерiн, порттар, жағалау объектiлерi мен құрылыстарды (құрылыс, жөндеу реконструкциялау) өндiру кезiнде iшкi су көлiгi қауiпсiздiгiнiң қауiпсiздiгiне байланысты дайындаушы, жобалық құжаттамамен белгiленген қауiпсiздiктi қамтамасыз ету бойынша iс-шаралар жинағын орындауға және барлық технологиялық операциялардың орындалуын бақылау мүмкiндiгiн қамтамасыз етуге мiндеттi.
</w:t>
      </w:r>
      <w:r>
        <w:br/>
      </w:r>
      <w:r>
        <w:rPr>
          <w:rFonts w:ascii="Times New Roman"/>
          <w:b w:val="false"/>
          <w:i w:val="false"/>
          <w:color w:val="000000"/>
          <w:sz w:val="28"/>
        </w:rPr>
        <w:t>
      3. Егер процестегi қауiпсiздiктi қамтамасыз ету үшiн немесе iшкi су жолдарындағы iшкi су көлiгi кемелерiн, порттар, жағалау объектiлерi мен құрылыстарды дайындаудан кейiн сынақтар жүргiзу қажет болса, онда олар жобалық құжаттаманың барлық талаптарын орындаумен толық көлемде жүргiзiлуi тиіс.
</w:t>
      </w:r>
      <w:r>
        <w:br/>
      </w:r>
      <w:r>
        <w:rPr>
          <w:rFonts w:ascii="Times New Roman"/>
          <w:b w:val="false"/>
          <w:i w:val="false"/>
          <w:color w:val="000000"/>
          <w:sz w:val="28"/>
        </w:rPr>
        <w:t>
      4. Әр кеме корпустағы номермен ұқсас таңбалануы тиiс, таңбалау көрiнiп, анық және жуылмайтын болуы керек.
</w:t>
      </w:r>
      <w:r>
        <w:br/>
      </w:r>
      <w:r>
        <w:rPr>
          <w:rFonts w:ascii="Times New Roman"/>
          <w:b w:val="false"/>
          <w:i w:val="false"/>
          <w:color w:val="000000"/>
          <w:sz w:val="28"/>
        </w:rPr>
        <w:t>
      5. Кеме борт сыртына құлау қаупiн минимумға келтiрiлiп және борт сыртында қалған адамдарды құтқаруды қамтамасыз ету жолымен әзiрленедi.
</w:t>
      </w:r>
      <w:r>
        <w:br/>
      </w:r>
      <w:r>
        <w:rPr>
          <w:rFonts w:ascii="Times New Roman"/>
          <w:b w:val="false"/>
          <w:i w:val="false"/>
          <w:color w:val="000000"/>
          <w:sz w:val="28"/>
        </w:rPr>
        <w:t>
      6. Рульдi негiзгi басқару орны айналма шолуды қамтамасыз етуi керек.
</w:t>
      </w:r>
      <w:r>
        <w:br/>
      </w:r>
      <w:r>
        <w:rPr>
          <w:rFonts w:ascii="Times New Roman"/>
          <w:b w:val="false"/>
          <w:i w:val="false"/>
          <w:color w:val="000000"/>
          <w:sz w:val="28"/>
        </w:rPr>
        <w:t>
      7. Кеме пайдалану бойынша басшылықпен жабдықталуы тиiс, онда өрт және су басу қаупiне аса көңiл бөлiнуi керек.
</w:t>
      </w:r>
    </w:p>
    <w:p>
      <w:pPr>
        <w:spacing w:after="0"/>
        <w:ind w:left="0"/>
        <w:jc w:val="both"/>
      </w:pPr>
      <w:r>
        <w:rPr>
          <w:rFonts w:ascii="Times New Roman"/>
          <w:b w:val="false"/>
          <w:i w:val="false"/>
          <w:color w:val="000000"/>
          <w:sz w:val="28"/>
        </w:rPr>
        <w:t>
      15-4-бап. Iшкi су көлiгi жолдарындағы iшкi су көлiгi
</w:t>
      </w:r>
      <w:r>
        <w:br/>
      </w:r>
      <w:r>
        <w:rPr>
          <w:rFonts w:ascii="Times New Roman"/>
          <w:b w:val="false"/>
          <w:i w:val="false"/>
          <w:color w:val="000000"/>
          <w:sz w:val="28"/>
        </w:rPr>
        <w:t>
                кемелерiн, порттарды, жағалау объектiлерi мен
</w:t>
      </w:r>
      <w:r>
        <w:br/>
      </w:r>
      <w:r>
        <w:rPr>
          <w:rFonts w:ascii="Times New Roman"/>
          <w:b w:val="false"/>
          <w:i w:val="false"/>
          <w:color w:val="000000"/>
          <w:sz w:val="28"/>
        </w:rPr>
        <w:t>
                құрылыстарын пайдалану кезiндегi қауiпсiздiктiң
</w:t>
      </w:r>
      <w:r>
        <w:br/>
      </w:r>
      <w:r>
        <w:rPr>
          <w:rFonts w:ascii="Times New Roman"/>
          <w:b w:val="false"/>
          <w:i w:val="false"/>
          <w:color w:val="000000"/>
          <w:sz w:val="28"/>
        </w:rPr>
        <w:t>
                жалпы талаптары
</w:t>
      </w:r>
    </w:p>
    <w:p>
      <w:pPr>
        <w:spacing w:after="0"/>
        <w:ind w:left="0"/>
        <w:jc w:val="both"/>
      </w:pPr>
      <w:r>
        <w:rPr>
          <w:rFonts w:ascii="Times New Roman"/>
          <w:b w:val="false"/>
          <w:i w:val="false"/>
          <w:color w:val="000000"/>
          <w:sz w:val="28"/>
        </w:rPr>
        <w:t>
      1. Кеме қатынасы процесiмен байланысты iшкi суда жүзетiн кемелер, порттар, жағалау объектiлерi және iшкi су жолдарындағы құрылыстар жоғары қауiптiлiк аймағы болып табылады және iшкi су көлiгi саласындағы заңдар талабына сай болуы тиiс.
</w:t>
      </w:r>
      <w:r>
        <w:br/>
      </w:r>
      <w:r>
        <w:rPr>
          <w:rFonts w:ascii="Times New Roman"/>
          <w:b w:val="false"/>
          <w:i w:val="false"/>
          <w:color w:val="000000"/>
          <w:sz w:val="28"/>
        </w:rPr>
        <w:t>
      2. Iшкi суда жүзетiн кемелердi, порттарды, жағалау объектiлерiн және iшкi су жолдарындағы құрылыстарды пайдалануды жүзеге асыратын заңды немесе жеке тұлғалар iшкi су көлiгi саласындағы заңдар талаптарын орындауды қамтамасыз етуге тиiс.
</w:t>
      </w:r>
      <w:r>
        <w:br/>
      </w:r>
      <w:r>
        <w:rPr>
          <w:rFonts w:ascii="Times New Roman"/>
          <w:b w:val="false"/>
          <w:i w:val="false"/>
          <w:color w:val="000000"/>
          <w:sz w:val="28"/>
        </w:rPr>
        <w:t>
      31. "Электр энергетикасы туралы" Қазақстан Республикасының 2004 жылғы 9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2004 ж., N 17, 102-құжат;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2006 жылғы 14 сәуiрдегi "Егемен Қазақстан" және 2006 жылғы 15 сәуiрдегi "Казахстанская правда" газеттерiнде жарияланған "Электр энергетикасы туралы" Қазақстан Республикасының Заңына өзгерiстер мен толықтырулар енгiзу туралы" Қазақстан Республикасының 2006 жылғы 11 сәуiрдегi Заңы:
</w:t>
      </w:r>
      <w:r>
        <w:br/>
      </w:r>
      <w:r>
        <w:rPr>
          <w:rFonts w:ascii="Times New Roman"/>
          <w:b w:val="false"/>
          <w:i w:val="false"/>
          <w:color w:val="000000"/>
          <w:sz w:val="28"/>
        </w:rPr>
        <w:t>
      1) 3-бапта:
</w:t>
      </w:r>
      <w:r>
        <w:br/>
      </w:r>
      <w:r>
        <w:rPr>
          <w:rFonts w:ascii="Times New Roman"/>
          <w:b w:val="false"/>
          <w:i w:val="false"/>
          <w:color w:val="000000"/>
          <w:sz w:val="28"/>
        </w:rPr>
        <w:t>
      1-тармақтың 2)-тармақшасы "электр энергетикасы кешенiнiң" деген сөздерден кейiн ", қауiпсiз" деген сөзбен толықтырылсын;
</w:t>
      </w:r>
      <w:r>
        <w:br/>
      </w:r>
      <w:r>
        <w:rPr>
          <w:rFonts w:ascii="Times New Roman"/>
          <w:b w:val="false"/>
          <w:i w:val="false"/>
          <w:color w:val="000000"/>
          <w:sz w:val="28"/>
        </w:rPr>
        <w:t>
      2-тармақтың 1)-тармақшасы "тиiмдi" деген сөзден кейiн ", қауiпсiз" деген сөзбен толықтырылсын;
</w:t>
      </w:r>
      <w:r>
        <w:br/>
      </w:r>
      <w:r>
        <w:rPr>
          <w:rFonts w:ascii="Times New Roman"/>
          <w:b w:val="false"/>
          <w:i w:val="false"/>
          <w:color w:val="000000"/>
          <w:sz w:val="28"/>
        </w:rPr>
        <w:t>
      3-тармақтың 5)-тармақшасы мынадай редакцияда жазылсын:
</w:t>
      </w:r>
      <w:r>
        <w:br/>
      </w:r>
      <w:r>
        <w:rPr>
          <w:rFonts w:ascii="Times New Roman"/>
          <w:b w:val="false"/>
          <w:i w:val="false"/>
          <w:color w:val="000000"/>
          <w:sz w:val="28"/>
        </w:rPr>
        <w:t>
      "5) электр энергиясы саласында техникалық реттеу.";
</w:t>
      </w:r>
      <w:r>
        <w:br/>
      </w:r>
      <w:r>
        <w:rPr>
          <w:rFonts w:ascii="Times New Roman"/>
          <w:b w:val="false"/>
          <w:i w:val="false"/>
          <w:color w:val="000000"/>
          <w:sz w:val="28"/>
        </w:rPr>
        <w:t>
      2) 4-бап мынадай мазмұндағы 5)-тармақшамен толықтырылсын:
</w:t>
      </w:r>
      <w:r>
        <w:br/>
      </w:r>
      <w:r>
        <w:rPr>
          <w:rFonts w:ascii="Times New Roman"/>
          <w:b w:val="false"/>
          <w:i w:val="false"/>
          <w:color w:val="000000"/>
          <w:sz w:val="28"/>
        </w:rPr>
        <w:t>
      "5) электр энергиясы саласында техникалық регламенттердi бекiтедi.";
</w:t>
      </w:r>
      <w:r>
        <w:br/>
      </w:r>
      <w:r>
        <w:rPr>
          <w:rFonts w:ascii="Times New Roman"/>
          <w:b w:val="false"/>
          <w:i w:val="false"/>
          <w:color w:val="000000"/>
          <w:sz w:val="28"/>
        </w:rPr>
        <w:t>
      3) 5-бап, 3) тармақшасы мынадай редакцияда жазылсын:
</w:t>
      </w:r>
      <w:r>
        <w:br/>
      </w:r>
      <w:r>
        <w:rPr>
          <w:rFonts w:ascii="Times New Roman"/>
          <w:b w:val="false"/>
          <w:i w:val="false"/>
          <w:color w:val="000000"/>
          <w:sz w:val="28"/>
        </w:rPr>
        <w:t>
      "3) электр энергетикасы саласында техникалық регламенттердi әзiрлейдi;";
</w:t>
      </w:r>
      <w:r>
        <w:br/>
      </w:r>
      <w:r>
        <w:rPr>
          <w:rFonts w:ascii="Times New Roman"/>
          <w:b w:val="false"/>
          <w:i w:val="false"/>
          <w:color w:val="000000"/>
          <w:sz w:val="28"/>
        </w:rPr>
        <w:t>
      4) мынадай мазмұндағы 2-1-тараумен толықтырылсын:
</w:t>
      </w:r>
      <w:r>
        <w:br/>
      </w:r>
      <w:r>
        <w:rPr>
          <w:rFonts w:ascii="Times New Roman"/>
          <w:b w:val="false"/>
          <w:i w:val="false"/>
          <w:color w:val="000000"/>
          <w:sz w:val="28"/>
        </w:rPr>
        <w:t>
      "2-1 тарау. Электр энергетикасы саласында қауiпсiздiктiң жалпы талаптары
</w:t>
      </w:r>
    </w:p>
    <w:p>
      <w:pPr>
        <w:spacing w:after="0"/>
        <w:ind w:left="0"/>
        <w:jc w:val="both"/>
      </w:pPr>
      <w:r>
        <w:rPr>
          <w:rFonts w:ascii="Times New Roman"/>
          <w:b w:val="false"/>
          <w:i w:val="false"/>
          <w:color w:val="000000"/>
          <w:sz w:val="28"/>
        </w:rPr>
        <w:t>
      9-1-бап. Жалпы ережелер
</w:t>
      </w:r>
    </w:p>
    <w:p>
      <w:pPr>
        <w:spacing w:after="0"/>
        <w:ind w:left="0"/>
        <w:jc w:val="both"/>
      </w:pPr>
      <w:r>
        <w:rPr>
          <w:rFonts w:ascii="Times New Roman"/>
          <w:b w:val="false"/>
          <w:i w:val="false"/>
          <w:color w:val="000000"/>
          <w:sz w:val="28"/>
        </w:rPr>
        <w:t>
      1. Электр жабдықтарын, электр және жылу желiлерiн, қондырғыларды тұтынушылар пайдаланған жағдайда ұйымдастыру iс-шаралары адам өмiрi мен денсаулығы және қоршаған орта үшiн қауiпсiздiктi қамтамасыз етуi керек.
</w:t>
      </w:r>
      <w:r>
        <w:br/>
      </w:r>
      <w:r>
        <w:rPr>
          <w:rFonts w:ascii="Times New Roman"/>
          <w:b w:val="false"/>
          <w:i w:val="false"/>
          <w:color w:val="000000"/>
          <w:sz w:val="28"/>
        </w:rPr>
        <w:t>
      2. Техникалық реттеу объектiлерi электр жабдықтары, электр және жылу желiлерiнiң жабдықтары, электр және жылу энергиясын өндiру, беру және пайдалануға арналған тұтынушы қондырғылары, электр және жылу энергиясы болып табылады.
</w:t>
      </w:r>
      <w:r>
        <w:br/>
      </w:r>
      <w:r>
        <w:rPr>
          <w:rFonts w:ascii="Times New Roman"/>
          <w:b w:val="false"/>
          <w:i w:val="false"/>
          <w:color w:val="000000"/>
          <w:sz w:val="28"/>
        </w:rPr>
        <w:t>
      3. Тұтынушыларда электр энергиясын қабылдау шығыстарында электр энергиясының сапа көрсеткiштерi белгiленген нормаларға сәйкес келуi және оларды бағалау тәртiбi электр энергиясын жеткiзуге арналған шарттарда белгiленуi керек.
</w:t>
      </w:r>
      <w:r>
        <w:br/>
      </w:r>
      <w:r>
        <w:rPr>
          <w:rFonts w:ascii="Times New Roman"/>
          <w:b w:val="false"/>
          <w:i w:val="false"/>
          <w:color w:val="000000"/>
          <w:sz w:val="28"/>
        </w:rPr>
        <w:t>
      Электр энергиясының сапасын бағалау тәртiбi электр энергиясын жеткiзуге арналған келiсiм-шартта белгiленедi.
</w:t>
      </w:r>
      <w:r>
        <w:br/>
      </w:r>
      <w:r>
        <w:rPr>
          <w:rFonts w:ascii="Times New Roman"/>
          <w:b w:val="false"/>
          <w:i w:val="false"/>
          <w:color w:val="000000"/>
          <w:sz w:val="28"/>
        </w:rPr>
        <w:t>
      4. Электр энергиясының сапа сипаттамалары:
</w:t>
      </w:r>
      <w:r>
        <w:br/>
      </w:r>
      <w:r>
        <w:rPr>
          <w:rFonts w:ascii="Times New Roman"/>
          <w:b w:val="false"/>
          <w:i w:val="false"/>
          <w:color w:val="000000"/>
          <w:sz w:val="28"/>
        </w:rPr>
        <w:t>
      жұмысшы кернеудiң номинальды мәннен ең үлкен ауытқуы; кернеу жиiлiгiнiң ауытқуы;
</w:t>
      </w:r>
      <w:r>
        <w:br/>
      </w:r>
      <w:r>
        <w:rPr>
          <w:rFonts w:ascii="Times New Roman"/>
          <w:b w:val="false"/>
          <w:i w:val="false"/>
          <w:color w:val="000000"/>
          <w:sz w:val="28"/>
        </w:rPr>
        <w:t>
      кернеудiң өнеркәсiптiк жиiлiгiнен кернеу артуының рұқсат етiлетiн ұзақтығы болып табылады.
</w:t>
      </w:r>
      <w:r>
        <w:br/>
      </w:r>
      <w:r>
        <w:rPr>
          <w:rFonts w:ascii="Times New Roman"/>
          <w:b w:val="false"/>
          <w:i w:val="false"/>
          <w:color w:val="000000"/>
          <w:sz w:val="28"/>
        </w:rPr>
        <w:t>
      5. Магистралды және тарату құбыржолдарында жылу және ыстық сумен қамтамасыз етуге арналған жылу энергиясының параметрлерi ұсталынатын температура кестесiне, желiлiк судың қауiпсiз және сапалық сипаттамалар көрсеткiштерiне сәйкесуi керек.
</w:t>
      </w:r>
    </w:p>
    <w:p>
      <w:pPr>
        <w:spacing w:after="0"/>
        <w:ind w:left="0"/>
        <w:jc w:val="both"/>
      </w:pPr>
      <w:r>
        <w:rPr>
          <w:rFonts w:ascii="Times New Roman"/>
          <w:b w:val="false"/>
          <w:i w:val="false"/>
          <w:color w:val="000000"/>
          <w:sz w:val="28"/>
        </w:rPr>
        <w:t>
      9-2-бап. Электр энергетикасы саласында жабдықтар мен электр
</w:t>
      </w:r>
      <w:r>
        <w:br/>
      </w:r>
      <w:r>
        <w:rPr>
          <w:rFonts w:ascii="Times New Roman"/>
          <w:b w:val="false"/>
          <w:i w:val="false"/>
          <w:color w:val="000000"/>
          <w:sz w:val="28"/>
        </w:rPr>
        <w:t>
               қондырғыларын жобалау кезiндегi қауiпсiздiк талаптары
</w:t>
      </w:r>
    </w:p>
    <w:p>
      <w:pPr>
        <w:spacing w:after="0"/>
        <w:ind w:left="0"/>
        <w:jc w:val="both"/>
      </w:pPr>
      <w:r>
        <w:rPr>
          <w:rFonts w:ascii="Times New Roman"/>
          <w:b w:val="false"/>
          <w:i w:val="false"/>
          <w:color w:val="000000"/>
          <w:sz w:val="28"/>
        </w:rPr>
        <w:t>
      1. Электр желiлерiн жобалаған және пайдаланған жағдайда осы Заңға және электр энергиясы саласындағы техникалық регламенттерге сәйкес электр энергиясына белгiленген талаптардың орындалуы қамтамасыз етiлуi керек.
</w:t>
      </w:r>
      <w:r>
        <w:br/>
      </w:r>
      <w:r>
        <w:rPr>
          <w:rFonts w:ascii="Times New Roman"/>
          <w:b w:val="false"/>
          <w:i w:val="false"/>
          <w:color w:val="000000"/>
          <w:sz w:val="28"/>
        </w:rPr>
        <w:t>
      2. Электр және жылу энергиясын өндiру, беру және тұтынуға арналған электр және жылу желiлерiнiң электр станцияларының жабдықтары, тұтынушы қондырғылары электр энергетикасы саласындағы техникалық регламенттермен белгiленген техникалық талаптарға сәйкес келуi тиiс.
</w:t>
      </w:r>
    </w:p>
    <w:p>
      <w:pPr>
        <w:spacing w:after="0"/>
        <w:ind w:left="0"/>
        <w:jc w:val="both"/>
      </w:pPr>
      <w:r>
        <w:rPr>
          <w:rFonts w:ascii="Times New Roman"/>
          <w:b w:val="false"/>
          <w:i w:val="false"/>
          <w:color w:val="000000"/>
          <w:sz w:val="28"/>
        </w:rPr>
        <w:t>
      9-3-бап. Электр және жылу энергиясын өндiру, беру және тұтыну
</w:t>
      </w:r>
      <w:r>
        <w:br/>
      </w:r>
      <w:r>
        <w:rPr>
          <w:rFonts w:ascii="Times New Roman"/>
          <w:b w:val="false"/>
          <w:i w:val="false"/>
          <w:color w:val="000000"/>
          <w:sz w:val="28"/>
        </w:rPr>
        <w:t>
               жағдайында пайдаланылатын электр жабдықтарына және
</w:t>
      </w:r>
      <w:r>
        <w:br/>
      </w:r>
      <w:r>
        <w:rPr>
          <w:rFonts w:ascii="Times New Roman"/>
          <w:b w:val="false"/>
          <w:i w:val="false"/>
          <w:color w:val="000000"/>
          <w:sz w:val="28"/>
        </w:rPr>
        <w:t>
               материалдарға қойылатын қауiпсiздiк талаптары
</w:t>
      </w:r>
    </w:p>
    <w:p>
      <w:pPr>
        <w:spacing w:after="0"/>
        <w:ind w:left="0"/>
        <w:jc w:val="both"/>
      </w:pPr>
      <w:r>
        <w:rPr>
          <w:rFonts w:ascii="Times New Roman"/>
          <w:b w:val="false"/>
          <w:i w:val="false"/>
          <w:color w:val="000000"/>
          <w:sz w:val="28"/>
        </w:rPr>
        <w:t>
      1. Қазақстан Республикасында өндiрiлетiн және оның аумағына әкелiнетiн электротехникалық жабдық пен материалдар техникалық регламенттерде белгiленген талаптарға сәйкесуi және Қазақстан Республикасының заңнамасында қарастырылған жағдайларда техникалық регламенттерге сәйкестiгiн растау процедурасынан өтуi керек.
</w:t>
      </w:r>
      <w:r>
        <w:br/>
      </w:r>
      <w:r>
        <w:rPr>
          <w:rFonts w:ascii="Times New Roman"/>
          <w:b w:val="false"/>
          <w:i w:val="false"/>
          <w:color w:val="000000"/>
          <w:sz w:val="28"/>
        </w:rPr>
        <w:t>
      2. Электротехникалық жабдық пен материалдар адам өмiрi мен денсаулығы және қоршаған орта, оның iшiнде өсiмдiк және жануарлар әлемi үшiн қауiпсiздiктi қамтамасыз ететiн талаптарға сәйкесуi керек.
</w:t>
      </w:r>
      <w:r>
        <w:br/>
      </w:r>
      <w:r>
        <w:rPr>
          <w:rFonts w:ascii="Times New Roman"/>
          <w:b w:val="false"/>
          <w:i w:val="false"/>
          <w:color w:val="000000"/>
          <w:sz w:val="28"/>
        </w:rPr>
        <w:t>
      3. Сәйкестiгi расталуға жататын электр станциялар, электр және жылу желiлерiнiң жабдықтарын, тұтынушылар қондырғыларын техникалық реттеу саласындағы техникалық регламенттерде қойылатын талаптарға сәйкестiгiн растау саласындағы құжатсыз пайдалану енгiзу рұқсат етiлмейдi.
</w:t>
      </w:r>
      <w:r>
        <w:br/>
      </w:r>
      <w:r>
        <w:rPr>
          <w:rFonts w:ascii="Times New Roman"/>
          <w:b w:val="false"/>
          <w:i w:val="false"/>
          <w:color w:val="000000"/>
          <w:sz w:val="28"/>
        </w:rPr>
        <w:t>
      4. Электр станцияларының, электр және жылу жабдығы, тұтынушылардың қондырғылары қауiпсiз жағдайды қамтамасыз ететiн, техникалық жағынан дұрыс күйде болуы тиiс.";
</w:t>
      </w:r>
      <w:r>
        <w:br/>
      </w:r>
      <w:r>
        <w:rPr>
          <w:rFonts w:ascii="Times New Roman"/>
          <w:b w:val="false"/>
          <w:i w:val="false"/>
          <w:color w:val="000000"/>
          <w:sz w:val="28"/>
        </w:rPr>
        <w:t>
      5) 12-бап, 2-тармағында:
</w:t>
      </w:r>
      <w:r>
        <w:br/>
      </w:r>
      <w:r>
        <w:rPr>
          <w:rFonts w:ascii="Times New Roman"/>
          <w:b w:val="false"/>
          <w:i w:val="false"/>
          <w:color w:val="000000"/>
          <w:sz w:val="28"/>
        </w:rPr>
        <w:t>
      3) тармақшасы мынадай редакцияда жазылсын:
</w:t>
      </w:r>
      <w:r>
        <w:br/>
      </w:r>
      <w:r>
        <w:rPr>
          <w:rFonts w:ascii="Times New Roman"/>
          <w:b w:val="false"/>
          <w:i w:val="false"/>
          <w:color w:val="000000"/>
          <w:sz w:val="28"/>
        </w:rPr>
        <w:t>
      "3) техникалық регламенттермен белгiленген талаптарға сәйкес электр энергиясының сапасын және қауiпсiздiгiн қамтамасыз етуге;";
</w:t>
      </w:r>
      <w:r>
        <w:br/>
      </w:r>
      <w:r>
        <w:rPr>
          <w:rFonts w:ascii="Times New Roman"/>
          <w:b w:val="false"/>
          <w:i w:val="false"/>
          <w:color w:val="000000"/>
          <w:sz w:val="28"/>
        </w:rPr>
        <w:t>
      5) тармақшада "нормативтiк-техникалық құжаттардың" деген сөздер "техникалық регламенттердiң" деген сөздермен ауыстырылсын.
</w:t>
      </w:r>
      <w:r>
        <w:br/>
      </w:r>
      <w:r>
        <w:rPr>
          <w:rFonts w:ascii="Times New Roman"/>
          <w:b w:val="false"/>
          <w:i w:val="false"/>
          <w:color w:val="000000"/>
          <w:sz w:val="28"/>
        </w:rPr>
        <w:t>
      31. "Мұнай өнiмдерiнiң жекелеген түрлерiн өндiрудi және олардың айналымын мемлекеттiк реттеу туралы" Қазақстан Республикасының 2003 жылғы 7 сәуiрдегi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2003 ж., N 6, 33-құжат; 2005 ж., N 23, 142-құжат):
</w:t>
      </w:r>
      <w:r>
        <w:br/>
      </w:r>
      <w:r>
        <w:rPr>
          <w:rFonts w:ascii="Times New Roman"/>
          <w:b w:val="false"/>
          <w:i w:val="false"/>
          <w:color w:val="000000"/>
          <w:sz w:val="28"/>
        </w:rPr>
        <w:t>
      1) 1-бапта:
</w:t>
      </w:r>
      <w:r>
        <w:br/>
      </w:r>
      <w:r>
        <w:rPr>
          <w:rFonts w:ascii="Times New Roman"/>
          <w:b w:val="false"/>
          <w:i w:val="false"/>
          <w:color w:val="000000"/>
          <w:sz w:val="28"/>
        </w:rPr>
        <w:t>
      6)-тармақшада "стандарттау жөнiндегi нормативтiк құжаттарда" деген сөздер "техникалық реттеу саласындағы Қазақстан Республикасының заңнамасында" деген сөздермен ауыстырылсын;
</w:t>
      </w:r>
      <w:r>
        <w:br/>
      </w:r>
      <w:r>
        <w:rPr>
          <w:rFonts w:ascii="Times New Roman"/>
          <w:b w:val="false"/>
          <w:i w:val="false"/>
          <w:color w:val="000000"/>
          <w:sz w:val="28"/>
        </w:rPr>
        <w:t>
      12)-тармақшада "стандарттау жөнiндегi нормативтiк құжаттардың талаптарына" деген сөздер "техникалық реттеу саласындағы Қазақстан Республикасының заңнамасына" деген сөздермен ауыстырылсын;
</w:t>
      </w:r>
      <w:r>
        <w:br/>
      </w:r>
      <w:r>
        <w:rPr>
          <w:rFonts w:ascii="Times New Roman"/>
          <w:b w:val="false"/>
          <w:i w:val="false"/>
          <w:color w:val="000000"/>
          <w:sz w:val="28"/>
        </w:rPr>
        <w:t>
      2) 3-бапта:
</w:t>
      </w:r>
      <w:r>
        <w:br/>
      </w:r>
      <w:r>
        <w:rPr>
          <w:rFonts w:ascii="Times New Roman"/>
          <w:b w:val="false"/>
          <w:i w:val="false"/>
          <w:color w:val="000000"/>
          <w:sz w:val="28"/>
        </w:rPr>
        <w:t>
      2-тармақ мынадай мазмұндағы 1-1)-тармақшамен толықтырылсын:
</w:t>
      </w:r>
      <w:r>
        <w:br/>
      </w:r>
      <w:r>
        <w:rPr>
          <w:rFonts w:ascii="Times New Roman"/>
          <w:b w:val="false"/>
          <w:i w:val="false"/>
          <w:color w:val="000000"/>
          <w:sz w:val="28"/>
        </w:rPr>
        <w:t>
      "1-1) мұнай өнiмдерiн өндiру және айналымы саласында техникалық реттеу;";
</w:t>
      </w:r>
      <w:r>
        <w:br/>
      </w:r>
      <w:r>
        <w:rPr>
          <w:rFonts w:ascii="Times New Roman"/>
          <w:b w:val="false"/>
          <w:i w:val="false"/>
          <w:color w:val="000000"/>
          <w:sz w:val="28"/>
        </w:rPr>
        <w:t>
      4)-тармақша "мұнай өнiмдерiнiң" деген сөздерден кейiн "қауiпсiздiгi мен" деген сөздермен толықтырылсын;
</w:t>
      </w:r>
      <w:r>
        <w:br/>
      </w:r>
      <w:r>
        <w:rPr>
          <w:rFonts w:ascii="Times New Roman"/>
          <w:b w:val="false"/>
          <w:i w:val="false"/>
          <w:color w:val="000000"/>
          <w:sz w:val="28"/>
        </w:rPr>
        <w:t>
      3) 4-бап мынадай мазмұндағы 9)-тармақшамен толықтырылсын:
</w:t>
      </w:r>
      <w:r>
        <w:br/>
      </w:r>
      <w:r>
        <w:rPr>
          <w:rFonts w:ascii="Times New Roman"/>
          <w:b w:val="false"/>
          <w:i w:val="false"/>
          <w:color w:val="000000"/>
          <w:sz w:val="28"/>
        </w:rPr>
        <w:t>
      "9) мұнай өнiмдерiн өндiру және айналымы саласындағы техникалық регламенттердi бекiтедi.";
</w:t>
      </w:r>
      <w:r>
        <w:br/>
      </w:r>
      <w:r>
        <w:rPr>
          <w:rFonts w:ascii="Times New Roman"/>
          <w:b w:val="false"/>
          <w:i w:val="false"/>
          <w:color w:val="000000"/>
          <w:sz w:val="28"/>
        </w:rPr>
        <w:t>
      4) 5-бап мынадай мазмұндағы 13), 14), 15) тармақшалармен толықтырылсын:
</w:t>
      </w:r>
      <w:r>
        <w:br/>
      </w:r>
      <w:r>
        <w:rPr>
          <w:rFonts w:ascii="Times New Roman"/>
          <w:b w:val="false"/>
          <w:i w:val="false"/>
          <w:color w:val="000000"/>
          <w:sz w:val="28"/>
        </w:rPr>
        <w:t>
      "13) мұнай өнiмдерiн өндiру және айналысы саласында адам өмiрi мен денсаулығына және қоршаған ортаға зиян келтiру қаупiне талдау жүргiзу және бағалау;
</w:t>
      </w:r>
      <w:r>
        <w:br/>
      </w:r>
      <w:r>
        <w:rPr>
          <w:rFonts w:ascii="Times New Roman"/>
          <w:b w:val="false"/>
          <w:i w:val="false"/>
          <w:color w:val="000000"/>
          <w:sz w:val="28"/>
        </w:rPr>
        <w:t>
      14) мұнай өнiмдерін өндiру және айналымы саласында техникалық регламенттердi әзiрлейдi;
</w:t>
      </w:r>
      <w:r>
        <w:br/>
      </w:r>
      <w:r>
        <w:rPr>
          <w:rFonts w:ascii="Times New Roman"/>
          <w:b w:val="false"/>
          <w:i w:val="false"/>
          <w:color w:val="000000"/>
          <w:sz w:val="28"/>
        </w:rPr>
        <w:t>
      15) мұнай өнiмдерiн өндiру және айналымы саласында техникалық регламенттермен белгiленген талаптардың орындалуына мемлекеттiк бақылауды жүзеге асырады.";
</w:t>
      </w:r>
      <w:r>
        <w:br/>
      </w:r>
      <w:r>
        <w:rPr>
          <w:rFonts w:ascii="Times New Roman"/>
          <w:b w:val="false"/>
          <w:i w:val="false"/>
          <w:color w:val="000000"/>
          <w:sz w:val="28"/>
        </w:rPr>
        <w:t>
      5) 6-бапта: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"Стандарттау, метрология және сертификаттау" деген сөздер "Техникалық реттеу және метрология" деген сөздермен ауыстырылсын;
</w:t>
      </w:r>
      <w:r>
        <w:br/>
      </w:r>
      <w:r>
        <w:rPr>
          <w:rFonts w:ascii="Times New Roman"/>
          <w:b w:val="false"/>
          <w:i w:val="false"/>
          <w:color w:val="000000"/>
          <w:sz w:val="28"/>
        </w:rPr>
        <w:t>
      1) тармақшада "стандарттау жөнiндегi нормативтiк құжаттарда" деген сөздер "өз құзыретi шегiнде, техникалық реттеу саласындағы Қазақстан Республикасының заңнамасында" деген сөздермен ауыстырылсын;
</w:t>
      </w:r>
      <w:r>
        <w:br/>
      </w:r>
      <w:r>
        <w:rPr>
          <w:rFonts w:ascii="Times New Roman"/>
          <w:b w:val="false"/>
          <w:i w:val="false"/>
          <w:color w:val="000000"/>
          <w:sz w:val="28"/>
        </w:rPr>
        <w:t>
      2)-тармақша мынадай редакцияда жазылсын:
</w:t>
      </w:r>
      <w:r>
        <w:br/>
      </w:r>
      <w:r>
        <w:rPr>
          <w:rFonts w:ascii="Times New Roman"/>
          <w:b w:val="false"/>
          <w:i w:val="false"/>
          <w:color w:val="000000"/>
          <w:sz w:val="28"/>
        </w:rPr>
        <w:t>
      "2) Қазақстан Республикасының заңнамасына сәйкес мұнай өнiмдерiн өндiру және айналымы саласында техникалық реттеу және метрология жөнiндегi жұмыстарды басқаруды жүзеге асырады;";
</w:t>
      </w:r>
      <w:r>
        <w:br/>
      </w:r>
      <w:r>
        <w:rPr>
          <w:rFonts w:ascii="Times New Roman"/>
          <w:b w:val="false"/>
          <w:i w:val="false"/>
          <w:color w:val="000000"/>
          <w:sz w:val="28"/>
        </w:rPr>
        <w:t>
      6) мынадай мазмұндағы 8-1-баппен толықтырылсын:
</w:t>
      </w:r>
    </w:p>
    <w:p>
      <w:pPr>
        <w:spacing w:after="0"/>
        <w:ind w:left="0"/>
        <w:jc w:val="both"/>
      </w:pPr>
      <w:r>
        <w:rPr>
          <w:rFonts w:ascii="Times New Roman"/>
          <w:b w:val="false"/>
          <w:i w:val="false"/>
          <w:color w:val="000000"/>
          <w:sz w:val="28"/>
        </w:rPr>
        <w:t>
      "8-1-бап. Мұнай өнiмдерiн өндiру және айналымы саласындағы
</w:t>
      </w:r>
      <w:r>
        <w:br/>
      </w:r>
      <w:r>
        <w:rPr>
          <w:rFonts w:ascii="Times New Roman"/>
          <w:b w:val="false"/>
          <w:i w:val="false"/>
          <w:color w:val="000000"/>
          <w:sz w:val="28"/>
        </w:rPr>
        <w:t>
                техникалық реттеу
</w:t>
      </w:r>
    </w:p>
    <w:p>
      <w:pPr>
        <w:spacing w:after="0"/>
        <w:ind w:left="0"/>
        <w:jc w:val="both"/>
      </w:pPr>
      <w:r>
        <w:rPr>
          <w:rFonts w:ascii="Times New Roman"/>
          <w:b w:val="false"/>
          <w:i w:val="false"/>
          <w:color w:val="000000"/>
          <w:sz w:val="28"/>
        </w:rPr>
        <w:t>
      1. Мұнай өнiмдерiн өндiру және мұнай өнiмдерi айналымы осы Заң және мұнай өнiмдерiн өндiру және мұнай өнiмдерi айналымы саласындағы техникалық регламенттер талаптарына сәйкес адам өмiрi мен денсаулығы және қоршаған орта үшiн қауiпсiздiктi қамтамасыз етуi тиiс.
</w:t>
      </w:r>
      <w:r>
        <w:br/>
      </w:r>
      <w:r>
        <w:rPr>
          <w:rFonts w:ascii="Times New Roman"/>
          <w:b w:val="false"/>
          <w:i w:val="false"/>
          <w:color w:val="000000"/>
          <w:sz w:val="28"/>
        </w:rPr>
        <w:t>
      2. Мұнай өнiмдерiн өндiру және мұнай өнiмдерi айналымы саласында техникалық реттеу объектiлерi: бензин, дизель отыны, мазут және шикi мұнайды және (немесе) газ конденсатын қайта өңдеу процестерi, мұнай өнiмдерiн компаундау, сондай-ақ мұнай өнiмдерiнiң айналымы болып табылады.
</w:t>
      </w:r>
      <w:r>
        <w:br/>
      </w:r>
      <w:r>
        <w:rPr>
          <w:rFonts w:ascii="Times New Roman"/>
          <w:b w:val="false"/>
          <w:i w:val="false"/>
          <w:color w:val="000000"/>
          <w:sz w:val="28"/>
        </w:rPr>
        <w:t>
      3. Мұнай өнiмдерiн өндiру және айналымы барысында пайдаланылатын жабдықтар мен техникалық құралдар техникалық регламенттер талаптарына сәйкес келуi тиiс.
</w:t>
      </w:r>
      <w:r>
        <w:br/>
      </w:r>
      <w:r>
        <w:rPr>
          <w:rFonts w:ascii="Times New Roman"/>
          <w:b w:val="false"/>
          <w:i w:val="false"/>
          <w:color w:val="000000"/>
          <w:sz w:val="28"/>
        </w:rPr>
        <w:t>
      4. Өндiрiстiк аймақ пен үй-жайлардың ауа ортасында мұнай буларының шоғыры мұнай өнiмдерiн өндiру және мұнай өнiмдерiнiң айналымы саласындағы Қазақстан Республикасы заңнамасында белгiленген шектi рұқсат етiлетiн нормалардан аспауы тиiс.
</w:t>
      </w:r>
      <w:r>
        <w:br/>
      </w:r>
      <w:r>
        <w:rPr>
          <w:rFonts w:ascii="Times New Roman"/>
          <w:b w:val="false"/>
          <w:i w:val="false"/>
          <w:color w:val="000000"/>
          <w:sz w:val="28"/>
        </w:rPr>
        <w:t>
      5. Мұнай өнiмдерiн өңдеу, тасымалдау және тарату жөнiндегi объектiлердi жобалау және салу кезiнде қала құрылысы әрекетi, өрт қауiпсiздiгi, қоршаған ортаны қорғау саласындағы Қазақстан Республикасы заңнама талаптары сақталуы және төтенше жағдайлардың туындау қауiптерi ескерiлуi керек.";
</w:t>
      </w:r>
      <w:r>
        <w:br/>
      </w:r>
      <w:r>
        <w:rPr>
          <w:rFonts w:ascii="Times New Roman"/>
          <w:b w:val="false"/>
          <w:i w:val="false"/>
          <w:color w:val="000000"/>
          <w:sz w:val="28"/>
        </w:rPr>
        <w:t>
      7) 9-бапта:
</w:t>
      </w:r>
      <w:r>
        <w:br/>
      </w:r>
      <w:r>
        <w:rPr>
          <w:rFonts w:ascii="Times New Roman"/>
          <w:b w:val="false"/>
          <w:i w:val="false"/>
          <w:color w:val="000000"/>
          <w:sz w:val="28"/>
        </w:rPr>
        <w:t>
      1-тармақтың 2)-тармақшасында "стандарттау" деген сөз "техникалық регламент"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Мұнайды қайта өңдейтiн заводтар өндiретiн мұнай өнiмдерi осы Заңмен және мұнай өнiмдерiн өндiру және айналымы саласындағы техникалық регламенттерде белгiленген нормаларға сәйкес келуi керек.
</w:t>
      </w:r>
      <w:r>
        <w:br/>
      </w:r>
      <w:r>
        <w:rPr>
          <w:rFonts w:ascii="Times New Roman"/>
          <w:b w:val="false"/>
          <w:i w:val="false"/>
          <w:color w:val="000000"/>
          <w:sz w:val="28"/>
        </w:rPr>
        <w:t>
      8) 10-баптың 1-тармағы мынадай мазмұндағы 4)-тармақшамен толықтырылсын:
</w:t>
      </w:r>
      <w:r>
        <w:br/>
      </w:r>
      <w:r>
        <w:rPr>
          <w:rFonts w:ascii="Times New Roman"/>
          <w:b w:val="false"/>
          <w:i w:val="false"/>
          <w:color w:val="000000"/>
          <w:sz w:val="28"/>
        </w:rPr>
        <w:t>
      "4) мұнай өнiмдерiн өндiру және айналымы саласында техникалық регламенттерде белгiленген қауiпсiздiк талаптарын сақтау.";
</w:t>
      </w:r>
      <w:r>
        <w:br/>
      </w:r>
      <w:r>
        <w:rPr>
          <w:rFonts w:ascii="Times New Roman"/>
          <w:b w:val="false"/>
          <w:i w:val="false"/>
          <w:color w:val="000000"/>
          <w:sz w:val="28"/>
        </w:rPr>
        <w:t>
      9) 12-баптың 2-тармағының бiрiншi бөлiгiнде "көрсетiлетiн қызметтерi сертификатталған" деген сөздер алынып тасталсын;
</w:t>
      </w:r>
      <w:r>
        <w:br/>
      </w:r>
      <w:r>
        <w:rPr>
          <w:rFonts w:ascii="Times New Roman"/>
          <w:b w:val="false"/>
          <w:i w:val="false"/>
          <w:color w:val="000000"/>
          <w:sz w:val="28"/>
        </w:rPr>
        <w:t>
      10) 14-бап мынадай мазмұндағы 4-тармақпен толықтырылсын:
</w:t>
      </w:r>
      <w:r>
        <w:br/>
      </w:r>
      <w:r>
        <w:rPr>
          <w:rFonts w:ascii="Times New Roman"/>
          <w:b w:val="false"/>
          <w:i w:val="false"/>
          <w:color w:val="000000"/>
          <w:sz w:val="28"/>
        </w:rPr>
        <w:t>
      "4. Мұнай өнiмдерiн сақтау және тасымалдау құралдарының конструкциясы мен пайдалану шарттары өрт қауiпсiздiгi саласындағы техникалық регламенттер талаптарына сәйкесуi керек.".
</w:t>
      </w:r>
      <w:r>
        <w:br/>
      </w:r>
      <w:r>
        <w:rPr>
          <w:rFonts w:ascii="Times New Roman"/>
          <w:b w:val="false"/>
          <w:i w:val="false"/>
          <w:color w:val="000000"/>
          <w:sz w:val="28"/>
        </w:rPr>
        <w:t>
      32. "Дәрiлiк заттар туралы" Қазақстан Республикасының 2004 жылғы 13 қаңтардағы N 522-II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2004 жыл, N 2, 8-құжат; 2003 ж., N 23, 142-құжат);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1-бап:
</w:t>
      </w:r>
      <w:r>
        <w:br/>
      </w:r>
      <w:r>
        <w:rPr>
          <w:rFonts w:ascii="Times New Roman"/>
          <w:b w:val="false"/>
          <w:i w:val="false"/>
          <w:color w:val="000000"/>
          <w:sz w:val="28"/>
        </w:rPr>
        <w:t>
      14) және 15) тармақтары мынадай редакцияда жазылсын:
</w:t>
      </w:r>
      <w:r>
        <w:br/>
      </w:r>
      <w:r>
        <w:rPr>
          <w:rFonts w:ascii="Times New Roman"/>
          <w:b w:val="false"/>
          <w:i w:val="false"/>
          <w:color w:val="000000"/>
          <w:sz w:val="28"/>
        </w:rPr>
        <w:t>
      "14) иммунобиологиялық медициналық препараттар - спецификалық профилактика, диагностика және инфекциялық иммунатерапия, иммундық және басқа да ауруларға арналған препараттар; физиологиялық жағдайының иммунобиологиялық әдiстерi көмегi кезiндегi диагностикаға арналған, инфекциялық агенттер және сыртқы орта объектiлерiндегi антигендер индикацияларына арналған препараттар; қан алған кезде арналған препараттар (оларды алу тәсiлiне қарамай);
</w:t>
      </w:r>
      <w:r>
        <w:br/>
      </w:r>
      <w:r>
        <w:rPr>
          <w:rFonts w:ascii="Times New Roman"/>
          <w:b w:val="false"/>
          <w:i w:val="false"/>
          <w:color w:val="000000"/>
          <w:sz w:val="28"/>
        </w:rPr>
        <w:t>
      15) дәрiлiк заттың сапасы - арналуы бойынша әрекет ету қабiлетiне ықпал ететiн дәрiлiк заттың қасиеттерi мен сипаттамасы жиынтығы;";
</w:t>
      </w:r>
      <w:r>
        <w:br/>
      </w:r>
      <w:r>
        <w:rPr>
          <w:rFonts w:ascii="Times New Roman"/>
          <w:b w:val="false"/>
          <w:i w:val="false"/>
          <w:color w:val="000000"/>
          <w:sz w:val="28"/>
        </w:rPr>
        <w:t>
      16-1) тармақшасы мынадай редакцияда жазылсын:
</w:t>
      </w:r>
      <w:r>
        <w:br/>
      </w:r>
      <w:r>
        <w:rPr>
          <w:rFonts w:ascii="Times New Roman"/>
          <w:b w:val="false"/>
          <w:i w:val="false"/>
          <w:color w:val="000000"/>
          <w:sz w:val="28"/>
        </w:rPr>
        <w:t>
      "16-1) медициналық техника мен медициналық мақсаттағы бұйымдардың қауiпсiздiгi сыныбы - заттарды пайдаланатын пациенттердiң, қызметкерлердiң және өзге де тұлғалардың денсаулығына зиян тигiзетiн әлеуеттi қауiп-қатердiң дәрежесiне байланысты белгiлi бiр сыныптарға енгiзiлген медициналық техниканың және медициналық мақсаттағы бұйымдардың жиынтығы;";
</w:t>
      </w:r>
      <w:r>
        <w:br/>
      </w:r>
      <w:r>
        <w:rPr>
          <w:rFonts w:ascii="Times New Roman"/>
          <w:b w:val="false"/>
          <w:i w:val="false"/>
          <w:color w:val="000000"/>
          <w:sz w:val="28"/>
        </w:rPr>
        <w:t>
      19) тармақшасы бiрiншi абзацы мынадай редакцияда жазылсын:
</w:t>
      </w:r>
      <w:r>
        <w:br/>
      </w:r>
      <w:r>
        <w:rPr>
          <w:rFonts w:ascii="Times New Roman"/>
          <w:b w:val="false"/>
          <w:i w:val="false"/>
          <w:color w:val="000000"/>
          <w:sz w:val="28"/>
        </w:rPr>
        <w:t>
      "19) дәрiлiк заттар - аурулардың алдын алу, диагностикалау және ауруларды емдеу сондай-ақ ағзасының қалып-жағдайы мен функцияларының өзгеруiне арналған фармакалогиялық белсендi заттарды бiлдiретiн және олардан тұратын құралдар: дәрiлiк заттар, дәрiлiк субстанция, табиғи тектi дәрiлiк шикiзат, дәрiлiк ангро- және балк өнiмдерi, дәрiлiк препараттар, иммунобиологиялық медициналық препараттары;";
</w:t>
      </w:r>
      <w:r>
        <w:br/>
      </w:r>
      <w:r>
        <w:rPr>
          <w:rFonts w:ascii="Times New Roman"/>
          <w:b w:val="false"/>
          <w:i w:val="false"/>
          <w:color w:val="000000"/>
          <w:sz w:val="28"/>
        </w:rPr>
        <w:t>
      20) тармақшасы мынадай редакцияда жазылсын:
</w:t>
      </w:r>
      <w:r>
        <w:br/>
      </w:r>
      <w:r>
        <w:rPr>
          <w:rFonts w:ascii="Times New Roman"/>
          <w:b w:val="false"/>
          <w:i w:val="false"/>
          <w:color w:val="000000"/>
          <w:sz w:val="28"/>
        </w:rPr>
        <w:t>
      "20) дәрiлiк субстанция - дәрiлiк препараттарды өндiру үшiн пайдаланылатын дәрiлiк заттар;";
</w:t>
      </w:r>
      <w:r>
        <w:br/>
      </w:r>
      <w:r>
        <w:rPr>
          <w:rFonts w:ascii="Times New Roman"/>
          <w:b w:val="false"/>
          <w:i w:val="false"/>
          <w:color w:val="000000"/>
          <w:sz w:val="28"/>
        </w:rPr>
        <w:t>
      21-1), 21-2), 21-3), 21-4), 21-5) және 21-6) тармақшалары мынадай мазмұнда жазылсын:
</w:t>
      </w:r>
      <w:r>
        <w:br/>
      </w:r>
      <w:r>
        <w:rPr>
          <w:rFonts w:ascii="Times New Roman"/>
          <w:b w:val="false"/>
          <w:i w:val="false"/>
          <w:color w:val="000000"/>
          <w:sz w:val="28"/>
        </w:rPr>
        <w:t>
      "21-1) дәрiлiк заттарды таңбалау - орамға жазылатын мәтiн, суреттер және шартты белгiлеулер;
</w:t>
      </w:r>
      <w:r>
        <w:br/>
      </w:r>
      <w:r>
        <w:rPr>
          <w:rFonts w:ascii="Times New Roman"/>
          <w:b w:val="false"/>
          <w:i w:val="false"/>
          <w:color w:val="000000"/>
          <w:sz w:val="28"/>
        </w:rPr>
        <w:t>
      21-2) медициналық техника - аурулардың алдын алу, диагностикалау, ауруларды емдеу, медициналық реабилитациялау, медициналық сипатты ғылыми зерттеулер үшiн медициналық мақсатта жеке, жинақтықпен және жүйелермен қолданылатын аппараттар, жабдық, құралдар, құрылғылар, соның iшiнде сериялы өндiрiлген протездер мен импланттанттар;
</w:t>
      </w:r>
      <w:r>
        <w:br/>
      </w:r>
      <w:r>
        <w:rPr>
          <w:rFonts w:ascii="Times New Roman"/>
          <w:b w:val="false"/>
          <w:i w:val="false"/>
          <w:color w:val="000000"/>
          <w:sz w:val="28"/>
        </w:rPr>
        <w:t>
      21-3) медициналық құралдар мен аппараттар - диагностикалау, емдеу алдын алу реабилитациялау және ғылыми мақсаттармен адам ағзасының жай-күйi туралы ұқсас және/немесе сандық түрдегi ақпарат алуға, жинауға, талдауға және көрсетуге арналған медициналық техника.
</w:t>
      </w:r>
      <w:r>
        <w:br/>
      </w:r>
      <w:r>
        <w:rPr>
          <w:rFonts w:ascii="Times New Roman"/>
          <w:b w:val="false"/>
          <w:i w:val="false"/>
          <w:color w:val="000000"/>
          <w:sz w:val="28"/>
        </w:rPr>
        <w:t>
      21-4) медициналық құрылғылар - мынадай:
</w:t>
      </w:r>
      <w:r>
        <w:br/>
      </w:r>
      <w:r>
        <w:rPr>
          <w:rFonts w:ascii="Times New Roman"/>
          <w:b w:val="false"/>
          <w:i w:val="false"/>
          <w:color w:val="000000"/>
          <w:sz w:val="28"/>
        </w:rPr>
        <w:t>
      - ағзаның белгiлi бiр атқарымдық жүйесiне немесе мүшесiне (мүшелер тобына) толығымен немесе таңдап ықпал етуге арналған қандай да бiр түрiнiң энергиясын генерациялайтын;
</w:t>
      </w:r>
      <w:r>
        <w:br/>
      </w:r>
      <w:r>
        <w:rPr>
          <w:rFonts w:ascii="Times New Roman"/>
          <w:b w:val="false"/>
          <w:i w:val="false"/>
          <w:color w:val="000000"/>
          <w:sz w:val="28"/>
        </w:rPr>
        <w:t>
      - адам мүшесi мен тiнiне механикалық ықпал етуге арналған аспаптарды iске қосатын;
</w:t>
      </w:r>
      <w:r>
        <w:br/>
      </w:r>
      <w:r>
        <w:rPr>
          <w:rFonts w:ascii="Times New Roman"/>
          <w:b w:val="false"/>
          <w:i w:val="false"/>
          <w:color w:val="000000"/>
          <w:sz w:val="28"/>
        </w:rPr>
        <w:t>
      - ағзаның сол және өзге де функцияларын аурулардың алдын алу, диагностикалау, емдеу, реабилитациялау, сондай-ақ оларды түзету мақсатымен белгiлi бiр уақыт iшiнде өзгертетiн немесе қолдайтын медициналық техника;
</w:t>
      </w:r>
      <w:r>
        <w:br/>
      </w:r>
      <w:r>
        <w:rPr>
          <w:rFonts w:ascii="Times New Roman"/>
          <w:b w:val="false"/>
          <w:i w:val="false"/>
          <w:color w:val="000000"/>
          <w:sz w:val="28"/>
        </w:rPr>
        <w:t>
      21-5) медициналық жабдық - емдеу, диагностикалау және реабилитациялау iс-шараларында, сондай-ақ науқасты күту кезiнде пациентке және медициналық қызметкерге қажеттi жағдайларды қамтамасыз етуге арналған медициналық техника;
</w:t>
      </w:r>
      <w:r>
        <w:br/>
      </w:r>
      <w:r>
        <w:rPr>
          <w:rFonts w:ascii="Times New Roman"/>
          <w:b w:val="false"/>
          <w:i w:val="false"/>
          <w:color w:val="000000"/>
          <w:sz w:val="28"/>
        </w:rPr>
        <w:t>
      21-6) медициналық мақсаттағы бұйымдар - аурулардың алдын алу, диагностикалау және емдеу iс-шараларын жүргiзу үшiн пайдаланылатын бұйымдар мен материалдар: медициналық құрал-саймандар, стоматологиялық, шығындық, таңу және тiгiс материалдары, анықтайтын таңғыштар мен құралдар және көзге салынатын және көру қабiлетiн түзейтiн линзалар, диагностикалық реагенттер;
</w:t>
      </w:r>
      <w:r>
        <w:br/>
      </w:r>
      <w:r>
        <w:rPr>
          <w:rFonts w:ascii="Times New Roman"/>
          <w:b w:val="false"/>
          <w:i w:val="false"/>
          <w:color w:val="000000"/>
          <w:sz w:val="28"/>
        </w:rPr>
        <w:t>
      22-1) тармақшасы мынадай редакцияда жазылсын:
</w:t>
      </w:r>
      <w:r>
        <w:br/>
      </w:r>
      <w:r>
        <w:rPr>
          <w:rFonts w:ascii="Times New Roman"/>
          <w:b w:val="false"/>
          <w:i w:val="false"/>
          <w:color w:val="000000"/>
          <w:sz w:val="28"/>
        </w:rPr>
        <w:t>
      "22-1) серия нөмiрi - өндiрiстiк және бақылау операциялардың серияны спецификалық түрде сәйкестендiруге және толық тiзбектiлiгiн анықтауға мүмкiндiк беретiн сандық, әрiптiк немесе әрiптiк-сандық белгiлеу";
</w:t>
      </w:r>
      <w:r>
        <w:br/>
      </w:r>
      <w:r>
        <w:rPr>
          <w:rFonts w:ascii="Times New Roman"/>
          <w:b w:val="false"/>
          <w:i w:val="false"/>
          <w:color w:val="000000"/>
          <w:sz w:val="28"/>
        </w:rPr>
        <w:t>
      23) тармақшасы мынадай редакцияда жазылсын:
</w:t>
      </w:r>
      <w:r>
        <w:br/>
      </w:r>
      <w:r>
        <w:rPr>
          <w:rFonts w:ascii="Times New Roman"/>
          <w:b w:val="false"/>
          <w:i w:val="false"/>
          <w:color w:val="000000"/>
          <w:sz w:val="28"/>
        </w:rPr>
        <w:t>
      "23) дәрiлiк заттардың, медициналық мақсаттағы және медициналық техника бұйымдарының айналымы - қауiпсiз, тиiмдi және сапалы дәрiлiк заттарды, медициналық техника және медициналық арналған заттарды әзiрлеушiден және (немесе) өндiрушiден тұтынушыға дейiн жеткiзу процесiнде туындайтын мәселелердi жүзеге асыратын қызмет;";
</w:t>
      </w:r>
      <w:r>
        <w:br/>
      </w:r>
      <w:r>
        <w:rPr>
          <w:rFonts w:ascii="Times New Roman"/>
          <w:b w:val="false"/>
          <w:i w:val="false"/>
          <w:color w:val="000000"/>
          <w:sz w:val="28"/>
        </w:rPr>
        <w:t>
      34) тармақшалары мынадай редакцияда жазылсын:
</w:t>
      </w:r>
      <w:r>
        <w:br/>
      </w:r>
      <w:r>
        <w:rPr>
          <w:rFonts w:ascii="Times New Roman"/>
          <w:b w:val="false"/>
          <w:i w:val="false"/>
          <w:color w:val="000000"/>
          <w:sz w:val="28"/>
        </w:rPr>
        <w:t>
      "34) дәрiлiк заттардың жарамдылық мерзiмi - уақыты бiткеннен кейiн дәрiлiк заттарды қолдануға болмайды;
</w:t>
      </w:r>
      <w:r>
        <w:br/>
      </w:r>
      <w:r>
        <w:rPr>
          <w:rFonts w:ascii="Times New Roman"/>
          <w:b w:val="false"/>
          <w:i w:val="false"/>
          <w:color w:val="000000"/>
          <w:sz w:val="28"/>
        </w:rPr>
        <w:t>
      Мынадай мазмұндағы 34-1) тармағымен толықтырылсын:
</w:t>
      </w:r>
      <w:r>
        <w:br/>
      </w:r>
      <w:r>
        <w:rPr>
          <w:rFonts w:ascii="Times New Roman"/>
          <w:b w:val="false"/>
          <w:i w:val="false"/>
          <w:color w:val="000000"/>
          <w:sz w:val="28"/>
        </w:rPr>
        <w:t>
      "34-1) дәрiлiк заттарды сақтау мерзiмi - дәрiлiк заттардың сәйкестi сақтау шарттарын сақтаған жағдайда аналитикалық нормативтiк құжаттар талаптарына сәйкес келетiн уақыт iшiндегi аралық кезең.";
</w:t>
      </w:r>
      <w:r>
        <w:br/>
      </w:r>
      <w:r>
        <w:rPr>
          <w:rFonts w:ascii="Times New Roman"/>
          <w:b w:val="false"/>
          <w:i w:val="false"/>
          <w:color w:val="000000"/>
          <w:sz w:val="28"/>
        </w:rPr>
        <w:t>
      35-1), 35-2) тармақшалары мынадай редакцияда жазылсын:
</w:t>
      </w:r>
      <w:r>
        <w:br/>
      </w:r>
      <w:r>
        <w:rPr>
          <w:rFonts w:ascii="Times New Roman"/>
          <w:b w:val="false"/>
          <w:i w:val="false"/>
          <w:color w:val="000000"/>
          <w:sz w:val="28"/>
        </w:rPr>
        <w:t>
      "35-1) дәрiлiк заттардың сауда атауы - дәрiлiк зат тiркелетiн патенттелген атауы;
</w:t>
      </w:r>
      <w:r>
        <w:br/>
      </w:r>
      <w:r>
        <w:rPr>
          <w:rFonts w:ascii="Times New Roman"/>
          <w:b w:val="false"/>
          <w:i w:val="false"/>
          <w:color w:val="000000"/>
          <w:sz w:val="28"/>
        </w:rPr>
        <w:t>
      35-2) дәрiлiк заттарды буып-түю - дәрiлiк құралдардың айналымы процесiн оларды бұзылу мен жоғалтудан қорғау жолымен, сондай-ақ қоршаған ортаны ластанудан қорғауды қамтамасыз ететiн құралдар немесе құралдар жиыны;";
</w:t>
      </w:r>
      <w:r>
        <w:br/>
      </w:r>
      <w:r>
        <w:rPr>
          <w:rFonts w:ascii="Times New Roman"/>
          <w:b w:val="false"/>
          <w:i w:val="false"/>
          <w:color w:val="000000"/>
          <w:sz w:val="28"/>
        </w:rPr>
        <w:t>
      40) тармақшасы мынадай редакцияда жазылсын:
</w:t>
      </w:r>
      <w:r>
        <w:br/>
      </w:r>
      <w:r>
        <w:rPr>
          <w:rFonts w:ascii="Times New Roman"/>
          <w:b w:val="false"/>
          <w:i w:val="false"/>
          <w:color w:val="000000"/>
          <w:sz w:val="28"/>
        </w:rPr>
        <w:t>
      "40) фармакопеялық мақала - дәрiлiк заттарға, оларды сынау көрсеткiштерi мен әдiстерiне қойылатын жалпы талаптардың жиынтығын белгiлейтiн құжат;";
</w:t>
      </w:r>
      <w:r>
        <w:br/>
      </w:r>
      <w:r>
        <w:rPr>
          <w:rFonts w:ascii="Times New Roman"/>
          <w:b w:val="false"/>
          <w:i w:val="false"/>
          <w:color w:val="000000"/>
          <w:sz w:val="28"/>
        </w:rPr>
        <w:t>
      41-1) тармақшасы мынадай редакцияда жазылсын:
</w:t>
      </w:r>
      <w:r>
        <w:br/>
      </w:r>
      <w:r>
        <w:rPr>
          <w:rFonts w:ascii="Times New Roman"/>
          <w:b w:val="false"/>
          <w:i w:val="false"/>
          <w:color w:val="000000"/>
          <w:sz w:val="28"/>
        </w:rPr>
        <w:t>
      "41-1) медициналық мақсаттағы мен медициналық техника бұйымдарының тиiмдiлiгi - профилактикалық, диагностикалық және/немесе емдiк әсерiнiң жетiстiгiн қамтамасыз ететiн сипаттамалар жиынтығы;";
</w:t>
      </w:r>
      <w:r>
        <w:br/>
      </w:r>
      <w:r>
        <w:rPr>
          <w:rFonts w:ascii="Times New Roman"/>
          <w:b w:val="false"/>
          <w:i w:val="false"/>
          <w:color w:val="000000"/>
          <w:sz w:val="28"/>
        </w:rPr>
        <w:t>
      2) 4-бап 3) тармақшасы мынадай редакцияда жазылсын:
</w:t>
      </w:r>
      <w:r>
        <w:br/>
      </w:r>
      <w:r>
        <w:rPr>
          <w:rFonts w:ascii="Times New Roman"/>
          <w:b w:val="false"/>
          <w:i w:val="false"/>
          <w:color w:val="000000"/>
          <w:sz w:val="28"/>
        </w:rPr>
        <w:t>
      "3) дәрiлiк заттар айналым саласында техникалық реттеу;";
</w:t>
      </w:r>
      <w:r>
        <w:br/>
      </w:r>
      <w:r>
        <w:rPr>
          <w:rFonts w:ascii="Times New Roman"/>
          <w:b w:val="false"/>
          <w:i w:val="false"/>
          <w:color w:val="000000"/>
          <w:sz w:val="28"/>
        </w:rPr>
        <w:t>
      3) 5-бап 10) тармақшасымен мынадай редакцияда жазылсын:
</w:t>
      </w:r>
      <w:r>
        <w:br/>
      </w:r>
      <w:r>
        <w:rPr>
          <w:rFonts w:ascii="Times New Roman"/>
          <w:b w:val="false"/>
          <w:i w:val="false"/>
          <w:color w:val="000000"/>
          <w:sz w:val="28"/>
        </w:rPr>
        <w:t>
      "10) дәрiлiк заттар айналым саласындағы техникалық регламенттердi бекiтедi.";
</w:t>
      </w:r>
      <w:r>
        <w:br/>
      </w:r>
      <w:r>
        <w:rPr>
          <w:rFonts w:ascii="Times New Roman"/>
          <w:b w:val="false"/>
          <w:i w:val="false"/>
          <w:color w:val="000000"/>
          <w:sz w:val="28"/>
        </w:rPr>
        <w:t>
      4) 6-бап 14), 15) тармақшалармен мынадай мазмұнда толықтырылсын:
</w:t>
      </w:r>
      <w:r>
        <w:br/>
      </w:r>
      <w:r>
        <w:rPr>
          <w:rFonts w:ascii="Times New Roman"/>
          <w:b w:val="false"/>
          <w:i w:val="false"/>
          <w:color w:val="000000"/>
          <w:sz w:val="28"/>
        </w:rPr>
        <w:t>
      "14) Тиiмдiлiгiн, қауiпсiздiгi мен сапасын сараптау үшiн Қазақстан Республикасы аумағында дәрiлiк заттар айналымын алып тастау ережесiн анықтайды;
</w:t>
      </w:r>
      <w:r>
        <w:br/>
      </w:r>
      <w:r>
        <w:rPr>
          <w:rFonts w:ascii="Times New Roman"/>
          <w:b w:val="false"/>
          <w:i w:val="false"/>
          <w:color w:val="000000"/>
          <w:sz w:val="28"/>
        </w:rPr>
        <w:t>
      15) дәрiлiк заттар айналымы саласындағы техникалық регламенттер әзiрлейдi;";
</w:t>
      </w:r>
      <w:r>
        <w:br/>
      </w:r>
      <w:r>
        <w:rPr>
          <w:rFonts w:ascii="Times New Roman"/>
          <w:b w:val="false"/>
          <w:i w:val="false"/>
          <w:color w:val="000000"/>
          <w:sz w:val="28"/>
        </w:rPr>
        <w:t>
      5) 13-бапта:
</w:t>
      </w:r>
      <w:r>
        <w:br/>
      </w:r>
      <w:r>
        <w:rPr>
          <w:rFonts w:ascii="Times New Roman"/>
          <w:b w:val="false"/>
          <w:i w:val="false"/>
          <w:color w:val="000000"/>
          <w:sz w:val="28"/>
        </w:rPr>
        <w:t>
      1-тармағында "мiндеттi сертификаттауға" деген сөздер "сәйкестiгiн мiндеттi растауға" деген сөздермен ауыстырылсын;
</w:t>
      </w:r>
      <w:r>
        <w:br/>
      </w:r>
      <w:r>
        <w:rPr>
          <w:rFonts w:ascii="Times New Roman"/>
          <w:b w:val="false"/>
          <w:i w:val="false"/>
          <w:color w:val="000000"/>
          <w:sz w:val="28"/>
        </w:rPr>
        <w:t>
      2-тармағында "сертификаттауды" деген сөз "сәйкестiгiн растауды" деген сөздермен ауыстырылсын;
</w:t>
      </w:r>
      <w:r>
        <w:br/>
      </w:r>
      <w:r>
        <w:rPr>
          <w:rFonts w:ascii="Times New Roman"/>
          <w:b w:val="false"/>
          <w:i w:val="false"/>
          <w:color w:val="000000"/>
          <w:sz w:val="28"/>
        </w:rPr>
        <w:t>
      6) 24-бап 1-тармағы мынадай абзацпен жазылсын:
</w:t>
      </w:r>
      <w:r>
        <w:br/>
      </w:r>
      <w:r>
        <w:rPr>
          <w:rFonts w:ascii="Times New Roman"/>
          <w:b w:val="false"/>
          <w:i w:val="false"/>
          <w:color w:val="000000"/>
          <w:sz w:val="28"/>
        </w:rPr>
        <w:t>
      "1. Дәрiлiк заттар айналымға мемлекеттiк орган бекiткен, мемлекеттiк және орыс тiлдерiнде жазылған қолдану жөнiндегi нұсқаулығымен бiрге түсуге тиiс.
</w:t>
      </w:r>
      <w:r>
        <w:br/>
      </w:r>
      <w:r>
        <w:rPr>
          <w:rFonts w:ascii="Times New Roman"/>
          <w:b w:val="false"/>
          <w:i w:val="false"/>
          <w:color w:val="000000"/>
          <w:sz w:val="28"/>
        </w:rPr>
        <w:t>
      Медициналық қолдану жөнiндегi нұсқаулықтың мәтiнiн құру тәртiбiн уәкiлеттi орган анықтайды.";
</w:t>
      </w:r>
      <w:r>
        <w:br/>
      </w:r>
      <w:r>
        <w:rPr>
          <w:rFonts w:ascii="Times New Roman"/>
          <w:b w:val="false"/>
          <w:i w:val="false"/>
          <w:color w:val="000000"/>
          <w:sz w:val="28"/>
        </w:rPr>
        <w:t>
      7) 27-бап, 1-тармағының екiншi бөлiгi мынадай редакцияда жазылсын:
</w:t>
      </w:r>
      <w:r>
        <w:br/>
      </w:r>
      <w:r>
        <w:rPr>
          <w:rFonts w:ascii="Times New Roman"/>
          <w:b w:val="false"/>
          <w:i w:val="false"/>
          <w:color w:val="000000"/>
          <w:sz w:val="28"/>
        </w:rPr>
        <w:t>
      "Дәрiлiк заттарды уақытша сақтау қоймасында техникалық регламенттермен белгiленген дәрiлiк заттарды сақтауға қойылатын талаптардың сақталуын қамтамасыз ететiн ғимараттар, алаңдар, арнайы жабдықтар, жиһаздар, инвентарь, өртке қарсы жабдық, құралдар болуы, сондай-ақ уәкiлеттi органның берген рұқсаты болуы тиiс.";
</w:t>
      </w:r>
      <w:r>
        <w:br/>
      </w:r>
      <w:r>
        <w:rPr>
          <w:rFonts w:ascii="Times New Roman"/>
          <w:b w:val="false"/>
          <w:i w:val="false"/>
          <w:color w:val="000000"/>
          <w:sz w:val="28"/>
        </w:rPr>
        <w:t>
      8) 31-бапта "Қазақстан Республикасының аумағында" деген сөздер "Қазақстан Республикасы заңнама талаптарымен сәйкес келмейтiн," деген сөздермен ауыстырылсын;
</w:t>
      </w:r>
      <w:r>
        <w:br/>
      </w:r>
      <w:r>
        <w:rPr>
          <w:rFonts w:ascii="Times New Roman"/>
          <w:b w:val="false"/>
          <w:i w:val="false"/>
          <w:color w:val="000000"/>
          <w:sz w:val="28"/>
        </w:rPr>
        <w:t>
      9) 5-1-тарауы мынадай мазмұнда толықтырылсын:
</w:t>
      </w:r>
      <w:r>
        <w:br/>
      </w:r>
      <w:r>
        <w:rPr>
          <w:rFonts w:ascii="Times New Roman"/>
          <w:b w:val="false"/>
          <w:i w:val="false"/>
          <w:color w:val="000000"/>
          <w:sz w:val="28"/>
        </w:rPr>
        <w:t>
      "5-1-тарауы. Медициналық техника мен медициналық мақсаттағы бұйымдарға қойылатын қауiпсiздiктiң жалпы талаптары
</w:t>
      </w:r>
    </w:p>
    <w:p>
      <w:pPr>
        <w:spacing w:after="0"/>
        <w:ind w:left="0"/>
        <w:jc w:val="both"/>
      </w:pPr>
      <w:r>
        <w:rPr>
          <w:rFonts w:ascii="Times New Roman"/>
          <w:b w:val="false"/>
          <w:i w:val="false"/>
          <w:color w:val="000000"/>
          <w:sz w:val="28"/>
        </w:rPr>
        <w:t>
      32-1-бабы. Медициналық техниканы және медициналық мақсаттағы
</w:t>
      </w:r>
      <w:r>
        <w:br/>
      </w:r>
      <w:r>
        <w:rPr>
          <w:rFonts w:ascii="Times New Roman"/>
          <w:b w:val="false"/>
          <w:i w:val="false"/>
          <w:color w:val="000000"/>
          <w:sz w:val="28"/>
        </w:rPr>
        <w:t>
                 бұйымдарды мемлекеттiк тiркеу қайта тiркеу және
</w:t>
      </w:r>
      <w:r>
        <w:br/>
      </w:r>
      <w:r>
        <w:rPr>
          <w:rFonts w:ascii="Times New Roman"/>
          <w:b w:val="false"/>
          <w:i w:val="false"/>
          <w:color w:val="000000"/>
          <w:sz w:val="28"/>
        </w:rPr>
        <w:t>
                 олардың тiркеу досьесiне өзгерiстер енгiзу
</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мемлекеттiк тiркеуден, қайта тiркеуден өтпеген медициналық техниканы және медициналық мақсаттағы бұйымдарды, мемлекеттiк тiркеу кезiнде сараптау жұмыстарын жүргiзуге арналғандарынан басқасын айналымға салуға тиым салынады.
</w:t>
      </w:r>
    </w:p>
    <w:p>
      <w:pPr>
        <w:spacing w:after="0"/>
        <w:ind w:left="0"/>
        <w:jc w:val="both"/>
      </w:pPr>
      <w:r>
        <w:rPr>
          <w:rFonts w:ascii="Times New Roman"/>
          <w:b w:val="false"/>
          <w:i w:val="false"/>
          <w:color w:val="000000"/>
          <w:sz w:val="28"/>
        </w:rPr>
        <w:t>
      32-2-бап. Медициналық техника мен медициналық мақсаттағы
</w:t>
      </w:r>
      <w:r>
        <w:br/>
      </w:r>
      <w:r>
        <w:rPr>
          <w:rFonts w:ascii="Times New Roman"/>
          <w:b w:val="false"/>
          <w:i w:val="false"/>
          <w:color w:val="000000"/>
          <w:sz w:val="28"/>
        </w:rPr>
        <w:t>
                бұйымдар айналымына тыйым салу немесе тоқтату
</w:t>
      </w:r>
    </w:p>
    <w:p>
      <w:pPr>
        <w:spacing w:after="0"/>
        <w:ind w:left="0"/>
        <w:jc w:val="both"/>
      </w:pPr>
      <w:r>
        <w:rPr>
          <w:rFonts w:ascii="Times New Roman"/>
          <w:b w:val="false"/>
          <w:i w:val="false"/>
          <w:color w:val="000000"/>
          <w:sz w:val="28"/>
        </w:rPr>
        <w:t>
      Денсаулық сақтау саласындағы уәкiлеттi орган мынадай себептердiң негiзiнде:
</w:t>
      </w:r>
      <w:r>
        <w:br/>
      </w:r>
      <w:r>
        <w:rPr>
          <w:rFonts w:ascii="Times New Roman"/>
          <w:b w:val="false"/>
          <w:i w:val="false"/>
          <w:color w:val="000000"/>
          <w:sz w:val="28"/>
        </w:rPr>
        <w:t>
      1) медициналық техника мен медициналық мақсаттағы бұйымдар дәрiлiк заттар айналымы саласындағы техникалық регламенттерге сәйкес келмесе;
</w:t>
      </w:r>
      <w:r>
        <w:br/>
      </w:r>
      <w:r>
        <w:rPr>
          <w:rFonts w:ascii="Times New Roman"/>
          <w:b w:val="false"/>
          <w:i w:val="false"/>
          <w:color w:val="000000"/>
          <w:sz w:val="28"/>
        </w:rPr>
        <w:t>
      2) медициналық техника мен медициналық мақсаттағы бұйымдарды қолдану процесiнде оларды қолдану қауiпсiздiгiне ықпал ете алатын конструкциясының, жұмыс iстеу механизмiнiң ақауы, өндiрiстiк орындау анықталса;
</w:t>
      </w:r>
      <w:r>
        <w:br/>
      </w:r>
      <w:r>
        <w:rPr>
          <w:rFonts w:ascii="Times New Roman"/>
          <w:b w:val="false"/>
          <w:i w:val="false"/>
          <w:color w:val="000000"/>
          <w:sz w:val="28"/>
        </w:rPr>
        <w:t>
      3) оларды пайдаланудың пациент өмiрiне және денсаулығына зиян тигiзу мүмкiндiгi немесе тиiмсiздiгi туралы алынған деректердi зерттеу, талдау және бағалау негiзiнде;
</w:t>
      </w:r>
      <w:r>
        <w:br/>
      </w:r>
      <w:r>
        <w:rPr>
          <w:rFonts w:ascii="Times New Roman"/>
          <w:b w:val="false"/>
          <w:i w:val="false"/>
          <w:color w:val="000000"/>
          <w:sz w:val="28"/>
        </w:rPr>
        <w:t>
      4) медициналық техника мен медициналық мақсаттағы бұйымдарды қолдану қауiпсiздiгiне ықпал ете алатын, өндiрiстiң бекiтiлген технологиялық процесiн бұзу анықталса, медициналық техника мен медициналық мақсаттағы бұйымдар айналымына тыйым сала немесе тоқтата алады.
</w:t>
      </w:r>
    </w:p>
    <w:p>
      <w:pPr>
        <w:spacing w:after="0"/>
        <w:ind w:left="0"/>
        <w:jc w:val="both"/>
      </w:pPr>
      <w:r>
        <w:rPr>
          <w:rFonts w:ascii="Times New Roman"/>
          <w:b w:val="false"/>
          <w:i w:val="false"/>
          <w:color w:val="000000"/>
          <w:sz w:val="28"/>
        </w:rPr>
        <w:t>
      32-3-бап. Медициналық техника мен медициналық мақсаттағы
</w:t>
      </w:r>
      <w:r>
        <w:br/>
      </w:r>
      <w:r>
        <w:rPr>
          <w:rFonts w:ascii="Times New Roman"/>
          <w:b w:val="false"/>
          <w:i w:val="false"/>
          <w:color w:val="000000"/>
          <w:sz w:val="28"/>
        </w:rPr>
        <w:t>
                бұйымдардың қауiпсiздiгiн жiктеу және қайта жiктеу
</w:t>
      </w:r>
    </w:p>
    <w:p>
      <w:pPr>
        <w:spacing w:after="0"/>
        <w:ind w:left="0"/>
        <w:jc w:val="both"/>
      </w:pPr>
      <w:r>
        <w:rPr>
          <w:rFonts w:ascii="Times New Roman"/>
          <w:b w:val="false"/>
          <w:i w:val="false"/>
          <w:color w:val="000000"/>
          <w:sz w:val="28"/>
        </w:rPr>
        <w:t>
      1. Қазақстан Республикасында қолданылатын барлық медициналық техника мен медициналық мақсаттағы бұйымдар әлеуеттi қауiп-қатер, бұйымды пайдаланатын пациенттердiң, қызметкерлердiң және өзге де тұлғалардың денсаулығына зиян келтiру дәрежесiне қарай қауiпсiздiк сыныптарына бөлiнедi.
</w:t>
      </w:r>
      <w:r>
        <w:br/>
      </w:r>
      <w:r>
        <w:rPr>
          <w:rFonts w:ascii="Times New Roman"/>
          <w:b w:val="false"/>
          <w:i w:val="false"/>
          <w:color w:val="000000"/>
          <w:sz w:val="28"/>
        </w:rPr>
        <w:t>
      Қауiпсiздiк сыныптарының әрқайсысы мемлекеттiк стандарттарға сәйкес келетiн медициналық техника мен медициналық мақсаттағы бұйымдардың топтары мен типтерiн қамтиды.
</w:t>
      </w:r>
      <w:r>
        <w:br/>
      </w:r>
      <w:r>
        <w:rPr>
          <w:rFonts w:ascii="Times New Roman"/>
          <w:b w:val="false"/>
          <w:i w:val="false"/>
          <w:color w:val="000000"/>
          <w:sz w:val="28"/>
        </w:rPr>
        <w:t>
      2. Медициналық техника мен медициналық мақсаттағы бұйымдардың қауiпсiздiгiн жiктеу ережесiн денсаулық сақтау саласындағы уәкiлеттi орган әзiрлейдi.
</w:t>
      </w:r>
      <w:r>
        <w:br/>
      </w:r>
      <w:r>
        <w:rPr>
          <w:rFonts w:ascii="Times New Roman"/>
          <w:b w:val="false"/>
          <w:i w:val="false"/>
          <w:color w:val="000000"/>
          <w:sz w:val="28"/>
        </w:rPr>
        <w:t>
      3. Өндiрушi Қазақстан Республикасының заңнамасына сәйкес медициналық техника мен медициналық мақсаттағы бұйымдардың қауiпсiздiк сыныбына жатқызылуын жеке өзi анықтайды.
</w:t>
      </w:r>
      <w:r>
        <w:br/>
      </w:r>
      <w:r>
        <w:rPr>
          <w:rFonts w:ascii="Times New Roman"/>
          <w:b w:val="false"/>
          <w:i w:val="false"/>
          <w:color w:val="000000"/>
          <w:sz w:val="28"/>
        </w:rPr>
        <w:t>
      4. Егер тiркелген медициналық техника мен медициналық мақсаттағы бұйымдардың қауiпсiздiк сыныбын қайта анықтауға негiз туындаса, өндiрушi мемлекеттiк тiркеуден кейiн кемi екi жыл өткен соң қайта жiктеу процедурасын жүргiзуге құқығы бар.
</w:t>
      </w:r>
      <w:r>
        <w:br/>
      </w:r>
      <w:r>
        <w:rPr>
          <w:rFonts w:ascii="Times New Roman"/>
          <w:b w:val="false"/>
          <w:i w:val="false"/>
          <w:color w:val="000000"/>
          <w:sz w:val="28"/>
        </w:rPr>
        <w:t>
      5. Денсаулық сақтау саласындағы уәкiлеттi орган медициналық техника мен медициналық мақсаттағы бұйымдар жұмыстарының негiзiне тиiстi принциптерi, құбылыстары, медициналық әдiстемелерiнiң бөлшектiк есептерiне негiзделген бұйымдарды жiктеудiң қосымша түрiн енгiзе алады.
</w:t>
      </w:r>
    </w:p>
    <w:p>
      <w:pPr>
        <w:spacing w:after="0"/>
        <w:ind w:left="0"/>
        <w:jc w:val="both"/>
      </w:pPr>
      <w:r>
        <w:rPr>
          <w:rFonts w:ascii="Times New Roman"/>
          <w:b w:val="false"/>
          <w:i w:val="false"/>
          <w:color w:val="000000"/>
          <w:sz w:val="28"/>
        </w:rPr>
        <w:t>
      32-4-бап. Диагностика немесе емдеу жүргiзуге арналған
</w:t>
      </w:r>
      <w:r>
        <w:br/>
      </w:r>
      <w:r>
        <w:rPr>
          <w:rFonts w:ascii="Times New Roman"/>
          <w:b w:val="false"/>
          <w:i w:val="false"/>
          <w:color w:val="000000"/>
          <w:sz w:val="28"/>
        </w:rPr>
        <w:t>
                медициналық техника мен медициналық мақсаттағы
</w:t>
      </w:r>
      <w:r>
        <w:br/>
      </w:r>
      <w:r>
        <w:rPr>
          <w:rFonts w:ascii="Times New Roman"/>
          <w:b w:val="false"/>
          <w:i w:val="false"/>
          <w:color w:val="000000"/>
          <w:sz w:val="28"/>
        </w:rPr>
        <w:t>
                бұйымдарды өндiруге қойылатын талаптар
</w:t>
      </w:r>
    </w:p>
    <w:p>
      <w:pPr>
        <w:spacing w:after="0"/>
        <w:ind w:left="0"/>
        <w:jc w:val="both"/>
      </w:pPr>
      <w:r>
        <w:rPr>
          <w:rFonts w:ascii="Times New Roman"/>
          <w:b w:val="false"/>
          <w:i w:val="false"/>
          <w:color w:val="000000"/>
          <w:sz w:val="28"/>
        </w:rPr>
        <w:t>
      Диагностика немесе емдеу жүргiзуге арналған медициналық техника мен медициналық мақсаттағы бұйымдарды өндiру олардың қауiпсiздiгiн қамтамасыз етуi, олардың функциональдық тағайындалуына сәйкес оларды пайдалану қарастырылуы және алынған диагностикалауда және емдеуде алынған нәтижелердiң интерпретация кезiндегi пайдаланушылардың қателесу қауiп-қатерiн болдырмауы тиiс.
</w:t>
      </w:r>
      <w:r>
        <w:br/>
      </w:r>
      <w:r>
        <w:rPr>
          <w:rFonts w:ascii="Times New Roman"/>
          <w:b w:val="false"/>
          <w:i w:val="false"/>
          <w:color w:val="000000"/>
          <w:sz w:val="28"/>
        </w:rPr>
        <w:t>
      Медициналық техника мен медициналық мақсаттағы бұйымдар техникалық регламенттер және өзге де нормативтiк құқықтық актiлер талаптарына сәйкес келуi тиiс.
</w:t>
      </w:r>
    </w:p>
    <w:p>
      <w:pPr>
        <w:spacing w:after="0"/>
        <w:ind w:left="0"/>
        <w:jc w:val="both"/>
      </w:pPr>
      <w:r>
        <w:rPr>
          <w:rFonts w:ascii="Times New Roman"/>
          <w:b w:val="false"/>
          <w:i w:val="false"/>
          <w:color w:val="000000"/>
          <w:sz w:val="28"/>
        </w:rPr>
        <w:t>
      32-5-бап. Медициналық техника мен медициналық мақсаттағы
</w:t>
      </w:r>
      <w:r>
        <w:br/>
      </w:r>
      <w:r>
        <w:rPr>
          <w:rFonts w:ascii="Times New Roman"/>
          <w:b w:val="false"/>
          <w:i w:val="false"/>
          <w:color w:val="000000"/>
          <w:sz w:val="28"/>
        </w:rPr>
        <w:t>
                бұйымдар туралы ақпарат
</w:t>
      </w:r>
    </w:p>
    <w:p>
      <w:pPr>
        <w:spacing w:after="0"/>
        <w:ind w:left="0"/>
        <w:jc w:val="both"/>
      </w:pPr>
      <w:r>
        <w:rPr>
          <w:rFonts w:ascii="Times New Roman"/>
          <w:b w:val="false"/>
          <w:i w:val="false"/>
          <w:color w:val="000000"/>
          <w:sz w:val="28"/>
        </w:rPr>
        <w:t>
      1. Медициналық техника мен медициналық мақсаттағы бұйымдар олардың қауiпсiздiгi мен сапасы туралы ақпараты бар медициналық мақсаттағы бұйымдарды медициналық қолдану жөнiндегi (медициналық техниканы пайдалану жөнiндегi басшылық) нұсқаулықпен үйлестiрiлуi тиiс.
</w:t>
      </w:r>
      <w:r>
        <w:br/>
      </w:r>
      <w:r>
        <w:rPr>
          <w:rFonts w:ascii="Times New Roman"/>
          <w:b w:val="false"/>
          <w:i w:val="false"/>
          <w:color w:val="000000"/>
          <w:sz w:val="28"/>
        </w:rPr>
        <w:t>
      Медициналық мақсаттағы бұйымдарды медициналық қолдану жөнiндегi нұсқаулықты (медициналық техниканы пайдалану жөнiндегi басшылық) денсаулық сақтау саласындағы уәкiлеттi органдар бекiткен талаптарға сәйкес әзiрлеушi жасайды.
</w:t>
      </w:r>
      <w:r>
        <w:br/>
      </w:r>
      <w:r>
        <w:rPr>
          <w:rFonts w:ascii="Times New Roman"/>
          <w:b w:val="false"/>
          <w:i w:val="false"/>
          <w:color w:val="000000"/>
          <w:sz w:val="28"/>
        </w:rPr>
        <w:t>
      2. Медициналық техника мен медициналық мақсаттағы бұйымдарды таңбалау Қазақстан Республикасы заңнамасына сәйкес жүзеге асырылады.
</w:t>
      </w:r>
      <w:r>
        <w:br/>
      </w:r>
      <w:r>
        <w:rPr>
          <w:rFonts w:ascii="Times New Roman"/>
          <w:b w:val="false"/>
          <w:i w:val="false"/>
          <w:color w:val="000000"/>
          <w:sz w:val="28"/>
        </w:rPr>
        <w:t>
      34. "Техникалық реттеу туралы" Қазақстан Республикасының 2004 жылғы 9 қарашадағы N 603-II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Жаршылары, 2004 ж., N 21, 124-құжат); 2006 жылғы 15 ақпандағы "Егемен Қазақстан" және 2006 жылғы 14 ақпандағы "Казахстанская правда" газетiнде жарияланған "Қазақстан Республикасының кейбiр заңнамалық актiлерiне кәсiпкерлiк мәселелер бойынша өзгерiстер мен толықтырулар енгiзу туралы" Қазақстан Республикасының 2006 жылғы 31 қаңтардағы Заңы):
</w:t>
      </w:r>
      <w:r>
        <w:br/>
      </w:r>
      <w:r>
        <w:rPr>
          <w:rFonts w:ascii="Times New Roman"/>
          <w:b w:val="false"/>
          <w:i w:val="false"/>
          <w:color w:val="000000"/>
          <w:sz w:val="28"/>
        </w:rPr>
        <w:t>
      1) Заңның барлық мәтiнi бойынша "техникалық реттеу саласындағы нормативтiк құқықтық актiлермен", "техникалық реттеу саласындағы нормативтiк құқықтық актiлердi", "техникалық реттеу саласындағы нормативтiк құқықтық актiлерi", "техникалық реттеу саласындағы нормативтiк құқықтық актiлерге", "техникалық реттеу саласындағы нормативтiк құқықтық актiлердi", "техникалық реттеу саласындағы нормативтiк құқықтық актiлердiң", "техникалық реттеу саласындағы нормативтiк құқықтық акт", "техникалық реттеу саласындағы нормативтiк құқықтық актiлер" деген сөздердi "техникалық регламенттермен", "техникалық регламенттер", "техникалық регламенттердi", "техникалық регламенттерге", "техникалық регламенттерден", "техникалық регламент", "техникалық регламентте" сөздерiмен ауыстырылсын;
</w:t>
      </w:r>
      <w:r>
        <w:br/>
      </w:r>
      <w:r>
        <w:rPr>
          <w:rFonts w:ascii="Times New Roman"/>
          <w:b w:val="false"/>
          <w:i w:val="false"/>
          <w:color w:val="000000"/>
          <w:sz w:val="28"/>
        </w:rPr>
        <w:t>
      2) 1-бапта "ресми мойындайды" деген сөздерiнен кейiн "құзыретi мен" деген сөздермен толықтырылсын.
</w:t>
      </w:r>
      <w:r>
        <w:br/>
      </w:r>
      <w:r>
        <w:rPr>
          <w:rFonts w:ascii="Times New Roman"/>
          <w:b w:val="false"/>
          <w:i w:val="false"/>
          <w:color w:val="000000"/>
          <w:sz w:val="28"/>
        </w:rPr>
        <w:t>
      18) тармағындағы "көрсетiлетiн қызметтiң" деген сөздер алынып тасталсын;
</w:t>
      </w:r>
      <w:r>
        <w:br/>
      </w:r>
      <w:r>
        <w:rPr>
          <w:rFonts w:ascii="Times New Roman"/>
          <w:b w:val="false"/>
          <w:i w:val="false"/>
          <w:color w:val="000000"/>
          <w:sz w:val="28"/>
        </w:rPr>
        <w:t>
      "инспекциялық тексеру" деген сөздер "инспекциялық бақылау" деген сөздермен ауыстырылсын.
</w:t>
      </w:r>
      <w:r>
        <w:br/>
      </w:r>
      <w:r>
        <w:rPr>
          <w:rFonts w:ascii="Times New Roman"/>
          <w:b w:val="false"/>
          <w:i w:val="false"/>
          <w:color w:val="000000"/>
          <w:sz w:val="28"/>
        </w:rPr>
        <w:t>
      23) тармағы мынадай редакцияда жазылсын:
</w:t>
      </w:r>
      <w:r>
        <w:br/>
      </w:r>
      <w:r>
        <w:rPr>
          <w:rFonts w:ascii="Times New Roman"/>
          <w:b w:val="false"/>
          <w:i w:val="false"/>
          <w:color w:val="000000"/>
          <w:sz w:val="28"/>
        </w:rPr>
        <w:t>
      "23) техникалық регламент - өнiмге, және/немесе процестерге олардың өмiрлiк циклiнiң процестерiне қойылатын мiндеттi талаптарды белгiлейтiн Қазақстан Республикасы Техникалық реттеу туралы заңнамасында қарастырылған мақсатта әзiрленетiн және қолданылатын нормативтiк құқықтық акт;";
</w:t>
      </w:r>
      <w:r>
        <w:br/>
      </w:r>
      <w:r>
        <w:rPr>
          <w:rFonts w:ascii="Times New Roman"/>
          <w:b w:val="false"/>
          <w:i w:val="false"/>
          <w:color w:val="000000"/>
          <w:sz w:val="28"/>
        </w:rPr>
        <w:t>
      11-1) және 23-1) тармақшасымен мынадай мазмұнда толықтырылсын:
</w:t>
      </w:r>
      <w:r>
        <w:br/>
      </w:r>
      <w:r>
        <w:rPr>
          <w:rFonts w:ascii="Times New Roman"/>
          <w:b w:val="false"/>
          <w:i w:val="false"/>
          <w:color w:val="000000"/>
          <w:sz w:val="28"/>
        </w:rPr>
        <w:t>
      "11-1) сәйкестiктi растау саласындағы құжат - Қазақстан Республикасы заңнамасымен белгiленген тәртiпте сәйкестiктi растау жөнiндегi аккредиттелген органмен берiлген сәйкестiк сертификаты немесе сәйкестiк декларациясы;";
</w:t>
      </w:r>
      <w:r>
        <w:br/>
      </w:r>
      <w:r>
        <w:rPr>
          <w:rFonts w:ascii="Times New Roman"/>
          <w:b w:val="false"/>
          <w:i w:val="false"/>
          <w:color w:val="000000"/>
          <w:sz w:val="28"/>
        </w:rPr>
        <w:t>
      23-1) сәйкесттiктi бағалау - өнiмге, процеске, тұлғаға немесе органға берiлген талаптарды орындау дәлелдемесi;";
</w:t>
      </w:r>
      <w:r>
        <w:br/>
      </w:r>
      <w:r>
        <w:rPr>
          <w:rFonts w:ascii="Times New Roman"/>
          <w:b w:val="false"/>
          <w:i w:val="false"/>
          <w:color w:val="000000"/>
          <w:sz w:val="28"/>
        </w:rPr>
        <w:t>
      25) және 26) тармақтарында ", көрсетiлетiн қызметтiң" сөздерi алынып тасталсын;
</w:t>
      </w:r>
      <w:r>
        <w:br/>
      </w:r>
      <w:r>
        <w:rPr>
          <w:rFonts w:ascii="Times New Roman"/>
          <w:b w:val="false"/>
          <w:i w:val="false"/>
          <w:color w:val="000000"/>
          <w:sz w:val="28"/>
        </w:rPr>
        <w:t>
      3) 4-бапта:
</w:t>
      </w:r>
      <w:r>
        <w:br/>
      </w:r>
      <w:r>
        <w:rPr>
          <w:rFonts w:ascii="Times New Roman"/>
          <w:b w:val="false"/>
          <w:i w:val="false"/>
          <w:color w:val="000000"/>
          <w:sz w:val="28"/>
        </w:rPr>
        <w:t>
      1-тармақта:
</w:t>
      </w:r>
      <w:r>
        <w:br/>
      </w:r>
      <w:r>
        <w:rPr>
          <w:rFonts w:ascii="Times New Roman"/>
          <w:b w:val="false"/>
          <w:i w:val="false"/>
          <w:color w:val="000000"/>
          <w:sz w:val="28"/>
        </w:rPr>
        <w:t>
      5) тармақшадағы "бәсекелестiкке жарамдылық" сөздерi "отандық" деген сөзбен толықтырылсын;
</w:t>
      </w:r>
      <w:r>
        <w:br/>
      </w:r>
      <w:r>
        <w:rPr>
          <w:rFonts w:ascii="Times New Roman"/>
          <w:b w:val="false"/>
          <w:i w:val="false"/>
          <w:color w:val="000000"/>
          <w:sz w:val="28"/>
        </w:rPr>
        <w:t>
      6) тармақшасы мынадай мазмұнда жазылсын:
</w:t>
      </w:r>
      <w:r>
        <w:br/>
      </w:r>
      <w:r>
        <w:rPr>
          <w:rFonts w:ascii="Times New Roman"/>
          <w:b w:val="false"/>
          <w:i w:val="false"/>
          <w:color w:val="000000"/>
          <w:sz w:val="28"/>
        </w:rPr>
        <w:t>
      "6) табиғи және энергетикалық ресурстарды үнемдеу болып табылады.";
</w:t>
      </w:r>
      <w:r>
        <w:br/>
      </w:r>
      <w:r>
        <w:rPr>
          <w:rFonts w:ascii="Times New Roman"/>
          <w:b w:val="false"/>
          <w:i w:val="false"/>
          <w:color w:val="000000"/>
          <w:sz w:val="28"/>
        </w:rPr>
        <w:t>
      4) 6-бапта:
</w:t>
      </w:r>
      <w:r>
        <w:br/>
      </w:r>
      <w:r>
        <w:rPr>
          <w:rFonts w:ascii="Times New Roman"/>
          <w:b w:val="false"/>
          <w:i w:val="false"/>
          <w:color w:val="000000"/>
          <w:sz w:val="28"/>
        </w:rPr>
        <w:t>
      7) тармақшасы "көрсетiлетiн қызметтiң" деген сөздер алынып тасталсын;
</w:t>
      </w:r>
      <w:r>
        <w:br/>
      </w:r>
      <w:r>
        <w:rPr>
          <w:rFonts w:ascii="Times New Roman"/>
          <w:b w:val="false"/>
          <w:i w:val="false"/>
          <w:color w:val="000000"/>
          <w:sz w:val="28"/>
        </w:rPr>
        <w:t>
      8) тармақшасы мынадай редакцияда жазылсын:
</w:t>
      </w:r>
      <w:r>
        <w:br/>
      </w:r>
      <w:r>
        <w:rPr>
          <w:rFonts w:ascii="Times New Roman"/>
          <w:b w:val="false"/>
          <w:i w:val="false"/>
          <w:color w:val="000000"/>
          <w:sz w:val="28"/>
        </w:rPr>
        <w:t>
      8-1) тармақшасы мынадай мазмұнда толықтырылсын:
</w:t>
      </w:r>
      <w:r>
        <w:br/>
      </w:r>
      <w:r>
        <w:rPr>
          <w:rFonts w:ascii="Times New Roman"/>
          <w:b w:val="false"/>
          <w:i w:val="false"/>
          <w:color w:val="000000"/>
          <w:sz w:val="28"/>
        </w:rPr>
        <w:t>
      8-1) техникалық регламенттердi әзiрлеу, сараптау, қабылдау, өзгерту және жою тәртiбiн белгiлейдi.".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аккредиттеу жөнiндегi органды анықтау және сәйкестiктi растау жөнiндегi органдарды және зертханаларды аккредиттеу тәртiбiн белгiлеу және аккредиттеу саласындағы қызмет көрсететiн заңды тұлғаларды есептiк тiркеу жүргiзудi;";
</w:t>
      </w:r>
      <w:r>
        <w:br/>
      </w:r>
      <w:r>
        <w:rPr>
          <w:rFonts w:ascii="Times New Roman"/>
          <w:b w:val="false"/>
          <w:i w:val="false"/>
          <w:color w:val="000000"/>
          <w:sz w:val="28"/>
        </w:rPr>
        <w:t>
      5) 7-бапта:
</w:t>
      </w:r>
      <w:r>
        <w:br/>
      </w:r>
      <w:r>
        <w:rPr>
          <w:rFonts w:ascii="Times New Roman"/>
          <w:b w:val="false"/>
          <w:i w:val="false"/>
          <w:color w:val="000000"/>
          <w:sz w:val="28"/>
        </w:rPr>
        <w:t>
      13) тармақшада "көрсетiлетiн қызметтiң" сөзi алынып тасталсын;
</w:t>
      </w:r>
      <w:r>
        <w:br/>
      </w:r>
      <w:r>
        <w:rPr>
          <w:rFonts w:ascii="Times New Roman"/>
          <w:b w:val="false"/>
          <w:i w:val="false"/>
          <w:color w:val="000000"/>
          <w:sz w:val="28"/>
        </w:rPr>
        <w:t>
      үшiншi бөлiгiнде:
</w:t>
      </w:r>
      <w:r>
        <w:br/>
      </w:r>
      <w:r>
        <w:rPr>
          <w:rFonts w:ascii="Times New Roman"/>
          <w:b w:val="false"/>
          <w:i w:val="false"/>
          <w:color w:val="000000"/>
          <w:sz w:val="28"/>
        </w:rPr>
        <w:t>
      3) тармақшасында "ережелерi" деген сөз алынып тасталсын;
</w:t>
      </w:r>
      <w:r>
        <w:br/>
      </w:r>
      <w:r>
        <w:rPr>
          <w:rFonts w:ascii="Times New Roman"/>
          <w:b w:val="false"/>
          <w:i w:val="false"/>
          <w:color w:val="000000"/>
          <w:sz w:val="28"/>
        </w:rPr>
        <w:t>
      5) тармақшасында "мен бағдарламаларын" деген сөздер алынып тасталсын;
</w:t>
      </w:r>
      <w:r>
        <w:br/>
      </w:r>
      <w:r>
        <w:rPr>
          <w:rFonts w:ascii="Times New Roman"/>
          <w:b w:val="false"/>
          <w:i w:val="false"/>
          <w:color w:val="000000"/>
          <w:sz w:val="28"/>
        </w:rPr>
        <w:t>
      төртiншi бөлiгiнде:
</w:t>
      </w:r>
      <w:r>
        <w:br/>
      </w:r>
      <w:r>
        <w:rPr>
          <w:rFonts w:ascii="Times New Roman"/>
          <w:b w:val="false"/>
          <w:i w:val="false"/>
          <w:color w:val="000000"/>
          <w:sz w:val="28"/>
        </w:rPr>
        <w:t>
      1) тармақша мынадай мазмұнда жазылсын:
</w:t>
      </w:r>
      <w:r>
        <w:br/>
      </w:r>
      <w:r>
        <w:rPr>
          <w:rFonts w:ascii="Times New Roman"/>
          <w:b w:val="false"/>
          <w:i w:val="false"/>
          <w:color w:val="000000"/>
          <w:sz w:val="28"/>
        </w:rPr>
        <w:t>
      "сәйкестiктi растау ережелерiн белгiлейдi";
</w:t>
      </w:r>
      <w:r>
        <w:br/>
      </w:r>
      <w:r>
        <w:rPr>
          <w:rFonts w:ascii="Times New Roman"/>
          <w:b w:val="false"/>
          <w:i w:val="false"/>
          <w:color w:val="000000"/>
          <w:sz w:val="28"/>
        </w:rPr>
        <w:t>
      2) тармақшадағы "аккредиттеу" деген сөз "аккредиттеу жөнiндегi жұмыстарды ұйымдастыруды" деген сөздермен ауыстырылсын.
</w:t>
      </w:r>
      <w:r>
        <w:br/>
      </w:r>
      <w:r>
        <w:rPr>
          <w:rFonts w:ascii="Times New Roman"/>
          <w:b w:val="false"/>
          <w:i w:val="false"/>
          <w:color w:val="000000"/>
          <w:sz w:val="28"/>
        </w:rPr>
        <w:t>
      6) 8-бап 8) тармақшасы "көрсетiлетiн қызмет" деген сөздер алынып тасталсын;
</w:t>
      </w:r>
      <w:r>
        <w:br/>
      </w:r>
      <w:r>
        <w:rPr>
          <w:rFonts w:ascii="Times New Roman"/>
          <w:b w:val="false"/>
          <w:i w:val="false"/>
          <w:color w:val="000000"/>
          <w:sz w:val="28"/>
        </w:rPr>
        <w:t>
      7) 12-бапта:
</w:t>
      </w:r>
      <w:r>
        <w:br/>
      </w:r>
      <w:r>
        <w:rPr>
          <w:rFonts w:ascii="Times New Roman"/>
          <w:b w:val="false"/>
          <w:i w:val="false"/>
          <w:color w:val="000000"/>
          <w:sz w:val="28"/>
        </w:rPr>
        <w:t>
      1-тармағының бiрiншi бөлiгiнде:
</w:t>
      </w:r>
      <w:r>
        <w:br/>
      </w:r>
      <w:r>
        <w:rPr>
          <w:rFonts w:ascii="Times New Roman"/>
          <w:b w:val="false"/>
          <w:i w:val="false"/>
          <w:color w:val="000000"/>
          <w:sz w:val="28"/>
        </w:rPr>
        <w:t>
      "мемлекеттiк органдардан" деген сөздер алынып тасталсын;
</w:t>
      </w:r>
      <w:r>
        <w:br/>
      </w:r>
      <w:r>
        <w:rPr>
          <w:rFonts w:ascii="Times New Roman"/>
          <w:b w:val="false"/>
          <w:i w:val="false"/>
          <w:color w:val="000000"/>
          <w:sz w:val="28"/>
        </w:rPr>
        <w:t>
      "(немесе)" деген сөздi "Қазақстан Республикасының заңнамасымен қарастырылған жағдайда" деген сөздермен ауыстырылсын;
</w:t>
      </w:r>
      <w:r>
        <w:br/>
      </w:r>
      <w:r>
        <w:rPr>
          <w:rFonts w:ascii="Times New Roman"/>
          <w:b w:val="false"/>
          <w:i w:val="false"/>
          <w:color w:val="000000"/>
          <w:sz w:val="28"/>
        </w:rPr>
        <w:t>
      5) тармақшасындағы "көрсетiлетiн қызметке" деген сөздер алынып тасталсын;
</w:t>
      </w:r>
      <w:r>
        <w:br/>
      </w:r>
      <w:r>
        <w:rPr>
          <w:rFonts w:ascii="Times New Roman"/>
          <w:b w:val="false"/>
          <w:i w:val="false"/>
          <w:color w:val="000000"/>
          <w:sz w:val="28"/>
        </w:rPr>
        <w:t>
      8) 13-бап, 2-тармағындағы "қайтарып алынуына," деген сөздер алынып тасталсын;
</w:t>
      </w:r>
      <w:r>
        <w:br/>
      </w:r>
      <w:r>
        <w:rPr>
          <w:rFonts w:ascii="Times New Roman"/>
          <w:b w:val="false"/>
          <w:i w:val="false"/>
          <w:color w:val="000000"/>
          <w:sz w:val="28"/>
        </w:rPr>
        <w:t>
      9) 14-бап, 2-тармағындағы "көрсетiлетiн қызметтi" деген сөздер алынып тасталсын;
</w:t>
      </w:r>
      <w:r>
        <w:br/>
      </w:r>
      <w:r>
        <w:rPr>
          <w:rFonts w:ascii="Times New Roman"/>
          <w:b w:val="false"/>
          <w:i w:val="false"/>
          <w:color w:val="000000"/>
          <w:sz w:val="28"/>
        </w:rPr>
        <w:t>
      10) 17-бап 9 және 10-тармақтарымен мынадай мазмұнда толықтырылсын:
</w:t>
      </w:r>
      <w:r>
        <w:br/>
      </w:r>
      <w:r>
        <w:rPr>
          <w:rFonts w:ascii="Times New Roman"/>
          <w:b w:val="false"/>
          <w:i w:val="false"/>
          <w:color w:val="000000"/>
          <w:sz w:val="28"/>
        </w:rPr>
        <w:t>
      "9. Осы баптың 8-тармағында көрсетiлген бағыттар бойынша техникалық регламенттер Қазақстан Республикасының Yкiметi актiлерiмен бекiтiледi.
</w:t>
      </w:r>
      <w:r>
        <w:br/>
      </w:r>
      <w:r>
        <w:rPr>
          <w:rFonts w:ascii="Times New Roman"/>
          <w:b w:val="false"/>
          <w:i w:val="false"/>
          <w:color w:val="000000"/>
          <w:sz w:val="28"/>
        </w:rPr>
        <w:t>
      10. Егер өнiмдi өндiру кезiнде үйлестiрiлген стандарттар пайдаланылса, техникалық регламенттер талаптары орындалды деп есептеледi.
</w:t>
      </w:r>
      <w:r>
        <w:br/>
      </w:r>
      <w:r>
        <w:rPr>
          <w:rFonts w:ascii="Times New Roman"/>
          <w:b w:val="false"/>
          <w:i w:val="false"/>
          <w:color w:val="000000"/>
          <w:sz w:val="28"/>
        </w:rPr>
        <w:t>
      Өнiмдi өндiру кезiнде белгiленген техникалық регламенттер талаптары мен нормаларының орындалуын қамтамасыз ететiн жағдайда басқа стандарттарды пайдалана алады, олардың қолданылуы белгiленген тәртiппен жүзеге асырылады.";
</w:t>
      </w:r>
      <w:r>
        <w:br/>
      </w:r>
      <w:r>
        <w:rPr>
          <w:rFonts w:ascii="Times New Roman"/>
          <w:b w:val="false"/>
          <w:i w:val="false"/>
          <w:color w:val="000000"/>
          <w:sz w:val="28"/>
        </w:rPr>
        <w:t>
      11) 18-бап 7-тармағымен мынадай мазмұнда толықтырылсын:
</w:t>
      </w:r>
      <w:r>
        <w:br/>
      </w:r>
      <w:r>
        <w:rPr>
          <w:rFonts w:ascii="Times New Roman"/>
          <w:b w:val="false"/>
          <w:i w:val="false"/>
          <w:color w:val="000000"/>
          <w:sz w:val="28"/>
        </w:rPr>
        <w:t>
      "7. Өнiмнiң, процестердiң қауiпсiздiгiн қамтамасыз ететiн талаптары тек техникалық регламенттерде белгiленедi.".
</w:t>
      </w:r>
      <w:r>
        <w:br/>
      </w:r>
      <w:r>
        <w:rPr>
          <w:rFonts w:ascii="Times New Roman"/>
          <w:b w:val="false"/>
          <w:i w:val="false"/>
          <w:color w:val="000000"/>
          <w:sz w:val="28"/>
        </w:rPr>
        <w:t>
      12) 19-бапта:
</w:t>
      </w:r>
      <w:r>
        <w:br/>
      </w:r>
      <w:r>
        <w:rPr>
          <w:rFonts w:ascii="Times New Roman"/>
          <w:b w:val="false"/>
          <w:i w:val="false"/>
          <w:color w:val="000000"/>
          <w:sz w:val="28"/>
        </w:rPr>
        <w:t>
      3-тармағында:
</w:t>
      </w:r>
      <w:r>
        <w:br/>
      </w:r>
      <w:r>
        <w:rPr>
          <w:rFonts w:ascii="Times New Roman"/>
          <w:b w:val="false"/>
          <w:i w:val="false"/>
          <w:color w:val="000000"/>
          <w:sz w:val="28"/>
        </w:rPr>
        <w:t>
      "бағдарламасының жобасын жасап, бекiту үшiн Қазақстан Республикасының Үкiметiне ұсынады" деген сөздер "жоспарын жасайды және бекiтедi" деген сөздерiмен ауыстырылсын;
</w:t>
      </w:r>
      <w:r>
        <w:br/>
      </w:r>
      <w:r>
        <w:rPr>
          <w:rFonts w:ascii="Times New Roman"/>
          <w:b w:val="false"/>
          <w:i w:val="false"/>
          <w:color w:val="000000"/>
          <w:sz w:val="28"/>
        </w:rPr>
        <w:t>
      "бекiтiлген бағдарламасы" деген сөздер "бекiтiлген жоспары" сөздерiмен ауыстырылсын;
</w:t>
      </w:r>
      <w:r>
        <w:br/>
      </w:r>
      <w:r>
        <w:rPr>
          <w:rFonts w:ascii="Times New Roman"/>
          <w:b w:val="false"/>
          <w:i w:val="false"/>
          <w:color w:val="000000"/>
          <w:sz w:val="28"/>
        </w:rPr>
        <w:t>
      екiншi бөлiктi мынадай мазмұнда толықтырылсын:
</w:t>
      </w:r>
      <w:r>
        <w:br/>
      </w:r>
      <w:r>
        <w:rPr>
          <w:rFonts w:ascii="Times New Roman"/>
          <w:b w:val="false"/>
          <w:i w:val="false"/>
          <w:color w:val="000000"/>
          <w:sz w:val="28"/>
        </w:rPr>
        <w:t>
      "Техникалық регламенттi әзiрлеу жоспарында қарастырылмаған техникалық регламенттердi әзiрлеу және бекiту рұқсат етiлмейдi;";
</w:t>
      </w:r>
      <w:r>
        <w:br/>
      </w:r>
      <w:r>
        <w:rPr>
          <w:rFonts w:ascii="Times New Roman"/>
          <w:b w:val="false"/>
          <w:i w:val="false"/>
          <w:color w:val="000000"/>
          <w:sz w:val="28"/>
        </w:rPr>
        <w:t>
      6 тармағы екiншi бөлiгi алынып тасталсын;
</w:t>
      </w:r>
      <w:r>
        <w:br/>
      </w:r>
      <w:r>
        <w:rPr>
          <w:rFonts w:ascii="Times New Roman"/>
          <w:b w:val="false"/>
          <w:i w:val="false"/>
          <w:color w:val="000000"/>
          <w:sz w:val="28"/>
        </w:rPr>
        <w:t>
      13) 20-бапта:
</w:t>
      </w:r>
      <w:r>
        <w:br/>
      </w:r>
      <w:r>
        <w:rPr>
          <w:rFonts w:ascii="Times New Roman"/>
          <w:b w:val="false"/>
          <w:i w:val="false"/>
          <w:color w:val="000000"/>
          <w:sz w:val="28"/>
        </w:rPr>
        <w:t>
      "нормативтiк" сөзiнiң алдындағы бiрiншi сөйлем "1." санмен толықтырылсын;
</w:t>
      </w:r>
      <w:r>
        <w:br/>
      </w:r>
      <w:r>
        <w:rPr>
          <w:rFonts w:ascii="Times New Roman"/>
          <w:b w:val="false"/>
          <w:i w:val="false"/>
          <w:color w:val="000000"/>
          <w:sz w:val="28"/>
        </w:rPr>
        <w:t>
      2-тармағымен мынадай мазмұнда толықтырылсын:
</w:t>
      </w:r>
      <w:r>
        <w:br/>
      </w:r>
      <w:r>
        <w:rPr>
          <w:rFonts w:ascii="Times New Roman"/>
          <w:b w:val="false"/>
          <w:i w:val="false"/>
          <w:color w:val="000000"/>
          <w:sz w:val="28"/>
        </w:rPr>
        <w:t>
      "2. Осы баптың 1-тармағының 1)-3) тармақшаларында көрсетiлген стандарттау жөнiндегi нормативтiк құжаттардың ресми басылымының таратылуы тек уәкiлеттi орган немесе олар уәкiлеттеген ведомствоға қарасты кәсiпорын жүзеге асырады.";
</w:t>
      </w:r>
      <w:r>
        <w:br/>
      </w:r>
      <w:r>
        <w:rPr>
          <w:rFonts w:ascii="Times New Roman"/>
          <w:b w:val="false"/>
          <w:i w:val="false"/>
          <w:color w:val="000000"/>
          <w:sz w:val="28"/>
        </w:rPr>
        <w:t>
      14) 23-бап 1-тармағы төртiншi бөлiгiмен мынадай мазмұнда толықтырылсын:
</w:t>
      </w:r>
      <w:r>
        <w:br/>
      </w:r>
      <w:r>
        <w:rPr>
          <w:rFonts w:ascii="Times New Roman"/>
          <w:b w:val="false"/>
          <w:i w:val="false"/>
          <w:color w:val="000000"/>
          <w:sz w:val="28"/>
        </w:rPr>
        <w:t>
      "Егер ұйымдар стандарттар белгiленген техникалық регламенттер талаптарына өнiмнiң сәйкестiгiн растайтын дәлелдi негiз ретiнде пайдаланылатын жағдайда, олар Қазақстан Республикасының Үкiметi белгiлеген тәртiппен әзiрленедi, келiсiледi, бекiтiледi және тiркеледi.";
</w:t>
      </w:r>
      <w:r>
        <w:br/>
      </w:r>
      <w:r>
        <w:rPr>
          <w:rFonts w:ascii="Times New Roman"/>
          <w:b w:val="false"/>
          <w:i w:val="false"/>
          <w:color w:val="000000"/>
          <w:sz w:val="28"/>
        </w:rPr>
        <w:t>
      15) 26-бапты 6-тармағымен мынадай мазмұнда толықтырылсын:
</w:t>
      </w:r>
      <w:r>
        <w:br/>
      </w:r>
      <w:r>
        <w:rPr>
          <w:rFonts w:ascii="Times New Roman"/>
          <w:b w:val="false"/>
          <w:i w:val="false"/>
          <w:color w:val="000000"/>
          <w:sz w:val="28"/>
        </w:rPr>
        <w:t>
      "6. Сәйкестiктi растау саласындағы шетел үлгiсiндегi құжаттарды беретiн шетел және халықаралық ұйымдар уәкiлеттi органмен бекiтiлген тәртiппен есептiк тiркеуде жатады.";
</w:t>
      </w:r>
      <w:r>
        <w:br/>
      </w:r>
      <w:r>
        <w:rPr>
          <w:rFonts w:ascii="Times New Roman"/>
          <w:b w:val="false"/>
          <w:i w:val="false"/>
          <w:color w:val="000000"/>
          <w:sz w:val="28"/>
        </w:rPr>
        <w:t>
      16) 31-баптың 2-тармағы алынып тасталсын;
</w:t>
      </w:r>
      <w:r>
        <w:br/>
      </w:r>
      <w:r>
        <w:rPr>
          <w:rFonts w:ascii="Times New Roman"/>
          <w:b w:val="false"/>
          <w:i w:val="false"/>
          <w:color w:val="000000"/>
          <w:sz w:val="28"/>
        </w:rPr>
        <w:t>
      17) 32-бап, 2-тармағы бiрiншi бөлiгiндегi "өнiмдi" деген сөзден кейiн "әкелуге және" деген сөздер толықтырылсын.
</w:t>
      </w:r>
      <w:r>
        <w:br/>
      </w:r>
      <w:r>
        <w:rPr>
          <w:rFonts w:ascii="Times New Roman"/>
          <w:b w:val="false"/>
          <w:i w:val="false"/>
          <w:color w:val="000000"/>
          <w:sz w:val="28"/>
        </w:rPr>
        <w:t>
      18) 34-бап 1-тармағының екiншi бөлiгiндегi "көрсетiлетiн қызметтiң" деген сөздер алынып тасталсын;
</w:t>
      </w:r>
      <w:r>
        <w:br/>
      </w:r>
      <w:r>
        <w:rPr>
          <w:rFonts w:ascii="Times New Roman"/>
          <w:b w:val="false"/>
          <w:i w:val="false"/>
          <w:color w:val="000000"/>
          <w:sz w:val="28"/>
        </w:rPr>
        <w:t>
      19) 36-бап, екiншi абзацында "Уәкiлеттi орган" деген сөздер "Аккредиттеу жөнiндегi орган" деген сөздермен ауыстырылсын.
</w:t>
      </w:r>
      <w:r>
        <w:br/>
      </w:r>
      <w:r>
        <w:rPr>
          <w:rFonts w:ascii="Times New Roman"/>
          <w:b w:val="false"/>
          <w:i w:val="false"/>
          <w:color w:val="000000"/>
          <w:sz w:val="28"/>
        </w:rPr>
        <w:t>
      20) 40-бап, 2-тармағы бiрiншi бөлiгi "және бас мемлекеттiк инспекторлар орынбасарларына" деген сөздермен толықтырылсын.
</w:t>
      </w:r>
      <w:r>
        <w:br/>
      </w:r>
      <w:r>
        <w:rPr>
          <w:rFonts w:ascii="Times New Roman"/>
          <w:b w:val="false"/>
          <w:i w:val="false"/>
          <w:color w:val="000000"/>
          <w:sz w:val="28"/>
        </w:rPr>
        <w:t>
      21) 45-бапта:
</w:t>
      </w:r>
      <w:r>
        <w:br/>
      </w:r>
      <w:r>
        <w:rPr>
          <w:rFonts w:ascii="Times New Roman"/>
          <w:b w:val="false"/>
          <w:i w:val="false"/>
          <w:color w:val="000000"/>
          <w:sz w:val="28"/>
        </w:rPr>
        <w:t>
      1-тармағының 1) тармақшасындағы "көрсетiлетiн қызметтiң" деген сөздер алынып тасталсын;
</w:t>
      </w:r>
      <w:r>
        <w:br/>
      </w:r>
      <w:r>
        <w:rPr>
          <w:rFonts w:ascii="Times New Roman"/>
          <w:b w:val="false"/>
          <w:i w:val="false"/>
          <w:color w:val="000000"/>
          <w:sz w:val="28"/>
        </w:rPr>
        <w:t>
      2-тармағындағы "көрсетiлетiн қызметтiң" деген сөздер алынып тасталсын;
</w:t>
      </w:r>
      <w:r>
        <w:br/>
      </w:r>
      <w:r>
        <w:rPr>
          <w:rFonts w:ascii="Times New Roman"/>
          <w:b w:val="false"/>
          <w:i w:val="false"/>
          <w:color w:val="000000"/>
          <w:sz w:val="28"/>
        </w:rPr>
        <w:t>
      22) 46-бап, 1-тармағы үшiншi бөлiгiндегi "көрсетiлетiн қызметтiң"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Өтпелi ережелер
</w:t>
      </w:r>
    </w:p>
    <w:p>
      <w:pPr>
        <w:spacing w:after="0"/>
        <w:ind w:left="0"/>
        <w:jc w:val="both"/>
      </w:pPr>
      <w:r>
        <w:rPr>
          <w:rFonts w:ascii="Times New Roman"/>
          <w:b w:val="false"/>
          <w:i w:val="false"/>
          <w:color w:val="000000"/>
          <w:sz w:val="28"/>
        </w:rPr>
        <w:t>
      Адамның өмiрi мен денсаулығын және қоршаған ортаны қорғауға өнiм және оның өмiрлiк цикл процестерiне қойылатын қауiпсiздiк талаптарын белгiлейтiн тиiстi техникалық регламенттер және олармен үйлестiрiлген стандарттарды қолданысқа енгiзiлгенге дейiн мемлекеттiк реттеу Қазақстан Республикасының қолданыстағы заңнамасына және осы Заңға қайшы келмейтiн бөлiгiнде өзге де нормативтiк актiлерге сәйкес жүзеге асырылады.
</w:t>
      </w:r>
      <w:r>
        <w:br/>
      </w:r>
      <w:r>
        <w:rPr>
          <w:rFonts w:ascii="Times New Roman"/>
          <w:b w:val="false"/>
          <w:i w:val="false"/>
          <w:color w:val="000000"/>
          <w:sz w:val="28"/>
        </w:rPr>
        <w:t>
      Техникалық регламенттер және олармен үйлестiрiлген стандарттардың қолданысқа енгiзiлуiне қарай Заңға тәуелдi қолданылып жүрген, оларды қайталайтын немесе оларға сәйкес келмейтiн нормативтiк құқықтық актiлер және өзге де нормативтiк актiлердiң күшi жойылуға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Осы Заң ресми жарияланған күннен бастап қолданысқа енгізілді.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2006 жылғы "__" ______
</w:t>
      </w:r>
      <w:r>
        <w:br/>
      </w:r>
      <w:r>
        <w:rPr>
          <w:rFonts w:ascii="Times New Roman"/>
          <w:b w:val="false"/>
          <w:i w:val="false"/>
          <w:color w:val="000000"/>
          <w:sz w:val="28"/>
        </w:rPr>
        <w:t>
                                            N ____ Заңына қосымша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2002 жылғы 3 сәуірдегі
</w:t>
      </w:r>
      <w:r>
        <w:br/>
      </w:r>
      <w:r>
        <w:rPr>
          <w:rFonts w:ascii="Times New Roman"/>
          <w:b w:val="false"/>
          <w:i w:val="false"/>
          <w:color w:val="000000"/>
          <w:sz w:val="28"/>
        </w:rPr>
        <w:t>
                                            N 314-ІІ Заңына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Олардың өнеркәсіптік объектіде болуы декларациялау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негіз болып табылатын қауіпті заттардың шекті сандары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3"/>
        <w:gridCol w:w="4193"/>
      </w:tblGrid>
      <w:tr>
        <w:trPr>
          <w:trHeight w:val="525"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 зат атауы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 заттың шекті саны (т)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Аммиак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Аммоний нитраты (амоний нитраты немесе олардың құрамында салмағы бойынша аммоний нитратынан азоттың болуы 28% артық болатын аммоний қоспалары, сондай-ақ аммоний нитратының шоғыры салмағының 90% асатын аммоний нитраттының сулы ерітінділері)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Тыңайтқыш түріндегі аммоний нитраты (аммоний ниттарты негізіндегі қарапайым тыңайтқыштар, сондай-ақ олардың құрамында аммоний нитратының болуы салмағынан 28% артық болатын күрделі тыңайтқыштар (күрделі тыңайтқыштарда аммоний нитраты фосфатпен және (немесе) калиймен бірге келеді))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Акрилонитрил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Этилен оксиді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Цианидті сутек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Фтор сутегі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сутегі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диоксиді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үшоксиді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алкилдері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Фосген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Метилизоцианат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Хлорпикрин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Бромметил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Металлилхлорид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 қышқылы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 қышқылы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Тұтанғыш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Тауар-шикізат қоймаларында және базаларында бар жанғыш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процесте пайдаланылатын немесе магистралды құбыржол бойынша тасымалданатын жанғыш заттар сұйықтықтар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Тотыққыш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Жарылғыш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Уытты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Уыттылығы жоғары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табиғи орта үшін қауіп тудыратын заттар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bl>
    <w:p>
      <w:pPr>
        <w:spacing w:after="0"/>
        <w:ind w:left="0"/>
        <w:jc w:val="both"/>
      </w:pPr>
      <w:r>
        <w:rPr>
          <w:rFonts w:ascii="Times New Roman"/>
          <w:b w:val="false"/>
          <w:i w:val="false"/>
          <w:color w:val="000000"/>
          <w:sz w:val="28"/>
        </w:rPr>
        <w:t>
      Егер қауіпті өндірістік объектілер арасындағы қашықтық 500 метрден кем болса, қауіпті заттың жиынтық саны есептеледі.
</w:t>
      </w:r>
      <w:r>
        <w:br/>
      </w:r>
      <w:r>
        <w:rPr>
          <w:rFonts w:ascii="Times New Roman"/>
          <w:b w:val="false"/>
          <w:i w:val="false"/>
          <w:color w:val="000000"/>
          <w:sz w:val="28"/>
        </w:rPr>
        <w:t>
      Егер бірдей санатты қауіпті заттардың бірнеше түрі қолданылса, онда олардың жиынтық шекті саны мына шартпен анықталады:
</w:t>
      </w:r>
    </w:p>
    <w:p>
      <w:pPr>
        <w:spacing w:after="0"/>
        <w:ind w:left="0"/>
        <w:jc w:val="both"/>
      </w:pPr>
      <w:r>
        <w:rPr>
          <w:rFonts w:ascii="Times New Roman"/>
          <w:b w:val="false"/>
          <w:i w:val="false"/>
          <w:color w:val="000000"/>
          <w:sz w:val="28"/>
        </w:rPr>
        <w:t>
      N
</w:t>
      </w:r>
      <w:r>
        <w:br/>
      </w:r>
      <w:r>
        <w:rPr>
          <w:rFonts w:ascii="Times New Roman"/>
          <w:b w:val="false"/>
          <w:i w:val="false"/>
          <w:color w:val="000000"/>
          <w:sz w:val="28"/>
        </w:rPr>
        <w:t>
         {E[m(i)]/[M(i)]}
</w:t>
      </w:r>
      <w:r>
        <w:rPr>
          <w:rFonts w:ascii="Times New Roman"/>
          <w:b w:val="false"/>
          <w:i w:val="false"/>
          <w:color w:val="000000"/>
          <w:sz w:val="28"/>
          <w:u w:val="single"/>
        </w:rPr>
        <w:t>
&gt;
</w:t>
      </w:r>
      <w:r>
        <w:rPr>
          <w:rFonts w:ascii="Times New Roman"/>
          <w:b w:val="false"/>
          <w:i w:val="false"/>
          <w:color w:val="000000"/>
          <w:sz w:val="28"/>
        </w:rPr>
        <w:t>
1
</w:t>
      </w:r>
      <w:r>
        <w:br/>
      </w:r>
      <w:r>
        <w:rPr>
          <w:rFonts w:ascii="Times New Roman"/>
          <w:b w:val="false"/>
          <w:i w:val="false"/>
          <w:color w:val="000000"/>
          <w:sz w:val="28"/>
        </w:rPr>
        <w:t>
      i=1
</w:t>
      </w:r>
    </w:p>
    <w:p>
      <w:pPr>
        <w:spacing w:after="0"/>
        <w:ind w:left="0"/>
        <w:jc w:val="both"/>
      </w:pPr>
      <w:r>
        <w:rPr>
          <w:rFonts w:ascii="Times New Roman"/>
          <w:b w:val="false"/>
          <w:i w:val="false"/>
          <w:color w:val="000000"/>
          <w:sz w:val="28"/>
        </w:rPr>
        <w:t>
      мұнда m(i) - қолданылатын зат саны; M(i) - осы тізбеге сәйкес барлық і үшін 1-ден N-ге дейін сол заттың шекті саны.".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