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0b8aa" w14:textId="340b8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2005 жылғы 12 желтоқсандағы N 1235 қаулысына толықтырулар мен өзгерiстер енгiзу туралы</w:t>
      </w:r>
    </w:p>
    <w:p>
      <w:pPr>
        <w:spacing w:after="0"/>
        <w:ind w:left="0"/>
        <w:jc w:val="both"/>
      </w:pPr>
      <w:r>
        <w:rPr>
          <w:rFonts w:ascii="Times New Roman"/>
          <w:b w:val="false"/>
          <w:i w:val="false"/>
          <w:color w:val="000000"/>
          <w:sz w:val="28"/>
        </w:rPr>
        <w:t>Қазақстан Республикасы Үкіметінің 2006 жылғы 31 шілдедегі N 470б Қаулысы</w:t>
      </w:r>
    </w:p>
    <w:p>
      <w:pPr>
        <w:spacing w:after="0"/>
        <w:ind w:left="0"/>
        <w:jc w:val="both"/>
      </w:pPr>
      <w:bookmarkStart w:name="z3" w:id="0"/>
      <w:r>
        <w:rPr>
          <w:rFonts w:ascii="Times New Roman"/>
          <w:b w:val="false"/>
          <w:i w:val="false"/>
          <w:color w:val="000000"/>
          <w:sz w:val="28"/>
        </w:rPr>
        <w:t>
      Қазақстан Республикасының 2004 жылғы 24 сәуiрдегi Бюджет  </w:t>
      </w:r>
      <w:r>
        <w:rPr>
          <w:rFonts w:ascii="Times New Roman"/>
          <w:b w:val="false"/>
          <w:i w:val="false"/>
          <w:color w:val="000000"/>
          <w:sz w:val="28"/>
        </w:rPr>
        <w:t xml:space="preserve">кодексiне </w:t>
      </w:r>
      <w:r>
        <w:rPr>
          <w:rFonts w:ascii="Times New Roman"/>
          <w:b w:val="false"/>
          <w:i w:val="false"/>
          <w:color w:val="000000"/>
          <w:sz w:val="28"/>
        </w:rPr>
        <w:t>және "2006 жылға арналған республикалық бюджет туралы" Қазақстан Республикасының Заңына өзгерiстер мен толықтырулар енгiзу туралы" Қазақстан Республикасының 2006 жылғы 5 шiлдедегi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Үкiметi  </w:t>
      </w:r>
      <w:r>
        <w:rPr>
          <w:rFonts w:ascii="Times New Roman"/>
          <w:b/>
          <w:i w:val="false"/>
          <w:color w:val="000000"/>
          <w:sz w:val="28"/>
        </w:rPr>
        <w:t xml:space="preserve">ҚАУЛЫ ЕТЕДI: </w:t>
      </w:r>
    </w:p>
    <w:bookmarkEnd w:id="0"/>
    <w:bookmarkStart w:name="z9" w:id="1"/>
    <w:p>
      <w:pPr>
        <w:spacing w:after="0"/>
        <w:ind w:left="0"/>
        <w:jc w:val="both"/>
      </w:pPr>
      <w:r>
        <w:rPr>
          <w:rFonts w:ascii="Times New Roman"/>
          <w:b w:val="false"/>
          <w:i w:val="false"/>
          <w:color w:val="000000"/>
          <w:sz w:val="28"/>
        </w:rPr>
        <w:t>
      1. "2006 жылға арналған республикалық бюджеттiк бағдарламалардың паспорттарын бекiту туралы" Қазақстан Республикасы Үкiметiнiң 2005 жылғы 12 желтоқсандағы N 1235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толықтырулар мен өзгерiстер енгiзiлсiн: </w:t>
      </w:r>
    </w:p>
    <w:bookmarkEnd w:id="1"/>
    <w:bookmarkStart w:name="z10" w:id="2"/>
    <w:p>
      <w:pPr>
        <w:spacing w:after="0"/>
        <w:ind w:left="0"/>
        <w:jc w:val="both"/>
      </w:pPr>
      <w:r>
        <w:rPr>
          <w:rFonts w:ascii="Times New Roman"/>
          <w:b w:val="false"/>
          <w:i w:val="false"/>
          <w:color w:val="000000"/>
          <w:sz w:val="28"/>
        </w:rPr>
        <w:t xml:space="preserve">
      1-тармақта: </w:t>
      </w:r>
      <w:r>
        <w:br/>
      </w:r>
      <w:r>
        <w:rPr>
          <w:rFonts w:ascii="Times New Roman"/>
          <w:b w:val="false"/>
          <w:i w:val="false"/>
          <w:color w:val="000000"/>
          <w:sz w:val="28"/>
        </w:rPr>
        <w:t xml:space="preserve">
      "6" деген саннан кейiн ", 6-1" деген сандармен толықтырылсын; </w:t>
      </w:r>
      <w:r>
        <w:br/>
      </w:r>
      <w:r>
        <w:rPr>
          <w:rFonts w:ascii="Times New Roman"/>
          <w:b w:val="false"/>
          <w:i w:val="false"/>
          <w:color w:val="000000"/>
          <w:sz w:val="28"/>
        </w:rPr>
        <w:t xml:space="preserve">
      "9" деген саннан кейiн ", 9-1" деген сандармен толықтырылсын; </w:t>
      </w:r>
      <w:r>
        <w:br/>
      </w:r>
      <w:r>
        <w:rPr>
          <w:rFonts w:ascii="Times New Roman"/>
          <w:b w:val="false"/>
          <w:i w:val="false"/>
          <w:color w:val="000000"/>
          <w:sz w:val="28"/>
        </w:rPr>
        <w:t xml:space="preserve">
      "127" деген сандардан кейiн ", 127-1" деген сандармен толықтырылсын; </w:t>
      </w:r>
      <w:r>
        <w:br/>
      </w:r>
      <w:r>
        <w:rPr>
          <w:rFonts w:ascii="Times New Roman"/>
          <w:b w:val="false"/>
          <w:i w:val="false"/>
          <w:color w:val="000000"/>
          <w:sz w:val="28"/>
        </w:rPr>
        <w:t xml:space="preserve">
      "169" деген сандардан кейiн ", 169-1" деген сандармен толықтырылсын; </w:t>
      </w:r>
    </w:p>
    <w:bookmarkEnd w:id="2"/>
    <w:bookmarkStart w:name="z11" w:id="3"/>
    <w:p>
      <w:pPr>
        <w:spacing w:after="0"/>
        <w:ind w:left="0"/>
        <w:jc w:val="both"/>
      </w:pPr>
      <w:r>
        <w:rPr>
          <w:rFonts w:ascii="Times New Roman"/>
          <w:b w:val="false"/>
          <w:i w:val="false"/>
          <w:color w:val="000000"/>
          <w:sz w:val="28"/>
        </w:rPr>
        <w:t xml:space="preserve">
      172-қосымша алынып тасталсын; </w:t>
      </w:r>
    </w:p>
    <w:bookmarkEnd w:id="3"/>
    <w:bookmarkStart w:name="z12" w:id="4"/>
    <w:p>
      <w:pPr>
        <w:spacing w:after="0"/>
        <w:ind w:left="0"/>
        <w:jc w:val="both"/>
      </w:pPr>
      <w:r>
        <w:rPr>
          <w:rFonts w:ascii="Times New Roman"/>
          <w:b w:val="false"/>
          <w:i w:val="false"/>
          <w:color w:val="000000"/>
          <w:sz w:val="28"/>
        </w:rPr>
        <w:t xml:space="preserve">
      "177" деген сандардан кейiн ", 177-1" деген сандармен толықтырылсын; </w:t>
      </w:r>
    </w:p>
    <w:bookmarkEnd w:id="4"/>
    <w:bookmarkStart w:name="z13" w:id="5"/>
    <w:p>
      <w:pPr>
        <w:spacing w:after="0"/>
        <w:ind w:left="0"/>
        <w:jc w:val="both"/>
      </w:pPr>
      <w:r>
        <w:rPr>
          <w:rFonts w:ascii="Times New Roman"/>
          <w:b w:val="false"/>
          <w:i w:val="false"/>
          <w:color w:val="000000"/>
          <w:sz w:val="28"/>
        </w:rPr>
        <w:t xml:space="preserve">
      180-қосымша алынып тасталсын; </w:t>
      </w:r>
      <w:r>
        <w:br/>
      </w:r>
      <w:r>
        <w:rPr>
          <w:rFonts w:ascii="Times New Roman"/>
          <w:b w:val="false"/>
          <w:i w:val="false"/>
          <w:color w:val="000000"/>
          <w:sz w:val="28"/>
        </w:rPr>
        <w:t xml:space="preserve">
      "201" деген сандардан кейiн ", 201-1" деген сандармен толықтырылсын; </w:t>
      </w:r>
    </w:p>
    <w:bookmarkEnd w:id="5"/>
    <w:bookmarkStart w:name="z14" w:id="6"/>
    <w:p>
      <w:pPr>
        <w:spacing w:after="0"/>
        <w:ind w:left="0"/>
        <w:jc w:val="both"/>
      </w:pPr>
      <w:r>
        <w:rPr>
          <w:rFonts w:ascii="Times New Roman"/>
          <w:b w:val="false"/>
          <w:i w:val="false"/>
          <w:color w:val="000000"/>
          <w:sz w:val="28"/>
        </w:rPr>
        <w:t xml:space="preserve">
      204-қосымша алынып тасталсын; </w:t>
      </w:r>
    </w:p>
    <w:bookmarkEnd w:id="6"/>
    <w:bookmarkStart w:name="z15" w:id="7"/>
    <w:p>
      <w:pPr>
        <w:spacing w:after="0"/>
        <w:ind w:left="0"/>
        <w:jc w:val="both"/>
      </w:pPr>
      <w:r>
        <w:rPr>
          <w:rFonts w:ascii="Times New Roman"/>
          <w:b w:val="false"/>
          <w:i w:val="false"/>
          <w:color w:val="000000"/>
          <w:sz w:val="28"/>
        </w:rPr>
        <w:t xml:space="preserve">
      "214" деген сандардан кейiн ", 214-1" деген сандармен толықтырылсын; </w:t>
      </w:r>
      <w:r>
        <w:br/>
      </w:r>
      <w:r>
        <w:rPr>
          <w:rFonts w:ascii="Times New Roman"/>
          <w:b w:val="false"/>
          <w:i w:val="false"/>
          <w:color w:val="000000"/>
          <w:sz w:val="28"/>
        </w:rPr>
        <w:t xml:space="preserve">
      "235" деген сандардан кейiн ", 235-1" деген сандармен толықтырылсын; </w:t>
      </w:r>
      <w:r>
        <w:br/>
      </w:r>
      <w:r>
        <w:rPr>
          <w:rFonts w:ascii="Times New Roman"/>
          <w:b w:val="false"/>
          <w:i w:val="false"/>
          <w:color w:val="000000"/>
          <w:sz w:val="28"/>
        </w:rPr>
        <w:t xml:space="preserve">
      "237" деген сандардан кейiн ", 237-1" деген сандармен толықтырылсын; </w:t>
      </w:r>
      <w:r>
        <w:br/>
      </w:r>
      <w:r>
        <w:rPr>
          <w:rFonts w:ascii="Times New Roman"/>
          <w:b w:val="false"/>
          <w:i w:val="false"/>
          <w:color w:val="000000"/>
          <w:sz w:val="28"/>
        </w:rPr>
        <w:t xml:space="preserve">
      "239" деген сандардан кейiн ", 239-1" деген сандармен толықтырылсын; </w:t>
      </w:r>
      <w:r>
        <w:br/>
      </w:r>
      <w:r>
        <w:rPr>
          <w:rFonts w:ascii="Times New Roman"/>
          <w:b w:val="false"/>
          <w:i w:val="false"/>
          <w:color w:val="000000"/>
          <w:sz w:val="28"/>
        </w:rPr>
        <w:t xml:space="preserve">
      "317" деген сандардан кейiн ", 317-1, 317-2" деген сандармен толықтырылсын; </w:t>
      </w:r>
      <w:r>
        <w:br/>
      </w:r>
      <w:r>
        <w:rPr>
          <w:rFonts w:ascii="Times New Roman"/>
          <w:b w:val="false"/>
          <w:i w:val="false"/>
          <w:color w:val="000000"/>
          <w:sz w:val="28"/>
        </w:rPr>
        <w:t xml:space="preserve">
      "325" деген сандардан кейiн ", 325-1" деген сандармен толықтырылсын; </w:t>
      </w:r>
      <w:r>
        <w:br/>
      </w:r>
      <w:r>
        <w:rPr>
          <w:rFonts w:ascii="Times New Roman"/>
          <w:b w:val="false"/>
          <w:i w:val="false"/>
          <w:color w:val="000000"/>
          <w:sz w:val="28"/>
        </w:rPr>
        <w:t xml:space="preserve">
      "338" деген сандардан кейiн ", 338-1" деген сандармен толықтырылсын; </w:t>
      </w:r>
      <w:r>
        <w:br/>
      </w:r>
      <w:r>
        <w:rPr>
          <w:rFonts w:ascii="Times New Roman"/>
          <w:b w:val="false"/>
          <w:i w:val="false"/>
          <w:color w:val="000000"/>
          <w:sz w:val="28"/>
        </w:rPr>
        <w:t xml:space="preserve">
      "339" деген сандардан кейiн ", 339-1" деген сандармен толықтырылсын; </w:t>
      </w:r>
    </w:p>
    <w:bookmarkEnd w:id="7"/>
    <w:bookmarkStart w:name="z16" w:id="8"/>
    <w:p>
      <w:pPr>
        <w:spacing w:after="0"/>
        <w:ind w:left="0"/>
        <w:jc w:val="both"/>
      </w:pPr>
      <w:r>
        <w:rPr>
          <w:rFonts w:ascii="Times New Roman"/>
          <w:b w:val="false"/>
          <w:i w:val="false"/>
          <w:color w:val="000000"/>
          <w:sz w:val="28"/>
        </w:rPr>
        <w:t xml:space="preserve">
      348-қосымша алынып тасталсын; </w:t>
      </w:r>
    </w:p>
    <w:bookmarkEnd w:id="8"/>
    <w:bookmarkStart w:name="z17" w:id="9"/>
    <w:p>
      <w:pPr>
        <w:spacing w:after="0"/>
        <w:ind w:left="0"/>
        <w:jc w:val="both"/>
      </w:pPr>
      <w:r>
        <w:rPr>
          <w:rFonts w:ascii="Times New Roman"/>
          <w:b w:val="false"/>
          <w:i w:val="false"/>
          <w:color w:val="000000"/>
          <w:sz w:val="28"/>
        </w:rPr>
        <w:t xml:space="preserve">
      мынадай мазмұндағы жиырма жетiншi абзацпен толықтырылсын: </w:t>
      </w:r>
      <w:r>
        <w:br/>
      </w:r>
      <w:r>
        <w:rPr>
          <w:rFonts w:ascii="Times New Roman"/>
          <w:b w:val="false"/>
          <w:i w:val="false"/>
          <w:color w:val="000000"/>
          <w:sz w:val="28"/>
        </w:rPr>
        <w:t xml:space="preserve">
      "368-1-қосымшаға сәйкес Қазақстан Республикасы Алматы қаласының қаржы орталығының қызметiн реттеу агенттiгiнiң"; </w:t>
      </w:r>
      <w:r>
        <w:br/>
      </w:r>
      <w:r>
        <w:rPr>
          <w:rFonts w:ascii="Times New Roman"/>
          <w:b w:val="false"/>
          <w:i w:val="false"/>
          <w:color w:val="000000"/>
          <w:sz w:val="28"/>
        </w:rPr>
        <w:t xml:space="preserve">
      "369" деген сандардан кейiн ", 369-1" деген сандармен толықтырылсын; </w:t>
      </w:r>
    </w:p>
    <w:bookmarkEnd w:id="9"/>
    <w:bookmarkStart w:name="z18" w:id="10"/>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Парламентiнiң Шаруашылық басқармасы бойынша: </w:t>
      </w:r>
      <w:r>
        <w:br/>
      </w:r>
      <w:r>
        <w:rPr>
          <w:rFonts w:ascii="Times New Roman"/>
          <w:b w:val="false"/>
          <w:i w:val="false"/>
          <w:color w:val="000000"/>
          <w:sz w:val="28"/>
        </w:rPr>
        <w:t xml:space="preserve">
      осы қаулыға 1-қосымшаға сәйкес мынадай мазмұндағы 6-1-қосымшамен толықтырылсын; </w:t>
      </w:r>
      <w:r>
        <w:br/>
      </w:r>
      <w:r>
        <w:rPr>
          <w:rFonts w:ascii="Times New Roman"/>
          <w:b w:val="false"/>
          <w:i w:val="false"/>
          <w:color w:val="000000"/>
          <w:sz w:val="28"/>
        </w:rPr>
        <w:t>
 </w:t>
      </w:r>
    </w:p>
    <w:bookmarkEnd w:id="10"/>
    <w:bookmarkStart w:name="z19" w:id="11"/>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Премьер-Министрiнiң Кеңсесi бойынша:  </w:t>
      </w:r>
      <w:r>
        <w:br/>
      </w:r>
      <w:r>
        <w:rPr>
          <w:rFonts w:ascii="Times New Roman"/>
          <w:b w:val="false"/>
          <w:i w:val="false"/>
          <w:color w:val="000000"/>
          <w:sz w:val="28"/>
        </w:rPr>
        <w:t xml:space="preserve">
      көрсетiлген қаулыға 7-қосымшада: </w:t>
      </w:r>
      <w:r>
        <w:br/>
      </w:r>
      <w:r>
        <w:rPr>
          <w:rFonts w:ascii="Times New Roman"/>
          <w:b w:val="false"/>
          <w:i w:val="false"/>
          <w:color w:val="000000"/>
          <w:sz w:val="28"/>
        </w:rPr>
        <w:t xml:space="preserve">
      реттiк нөмiрi 4-жолдың 6-тармақ кестесiнiң 5-бағанында: </w:t>
      </w:r>
      <w:r>
        <w:br/>
      </w:r>
      <w:r>
        <w:rPr>
          <w:rFonts w:ascii="Times New Roman"/>
          <w:b w:val="false"/>
          <w:i w:val="false"/>
          <w:color w:val="000000"/>
          <w:sz w:val="28"/>
        </w:rPr>
        <w:t xml:space="preserve">
      "бейнежабдық - 1 жиынтық" деген сөздерден кейiн "; жиһаз (басшы кабинетi) - 12 жиынтық" деген сөздермен толықтырылсын; </w:t>
      </w:r>
      <w:r>
        <w:br/>
      </w:r>
      <w:r>
        <w:rPr>
          <w:rFonts w:ascii="Times New Roman"/>
          <w:b w:val="false"/>
          <w:i w:val="false"/>
          <w:color w:val="000000"/>
          <w:sz w:val="28"/>
        </w:rPr>
        <w:t xml:space="preserve">
      "қаңтар-наурыз" деген сөздер "қаңтар-желтоқсан" деген сөздермен ауыстырылсын; </w:t>
      </w:r>
      <w:r>
        <w:br/>
      </w:r>
      <w:r>
        <w:rPr>
          <w:rFonts w:ascii="Times New Roman"/>
          <w:b w:val="false"/>
          <w:i w:val="false"/>
          <w:color w:val="000000"/>
          <w:sz w:val="28"/>
        </w:rPr>
        <w:t xml:space="preserve">
      7-тармақтың "Тiкелей нәтижелерi" деген абзацындағы "бейнежабдық - 1 жиынтық" деген сөздерден кейiн "; жиһаз (басшы кабинетi) - 12 жиынтық" деген сөздермен толықтырылсын; </w:t>
      </w:r>
    </w:p>
    <w:bookmarkEnd w:id="11"/>
    <w:bookmarkStart w:name="z20" w:id="12"/>
    <w:p>
      <w:pPr>
        <w:spacing w:after="0"/>
        <w:ind w:left="0"/>
        <w:jc w:val="both"/>
      </w:pPr>
      <w:r>
        <w:rPr>
          <w:rFonts w:ascii="Times New Roman"/>
          <w:b w:val="false"/>
          <w:i w:val="false"/>
          <w:color w:val="000000"/>
          <w:sz w:val="28"/>
        </w:rPr>
        <w:t xml:space="preserve">
      осы қаулыға 2-қосымшаға сәйкес мынадай мазмұндағы 9-1-қосымшамен толықтырылсын; </w:t>
      </w:r>
    </w:p>
    <w:bookmarkEnd w:id="12"/>
    <w:bookmarkStart w:name="z21" w:id="13"/>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Iшкi iстер министрлiгi бойынша: </w:t>
      </w:r>
      <w:r>
        <w:br/>
      </w:r>
      <w:r>
        <w:rPr>
          <w:rFonts w:ascii="Times New Roman"/>
          <w:b w:val="false"/>
          <w:i w:val="false"/>
          <w:color w:val="000000"/>
          <w:sz w:val="28"/>
        </w:rPr>
        <w:t xml:space="preserve">
      көрсетiлген қаулыға 38-қосымша осы қаулыға 3-қосымшаға сәйкес жаңа редакцияда жазылсын; </w:t>
      </w:r>
    </w:p>
    <w:bookmarkEnd w:id="13"/>
    <w:bookmarkStart w:name="z22" w:id="14"/>
    <w:p>
      <w:pPr>
        <w:spacing w:after="0"/>
        <w:ind w:left="0"/>
        <w:jc w:val="both"/>
      </w:pPr>
      <w:r>
        <w:rPr>
          <w:rFonts w:ascii="Times New Roman"/>
          <w:b w:val="false"/>
          <w:i w:val="false"/>
          <w:color w:val="000000"/>
          <w:sz w:val="28"/>
        </w:rPr>
        <w:t xml:space="preserve">
      көрсетiлген қаулыға 39-қосымшада: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7330 мың теңге (жетi миллион үш жүз отыз мың теңге)."; </w:t>
      </w:r>
      <w:r>
        <w:br/>
      </w:r>
      <w:r>
        <w:rPr>
          <w:rFonts w:ascii="Times New Roman"/>
          <w:b w:val="false"/>
          <w:i w:val="false"/>
          <w:color w:val="000000"/>
          <w:sz w:val="28"/>
        </w:rPr>
        <w:t xml:space="preserve">
      7-тармақтың "Қаржы-экономикалық нәтижесi" деген абзацындағы, "5979,0" деген сандар "7330,0" деген сандармен ауыстырылсын; </w:t>
      </w:r>
    </w:p>
    <w:bookmarkEnd w:id="14"/>
    <w:bookmarkStart w:name="z23" w:id="15"/>
    <w:p>
      <w:pPr>
        <w:spacing w:after="0"/>
        <w:ind w:left="0"/>
        <w:jc w:val="both"/>
      </w:pPr>
      <w:r>
        <w:rPr>
          <w:rFonts w:ascii="Times New Roman"/>
          <w:b w:val="false"/>
          <w:i w:val="false"/>
          <w:color w:val="000000"/>
          <w:sz w:val="28"/>
        </w:rPr>
        <w:t xml:space="preserve">
      көрсетiлген қаулыға 40-қосымшада: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218189 мың теңге (екi жүз он сегiз миллион бiр жүз сексен тоғыз мың теңге)."; </w:t>
      </w:r>
    </w:p>
    <w:bookmarkEnd w:id="15"/>
    <w:bookmarkStart w:name="z24" w:id="16"/>
    <w:p>
      <w:pPr>
        <w:spacing w:after="0"/>
        <w:ind w:left="0"/>
        <w:jc w:val="both"/>
      </w:pPr>
      <w:r>
        <w:rPr>
          <w:rFonts w:ascii="Times New Roman"/>
          <w:b w:val="false"/>
          <w:i w:val="false"/>
          <w:color w:val="000000"/>
          <w:sz w:val="28"/>
        </w:rPr>
        <w:t xml:space="preserve">
      реттiк нөмiрi 4-жолдың 6-тармақ кестесiнiң 7-бағанында: </w:t>
      </w:r>
      <w:r>
        <w:br/>
      </w:r>
      <w:r>
        <w:rPr>
          <w:rFonts w:ascii="Times New Roman"/>
          <w:b w:val="false"/>
          <w:i w:val="false"/>
          <w:color w:val="000000"/>
          <w:sz w:val="28"/>
        </w:rPr>
        <w:t xml:space="preserve">
      "және арнайы полиция бөлiмшелерi" деген сөздер ", арнайы полиция бөлiмшелерi" деген сөздермен ауыстырылсын; </w:t>
      </w:r>
    </w:p>
    <w:bookmarkEnd w:id="16"/>
    <w:bookmarkStart w:name="z25" w:id="17"/>
    <w:p>
      <w:pPr>
        <w:spacing w:after="0"/>
        <w:ind w:left="0"/>
        <w:jc w:val="both"/>
      </w:pPr>
      <w:r>
        <w:rPr>
          <w:rFonts w:ascii="Times New Roman"/>
          <w:b w:val="false"/>
          <w:i w:val="false"/>
          <w:color w:val="000000"/>
          <w:sz w:val="28"/>
        </w:rPr>
        <w:t xml:space="preserve">
      "полиция бөлiмшесi" деген сөздерден кейiн ", Iшкi iстер министрлiгi iшкi әскерлерiнiң құрамалары мен бөлiмдерi" деген сөздермен толықтырылсын; </w:t>
      </w:r>
    </w:p>
    <w:bookmarkEnd w:id="17"/>
    <w:bookmarkStart w:name="z26" w:id="18"/>
    <w:p>
      <w:pPr>
        <w:spacing w:after="0"/>
        <w:ind w:left="0"/>
        <w:jc w:val="both"/>
      </w:pPr>
      <w:r>
        <w:rPr>
          <w:rFonts w:ascii="Times New Roman"/>
          <w:b w:val="false"/>
          <w:i w:val="false"/>
          <w:color w:val="000000"/>
          <w:sz w:val="28"/>
        </w:rPr>
        <w:t xml:space="preserve">
      көрсетiлген қаулыға 41-қосымшада: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163376 мың теңге (бiр жүз алпыс үш миллион үш жүз жетпiс алты мың теңге)."; </w:t>
      </w:r>
    </w:p>
    <w:bookmarkEnd w:id="18"/>
    <w:bookmarkStart w:name="z27" w:id="19"/>
    <w:p>
      <w:pPr>
        <w:spacing w:after="0"/>
        <w:ind w:left="0"/>
        <w:jc w:val="both"/>
      </w:pPr>
      <w:r>
        <w:rPr>
          <w:rFonts w:ascii="Times New Roman"/>
          <w:b w:val="false"/>
          <w:i w:val="false"/>
          <w:color w:val="000000"/>
          <w:sz w:val="28"/>
        </w:rPr>
        <w:t xml:space="preserve">
      6-тармақ кестесiнiң 5-бағанындағы "поезд жолдарын жөндеу." деген сөздерден кейiн "Өткен жылдардағы кредиторлық берешектi өтеу." деген сөздермен толықтырылсын; </w:t>
      </w:r>
    </w:p>
    <w:bookmarkEnd w:id="19"/>
    <w:bookmarkStart w:name="z28" w:id="20"/>
    <w:p>
      <w:pPr>
        <w:spacing w:after="0"/>
        <w:ind w:left="0"/>
        <w:jc w:val="both"/>
      </w:pPr>
      <w:r>
        <w:rPr>
          <w:rFonts w:ascii="Times New Roman"/>
          <w:b w:val="false"/>
          <w:i w:val="false"/>
          <w:color w:val="000000"/>
          <w:sz w:val="28"/>
        </w:rPr>
        <w:t xml:space="preserve">
      7-тармақтағы "12" және "25,4" деген сандар тиiсiнше "14" және "26" деген сандармен ауыстырылсын; </w:t>
      </w:r>
    </w:p>
    <w:bookmarkEnd w:id="20"/>
    <w:bookmarkStart w:name="z29" w:id="21"/>
    <w:p>
      <w:pPr>
        <w:spacing w:after="0"/>
        <w:ind w:left="0"/>
        <w:jc w:val="both"/>
      </w:pPr>
      <w:r>
        <w:rPr>
          <w:rFonts w:ascii="Times New Roman"/>
          <w:b w:val="false"/>
          <w:i w:val="false"/>
          <w:color w:val="000000"/>
          <w:sz w:val="28"/>
        </w:rPr>
        <w:t xml:space="preserve">
      көрсетiлген қаулыға 42-қосымшада: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240162 мың теңге (екi жүз қырық миллион бiр жүз алпыс екi мың теңге)."; </w:t>
      </w:r>
    </w:p>
    <w:bookmarkEnd w:id="21"/>
    <w:bookmarkStart w:name="z30" w:id="22"/>
    <w:p>
      <w:pPr>
        <w:spacing w:after="0"/>
        <w:ind w:left="0"/>
        <w:jc w:val="both"/>
      </w:pPr>
      <w:r>
        <w:rPr>
          <w:rFonts w:ascii="Times New Roman"/>
          <w:b w:val="false"/>
          <w:i w:val="false"/>
          <w:color w:val="000000"/>
          <w:sz w:val="28"/>
        </w:rPr>
        <w:t xml:space="preserve">
      көрсетiлген қаулыға 50-қосымшада: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4407849 мың теңге (төрт миллиард төрт жүз жетi миллион сегiз жүз қырық тоғыз мың теңге)."; </w:t>
      </w:r>
    </w:p>
    <w:bookmarkEnd w:id="22"/>
    <w:bookmarkStart w:name="z31" w:id="23"/>
    <w:p>
      <w:pPr>
        <w:spacing w:after="0"/>
        <w:ind w:left="0"/>
        <w:jc w:val="both"/>
      </w:pPr>
      <w:r>
        <w:rPr>
          <w:rFonts w:ascii="Times New Roman"/>
          <w:b w:val="false"/>
          <w:i w:val="false"/>
          <w:color w:val="000000"/>
          <w:sz w:val="28"/>
        </w:rPr>
        <w:t xml:space="preserve">
      7-тармақтың "Тура нәтиже" деген абзацында: </w:t>
      </w:r>
      <w:r>
        <w:br/>
      </w:r>
      <w:r>
        <w:rPr>
          <w:rFonts w:ascii="Times New Roman"/>
          <w:b w:val="false"/>
          <w:i w:val="false"/>
          <w:color w:val="000000"/>
          <w:sz w:val="28"/>
        </w:rPr>
        <w:t xml:space="preserve">
      "- 554 458" деген сандар "кемiнде 678 800" деген сөздермен ауыстырылсын; </w:t>
      </w:r>
      <w:r>
        <w:br/>
      </w:r>
      <w:r>
        <w:rPr>
          <w:rFonts w:ascii="Times New Roman"/>
          <w:b w:val="false"/>
          <w:i w:val="false"/>
          <w:color w:val="000000"/>
          <w:sz w:val="28"/>
        </w:rPr>
        <w:t xml:space="preserve">
      "- 599 416" деген сандар "кемiнде 763 574" деген сөздермен ауыстырылсын; </w:t>
      </w:r>
      <w:r>
        <w:br/>
      </w:r>
      <w:r>
        <w:rPr>
          <w:rFonts w:ascii="Times New Roman"/>
          <w:b w:val="false"/>
          <w:i w:val="false"/>
          <w:color w:val="000000"/>
          <w:sz w:val="28"/>
        </w:rPr>
        <w:t xml:space="preserve">
      "- 275 257" деген сандар "кемiнде 451 066" деген сөздермен ауыстырылсын; </w:t>
      </w:r>
      <w:r>
        <w:br/>
      </w:r>
      <w:r>
        <w:rPr>
          <w:rFonts w:ascii="Times New Roman"/>
          <w:b w:val="false"/>
          <w:i w:val="false"/>
          <w:color w:val="000000"/>
          <w:sz w:val="28"/>
        </w:rPr>
        <w:t xml:space="preserve">
      "- 8 447" деген сандар "кемiнде 6 147" деген сөздермен ауыстырылсын; </w:t>
      </w:r>
    </w:p>
    <w:bookmarkEnd w:id="23"/>
    <w:bookmarkStart w:name="z32" w:id="24"/>
    <w:p>
      <w:pPr>
        <w:spacing w:after="0"/>
        <w:ind w:left="0"/>
        <w:jc w:val="both"/>
      </w:pPr>
      <w:r>
        <w:rPr>
          <w:rFonts w:ascii="Times New Roman"/>
          <w:b w:val="false"/>
          <w:i w:val="false"/>
          <w:color w:val="000000"/>
          <w:sz w:val="28"/>
        </w:rPr>
        <w:t xml:space="preserve">
      көрсетiлген қаулыға 52-қосымшада: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40400 мың теңге (қырық миллион төрт жүз мың теңге)."; </w:t>
      </w:r>
    </w:p>
    <w:bookmarkEnd w:id="24"/>
    <w:bookmarkStart w:name="z33" w:id="25"/>
    <w:p>
      <w:pPr>
        <w:spacing w:after="0"/>
        <w:ind w:left="0"/>
        <w:jc w:val="both"/>
      </w:pPr>
      <w:r>
        <w:rPr>
          <w:rFonts w:ascii="Times New Roman"/>
          <w:b w:val="false"/>
          <w:i w:val="false"/>
          <w:color w:val="000000"/>
          <w:sz w:val="28"/>
        </w:rPr>
        <w:t xml:space="preserve">
      5-тармақ мынадай редакцияда жазылсын: </w:t>
      </w:r>
      <w:r>
        <w:br/>
      </w:r>
      <w:r>
        <w:rPr>
          <w:rFonts w:ascii="Times New Roman"/>
          <w:b w:val="false"/>
          <w:i w:val="false"/>
          <w:color w:val="000000"/>
          <w:sz w:val="28"/>
        </w:rPr>
        <w:t xml:space="preserve">
      "5. Бюджеттiк бағдарламаның мiндеттерi: Қазақстан Республикасына келетiн шетелдiк азаматтарды көшi-қон карточкаларымен және уақытша келу бланкiлерiмен қамтамасыз ету, сондай-ақ заңсыз еңбек мигранттарын заңдастыру бойынша акция өткiзу кезеңiнде Қазақстан Республикасында еңбек қызметiн жүзеге асыратын заңсыз еңбек мигранттарын ерекше үлгiдегi карточкалармен қамтамасыз ету, сондай-ақ ламинаттайтын пленка сатып алу және көшi-қон карточкаларын жеткiзу жөнiндегi шығыстар."; </w:t>
      </w:r>
    </w:p>
    <w:bookmarkEnd w:id="25"/>
    <w:bookmarkStart w:name="z34" w:id="26"/>
    <w:p>
      <w:pPr>
        <w:spacing w:after="0"/>
        <w:ind w:left="0"/>
        <w:jc w:val="both"/>
      </w:pPr>
      <w:r>
        <w:rPr>
          <w:rFonts w:ascii="Times New Roman"/>
          <w:b w:val="false"/>
          <w:i w:val="false"/>
          <w:color w:val="000000"/>
          <w:sz w:val="28"/>
        </w:rPr>
        <w:t xml:space="preserve">
      6-тармақта: </w:t>
      </w:r>
      <w:r>
        <w:br/>
      </w:r>
      <w:r>
        <w:rPr>
          <w:rFonts w:ascii="Times New Roman"/>
          <w:b w:val="false"/>
          <w:i w:val="false"/>
          <w:color w:val="000000"/>
          <w:sz w:val="28"/>
        </w:rPr>
        <w:t xml:space="preserve">
      5-баған мынадай редакцияда жазылсын: </w:t>
      </w:r>
      <w:r>
        <w:br/>
      </w:r>
      <w:r>
        <w:rPr>
          <w:rFonts w:ascii="Times New Roman"/>
          <w:b w:val="false"/>
          <w:i w:val="false"/>
          <w:color w:val="000000"/>
          <w:sz w:val="28"/>
        </w:rPr>
        <w:t xml:space="preserve">
      "Заңсыз еңбек мигранттарын заңдастыру жөнiнде бiр жолғы акция өткiзу кезеңiнде көшi-қон карточкаларын және ерекше үлгiдегi көшi-қон  карточкаларының бланкiлерiн дайындау жөнiндегi қызметтерге ақы төлеу."; </w:t>
      </w:r>
    </w:p>
    <w:bookmarkEnd w:id="26"/>
    <w:bookmarkStart w:name="z35" w:id="27"/>
    <w:p>
      <w:pPr>
        <w:spacing w:after="0"/>
        <w:ind w:left="0"/>
        <w:jc w:val="both"/>
      </w:pPr>
      <w:r>
        <w:rPr>
          <w:rFonts w:ascii="Times New Roman"/>
          <w:b w:val="false"/>
          <w:i w:val="false"/>
          <w:color w:val="000000"/>
          <w:sz w:val="28"/>
        </w:rPr>
        <w:t xml:space="preserve">
      7-баған "министрлiгi" деген сөзден кейiн ", облыстардың, Алматы және Астана қалаларының Iшкi iстер департаменттерi" деген сөздермен толықтырылсын; </w:t>
      </w:r>
    </w:p>
    <w:bookmarkEnd w:id="27"/>
    <w:bookmarkStart w:name="z36" w:id="28"/>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"Typa нәтиже" деген абзацта: </w:t>
      </w:r>
      <w:r>
        <w:br/>
      </w:r>
      <w:r>
        <w:rPr>
          <w:rFonts w:ascii="Times New Roman"/>
          <w:b w:val="false"/>
          <w:i w:val="false"/>
          <w:color w:val="000000"/>
          <w:sz w:val="28"/>
        </w:rPr>
        <w:t xml:space="preserve">
      "3000000 адам;" деген сөздерден кейiн "ерекше үлгiдегi көшi-қон карточкаларымен қамтамасыз етiлген, тiркелген шетел азаматтарының саны - 300000 адам;" деген сөздермен толықтырылсын; </w:t>
      </w:r>
    </w:p>
    <w:bookmarkEnd w:id="28"/>
    <w:bookmarkStart w:name="z37" w:id="29"/>
    <w:p>
      <w:pPr>
        <w:spacing w:after="0"/>
        <w:ind w:left="0"/>
        <w:jc w:val="both"/>
      </w:pPr>
      <w:r>
        <w:rPr>
          <w:rFonts w:ascii="Times New Roman"/>
          <w:b w:val="false"/>
          <w:i w:val="false"/>
          <w:color w:val="000000"/>
          <w:sz w:val="28"/>
        </w:rPr>
        <w:t xml:space="preserve">
      "- 10000000 бiрлiк" деген сөздер "кемiнде 10000000 бiрлiк" деген сөздермен ауыстырылсын; </w:t>
      </w:r>
    </w:p>
    <w:bookmarkEnd w:id="29"/>
    <w:bookmarkStart w:name="z38" w:id="30"/>
    <w:p>
      <w:pPr>
        <w:spacing w:after="0"/>
        <w:ind w:left="0"/>
        <w:jc w:val="both"/>
      </w:pPr>
      <w:r>
        <w:rPr>
          <w:rFonts w:ascii="Times New Roman"/>
          <w:b w:val="false"/>
          <w:i w:val="false"/>
          <w:color w:val="000000"/>
          <w:sz w:val="28"/>
        </w:rPr>
        <w:t xml:space="preserve">
      "Соңғы нәтиже" деген абзац мынадай редакцияда жазылсын: </w:t>
      </w:r>
      <w:r>
        <w:br/>
      </w:r>
      <w:r>
        <w:rPr>
          <w:rFonts w:ascii="Times New Roman"/>
          <w:b w:val="false"/>
          <w:i w:val="false"/>
          <w:color w:val="000000"/>
          <w:sz w:val="28"/>
        </w:rPr>
        <w:t xml:space="preserve">
      "Соңғы нәтиже: Қазақстан Республикасының аумағына келетiн шетел азаматтарын көшi-қон карточкаларымен 100 % қамтамасыз ету; республика аумағында еңбек қызметiн жүзеге асыратын заңсыз еңбек мигранттарын заңдастыру бойынша акция өткiзу кезеңiнде ерекше үлгiдегi көшi-қон карточкаларын бере отырып, шетел азаматтарын 100 % тiркеу."; </w:t>
      </w:r>
    </w:p>
    <w:bookmarkEnd w:id="30"/>
    <w:bookmarkStart w:name="z39" w:id="31"/>
    <w:p>
      <w:pPr>
        <w:spacing w:after="0"/>
        <w:ind w:left="0"/>
        <w:jc w:val="both"/>
      </w:pPr>
      <w:r>
        <w:rPr>
          <w:rFonts w:ascii="Times New Roman"/>
          <w:b w:val="false"/>
          <w:i w:val="false"/>
          <w:color w:val="000000"/>
          <w:sz w:val="28"/>
        </w:rPr>
        <w:t xml:space="preserve">
      "Қаржы-экономикалық нәтиже" деген абзац "1 теңге" деген сөздерден кейiн "; ерекше үлгiдегi 1-көшi-қон карточкасын дайындауға жұмсалатын шығын - 98 теңге" деген сөздермен толықтырылсын; </w:t>
      </w:r>
    </w:p>
    <w:bookmarkEnd w:id="31"/>
    <w:bookmarkStart w:name="z40" w:id="32"/>
    <w:p>
      <w:pPr>
        <w:spacing w:after="0"/>
        <w:ind w:left="0"/>
        <w:jc w:val="both"/>
      </w:pPr>
      <w:r>
        <w:rPr>
          <w:rFonts w:ascii="Times New Roman"/>
          <w:b w:val="false"/>
          <w:i w:val="false"/>
          <w:color w:val="000000"/>
          <w:sz w:val="28"/>
        </w:rPr>
        <w:t xml:space="preserve">
      "Уақтылығы" деген абзацтағы "уақытында тiркеу." деген сөздерден кейiн мынадай мазмұндағы сөйлеммен толықтырылсын: </w:t>
      </w:r>
      <w:r>
        <w:br/>
      </w:r>
      <w:r>
        <w:rPr>
          <w:rFonts w:ascii="Times New Roman"/>
          <w:b w:val="false"/>
          <w:i w:val="false"/>
          <w:color w:val="000000"/>
          <w:sz w:val="28"/>
        </w:rPr>
        <w:t xml:space="preserve">
      "Заңсыз еңбек мигранттарын уақтылы тiркеу және оларды заңдастыру."; </w:t>
      </w:r>
    </w:p>
    <w:bookmarkEnd w:id="32"/>
    <w:bookmarkStart w:name="z41" w:id="33"/>
    <w:p>
      <w:pPr>
        <w:spacing w:after="0"/>
        <w:ind w:left="0"/>
        <w:jc w:val="both"/>
      </w:pPr>
      <w:r>
        <w:rPr>
          <w:rFonts w:ascii="Times New Roman"/>
          <w:b w:val="false"/>
          <w:i w:val="false"/>
          <w:color w:val="000000"/>
          <w:sz w:val="28"/>
        </w:rPr>
        <w:t xml:space="preserve">
      көрсетiлген қаулыға 53-қосымшада: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340646 мың теңге (үш жүз қырық миллион алты жүз қырық алты мың теңге)."; </w:t>
      </w:r>
    </w:p>
    <w:bookmarkEnd w:id="33"/>
    <w:bookmarkStart w:name="z42" w:id="34"/>
    <w:p>
      <w:pPr>
        <w:spacing w:after="0"/>
        <w:ind w:left="0"/>
        <w:jc w:val="both"/>
      </w:pPr>
      <w:r>
        <w:rPr>
          <w:rFonts w:ascii="Times New Roman"/>
          <w:b w:val="false"/>
          <w:i w:val="false"/>
          <w:color w:val="000000"/>
          <w:sz w:val="28"/>
        </w:rPr>
        <w:t xml:space="preserve">
      6-тармақ кестесiнiң 5-бағанындағы "Есiрткiге тәуелдi адамдарды және олардың өкiлдерiн әлеуметтiк-психологиялық оңалту орталығын материалдық-техникалық нығайту: компьютерлердi, сканерлердi, мультимедиа проекторларын сатып алу" деген сөздер алынып тасталсын; </w:t>
      </w:r>
    </w:p>
    <w:bookmarkEnd w:id="34"/>
    <w:bookmarkStart w:name="z43" w:id="35"/>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"Typa нәтиже" деген абзацтағы "жылына әлеуметтiк-психологиялық реабилитация курстарына өткен есiрткiге тәуелдi адамдардың саны (50 адам)" деген сөздер алынып тасталсын; </w:t>
      </w:r>
      <w:r>
        <w:br/>
      </w:r>
      <w:r>
        <w:rPr>
          <w:rFonts w:ascii="Times New Roman"/>
          <w:b w:val="false"/>
          <w:i w:val="false"/>
          <w:color w:val="000000"/>
          <w:sz w:val="28"/>
        </w:rPr>
        <w:t xml:space="preserve">
      "Сапасы" деген абзацтағы "ресми есепте тұрған есiрткiге тәуелдi адамдар санынан 0,1% адамдарды қалпына келтiру" деген сөздер алынып тасталсын; </w:t>
      </w:r>
    </w:p>
    <w:bookmarkEnd w:id="35"/>
    <w:bookmarkStart w:name="z44" w:id="36"/>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Төтенше жағдайлар министрлiгi  </w:t>
      </w:r>
      <w:r>
        <w:br/>
      </w:r>
      <w:r>
        <w:rPr>
          <w:rFonts w:ascii="Times New Roman"/>
          <w:b w:val="false"/>
          <w:i w:val="false"/>
          <w:color w:val="000000"/>
          <w:sz w:val="28"/>
        </w:rPr>
        <w:t>
</w:t>
      </w:r>
      <w:r>
        <w:rPr>
          <w:rFonts w:ascii="Times New Roman"/>
          <w:b/>
          <w:i w:val="false"/>
          <w:color w:val="000000"/>
          <w:sz w:val="28"/>
        </w:rPr>
        <w:t xml:space="preserve">бойынша: </w:t>
      </w:r>
      <w:r>
        <w:br/>
      </w:r>
      <w:r>
        <w:rPr>
          <w:rFonts w:ascii="Times New Roman"/>
          <w:b w:val="false"/>
          <w:i w:val="false"/>
          <w:color w:val="000000"/>
          <w:sz w:val="28"/>
        </w:rPr>
        <w:t xml:space="preserve">
      көрсетiлген қаулыға 56-қосымшада: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14372999 мың теңге (он төрт миллиард үш жүз жетпiс екi миллион тоғыз жүз тоқсан тоғыз мың теңге)."; </w:t>
      </w:r>
    </w:p>
    <w:bookmarkEnd w:id="36"/>
    <w:bookmarkStart w:name="z45" w:id="37"/>
    <w:p>
      <w:pPr>
        <w:spacing w:after="0"/>
        <w:ind w:left="0"/>
        <w:jc w:val="both"/>
      </w:pP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реттiк нөмiрi 3-жолдағы "Камаз 4208 автобусы" деген сөздерден кейiн ", Камаз базасында ж/к 25 тонналық автокран, ж/к 4 тонналық жүк тиеуiш" деген сөздермен толықтырылсын; </w:t>
      </w:r>
      <w:r>
        <w:br/>
      </w:r>
      <w:r>
        <w:rPr>
          <w:rFonts w:ascii="Times New Roman"/>
          <w:b w:val="false"/>
          <w:i w:val="false"/>
          <w:color w:val="000000"/>
          <w:sz w:val="28"/>
        </w:rPr>
        <w:t xml:space="preserve">
      реттiк нөмiрi 4-жолдағы "Уаз 3909, Нива-Марш, Газель" деген сөздерден кейiн ", "Пегас" ауа жастықшасы бар кеме, Камаз базасында авариялық құтқару машинасы" деген сөздермен толықтырылсын;  </w:t>
      </w:r>
      <w:r>
        <w:br/>
      </w:r>
      <w:r>
        <w:rPr>
          <w:rFonts w:ascii="Times New Roman"/>
          <w:b w:val="false"/>
          <w:i w:val="false"/>
          <w:color w:val="000000"/>
          <w:sz w:val="28"/>
        </w:rPr>
        <w:t xml:space="preserve">
      реттiк нөмiрi 7-жолдағы "1 ұшақты күрделi жөндеу" деген сөздер алынып тасталсын; </w:t>
      </w:r>
    </w:p>
    <w:bookmarkEnd w:id="37"/>
    <w:bookmarkStart w:name="z46" w:id="38"/>
    <w:p>
      <w:pPr>
        <w:spacing w:after="0"/>
        <w:ind w:left="0"/>
        <w:jc w:val="both"/>
      </w:pPr>
      <w:r>
        <w:rPr>
          <w:rFonts w:ascii="Times New Roman"/>
          <w:b w:val="false"/>
          <w:i w:val="false"/>
          <w:color w:val="000000"/>
          <w:sz w:val="28"/>
        </w:rPr>
        <w:t xml:space="preserve">
      реттiк нөмiрi 9-жолдағы "ақпаратты өңдеу және өрттердiң жедел алдын алу үшiн" деген сөздерден кейiн ", сынақ жабдығы: "Жануы қиын материалдар мен керамика құбырлар топтарын анықтау" қондырғысы, көбiк жиiлiгiн анықтау қондырғысы, "жалындауды" анықтау қондырғысы, (еден) қондырғысы, "шахта пешi" қондырғысы, "жалын анықтау" қондырғысы, "уыттылық" қондырғысы, "түтiн" қондырғысы, "Жанбайтын материалдар топтарын анықтау" қондырғысы, "Бузенка" қондырғысы, "Маталар" қондырғысы" деген сөздермен толықтырылсын;    </w:t>
      </w:r>
    </w:p>
    <w:bookmarkEnd w:id="38"/>
    <w:bookmarkStart w:name="z47" w:id="39"/>
    <w:p>
      <w:pPr>
        <w:spacing w:after="0"/>
        <w:ind w:left="0"/>
        <w:jc w:val="both"/>
      </w:pPr>
      <w:r>
        <w:rPr>
          <w:rFonts w:ascii="Times New Roman"/>
          <w:b w:val="false"/>
          <w:i w:val="false"/>
          <w:color w:val="000000"/>
          <w:sz w:val="28"/>
        </w:rPr>
        <w:t xml:space="preserve">
       реттiк нөмiрi 10-жолдағы "авариялық құтқару жабдықтарының" деген сөздерден кейiн "Холматро" авариялық құтқару құралы" деген сөздермен толықтырылсын; </w:t>
      </w:r>
    </w:p>
    <w:bookmarkEnd w:id="39"/>
    <w:bookmarkStart w:name="z48" w:id="40"/>
    <w:p>
      <w:pPr>
        <w:spacing w:after="0"/>
        <w:ind w:left="0"/>
        <w:jc w:val="both"/>
      </w:pPr>
      <w:r>
        <w:rPr>
          <w:rFonts w:ascii="Times New Roman"/>
          <w:b w:val="false"/>
          <w:i w:val="false"/>
          <w:color w:val="000000"/>
          <w:sz w:val="28"/>
        </w:rPr>
        <w:t xml:space="preserve">
      көрсетiлген қаулыға 57-қосымшада: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1243420 мың теңге (бiр миллиард екi жүз қырық үш миллион төрт жүз жиырма мың теңге)."; </w:t>
      </w:r>
    </w:p>
    <w:bookmarkEnd w:id="40"/>
    <w:bookmarkStart w:name="z49" w:id="41"/>
    <w:p>
      <w:pPr>
        <w:spacing w:after="0"/>
        <w:ind w:left="0"/>
        <w:jc w:val="both"/>
      </w:pPr>
      <w:r>
        <w:rPr>
          <w:rFonts w:ascii="Times New Roman"/>
          <w:b w:val="false"/>
          <w:i w:val="false"/>
          <w:color w:val="000000"/>
          <w:sz w:val="28"/>
        </w:rPr>
        <w:t>
      2-тармақтағы "2006 жылға арналған республикалық бюджет туралы" Қазақстан Республикасының 2005 жылғы 22 қарашадағы Заңы" деген сөздерден кейiн "; "Төтенше жағдайлардың алдын алудың және оларды жоюдың мемлекеттiк жүйесiн дамытудың 2004-2010 жылдарға арналған бағдарламасы туралы" Қазақстан Республикасы Үкiметiнiң 2003 жылғы 31 желтоқсандағы N 1383  </w:t>
      </w:r>
      <w:r>
        <w:rPr>
          <w:rFonts w:ascii="Times New Roman"/>
          <w:b w:val="false"/>
          <w:i w:val="false"/>
          <w:color w:val="000000"/>
          <w:sz w:val="28"/>
        </w:rPr>
        <w:t xml:space="preserve">қаулысы </w:t>
      </w:r>
      <w:r>
        <w:rPr>
          <w:rFonts w:ascii="Times New Roman"/>
          <w:b w:val="false"/>
          <w:i w:val="false"/>
          <w:color w:val="000000"/>
          <w:sz w:val="28"/>
        </w:rPr>
        <w:t xml:space="preserve">" деген сөздермен толықтырылсын; </w:t>
      </w:r>
    </w:p>
    <w:bookmarkEnd w:id="41"/>
    <w:bookmarkStart w:name="z51" w:id="42"/>
    <w:p>
      <w:pPr>
        <w:spacing w:after="0"/>
        <w:ind w:left="0"/>
        <w:jc w:val="both"/>
      </w:pPr>
      <w:r>
        <w:rPr>
          <w:rFonts w:ascii="Times New Roman"/>
          <w:b w:val="false"/>
          <w:i w:val="false"/>
          <w:color w:val="000000"/>
          <w:sz w:val="28"/>
        </w:rPr>
        <w:t xml:space="preserve">
      4-тармақтың екiншi сөйлемi ", сондай-ақ төтенше жағдайлардың алдын алу және оларды жою саласында мамандар даярлаудың бiлiм беру деңгейiн арттыру"; </w:t>
      </w:r>
    </w:p>
    <w:bookmarkEnd w:id="42"/>
    <w:bookmarkStart w:name="z52" w:id="43"/>
    <w:p>
      <w:pPr>
        <w:spacing w:after="0"/>
        <w:ind w:left="0"/>
        <w:jc w:val="both"/>
      </w:pPr>
      <w:r>
        <w:rPr>
          <w:rFonts w:ascii="Times New Roman"/>
          <w:b w:val="false"/>
          <w:i w:val="false"/>
          <w:color w:val="000000"/>
          <w:sz w:val="28"/>
        </w:rPr>
        <w:t xml:space="preserve">
      5-тармақтың бiрiншi абзацында "төтенше жағдайлар" деген сөздерден кейiн "; төтенше жағдайлардың алдын алу және оларды жою саласында бiлiктiлiгi жоғары мамандар даярлау" деген сөздермен толықтырылсын; </w:t>
      </w:r>
    </w:p>
    <w:bookmarkEnd w:id="43"/>
    <w:bookmarkStart w:name="z54" w:id="44"/>
    <w:p>
      <w:pPr>
        <w:spacing w:after="0"/>
        <w:ind w:left="0"/>
        <w:jc w:val="both"/>
      </w:pPr>
      <w:r>
        <w:rPr>
          <w:rFonts w:ascii="Times New Roman"/>
          <w:b w:val="false"/>
          <w:i w:val="false"/>
          <w:color w:val="000000"/>
          <w:sz w:val="28"/>
        </w:rPr>
        <w:t xml:space="preserve">
      6-тармақ кестесiнiң 5-бағанындағы реттiк нөмiрi 1-жол 2) тармақшадан кейiн мынадай мазмұндағы 3) тармақшамен толықтырылсын: </w:t>
      </w:r>
      <w:r>
        <w:br/>
      </w:r>
      <w:r>
        <w:rPr>
          <w:rFonts w:ascii="Times New Roman"/>
          <w:b w:val="false"/>
          <w:i w:val="false"/>
          <w:color w:val="000000"/>
          <w:sz w:val="28"/>
        </w:rPr>
        <w:t xml:space="preserve">
      "; 3) ҚР ТЖМ Көкшетау техникалық институтының оқу кешенiн салу" жобасы бойынша жобалау-сметалық құжаттама әзiрлеу (28.07.2005 жылғы N 2-484/05 мемлекеттiк сараптама қорытындысы)"; </w:t>
      </w:r>
    </w:p>
    <w:bookmarkEnd w:id="44"/>
    <w:bookmarkStart w:name="z55" w:id="45"/>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"Тiкелей нәтиже" деген абзац мынадай мазмұндағы сөйлеммен толықтырылсын: </w:t>
      </w:r>
      <w:r>
        <w:br/>
      </w:r>
      <w:r>
        <w:rPr>
          <w:rFonts w:ascii="Times New Roman"/>
          <w:b w:val="false"/>
          <w:i w:val="false"/>
          <w:color w:val="000000"/>
          <w:sz w:val="28"/>
        </w:rPr>
        <w:t xml:space="preserve">
      "; - 2900 бiрлiкке арналған "ҚР ТЖМ Көкшетау техникалық институтының оқу кешенiн салу" жобасы бойынша жобалау-сметалық құжаттама әзiрлеу"; </w:t>
      </w:r>
    </w:p>
    <w:bookmarkEnd w:id="45"/>
    <w:bookmarkStart w:name="z56" w:id="46"/>
    <w:p>
      <w:pPr>
        <w:spacing w:after="0"/>
        <w:ind w:left="0"/>
        <w:jc w:val="both"/>
      </w:pPr>
      <w:r>
        <w:rPr>
          <w:rFonts w:ascii="Times New Roman"/>
          <w:b w:val="false"/>
          <w:i w:val="false"/>
          <w:color w:val="000000"/>
          <w:sz w:val="28"/>
        </w:rPr>
        <w:t xml:space="preserve">
      "Түпкiлiктi нәтиже" деген абзац "пайдалануға беру" деген сөздердiң алдынан мынадай мазмұндағы сөйлеммен толықтырылсын: </w:t>
      </w:r>
      <w:r>
        <w:br/>
      </w:r>
      <w:r>
        <w:rPr>
          <w:rFonts w:ascii="Times New Roman"/>
          <w:b w:val="false"/>
          <w:i w:val="false"/>
          <w:color w:val="000000"/>
          <w:sz w:val="28"/>
        </w:rPr>
        <w:t xml:space="preserve">
      ", сондай-ақ оқу процесiн өткiзу жөнiндегi тиiстi жағдайларды қамтамасыз ету үшiн ҚР ТЖМ Көкшетау техникалық институтының оқу кешенiн"; </w:t>
      </w:r>
    </w:p>
    <w:bookmarkEnd w:id="46"/>
    <w:bookmarkStart w:name="z57" w:id="47"/>
    <w:p>
      <w:pPr>
        <w:spacing w:after="0"/>
        <w:ind w:left="0"/>
        <w:jc w:val="both"/>
      </w:pPr>
      <w:r>
        <w:rPr>
          <w:rFonts w:ascii="Times New Roman"/>
          <w:b w:val="false"/>
          <w:i w:val="false"/>
          <w:color w:val="000000"/>
          <w:sz w:val="28"/>
        </w:rPr>
        <w:t xml:space="preserve">
      көрсетiлген қаулыға 59-қосымшада: </w:t>
      </w:r>
      <w:r>
        <w:br/>
      </w:r>
      <w:r>
        <w:rPr>
          <w:rFonts w:ascii="Times New Roman"/>
          <w:b w:val="false"/>
          <w:i w:val="false"/>
          <w:color w:val="000000"/>
          <w:sz w:val="28"/>
        </w:rPr>
        <w:t xml:space="preserve">
      6-тармақ кестесiнiң 5-бағанының төртiншi абзацы мынадай редакцияда жазылсын: </w:t>
      </w:r>
      <w:r>
        <w:br/>
      </w:r>
      <w:r>
        <w:rPr>
          <w:rFonts w:ascii="Times New Roman"/>
          <w:b w:val="false"/>
          <w:i w:val="false"/>
          <w:color w:val="000000"/>
          <w:sz w:val="28"/>
        </w:rPr>
        <w:t xml:space="preserve">
      "Көкшетау техникалық институты жатақханасының ғимаратын мемлекеттiк сараптамадан өткен сметалық құжаттамаға сәйкес күрделi жөндеу жүргiзу."; </w:t>
      </w:r>
    </w:p>
    <w:bookmarkEnd w:id="47"/>
    <w:bookmarkStart w:name="z58" w:id="48"/>
    <w:p>
      <w:pPr>
        <w:spacing w:after="0"/>
        <w:ind w:left="0"/>
        <w:jc w:val="both"/>
      </w:pPr>
      <w:r>
        <w:rPr>
          <w:rFonts w:ascii="Times New Roman"/>
          <w:b w:val="false"/>
          <w:i w:val="false"/>
          <w:color w:val="000000"/>
          <w:sz w:val="28"/>
        </w:rPr>
        <w:t xml:space="preserve">
      көрсетiлген қаулыға 61-қосымшада: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4824501 мың теңге (төрт миллиард сегiз жүз жиырма төрт миллион бес жүз бiр мың теңге)."; </w:t>
      </w:r>
    </w:p>
    <w:bookmarkEnd w:id="48"/>
    <w:bookmarkStart w:name="z59" w:id="49"/>
    <w:p>
      <w:pPr>
        <w:spacing w:after="0"/>
        <w:ind w:left="0"/>
        <w:jc w:val="both"/>
      </w:pPr>
      <w:r>
        <w:rPr>
          <w:rFonts w:ascii="Times New Roman"/>
          <w:b w:val="false"/>
          <w:i w:val="false"/>
          <w:color w:val="000000"/>
          <w:sz w:val="28"/>
        </w:rPr>
        <w:t xml:space="preserve">
      6-тармақ кестесiнiң 5-бағанындағы реттiк нөмiрi 2-жол "Жер сiлкiнiсiнiң салдарын жою мақсатында Иран Ислам Республикасы үшiн 2003 жылы жүргiзiлген мемлекеттiк және жұмылдыру резервтерiнен материалдық құндылықтарды шығаруға жұмсалған шығындарды өтeу." деген сөздермен толықтырылсын; </w:t>
      </w:r>
    </w:p>
    <w:bookmarkEnd w:id="49"/>
    <w:bookmarkStart w:name="z60" w:id="50"/>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Сыртқы iстер министрлiгi бойынша: </w:t>
      </w:r>
      <w:r>
        <w:br/>
      </w:r>
      <w:r>
        <w:rPr>
          <w:rFonts w:ascii="Times New Roman"/>
          <w:b w:val="false"/>
          <w:i w:val="false"/>
          <w:color w:val="000000"/>
          <w:sz w:val="28"/>
        </w:rPr>
        <w:t xml:space="preserve">
      көрсетiлген қаулыға 65-қосымшада:  </w:t>
      </w:r>
      <w:r>
        <w:br/>
      </w:r>
      <w:r>
        <w:rPr>
          <w:rFonts w:ascii="Times New Roman"/>
          <w:b w:val="false"/>
          <w:i w:val="false"/>
          <w:color w:val="000000"/>
          <w:sz w:val="28"/>
        </w:rPr>
        <w:t xml:space="preserve">
      құпия; </w:t>
      </w:r>
    </w:p>
    <w:bookmarkEnd w:id="50"/>
    <w:bookmarkStart w:name="z61" w:id="51"/>
    <w:p>
      <w:pPr>
        <w:spacing w:after="0"/>
        <w:ind w:left="0"/>
        <w:jc w:val="both"/>
      </w:pPr>
      <w:r>
        <w:rPr>
          <w:rFonts w:ascii="Times New Roman"/>
          <w:b w:val="false"/>
          <w:i w:val="false"/>
          <w:color w:val="000000"/>
          <w:sz w:val="28"/>
        </w:rPr>
        <w:t>
      2-тармақтағы "Қазақстан Республикасы Министрлер Кабинетiнiң 1994 жылғы 31 мамырдағы "Шетелдердегі Қазақстан Республикасы қызметкерлерiнiң еңбек жағдайлары туралы ереженi бекiту туралы" N 577 қаулысы" деген сөздер "Шет елдердегi дипломатиялық қызмет персоналының еңбек шарттарын бекiту туралы" Қазақстан Республикасы Yкiметiнiң 2006 жылғы 6 қаңтардағы N 23  </w:t>
      </w:r>
      <w:r>
        <w:rPr>
          <w:rFonts w:ascii="Times New Roman"/>
          <w:b w:val="false"/>
          <w:i w:val="false"/>
          <w:color w:val="000000"/>
          <w:sz w:val="28"/>
        </w:rPr>
        <w:t xml:space="preserve">қаулысы </w:t>
      </w:r>
      <w:r>
        <w:rPr>
          <w:rFonts w:ascii="Times New Roman"/>
          <w:b w:val="false"/>
          <w:i w:val="false"/>
          <w:color w:val="000000"/>
          <w:sz w:val="28"/>
        </w:rPr>
        <w:t xml:space="preserve">" деген сөздермен ауыстырылсын; </w:t>
      </w:r>
    </w:p>
    <w:bookmarkEnd w:id="51"/>
    <w:bookmarkStart w:name="z62" w:id="52"/>
    <w:p>
      <w:pPr>
        <w:spacing w:after="0"/>
        <w:ind w:left="0"/>
        <w:jc w:val="both"/>
      </w:pPr>
      <w:r>
        <w:rPr>
          <w:rFonts w:ascii="Times New Roman"/>
          <w:b w:val="false"/>
          <w:i w:val="false"/>
          <w:color w:val="000000"/>
          <w:sz w:val="28"/>
        </w:rPr>
        <w:t xml:space="preserve">
      7-тармақтың "Тiкелей нәтиже" деген абзацындағы "53", "157" және "162" деген сандар тиiсiнше "63", "159" және "185" деген сандармен ауыстырылсын; </w:t>
      </w:r>
    </w:p>
    <w:bookmarkEnd w:id="52"/>
    <w:bookmarkStart w:name="z63" w:id="53"/>
    <w:p>
      <w:pPr>
        <w:spacing w:after="0"/>
        <w:ind w:left="0"/>
        <w:jc w:val="both"/>
      </w:pPr>
      <w:r>
        <w:rPr>
          <w:rFonts w:ascii="Times New Roman"/>
          <w:b w:val="false"/>
          <w:i w:val="false"/>
          <w:color w:val="000000"/>
          <w:sz w:val="28"/>
        </w:rPr>
        <w:t xml:space="preserve">
      көрсетiлген қаулыға 66-қосымшада: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1618035 мың теңге (бiр миллиард алты жүз он сегiз миллион отыз бес мың теңге)."; </w:t>
      </w:r>
    </w:p>
    <w:bookmarkEnd w:id="53"/>
    <w:bookmarkStart w:name="z64" w:id="54"/>
    <w:p>
      <w:pPr>
        <w:spacing w:after="0"/>
        <w:ind w:left="0"/>
        <w:jc w:val="both"/>
      </w:pPr>
      <w:r>
        <w:rPr>
          <w:rFonts w:ascii="Times New Roman"/>
          <w:b w:val="false"/>
          <w:i w:val="false"/>
          <w:color w:val="000000"/>
          <w:sz w:val="28"/>
        </w:rPr>
        <w:t xml:space="preserve">
      2-тармақта: </w:t>
      </w:r>
      <w:r>
        <w:br/>
      </w:r>
      <w:r>
        <w:rPr>
          <w:rFonts w:ascii="Times New Roman"/>
          <w:b w:val="false"/>
          <w:i w:val="false"/>
          <w:color w:val="000000"/>
          <w:sz w:val="28"/>
        </w:rPr>
        <w:t xml:space="preserve">
      "Қазақстан Республикасының Үкiметi мен БҰҰ Даму бағдарламасы арасындағы 1996 жылғы 24 қыркүйектегi келiсiм," деген сөздерден кейiн "1998 жылғы 8 қыркүйектегi Еуропа - Кавказ - Азия дәлiзiн дамыту жөнiндегi халықаралық көлiк туралы негiзгi көп жақты келiсiм," деген сөздермен толықтырылсын; </w:t>
      </w:r>
    </w:p>
    <w:bookmarkEnd w:id="54"/>
    <w:bookmarkStart w:name="z65" w:id="55"/>
    <w:p>
      <w:pPr>
        <w:spacing w:after="0"/>
        <w:ind w:left="0"/>
        <w:jc w:val="both"/>
      </w:pPr>
      <w:r>
        <w:rPr>
          <w:rFonts w:ascii="Times New Roman"/>
          <w:b w:val="false"/>
          <w:i w:val="false"/>
          <w:color w:val="000000"/>
          <w:sz w:val="28"/>
        </w:rPr>
        <w:t xml:space="preserve">
      "2005 жылғы 17 наурыздағы Азиядағы өзара ықпалдасу мен сенiм шаралары жөнiндегi кеңесiнiң Секретариаты (АӨСШК) туралы ереженi дайындау бойынша арнайы жұмысшы тобы мәжiлiсiнiң шешiмi" деген сөздер "Азиядағы өзара iс-қимыл және сенiм шаралары жөнiндегi кеңес Хатшылығының (АӨСШК) Конститутивтiк (Жарғылық) құжаты - Қазақстан Республикасының Президентi Н.Ә. Назарбаев пен АӨСШК-ге мүше мемлекеттердiң мемлекет және үкiмет басшылары 2002 жылғы 4 маусымда қол қойған Алматы актiсi" деген сөздермен ауыстырылсын; </w:t>
      </w:r>
    </w:p>
    <w:bookmarkEnd w:id="55"/>
    <w:bookmarkStart w:name="z66" w:id="56"/>
    <w:p>
      <w:pPr>
        <w:spacing w:after="0"/>
        <w:ind w:left="0"/>
        <w:jc w:val="both"/>
      </w:pPr>
      <w:r>
        <w:rPr>
          <w:rFonts w:ascii="Times New Roman"/>
          <w:b w:val="false"/>
          <w:i w:val="false"/>
          <w:color w:val="000000"/>
          <w:sz w:val="28"/>
        </w:rPr>
        <w:t xml:space="preserve">
      реттiк нөмiрi 2-жолдың 6-тармақ кестесiнiң 5-бағанында: </w:t>
      </w:r>
      <w:r>
        <w:br/>
      </w:r>
      <w:r>
        <w:rPr>
          <w:rFonts w:ascii="Times New Roman"/>
          <w:b w:val="false"/>
          <w:i w:val="false"/>
          <w:color w:val="000000"/>
          <w:sz w:val="28"/>
        </w:rPr>
        <w:t xml:space="preserve">
      "73" деген сандар "74" деген сандармен ауыстырылсын; </w:t>
      </w:r>
    </w:p>
    <w:bookmarkEnd w:id="56"/>
    <w:bookmarkStart w:name="z67" w:id="57"/>
    <w:p>
      <w:pPr>
        <w:spacing w:after="0"/>
        <w:ind w:left="0"/>
        <w:jc w:val="both"/>
      </w:pPr>
      <w:r>
        <w:rPr>
          <w:rFonts w:ascii="Times New Roman"/>
          <w:b w:val="false"/>
          <w:i w:val="false"/>
          <w:color w:val="000000"/>
          <w:sz w:val="28"/>
        </w:rPr>
        <w:t xml:space="preserve">
      "АӨСШК-ге қатысушылар Сыртқы iстер министрлерiнiң Кеңесiн өткiзу. Iске асыру мерзiмi - қаңтар-маусым. </w:t>
      </w:r>
      <w:r>
        <w:br/>
      </w:r>
      <w:r>
        <w:rPr>
          <w:rFonts w:ascii="Times New Roman"/>
          <w:b w:val="false"/>
          <w:i w:val="false"/>
          <w:color w:val="000000"/>
          <w:sz w:val="28"/>
        </w:rPr>
        <w:t xml:space="preserve">
      Алматы қаласында АӨСШК саммитiн өткiзу. Iске асыру мерзiмi - шiлде-қыркүйек." деген абзацтар алынып тасталсын; </w:t>
      </w:r>
    </w:p>
    <w:bookmarkEnd w:id="57"/>
    <w:bookmarkStart w:name="z68" w:id="58"/>
    <w:p>
      <w:pPr>
        <w:spacing w:after="0"/>
        <w:ind w:left="0"/>
        <w:jc w:val="both"/>
      </w:pPr>
      <w:r>
        <w:rPr>
          <w:rFonts w:ascii="Times New Roman"/>
          <w:b w:val="false"/>
          <w:i w:val="false"/>
          <w:color w:val="000000"/>
          <w:sz w:val="28"/>
        </w:rPr>
        <w:t xml:space="preserve">
      көрсетiлген қаулыға 68-қосымшада: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800336 мың теңге (сегiз жүз миллион үш жүз отыз алты мың теңге)."; </w:t>
      </w:r>
    </w:p>
    <w:bookmarkEnd w:id="58"/>
    <w:bookmarkStart w:name="z69" w:id="59"/>
    <w:p>
      <w:pPr>
        <w:spacing w:after="0"/>
        <w:ind w:left="0"/>
        <w:jc w:val="both"/>
      </w:pPr>
      <w:r>
        <w:rPr>
          <w:rFonts w:ascii="Times New Roman"/>
          <w:b w:val="false"/>
          <w:i w:val="false"/>
          <w:color w:val="000000"/>
          <w:sz w:val="28"/>
        </w:rPr>
        <w:t xml:space="preserve">
      көрсетiлген қаулыға 69-қосымшада: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997920 мың теңге (тоғыз жүз тоқсан жетi миллион тоғыз жүз жиырма мың теңге)."; </w:t>
      </w:r>
    </w:p>
    <w:bookmarkEnd w:id="59"/>
    <w:bookmarkStart w:name="z70" w:id="60"/>
    <w:p>
      <w:pPr>
        <w:spacing w:after="0"/>
        <w:ind w:left="0"/>
        <w:jc w:val="both"/>
      </w:pPr>
      <w:r>
        <w:rPr>
          <w:rFonts w:ascii="Times New Roman"/>
          <w:b w:val="false"/>
          <w:i w:val="false"/>
          <w:color w:val="000000"/>
          <w:sz w:val="28"/>
        </w:rPr>
        <w:t xml:space="preserve">
      көрсетiлген қаулыға 70-қосымшада: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1555455 мың теңге (бiр миллиард бес жүз елу бес миллион төрт жүз елу бес мың теңге)."; </w:t>
      </w:r>
    </w:p>
    <w:bookmarkEnd w:id="60"/>
    <w:bookmarkStart w:name="z71" w:id="61"/>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Туризм және спорт министрлiгi бойынша: </w:t>
      </w:r>
      <w:r>
        <w:br/>
      </w:r>
      <w:r>
        <w:rPr>
          <w:rFonts w:ascii="Times New Roman"/>
          <w:b w:val="false"/>
          <w:i w:val="false"/>
          <w:color w:val="000000"/>
          <w:sz w:val="28"/>
        </w:rPr>
        <w:t xml:space="preserve">
      көрсетiлген қаулыға 72-1-қосымшада: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234792 мың теңге (екi жүз отыз төрт миллион жетi жүз тоқсан екi мың теңге)."; </w:t>
      </w:r>
    </w:p>
    <w:bookmarkEnd w:id="61"/>
    <w:bookmarkStart w:name="z72" w:id="62"/>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"Тiкелей нәтиже" деген абзацта: </w:t>
      </w:r>
      <w:r>
        <w:br/>
      </w:r>
      <w:r>
        <w:rPr>
          <w:rFonts w:ascii="Times New Roman"/>
          <w:b w:val="false"/>
          <w:i w:val="false"/>
          <w:color w:val="000000"/>
          <w:sz w:val="28"/>
        </w:rPr>
        <w:t xml:space="preserve">
      "48" деген сандар "165" деген сандармен ауыстырылсын; </w:t>
      </w:r>
      <w:r>
        <w:br/>
      </w:r>
      <w:r>
        <w:rPr>
          <w:rFonts w:ascii="Times New Roman"/>
          <w:b w:val="false"/>
          <w:i w:val="false"/>
          <w:color w:val="000000"/>
          <w:sz w:val="28"/>
        </w:rPr>
        <w:t xml:space="preserve">
      "2" деген сан "19" деген сандармен ауыстырылсын; </w:t>
      </w:r>
      <w:r>
        <w:br/>
      </w:r>
      <w:r>
        <w:rPr>
          <w:rFonts w:ascii="Times New Roman"/>
          <w:b w:val="false"/>
          <w:i w:val="false"/>
          <w:color w:val="000000"/>
          <w:sz w:val="28"/>
        </w:rPr>
        <w:t xml:space="preserve">
      "10" деген сандар "18" деген сандармен ауыстырылсын; </w:t>
      </w:r>
    </w:p>
    <w:bookmarkEnd w:id="62"/>
    <w:bookmarkStart w:name="z73" w:id="63"/>
    <w:p>
      <w:pPr>
        <w:spacing w:after="0"/>
        <w:ind w:left="0"/>
        <w:jc w:val="both"/>
      </w:pPr>
      <w:r>
        <w:rPr>
          <w:rFonts w:ascii="Times New Roman"/>
          <w:b w:val="false"/>
          <w:i w:val="false"/>
          <w:color w:val="000000"/>
          <w:sz w:val="28"/>
        </w:rPr>
        <w:t xml:space="preserve">
      "Соңғы нәтиже" деген абзацта: </w:t>
      </w:r>
      <w:r>
        <w:br/>
      </w:r>
      <w:r>
        <w:rPr>
          <w:rFonts w:ascii="Times New Roman"/>
          <w:b w:val="false"/>
          <w:i w:val="false"/>
          <w:color w:val="000000"/>
          <w:sz w:val="28"/>
        </w:rPr>
        <w:t xml:space="preserve">
      "5" деген сан "11,5" деген сандармен ауыстырылсын; </w:t>
      </w:r>
      <w:r>
        <w:br/>
      </w:r>
      <w:r>
        <w:rPr>
          <w:rFonts w:ascii="Times New Roman"/>
          <w:b w:val="false"/>
          <w:i w:val="false"/>
          <w:color w:val="000000"/>
          <w:sz w:val="28"/>
        </w:rPr>
        <w:t xml:space="preserve">
      "21 %" деген сөздер "10,9 %" деген сөздермен ауыстырылсын; </w:t>
      </w:r>
    </w:p>
    <w:bookmarkEnd w:id="63"/>
    <w:bookmarkStart w:name="z74" w:id="64"/>
    <w:p>
      <w:pPr>
        <w:spacing w:after="0"/>
        <w:ind w:left="0"/>
        <w:jc w:val="both"/>
      </w:pPr>
      <w:r>
        <w:rPr>
          <w:rFonts w:ascii="Times New Roman"/>
          <w:b w:val="false"/>
          <w:i w:val="false"/>
          <w:color w:val="000000"/>
          <w:sz w:val="28"/>
        </w:rPr>
        <w:t xml:space="preserve">
      "Қаржы-экономикалық тиiмдiлiгi" деген абзацта: </w:t>
      </w:r>
      <w:r>
        <w:br/>
      </w:r>
      <w:r>
        <w:rPr>
          <w:rFonts w:ascii="Times New Roman"/>
          <w:b w:val="false"/>
          <w:i w:val="false"/>
          <w:color w:val="000000"/>
          <w:sz w:val="28"/>
        </w:rPr>
        <w:t xml:space="preserve">
      "аппараттағы - 1256,5 мың теңге" деген сөздер "аппараттағы 1423 мың теңге" деген сөздермен ауыстырылсын; </w:t>
      </w:r>
      <w:r>
        <w:br/>
      </w:r>
      <w:r>
        <w:rPr>
          <w:rFonts w:ascii="Times New Roman"/>
          <w:b w:val="false"/>
          <w:i w:val="false"/>
          <w:color w:val="000000"/>
          <w:sz w:val="28"/>
        </w:rPr>
        <w:t xml:space="preserve">
      "мемлекеттiк қызметкерге - 11,5 мың теңге" деген сөздер "мемлекеттiк қызметшiге - 22,1 мың теңге" деген сөздермен ауыстырылсын; </w:t>
      </w:r>
      <w:r>
        <w:br/>
      </w:r>
      <w:r>
        <w:rPr>
          <w:rFonts w:ascii="Times New Roman"/>
          <w:b w:val="false"/>
          <w:i w:val="false"/>
          <w:color w:val="000000"/>
          <w:sz w:val="28"/>
        </w:rPr>
        <w:t xml:space="preserve">
      "мемлекеттік қызметкерге - 22,0 мың теңге" деген сөздер "мемлекеттiк қызметшiге - 23,2 мың теңге" деген сөздермен ауыстырылсын; </w:t>
      </w:r>
    </w:p>
    <w:bookmarkEnd w:id="64"/>
    <w:bookmarkStart w:name="z75" w:id="65"/>
    <w:p>
      <w:pPr>
        <w:spacing w:after="0"/>
        <w:ind w:left="0"/>
        <w:jc w:val="both"/>
      </w:pPr>
      <w:r>
        <w:rPr>
          <w:rFonts w:ascii="Times New Roman"/>
          <w:b w:val="false"/>
          <w:i w:val="false"/>
          <w:color w:val="000000"/>
          <w:sz w:val="28"/>
        </w:rPr>
        <w:t xml:space="preserve">
      "Сапасы" деген абзацта: </w:t>
      </w:r>
      <w:r>
        <w:br/>
      </w:r>
      <w:r>
        <w:rPr>
          <w:rFonts w:ascii="Times New Roman"/>
          <w:b w:val="false"/>
          <w:i w:val="false"/>
          <w:color w:val="000000"/>
          <w:sz w:val="28"/>
        </w:rPr>
        <w:t xml:space="preserve">
      "мемлекеттiк тiлдi оқыту курстарын өткеннен кейiн мемлекеттiк тiлде iс жүргiзуге көшу - 4,2%; ағылшын тiлiн оқыту курстарын өткеннен кейiн ағылшын тiлiндегi құжаттармен жұмыс iстеу - 21%;" деген сөздер "мемлекеттiк қызметшiлердiң кәсiби деңгейiн арттыру жолымен ұсынылатын қызметтердi жетiлдiру." деген сөздермен ауыстырылсын; </w:t>
      </w:r>
    </w:p>
    <w:bookmarkEnd w:id="65"/>
    <w:bookmarkStart w:name="z76" w:id="66"/>
    <w:p>
      <w:pPr>
        <w:spacing w:after="0"/>
        <w:ind w:left="0"/>
        <w:jc w:val="both"/>
      </w:pPr>
      <w:r>
        <w:rPr>
          <w:rFonts w:ascii="Times New Roman"/>
          <w:b w:val="false"/>
          <w:i w:val="false"/>
          <w:color w:val="000000"/>
          <w:sz w:val="28"/>
        </w:rPr>
        <w:t xml:space="preserve">
      көрсетiлген қаулыға 72-6-қосымшада: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10607200 мың теңге (он миллиард алты жүз жетi миллион екi жүз мың теңге)."; </w:t>
      </w:r>
    </w:p>
    <w:bookmarkEnd w:id="66"/>
    <w:bookmarkStart w:name="z77" w:id="67"/>
    <w:p>
      <w:pPr>
        <w:spacing w:after="0"/>
        <w:ind w:left="0"/>
        <w:jc w:val="both"/>
      </w:pPr>
      <w:r>
        <w:rPr>
          <w:rFonts w:ascii="Times New Roman"/>
          <w:b w:val="false"/>
          <w:i w:val="false"/>
          <w:color w:val="000000"/>
          <w:sz w:val="28"/>
        </w:rPr>
        <w:t xml:space="preserve">
      6-тармақ кестесiнiң 5-бағаны мынадай мазмұндағы абзацпен толықтырылсын: </w:t>
      </w:r>
      <w:r>
        <w:br/>
      </w:r>
      <w:r>
        <w:rPr>
          <w:rFonts w:ascii="Times New Roman"/>
          <w:b w:val="false"/>
          <w:i w:val="false"/>
          <w:color w:val="000000"/>
          <w:sz w:val="28"/>
        </w:rPr>
        <w:t xml:space="preserve">
      "Алматы қаласында Азия ойындарын өткiзу жөнiндегi iс-шаралар шеңберiндегi жобалар бойынша жобалау-сметалық құжаттама әзiрлеу."; </w:t>
      </w:r>
    </w:p>
    <w:bookmarkEnd w:id="67"/>
    <w:bookmarkStart w:name="z78" w:id="68"/>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"Тiкелей нәтиже" деген абзацтағы "мемлекеттiк сараптамадан өткен)" деген сөздерден кейiн ", Алматы қаласында Азия ойындарын өткiзу жөнiндегi iс-шаралар шеңберiндегi жобалар бойынша әзiрленген жобалау-сметалық құжаттама." деген сөздермен толықтырылсын; </w:t>
      </w:r>
    </w:p>
    <w:bookmarkEnd w:id="68"/>
    <w:bookmarkStart w:name="z79" w:id="69"/>
    <w:p>
      <w:pPr>
        <w:spacing w:after="0"/>
        <w:ind w:left="0"/>
        <w:jc w:val="both"/>
      </w:pPr>
      <w:r>
        <w:rPr>
          <w:rFonts w:ascii="Times New Roman"/>
          <w:b w:val="false"/>
          <w:i w:val="false"/>
          <w:color w:val="000000"/>
          <w:sz w:val="28"/>
        </w:rPr>
        <w:t xml:space="preserve">
      "Соңғы нәтиже" деген абзац "2011 жылы Алматы қаласында Азия ойындарын өткiзу үшiн жағдай жасау." деген сөздермен толықтырылсын; </w:t>
      </w:r>
    </w:p>
    <w:bookmarkEnd w:id="69"/>
    <w:bookmarkStart w:name="z80" w:id="70"/>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Мәдениет және ақпарат министрлiгi бойынша: </w:t>
      </w:r>
      <w:r>
        <w:br/>
      </w:r>
      <w:r>
        <w:rPr>
          <w:rFonts w:ascii="Times New Roman"/>
          <w:b w:val="false"/>
          <w:i w:val="false"/>
          <w:color w:val="000000"/>
          <w:sz w:val="28"/>
        </w:rPr>
        <w:t xml:space="preserve">
      көрсетiлген қаулыға 72-15-қосымшада: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43395 мың теңге (қырық үш миллион үш жүз тоқсан бес мың теңге)."; </w:t>
      </w:r>
    </w:p>
    <w:bookmarkEnd w:id="70"/>
    <w:bookmarkStart w:name="z81" w:id="71"/>
    <w:p>
      <w:pPr>
        <w:spacing w:after="0"/>
        <w:ind w:left="0"/>
        <w:jc w:val="both"/>
      </w:pPr>
      <w:r>
        <w:rPr>
          <w:rFonts w:ascii="Times New Roman"/>
          <w:b w:val="false"/>
          <w:i w:val="false"/>
          <w:color w:val="000000"/>
          <w:sz w:val="28"/>
        </w:rPr>
        <w:t xml:space="preserve">
      көрсетiлген қаулыға 72-17-қосымшада: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588467 мың теңге (бес жүз сексен сегiз миллион төрт жүз алпыс жетi мың теңге)."; </w:t>
      </w:r>
    </w:p>
    <w:bookmarkEnd w:id="71"/>
    <w:bookmarkStart w:name="z82" w:id="72"/>
    <w:p>
      <w:pPr>
        <w:spacing w:after="0"/>
        <w:ind w:left="0"/>
        <w:jc w:val="both"/>
      </w:pPr>
      <w:r>
        <w:rPr>
          <w:rFonts w:ascii="Times New Roman"/>
          <w:b w:val="false"/>
          <w:i w:val="false"/>
          <w:color w:val="000000"/>
          <w:sz w:val="28"/>
        </w:rPr>
        <w:t xml:space="preserve">
      көрсетiлген қаулыға 72-18-қосымшада: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2882241 мың теңге (екi миллиард сегiз жүз сексен екi миллион екi жүз қырық бiр мың теңге)."; </w:t>
      </w:r>
    </w:p>
    <w:bookmarkEnd w:id="72"/>
    <w:bookmarkStart w:name="z83" w:id="73"/>
    <w:p>
      <w:pPr>
        <w:spacing w:after="0"/>
        <w:ind w:left="0"/>
        <w:jc w:val="both"/>
      </w:pP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"4. Бюджеттiк бағдарламаның мақсаты: Қазақстан Республикасында мәдениеттi дамыту, елдiң мәдени мұрасының сақталуын және тиiмдi пайдаланылуын қамтамасыз ету."; </w:t>
      </w:r>
    </w:p>
    <w:bookmarkEnd w:id="73"/>
    <w:bookmarkStart w:name="z84" w:id="74"/>
    <w:p>
      <w:pPr>
        <w:spacing w:after="0"/>
        <w:ind w:left="0"/>
        <w:jc w:val="both"/>
      </w:pPr>
      <w:r>
        <w:rPr>
          <w:rFonts w:ascii="Times New Roman"/>
          <w:b w:val="false"/>
          <w:i w:val="false"/>
          <w:color w:val="000000"/>
          <w:sz w:val="28"/>
        </w:rPr>
        <w:t xml:space="preserve">
      5-тармақ мынадай редакцияда жазылсын: </w:t>
      </w:r>
      <w:r>
        <w:br/>
      </w:r>
      <w:r>
        <w:rPr>
          <w:rFonts w:ascii="Times New Roman"/>
          <w:b w:val="false"/>
          <w:i w:val="false"/>
          <w:color w:val="000000"/>
          <w:sz w:val="28"/>
        </w:rPr>
        <w:t xml:space="preserve">
      "5. Бюджеттiк бағдарламаның мiндетi: мәдениет инфрақұрылымын дамыту."; </w:t>
      </w:r>
    </w:p>
    <w:bookmarkEnd w:id="74"/>
    <w:bookmarkStart w:name="z85" w:id="75"/>
    <w:p>
      <w:pPr>
        <w:spacing w:after="0"/>
        <w:ind w:left="0"/>
        <w:jc w:val="both"/>
      </w:pPr>
      <w:r>
        <w:rPr>
          <w:rFonts w:ascii="Times New Roman"/>
          <w:b w:val="false"/>
          <w:i w:val="false"/>
          <w:color w:val="000000"/>
          <w:sz w:val="28"/>
        </w:rPr>
        <w:t xml:space="preserve">
      6-тармақ кестесiнiң 5-бағаны мынадай мазмұндағы абзацпен толықтырылсын: </w:t>
      </w:r>
      <w:r>
        <w:br/>
      </w:r>
      <w:r>
        <w:rPr>
          <w:rFonts w:ascii="Times New Roman"/>
          <w:b w:val="false"/>
          <w:i w:val="false"/>
          <w:color w:val="000000"/>
          <w:sz w:val="28"/>
        </w:rPr>
        <w:t xml:space="preserve">
      "- Астана қаласында 3500 орынға арналған киноконцерт залын салу."; </w:t>
      </w:r>
    </w:p>
    <w:bookmarkEnd w:id="75"/>
    <w:bookmarkStart w:name="z86" w:id="76"/>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"Тiкелей нәтиже" деген абзац мынадай редакцияда жазылсын: </w:t>
      </w:r>
      <w:r>
        <w:br/>
      </w:r>
      <w:r>
        <w:rPr>
          <w:rFonts w:ascii="Times New Roman"/>
          <w:b w:val="false"/>
          <w:i w:val="false"/>
          <w:color w:val="000000"/>
          <w:sz w:val="28"/>
        </w:rPr>
        <w:t xml:space="preserve">
      "Тiкелей нәтиже: Астана қаласының тұрғындары үшiн Қоянды өзенiнiң су қоймасында қысқа мерзiмдi демалыс аймағын, Сәкен Сейфуллин атындағы Қарағанды облыстық қазақ драма театрын және Астана қаласында 3500 орынға арналған киноконцерт залын салу жөнiндегi жұмыс көлемiн орындау."; </w:t>
      </w:r>
    </w:p>
    <w:bookmarkEnd w:id="76"/>
    <w:bookmarkStart w:name="z87" w:id="77"/>
    <w:p>
      <w:pPr>
        <w:spacing w:after="0"/>
        <w:ind w:left="0"/>
        <w:jc w:val="both"/>
      </w:pPr>
      <w:r>
        <w:rPr>
          <w:rFonts w:ascii="Times New Roman"/>
          <w:b w:val="false"/>
          <w:i w:val="false"/>
          <w:color w:val="000000"/>
          <w:sz w:val="28"/>
        </w:rPr>
        <w:t xml:space="preserve">
      "Соңғы нәтиже" деген абзац мынадай редакцияда жазылсын: </w:t>
      </w:r>
      <w:r>
        <w:br/>
      </w:r>
      <w:r>
        <w:rPr>
          <w:rFonts w:ascii="Times New Roman"/>
          <w:b w:val="false"/>
          <w:i w:val="false"/>
          <w:color w:val="000000"/>
          <w:sz w:val="28"/>
        </w:rPr>
        <w:t xml:space="preserve">
      "Қазақстан Республикасында мәдениеттiң дамуын қамтамасыз ету үшiн мәдениет объектiлерiн пайдалануға бepу."; </w:t>
      </w:r>
    </w:p>
    <w:bookmarkEnd w:id="77"/>
    <w:bookmarkStart w:name="z88" w:id="78"/>
    <w:p>
      <w:pPr>
        <w:spacing w:after="0"/>
        <w:ind w:left="0"/>
        <w:jc w:val="both"/>
      </w:pPr>
      <w:r>
        <w:rPr>
          <w:rFonts w:ascii="Times New Roman"/>
          <w:b w:val="false"/>
          <w:i w:val="false"/>
          <w:color w:val="000000"/>
          <w:sz w:val="28"/>
        </w:rPr>
        <w:t xml:space="preserve">
      көрсетiлген қаулыға 72-21-қосымшада: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1210423 мың теңге (бip миллиард екi жүз он миллион төрт жүз жиырма үш мың теңге)."; </w:t>
      </w:r>
    </w:p>
    <w:bookmarkEnd w:id="78"/>
    <w:bookmarkStart w:name="z89" w:id="79"/>
    <w:p>
      <w:pPr>
        <w:spacing w:after="0"/>
        <w:ind w:left="0"/>
        <w:jc w:val="both"/>
      </w:pPr>
      <w:r>
        <w:rPr>
          <w:rFonts w:ascii="Times New Roman"/>
          <w:b w:val="false"/>
          <w:i w:val="false"/>
          <w:color w:val="000000"/>
          <w:sz w:val="28"/>
        </w:rPr>
        <w:t xml:space="preserve">
      6-тармақ кестесiнiң 5-бағаны мынадай мазмұндағы абзацпен толықтырылсын: </w:t>
      </w:r>
      <w:r>
        <w:br/>
      </w:r>
      <w:r>
        <w:rPr>
          <w:rFonts w:ascii="Times New Roman"/>
          <w:b w:val="false"/>
          <w:i w:val="false"/>
          <w:color w:val="000000"/>
          <w:sz w:val="28"/>
        </w:rPr>
        <w:t xml:space="preserve">
      "Қазақфильм" ұлттық компаниясына негiзгi құралдарды сатып алуға күрделi трансферттер аудару."; </w:t>
      </w:r>
    </w:p>
    <w:bookmarkEnd w:id="79"/>
    <w:bookmarkStart w:name="z90" w:id="80"/>
    <w:p>
      <w:pPr>
        <w:spacing w:after="0"/>
        <w:ind w:left="0"/>
        <w:jc w:val="both"/>
      </w:pPr>
      <w:r>
        <w:rPr>
          <w:rFonts w:ascii="Times New Roman"/>
          <w:b w:val="false"/>
          <w:i w:val="false"/>
          <w:color w:val="000000"/>
          <w:sz w:val="28"/>
        </w:rPr>
        <w:t xml:space="preserve">
      7-тармақтың "Тiкелей нәтиже" деген абзацындағы "Қазақ халқының сан ғасырлық тарихы барысында қалыптастырған гуманистiк патриоттық идеалдар мен құндылықтар тұрғысында жас ұрпақты отансүйгiштiк рухта тәрбиелейтiн балалар мен жасөспiрiмдерге арналған 3 анимациялық фильм шығару." деген сөздерден кейiн "Кинопленкаларды өңдеу және фильмдердiң көшiрмесiн басып шығару үшiн кинотехнологиялық жабдықтарды сатып алу." деген сөздермен толықтырылсын; </w:t>
      </w:r>
    </w:p>
    <w:bookmarkEnd w:id="80"/>
    <w:bookmarkStart w:name="z91" w:id="81"/>
    <w:p>
      <w:pPr>
        <w:spacing w:after="0"/>
        <w:ind w:left="0"/>
        <w:jc w:val="both"/>
      </w:pPr>
      <w:r>
        <w:rPr>
          <w:rFonts w:ascii="Times New Roman"/>
          <w:b w:val="false"/>
          <w:i w:val="false"/>
          <w:color w:val="000000"/>
          <w:sz w:val="28"/>
        </w:rPr>
        <w:t xml:space="preserve">
      көрсетiлген қаулыға 72-23-қосымшада: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1138599 мың теңге (бiр миллиард бiр жүз отыз сегiз миллион бес жүз тоқсан тоғыз мың теңге)."; </w:t>
      </w:r>
    </w:p>
    <w:bookmarkEnd w:id="81"/>
    <w:bookmarkStart w:name="z92" w:id="82"/>
    <w:p>
      <w:pPr>
        <w:spacing w:after="0"/>
        <w:ind w:left="0"/>
        <w:jc w:val="both"/>
      </w:pPr>
      <w:r>
        <w:rPr>
          <w:rFonts w:ascii="Times New Roman"/>
          <w:b w:val="false"/>
          <w:i w:val="false"/>
          <w:color w:val="000000"/>
          <w:sz w:val="28"/>
        </w:rPr>
        <w:t xml:space="preserve">
      6-тармақ кестесiнiң 5-бағанындағы "Әлеуметтiк маңызды және мәдени iс-шараларды ұйымдастыру мен өткізу:" деген сөздерден кейiн "Ресейдегi Абай жылы және Қазақстандағы Пушкин жылы;" деген сөздермен толықтырылсын; </w:t>
      </w:r>
    </w:p>
    <w:bookmarkEnd w:id="82"/>
    <w:bookmarkStart w:name="z93" w:id="83"/>
    <w:p>
      <w:pPr>
        <w:spacing w:after="0"/>
        <w:ind w:left="0"/>
        <w:jc w:val="both"/>
      </w:pPr>
      <w:r>
        <w:rPr>
          <w:rFonts w:ascii="Times New Roman"/>
          <w:b w:val="false"/>
          <w:i w:val="false"/>
          <w:color w:val="000000"/>
          <w:sz w:val="28"/>
        </w:rPr>
        <w:t xml:space="preserve">
      7-тармақтың "Тiкелей нәтиже" деген абзацындағы "9 басқа да iс-шаралар" деген сөздер "10 басқа да iс-шаралар" деген сөздермен ауыстырылсын; </w:t>
      </w:r>
    </w:p>
    <w:bookmarkEnd w:id="83"/>
    <w:bookmarkStart w:name="z94" w:id="84"/>
    <w:p>
      <w:pPr>
        <w:spacing w:after="0"/>
        <w:ind w:left="0"/>
        <w:jc w:val="both"/>
      </w:pPr>
      <w:r>
        <w:rPr>
          <w:rFonts w:ascii="Times New Roman"/>
          <w:b w:val="false"/>
          <w:i w:val="false"/>
          <w:color w:val="000000"/>
          <w:sz w:val="28"/>
        </w:rPr>
        <w:t xml:space="preserve">
      көрсетiлген қаулыға 72-24-қосымшада: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2632227 мың теңге (екi миллиард алты жүз отыз екi миллион екi жүз жиырма жетi мың теңге)."; </w:t>
      </w:r>
    </w:p>
    <w:bookmarkEnd w:id="84"/>
    <w:bookmarkStart w:name="z95" w:id="85"/>
    <w:p>
      <w:pPr>
        <w:spacing w:after="0"/>
        <w:ind w:left="0"/>
        <w:jc w:val="both"/>
      </w:pPr>
      <w:r>
        <w:rPr>
          <w:rFonts w:ascii="Times New Roman"/>
          <w:b w:val="false"/>
          <w:i w:val="false"/>
          <w:color w:val="000000"/>
          <w:sz w:val="28"/>
        </w:rPr>
        <w:t xml:space="preserve">
      көрсетiлген қаулыға 72-29-қосымшада: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766783 мың теңге (жетi жүз алпыс алты миллион жетi жүз сексен үш мың теңге)."; </w:t>
      </w:r>
    </w:p>
    <w:bookmarkEnd w:id="85"/>
    <w:bookmarkStart w:name="z96" w:id="86"/>
    <w:p>
      <w:pPr>
        <w:spacing w:after="0"/>
        <w:ind w:left="0"/>
        <w:jc w:val="both"/>
      </w:pPr>
      <w:r>
        <w:rPr>
          <w:rFonts w:ascii="Times New Roman"/>
          <w:b w:val="false"/>
          <w:i w:val="false"/>
          <w:color w:val="000000"/>
          <w:sz w:val="28"/>
        </w:rPr>
        <w:t xml:space="preserve">
      6-тармақ кестесiнiң 5-бағанындағы "Отан тарихы" аударма әдебиетi (халықтың ұлттық сана сезiмiне, патриотизмге, рухани бiлiмiн көтеруге негiзделген рухани сипаттағы басылым)." деген абзацтан кейiн мынадай мазмұндағы абзацпен толықтырылсын: </w:t>
      </w:r>
      <w:r>
        <w:br/>
      </w:r>
      <w:r>
        <w:rPr>
          <w:rFonts w:ascii="Times New Roman"/>
          <w:b w:val="false"/>
          <w:i w:val="false"/>
          <w:color w:val="000000"/>
          <w:sz w:val="28"/>
        </w:rPr>
        <w:t xml:space="preserve">
      "Қазақстан Республикасының мемлекеттiк нышандарын насихаттау жөнiндегi безендiрiлген альбом-кiтаптар және басқа да басылымдар."; </w:t>
      </w:r>
    </w:p>
    <w:bookmarkEnd w:id="86"/>
    <w:bookmarkStart w:name="z97" w:id="87"/>
    <w:p>
      <w:pPr>
        <w:spacing w:after="0"/>
        <w:ind w:left="0"/>
        <w:jc w:val="both"/>
      </w:pPr>
      <w:r>
        <w:rPr>
          <w:rFonts w:ascii="Times New Roman"/>
          <w:b w:val="false"/>
          <w:i w:val="false"/>
          <w:color w:val="000000"/>
          <w:sz w:val="28"/>
        </w:rPr>
        <w:t xml:space="preserve">
      көрсетiлген қаулыға 72-30-қосымшада: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299379 мың теңге (екi жүз тоқсан тоғыз миллион үш жүз жетпiс тоғыз мың теңге)."; </w:t>
      </w:r>
    </w:p>
    <w:bookmarkEnd w:id="87"/>
    <w:bookmarkStart w:name="z98" w:id="88"/>
    <w:p>
      <w:pPr>
        <w:spacing w:after="0"/>
        <w:ind w:left="0"/>
        <w:jc w:val="both"/>
      </w:pP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"Қазақстан Республикасы Президентiнiң жанындағы демократия және азаматтық қоғам мәселелерi жөнiндегi ұлттық комиссиясының отырыстарын ұйымдастыру және өткiзу (12)." деген абзац мынадай редакцияда жазылсын: </w:t>
      </w:r>
      <w:r>
        <w:br/>
      </w:r>
      <w:r>
        <w:rPr>
          <w:rFonts w:ascii="Times New Roman"/>
          <w:b w:val="false"/>
          <w:i w:val="false"/>
          <w:color w:val="000000"/>
          <w:sz w:val="28"/>
        </w:rPr>
        <w:t xml:space="preserve">
      "Жұмыс жоспарына сәйкес Қазақстан Республикасында демократиялық реформалар бағдарламасын әзiрлеу мен нақтылау жөнiндегi мемлекеттiк комиссияның қызметiн қамтамасыз ету."; </w:t>
      </w:r>
    </w:p>
    <w:bookmarkEnd w:id="88"/>
    <w:bookmarkStart w:name="z99" w:id="89"/>
    <w:p>
      <w:pPr>
        <w:spacing w:after="0"/>
        <w:ind w:left="0"/>
        <w:jc w:val="both"/>
      </w:pP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"Қазақстан Республикасының азаматтарын патриоттық тәрбиелеудiң 2006-2007 жылдарға арналған мемлекеттiк бағдарламасының шеңберiнде iс-шараларды iске асыру, оның iшiнде: </w:t>
      </w:r>
      <w:r>
        <w:br/>
      </w:r>
      <w:r>
        <w:rPr>
          <w:rFonts w:ascii="Times New Roman"/>
          <w:b w:val="false"/>
          <w:i w:val="false"/>
          <w:color w:val="000000"/>
          <w:sz w:val="28"/>
        </w:rPr>
        <w:t xml:space="preserve">
      халықтың Қазақстан Республикасындағы мемлекеттiк нышандарды қабылдау деңгейiн және олардың қазақстандықтарды патриоттық тәрбиелеудегi рөлiн зерделеу жөнiнде социологиялық зерттеу жүргiзу; </w:t>
      </w:r>
      <w:r>
        <w:br/>
      </w:r>
      <w:r>
        <w:rPr>
          <w:rFonts w:ascii="Times New Roman"/>
          <w:b w:val="false"/>
          <w:i w:val="false"/>
          <w:color w:val="000000"/>
          <w:sz w:val="28"/>
        </w:rPr>
        <w:t xml:space="preserve">
      Қазақстан Республикасының мемлекеттiк нышандарын республикалық деңгейде насихаттау жөнiнде дөңгелек үстелдер мен семинарлар өткiзу; </w:t>
      </w:r>
      <w:r>
        <w:br/>
      </w:r>
      <w:r>
        <w:rPr>
          <w:rFonts w:ascii="Times New Roman"/>
          <w:b w:val="false"/>
          <w:i w:val="false"/>
          <w:color w:val="000000"/>
          <w:sz w:val="28"/>
        </w:rPr>
        <w:t xml:space="preserve">
      республикалық ғылыми-практикалық конференция өткiзу."; </w:t>
      </w:r>
    </w:p>
    <w:bookmarkEnd w:id="89"/>
    <w:bookmarkStart w:name="z100" w:id="90"/>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"Тiкелей нәтиже" деген абзацта: </w:t>
      </w:r>
      <w:r>
        <w:br/>
      </w:r>
      <w:r>
        <w:rPr>
          <w:rFonts w:ascii="Times New Roman"/>
          <w:b w:val="false"/>
          <w:i w:val="false"/>
          <w:color w:val="000000"/>
          <w:sz w:val="28"/>
        </w:rPr>
        <w:t xml:space="preserve">
      "Қазақстан қоғамының демократиялық ары қарай дамуына септiгiн тигiзетiн 16 әрдайым жұмыс жасайтын мәжiлiстер өткiзу." деген абзац мынадай редакцияда жазылсын: </w:t>
      </w:r>
      <w:r>
        <w:br/>
      </w:r>
      <w:r>
        <w:rPr>
          <w:rFonts w:ascii="Times New Roman"/>
          <w:b w:val="false"/>
          <w:i w:val="false"/>
          <w:color w:val="000000"/>
          <w:sz w:val="28"/>
        </w:rPr>
        <w:t xml:space="preserve">
      "Қазақстан Республикасындағы демократиялық реформалар бағдарламасын әзiрлеу мен нақтылау жөнiндегi мемлекеттiк комиссияның кемiнде 4 тұрақты жұмыс iстейтiн отырысын және жұмыс тобының кемiнде 6 отырысын өткiзу; </w:t>
      </w:r>
    </w:p>
    <w:bookmarkEnd w:id="90"/>
    <w:bookmarkStart w:name="z101" w:id="91"/>
    <w:p>
      <w:pPr>
        <w:spacing w:after="0"/>
        <w:ind w:left="0"/>
        <w:jc w:val="both"/>
      </w:pPr>
      <w:r>
        <w:rPr>
          <w:rFonts w:ascii="Times New Roman"/>
          <w:b w:val="false"/>
          <w:i w:val="false"/>
          <w:color w:val="000000"/>
          <w:sz w:val="28"/>
        </w:rPr>
        <w:t xml:space="preserve">
      Қазақстан қоғамындағы демократиялық процестердi одан әрi дамыту мәселелерi бойынша кемiнде 2 ғылыми-практикалық конференция және кемiнде 6 социологиялық зерттеу жүргiзу;  </w:t>
      </w:r>
      <w:r>
        <w:br/>
      </w:r>
      <w:r>
        <w:rPr>
          <w:rFonts w:ascii="Times New Roman"/>
          <w:b w:val="false"/>
          <w:i w:val="false"/>
          <w:color w:val="000000"/>
          <w:sz w:val="28"/>
        </w:rPr>
        <w:t xml:space="preserve">
      мемлекеттiк нышандар жөнiндегi республикалық комииссияның 2 отырысын өткізу;"; </w:t>
      </w:r>
    </w:p>
    <w:bookmarkEnd w:id="91"/>
    <w:bookmarkStart w:name="z102" w:id="92"/>
    <w:p>
      <w:pPr>
        <w:spacing w:after="0"/>
        <w:ind w:left="0"/>
        <w:jc w:val="both"/>
      </w:pPr>
      <w:r>
        <w:rPr>
          <w:rFonts w:ascii="Times New Roman"/>
          <w:b w:val="false"/>
          <w:i w:val="false"/>
          <w:color w:val="000000"/>
          <w:sz w:val="28"/>
        </w:rPr>
        <w:t xml:space="preserve">
      "70" деген сандар "80" деген сандармен ауыстырылсын; </w:t>
      </w:r>
    </w:p>
    <w:bookmarkEnd w:id="92"/>
    <w:bookmarkStart w:name="z103" w:id="93"/>
    <w:p>
      <w:pPr>
        <w:spacing w:after="0"/>
        <w:ind w:left="0"/>
        <w:jc w:val="both"/>
      </w:pPr>
      <w:r>
        <w:rPr>
          <w:rFonts w:ascii="Times New Roman"/>
          <w:b w:val="false"/>
          <w:i w:val="false"/>
          <w:color w:val="000000"/>
          <w:sz w:val="28"/>
        </w:rPr>
        <w:t xml:space="preserve">
      мынадай мазмұндағы абзацтармен толықтырылсын: </w:t>
      </w:r>
      <w:r>
        <w:br/>
      </w:r>
      <w:r>
        <w:rPr>
          <w:rFonts w:ascii="Times New Roman"/>
          <w:b w:val="false"/>
          <w:i w:val="false"/>
          <w:color w:val="000000"/>
          <w:sz w:val="28"/>
        </w:rPr>
        <w:t xml:space="preserve">
      "Халықтың Қазақстан Республикасындағы мемлекеттiк нышандарды қабылдау деңгейiн және олардың қазақстандықтарды патриоттық тәрбиелеудегi рөлiн зерделеу жөнiнде бiр социологиялық зерттеу жүргiзу; </w:t>
      </w:r>
      <w:r>
        <w:br/>
      </w:r>
      <w:r>
        <w:rPr>
          <w:rFonts w:ascii="Times New Roman"/>
          <w:b w:val="false"/>
          <w:i w:val="false"/>
          <w:color w:val="000000"/>
          <w:sz w:val="28"/>
        </w:rPr>
        <w:t xml:space="preserve">
      Қазақстан Республикасының мемлекеттiк нышандарын республикалық деңгейде насихаттау жөнiнде кемiнде екi дөңгелек үстел мен семинарлар өткiзу; </w:t>
      </w:r>
      <w:r>
        <w:br/>
      </w:r>
      <w:r>
        <w:rPr>
          <w:rFonts w:ascii="Times New Roman"/>
          <w:b w:val="false"/>
          <w:i w:val="false"/>
          <w:color w:val="000000"/>
          <w:sz w:val="28"/>
        </w:rPr>
        <w:t xml:space="preserve">
      бiр республикалық ғылыми-практикалық конференция өткiзу."; </w:t>
      </w:r>
    </w:p>
    <w:bookmarkEnd w:id="93"/>
    <w:bookmarkStart w:name="z104" w:id="94"/>
    <w:p>
      <w:pPr>
        <w:spacing w:after="0"/>
        <w:ind w:left="0"/>
        <w:jc w:val="both"/>
      </w:pPr>
      <w:r>
        <w:rPr>
          <w:rFonts w:ascii="Times New Roman"/>
          <w:b w:val="false"/>
          <w:i w:val="false"/>
          <w:color w:val="000000"/>
          <w:sz w:val="28"/>
        </w:rPr>
        <w:t xml:space="preserve">
      "Қаржы-экономикалық нәтиже" деген абзацтағы "1835" деген сандар "2439" деген сандармен ауыстырылсын; </w:t>
      </w:r>
    </w:p>
    <w:bookmarkEnd w:id="94"/>
    <w:bookmarkStart w:name="z105" w:id="95"/>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Қорғаныс министрлiгi бойынша: </w:t>
      </w:r>
      <w:r>
        <w:br/>
      </w:r>
      <w:r>
        <w:rPr>
          <w:rFonts w:ascii="Times New Roman"/>
          <w:b w:val="false"/>
          <w:i w:val="false"/>
          <w:color w:val="000000"/>
          <w:sz w:val="28"/>
        </w:rPr>
        <w:t xml:space="preserve">
      көрсетiлген қаулыға 76-қосымша осы қаулыға 4-қосымшаға сәйкес жаңа редакцияда жазылсын; </w:t>
      </w:r>
    </w:p>
    <w:bookmarkEnd w:id="95"/>
    <w:bookmarkStart w:name="z106" w:id="96"/>
    <w:p>
      <w:pPr>
        <w:spacing w:after="0"/>
        <w:ind w:left="0"/>
        <w:jc w:val="both"/>
      </w:pPr>
      <w:r>
        <w:rPr>
          <w:rFonts w:ascii="Times New Roman"/>
          <w:b w:val="false"/>
          <w:i w:val="false"/>
          <w:color w:val="000000"/>
          <w:sz w:val="28"/>
        </w:rPr>
        <w:t xml:space="preserve">
      көрсетiлген қаулыға 78-қосымша осы қаулыға 5-қосымшаға сәйкес жаңа редакцияда жазылсын; </w:t>
      </w:r>
    </w:p>
    <w:bookmarkEnd w:id="96"/>
    <w:bookmarkStart w:name="z107" w:id="97"/>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Ауыл шаруашылығы министрлiгi бойынша: </w:t>
      </w:r>
      <w:r>
        <w:br/>
      </w:r>
      <w:r>
        <w:rPr>
          <w:rFonts w:ascii="Times New Roman"/>
          <w:b w:val="false"/>
          <w:i w:val="false"/>
          <w:color w:val="000000"/>
          <w:sz w:val="28"/>
        </w:rPr>
        <w:t xml:space="preserve">
      көрсетiлген қаулыға 86-қосымшада: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5889291 мың теңге (бес миллиард сегiз жүз сексен тоғыз миллион екi жүз тоқсан бiр мың теңге)."; </w:t>
      </w:r>
    </w:p>
    <w:bookmarkEnd w:id="97"/>
    <w:bookmarkStart w:name="z108" w:id="98"/>
    <w:p>
      <w:pPr>
        <w:spacing w:after="0"/>
        <w:ind w:left="0"/>
        <w:jc w:val="both"/>
      </w:pP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реттiк нөмiрi 3-жол мынадай мазмұндағы абзацпен толықтырылсын: </w:t>
      </w:r>
      <w:r>
        <w:br/>
      </w:r>
      <w:r>
        <w:rPr>
          <w:rFonts w:ascii="Times New Roman"/>
          <w:b w:val="false"/>
          <w:i w:val="false"/>
          <w:color w:val="000000"/>
          <w:sz w:val="28"/>
        </w:rPr>
        <w:t xml:space="preserve">
      "Аумақтық органдардың штат санын жергiлiктi атқарушы органдарға беру нәтижесiнде пайда болған ағымдағы жылдың еңбекақы мен шығу жәрдемақысын төлеу жөнiнде аумақтық бөлiмшелердiң қызметкерлерi алдындағы кредиторлық берешектi өтеу; iске асыру мерзiмi: шiлде-желтоқсан."; </w:t>
      </w:r>
    </w:p>
    <w:bookmarkEnd w:id="98"/>
    <w:bookmarkStart w:name="z109" w:id="99"/>
    <w:p>
      <w:pPr>
        <w:spacing w:after="0"/>
        <w:ind w:left="0"/>
        <w:jc w:val="both"/>
      </w:pPr>
      <w:r>
        <w:rPr>
          <w:rFonts w:ascii="Times New Roman"/>
          <w:b w:val="false"/>
          <w:i w:val="false"/>
          <w:color w:val="000000"/>
          <w:sz w:val="28"/>
        </w:rPr>
        <w:t xml:space="preserve">
      реттiк нөмiрi 6-жол мынадай мазмұндағы абзацпен толықтырылсын: </w:t>
      </w:r>
      <w:r>
        <w:br/>
      </w:r>
      <w:r>
        <w:rPr>
          <w:rFonts w:ascii="Times New Roman"/>
          <w:b w:val="false"/>
          <w:i w:val="false"/>
          <w:color w:val="000000"/>
          <w:sz w:val="28"/>
        </w:rPr>
        <w:t xml:space="preserve">
      "Ауыл шаруашылығы министрлiгі аумақтық басқармаларының өсiмдiктер карантинi жөнiндегi шекара бекеттерi үшiн мыналарды: компьютерлер, принтерлер, ксерокстер, телефондар, факстар, тұрмыстық тоңазытқыштар, бинокулярлар, қондырғысы бар фотоаппараттар, биологиялық стереоскопиялық микроскоптар, арнайы автокөлiк, офистiк жиhаз (жиынтық), оптикалық аспаптар сатып алу. Iске асыру мерзiмi: шiлде-желтоқсан."; </w:t>
      </w:r>
    </w:p>
    <w:bookmarkEnd w:id="99"/>
    <w:bookmarkStart w:name="z110" w:id="100"/>
    <w:p>
      <w:pPr>
        <w:spacing w:after="0"/>
        <w:ind w:left="0"/>
        <w:jc w:val="both"/>
      </w:pPr>
      <w:r>
        <w:rPr>
          <w:rFonts w:ascii="Times New Roman"/>
          <w:b w:val="false"/>
          <w:i w:val="false"/>
          <w:color w:val="000000"/>
          <w:sz w:val="28"/>
        </w:rPr>
        <w:t xml:space="preserve">
      7-тармақтың "Түпкiлiктi нәтижелерi" деген абзацындағы "қамтамасыз eту" деген сөздерден кейiн ", өсiмдiктер карантинi жүйесi бойынша халықаралық стандарттарға қол жеткiзу" деген сөздермен толықтырылсын; </w:t>
      </w:r>
    </w:p>
    <w:bookmarkEnd w:id="100"/>
    <w:bookmarkStart w:name="z111" w:id="101"/>
    <w:p>
      <w:pPr>
        <w:spacing w:after="0"/>
        <w:ind w:left="0"/>
        <w:jc w:val="both"/>
      </w:pPr>
      <w:r>
        <w:rPr>
          <w:rFonts w:ascii="Times New Roman"/>
          <w:b w:val="false"/>
          <w:i w:val="false"/>
          <w:color w:val="000000"/>
          <w:sz w:val="28"/>
        </w:rPr>
        <w:t xml:space="preserve">
      көрсетiлген қаулыға 89-қосымшада: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920718 мың теңге (тоғыз жүз жиырма миллион жетi жүз он сегiз мың теңге)."; </w:t>
      </w:r>
    </w:p>
    <w:bookmarkEnd w:id="101"/>
    <w:bookmarkStart w:name="z112" w:id="102"/>
    <w:p>
      <w:pPr>
        <w:spacing w:after="0"/>
        <w:ind w:left="0"/>
        <w:jc w:val="both"/>
      </w:pPr>
      <w:r>
        <w:rPr>
          <w:rFonts w:ascii="Times New Roman"/>
          <w:b w:val="false"/>
          <w:i w:val="false"/>
          <w:color w:val="000000"/>
          <w:sz w:val="28"/>
        </w:rPr>
        <w:t xml:space="preserve">
      реттiк нөмiрi 2-жолдың 6-тармақ кестесiнiң 5-бағаны "зертханалық құрал-жабдықтар сатып алу" деген сөздерден кейiн: </w:t>
      </w:r>
      <w:r>
        <w:br/>
      </w:r>
      <w:r>
        <w:rPr>
          <w:rFonts w:ascii="Times New Roman"/>
          <w:b w:val="false"/>
          <w:i w:val="false"/>
          <w:color w:val="000000"/>
          <w:sz w:val="28"/>
        </w:rPr>
        <w:t xml:space="preserve">
      "; карантиндiк зертханаларды орналастыру үшiн Астана және Алматы қалаларында 2 зертханалық ғимарат сатып алу; таяу шетелде мамандандырылған өсiмдiктер карантинi ҒЗИ базасында карантиндiк зертхананың жүйелендiрушi мамандарын оқыту" деген сөздермен толықтырылсын; </w:t>
      </w:r>
    </w:p>
    <w:bookmarkEnd w:id="102"/>
    <w:bookmarkStart w:name="z113" w:id="103"/>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"Тiкелей нәтижелерi" деген абзацта: </w:t>
      </w:r>
      <w:r>
        <w:br/>
      </w:r>
      <w:r>
        <w:rPr>
          <w:rFonts w:ascii="Times New Roman"/>
          <w:b w:val="false"/>
          <w:i w:val="false"/>
          <w:color w:val="000000"/>
          <w:sz w:val="28"/>
        </w:rPr>
        <w:t xml:space="preserve">
      "нәтижесiнде деректер алу;" деген сөздерден кейiн "карантиндiк зертханалар ғимараттары мен құрылыстарын санитарлық және фитосанитарлық шаралар бойынша халықаралық талаптарға сәйкес келтiру үшiн екi ғимарат сатып алу;" деген сөздермен толықтырылсын; </w:t>
      </w:r>
      <w:r>
        <w:br/>
      </w:r>
      <w:r>
        <w:rPr>
          <w:rFonts w:ascii="Times New Roman"/>
          <w:b w:val="false"/>
          <w:i w:val="false"/>
          <w:color w:val="000000"/>
          <w:sz w:val="28"/>
        </w:rPr>
        <w:t xml:space="preserve">
      "жабдықтармен қамтамасыз ету;" деген сөздерден кейiн "таяу шет елдерде карантинге жатқызылатын өнiмдердi талдаудың және сараптаудың қазiргi заманғы әдiстерiне карантиндiк зертхананың 14 жүйелендiрушi маманын оқыту;" деген сөздермен толықтырылсын; </w:t>
      </w:r>
    </w:p>
    <w:bookmarkEnd w:id="103"/>
    <w:bookmarkStart w:name="z114" w:id="104"/>
    <w:p>
      <w:pPr>
        <w:spacing w:after="0"/>
        <w:ind w:left="0"/>
        <w:jc w:val="both"/>
      </w:pPr>
      <w:r>
        <w:rPr>
          <w:rFonts w:ascii="Times New Roman"/>
          <w:b w:val="false"/>
          <w:i w:val="false"/>
          <w:color w:val="000000"/>
          <w:sz w:val="28"/>
        </w:rPr>
        <w:t xml:space="preserve">
      "Түпкiлiктi нәтижелерi" деген абзацта: </w:t>
      </w:r>
      <w:r>
        <w:br/>
      </w:r>
      <w:r>
        <w:rPr>
          <w:rFonts w:ascii="Times New Roman"/>
          <w:b w:val="false"/>
          <w:i w:val="false"/>
          <w:color w:val="000000"/>
          <w:sz w:val="28"/>
        </w:rPr>
        <w:t xml:space="preserve">
      "жол бермеу" деген сөздерден кейiн "Дүниежүзiлiк сауда ұйымының талаптарына сәйкес фитосанитарлық шараларды орындау үшiн мамандарды оқыту және 2 карантиндiк зертхана сатып алу" деген сөздермен толықтырылсын; </w:t>
      </w:r>
    </w:p>
    <w:bookmarkEnd w:id="104"/>
    <w:bookmarkStart w:name="z115" w:id="105"/>
    <w:p>
      <w:pPr>
        <w:spacing w:after="0"/>
        <w:ind w:left="0"/>
        <w:jc w:val="both"/>
      </w:pPr>
      <w:r>
        <w:rPr>
          <w:rFonts w:ascii="Times New Roman"/>
          <w:b w:val="false"/>
          <w:i w:val="false"/>
          <w:color w:val="000000"/>
          <w:sz w:val="28"/>
        </w:rPr>
        <w:t xml:space="preserve">
      көрсетiлген қаулыға 93-қосымшада: </w:t>
      </w:r>
      <w:r>
        <w:br/>
      </w:r>
      <w:r>
        <w:rPr>
          <w:rFonts w:ascii="Times New Roman"/>
          <w:b w:val="false"/>
          <w:i w:val="false"/>
          <w:color w:val="000000"/>
          <w:sz w:val="28"/>
        </w:rPr>
        <w:t xml:space="preserve">
      7-тармақта: </w:t>
      </w:r>
      <w:r>
        <w:br/>
      </w:r>
      <w:r>
        <w:rPr>
          <w:rFonts w:ascii="Times New Roman"/>
          <w:b w:val="false"/>
          <w:i w:val="false"/>
          <w:color w:val="000000"/>
          <w:sz w:val="28"/>
        </w:rPr>
        <w:t xml:space="preserve">
      "Асыл тұқымды мал шаруашылығын қолдау" деген бөлiмде: </w:t>
      </w:r>
      <w:r>
        <w:br/>
      </w:r>
      <w:r>
        <w:rPr>
          <w:rFonts w:ascii="Times New Roman"/>
          <w:b w:val="false"/>
          <w:i w:val="false"/>
          <w:color w:val="000000"/>
          <w:sz w:val="28"/>
        </w:rPr>
        <w:t xml:space="preserve">
      "Тiкелей нәтиже" деген абзацта: </w:t>
      </w:r>
      <w:r>
        <w:br/>
      </w:r>
      <w:r>
        <w:rPr>
          <w:rFonts w:ascii="Times New Roman"/>
          <w:b w:val="false"/>
          <w:i w:val="false"/>
          <w:color w:val="000000"/>
          <w:sz w:val="28"/>
        </w:rPr>
        <w:t xml:space="preserve">
      "сатылатын асыл тұқымды төлдiң саны 178457 бас; асыл тұқымды жұмыртқа - 5690 мың дана; жоғары өнiмдi бұқалардың ұрығы 1600 мың доза;" деген абзац мынадай редакцияда жазылсын: </w:t>
      </w:r>
      <w:r>
        <w:br/>
      </w:r>
      <w:r>
        <w:rPr>
          <w:rFonts w:ascii="Times New Roman"/>
          <w:b w:val="false"/>
          <w:i w:val="false"/>
          <w:color w:val="000000"/>
          <w:sz w:val="28"/>
        </w:rPr>
        <w:t xml:space="preserve">
      "күтiлiп отырған сатылатын арзандатылған асыл тұқымды төлдiң саны 178500 - 180500 бас; асыл тұқымды жұмыртқа - 5500 - 7000 мың дана; жоғары өнiмдi бұқалардың ұрығы - 1400 - 1700 мың доза;"; </w:t>
      </w:r>
      <w:r>
        <w:br/>
      </w:r>
      <w:r>
        <w:rPr>
          <w:rFonts w:ascii="Times New Roman"/>
          <w:b w:val="false"/>
          <w:i w:val="false"/>
          <w:color w:val="000000"/>
          <w:sz w:val="28"/>
        </w:rPr>
        <w:t xml:space="preserve">
      "142081,8" деген сандар "126927,6" деген сандармен ауыстырылсын; </w:t>
      </w:r>
    </w:p>
    <w:bookmarkEnd w:id="105"/>
    <w:bookmarkStart w:name="z116" w:id="106"/>
    <w:p>
      <w:pPr>
        <w:spacing w:after="0"/>
        <w:ind w:left="0"/>
        <w:jc w:val="both"/>
      </w:pPr>
      <w:r>
        <w:rPr>
          <w:rFonts w:ascii="Times New Roman"/>
          <w:b w:val="false"/>
          <w:i w:val="false"/>
          <w:color w:val="000000"/>
          <w:sz w:val="28"/>
        </w:rPr>
        <w:t xml:space="preserve">
      көрсетiлген қаулыға 94-қосымшада: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1048816 мың теңге (бiр миллиард қырық сегiз миллион сегiз жүз он алты мың теңге)."; </w:t>
      </w:r>
    </w:p>
    <w:bookmarkEnd w:id="106"/>
    <w:bookmarkStart w:name="z117" w:id="107"/>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"Тiкелей нәтиже" деген абзацтағы "236", "8102,28" деген сандар </w:t>
      </w:r>
      <w:r>
        <w:br/>
      </w:r>
      <w:r>
        <w:rPr>
          <w:rFonts w:ascii="Times New Roman"/>
          <w:b w:val="false"/>
          <w:i w:val="false"/>
          <w:color w:val="000000"/>
          <w:sz w:val="28"/>
        </w:rPr>
        <w:t xml:space="preserve">
тиiсiнше "264", "10837,8" деген сандармен ауыстырылсын; </w:t>
      </w:r>
    </w:p>
    <w:bookmarkEnd w:id="107"/>
    <w:bookmarkStart w:name="z118" w:id="108"/>
    <w:p>
      <w:pPr>
        <w:spacing w:after="0"/>
        <w:ind w:left="0"/>
        <w:jc w:val="both"/>
      </w:pPr>
      <w:r>
        <w:rPr>
          <w:rFonts w:ascii="Times New Roman"/>
          <w:b w:val="false"/>
          <w:i w:val="false"/>
          <w:color w:val="000000"/>
          <w:sz w:val="28"/>
        </w:rPr>
        <w:t xml:space="preserve">
      "Қаржы-экономикалық нәтижесi" деген абзацтағы "31,729" деген сандар "33,727" деген сандармен ауыстырылсын; </w:t>
      </w:r>
      <w:r>
        <w:br/>
      </w:r>
      <w:r>
        <w:rPr>
          <w:rFonts w:ascii="Times New Roman"/>
          <w:b w:val="false"/>
          <w:i w:val="false"/>
          <w:color w:val="000000"/>
          <w:sz w:val="28"/>
        </w:rPr>
        <w:t xml:space="preserve">
      "Сапасы" деген абзацтағы "1,26" деген сандар "15,61" деген сандармен ауыстырылсын; </w:t>
      </w:r>
    </w:p>
    <w:bookmarkEnd w:id="108"/>
    <w:bookmarkStart w:name="z119" w:id="109"/>
    <w:p>
      <w:pPr>
        <w:spacing w:after="0"/>
        <w:ind w:left="0"/>
        <w:jc w:val="both"/>
      </w:pPr>
      <w:r>
        <w:rPr>
          <w:rFonts w:ascii="Times New Roman"/>
          <w:b w:val="false"/>
          <w:i w:val="false"/>
          <w:color w:val="000000"/>
          <w:sz w:val="28"/>
        </w:rPr>
        <w:t xml:space="preserve">
      көрсетiлген қаулыға 95-қосымшада: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31245 мың теңге (отыз бiр миллион екi жүз қырық бес мың теңге)."; </w:t>
      </w:r>
    </w:p>
    <w:bookmarkEnd w:id="109"/>
    <w:bookmarkStart w:name="z120" w:id="110"/>
    <w:p>
      <w:pPr>
        <w:spacing w:after="0"/>
        <w:ind w:left="0"/>
        <w:jc w:val="both"/>
      </w:pPr>
      <w:r>
        <w:rPr>
          <w:rFonts w:ascii="Times New Roman"/>
          <w:b w:val="false"/>
          <w:i w:val="false"/>
          <w:color w:val="000000"/>
          <w:sz w:val="28"/>
        </w:rPr>
        <w:t xml:space="preserve">
      реттiк нөмiрi 2-жолдың 6-тармақ кестесiнiң 4-тармағы мынадай редакцияда жазылсын: </w:t>
      </w:r>
      <w:r>
        <w:br/>
      </w:r>
      <w:r>
        <w:rPr>
          <w:rFonts w:ascii="Times New Roman"/>
          <w:b w:val="false"/>
          <w:i w:val="false"/>
          <w:color w:val="000000"/>
          <w:sz w:val="28"/>
        </w:rPr>
        <w:t xml:space="preserve">
      "Жобаны республикалық бюджеттен грантты бiрлесiп қаржыландыру есебiнен iске асыру"; </w:t>
      </w:r>
    </w:p>
    <w:bookmarkEnd w:id="110"/>
    <w:bookmarkStart w:name="z121" w:id="111"/>
    <w:p>
      <w:pPr>
        <w:spacing w:after="0"/>
        <w:ind w:left="0"/>
        <w:jc w:val="both"/>
      </w:pPr>
      <w:r>
        <w:rPr>
          <w:rFonts w:ascii="Times New Roman"/>
          <w:b w:val="false"/>
          <w:i w:val="false"/>
          <w:color w:val="000000"/>
          <w:sz w:val="28"/>
        </w:rPr>
        <w:t xml:space="preserve">
      7-тармақтың "Уақтылығы" деген абзацындағы "100" деген сандар "25" деген сандармен ауыстырылсын; </w:t>
      </w:r>
    </w:p>
    <w:bookmarkEnd w:id="111"/>
    <w:bookmarkStart w:name="z122" w:id="112"/>
    <w:p>
      <w:pPr>
        <w:spacing w:after="0"/>
        <w:ind w:left="0"/>
        <w:jc w:val="both"/>
      </w:pPr>
      <w:r>
        <w:rPr>
          <w:rFonts w:ascii="Times New Roman"/>
          <w:b w:val="false"/>
          <w:i w:val="false"/>
          <w:color w:val="000000"/>
          <w:sz w:val="28"/>
        </w:rPr>
        <w:t xml:space="preserve">
      көрсетiлген қаулыға 97-қосымшада: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77099 мың теңге (жетпiс жетi миллион тоқсан тоғыз мың теңге)."; </w:t>
      </w:r>
    </w:p>
    <w:bookmarkEnd w:id="112"/>
    <w:bookmarkStart w:name="z123" w:id="113"/>
    <w:p>
      <w:pPr>
        <w:spacing w:after="0"/>
        <w:ind w:left="0"/>
        <w:jc w:val="both"/>
      </w:pPr>
      <w:r>
        <w:rPr>
          <w:rFonts w:ascii="Times New Roman"/>
          <w:b w:val="false"/>
          <w:i w:val="false"/>
          <w:color w:val="000000"/>
          <w:sz w:val="28"/>
        </w:rPr>
        <w:t xml:space="preserve">
      көрсетiлген қаулыға 98-қосымшада: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230483 мың теңге (екi жүз отыз миллион төрт жүз сексен үш мың теңге)."; </w:t>
      </w:r>
    </w:p>
    <w:bookmarkEnd w:id="113"/>
    <w:bookmarkStart w:name="z124" w:id="114"/>
    <w:p>
      <w:pPr>
        <w:spacing w:after="0"/>
        <w:ind w:left="0"/>
        <w:jc w:val="both"/>
      </w:pPr>
      <w:r>
        <w:rPr>
          <w:rFonts w:ascii="Times New Roman"/>
          <w:b w:val="false"/>
          <w:i w:val="false"/>
          <w:color w:val="000000"/>
          <w:sz w:val="28"/>
        </w:rPr>
        <w:t>
      2-тармақ "N 255 қаулысы" деген сөздерден кейiн "; Қазақстан Республикасы мен Халықаралық Қайта Құру және Даму Банкi арасындағы Қарыз туралы келiсiмдi (Ауыл шаруашылығын қолдаудың жекешелендiруден кейiнгi екiншi жобасы) ратификациялау туралы" Қазақстан Республикасының 2005 жылғы 14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деген сөздермен толықтырылсын; </w:t>
      </w:r>
    </w:p>
    <w:bookmarkEnd w:id="114"/>
    <w:bookmarkStart w:name="z125" w:id="115"/>
    <w:p>
      <w:pPr>
        <w:spacing w:after="0"/>
        <w:ind w:left="0"/>
        <w:jc w:val="both"/>
      </w:pPr>
      <w:r>
        <w:rPr>
          <w:rFonts w:ascii="Times New Roman"/>
          <w:b w:val="false"/>
          <w:i w:val="false"/>
          <w:color w:val="000000"/>
          <w:sz w:val="28"/>
        </w:rPr>
        <w:t xml:space="preserve">
      реттiк нөмiрi 2-жолдың 6-тармақ кестесiнiң 5-бағанында: </w:t>
      </w:r>
      <w:r>
        <w:br/>
      </w:r>
      <w:r>
        <w:rPr>
          <w:rFonts w:ascii="Times New Roman"/>
          <w:b w:val="false"/>
          <w:i w:val="false"/>
          <w:color w:val="000000"/>
          <w:sz w:val="28"/>
        </w:rPr>
        <w:t xml:space="preserve">
      "6" деген сан "4" деген санмен ауыстырылсын; </w:t>
      </w:r>
      <w:r>
        <w:br/>
      </w:r>
      <w:r>
        <w:rPr>
          <w:rFonts w:ascii="Times New Roman"/>
          <w:b w:val="false"/>
          <w:i w:val="false"/>
          <w:color w:val="000000"/>
          <w:sz w:val="28"/>
        </w:rPr>
        <w:t xml:space="preserve">
      "Жобаны бағалау және мониторинг бойынша техникалық көмек беру үшiн 1 шетелдiк жеке консультанттың консультациялық қызмет көрсетуiн сатып алу." және "Аграрлық метеостансалар үшiн құрал-жабдықтар сатып алу." деген сөздер алынып тасталсын; </w:t>
      </w:r>
    </w:p>
    <w:bookmarkEnd w:id="115"/>
    <w:bookmarkStart w:name="z126" w:id="116"/>
    <w:p>
      <w:pPr>
        <w:spacing w:after="0"/>
        <w:ind w:left="0"/>
        <w:jc w:val="both"/>
      </w:pPr>
      <w:r>
        <w:rPr>
          <w:rFonts w:ascii="Times New Roman"/>
          <w:b w:val="false"/>
          <w:i w:val="false"/>
          <w:color w:val="000000"/>
          <w:sz w:val="28"/>
        </w:rPr>
        <w:t xml:space="preserve">
      "Тауарлар, жұмыстар және қызмет көрсетудi сатып алу бойынша конкурстар өткiзу туралы хабарландыруларды төлеу." деген сөздерден кейiн "Қарыз бергенi үшiн Дүниежүзiлiк Банкке бiр жолғы комиссиялық алым төлеу." деген сөздермен толықтырылсын; </w:t>
      </w:r>
    </w:p>
    <w:bookmarkEnd w:id="116"/>
    <w:bookmarkStart w:name="z127" w:id="117"/>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"Тiкелей нәтиже" деген абзацтағы "20 метеостансаға жабдық сатып алынды;" деген сөздер алынып тасталсын; </w:t>
      </w:r>
    </w:p>
    <w:bookmarkEnd w:id="117"/>
    <w:bookmarkStart w:name="z128" w:id="118"/>
    <w:p>
      <w:pPr>
        <w:spacing w:after="0"/>
        <w:ind w:left="0"/>
        <w:jc w:val="both"/>
      </w:pPr>
      <w:r>
        <w:rPr>
          <w:rFonts w:ascii="Times New Roman"/>
          <w:b w:val="false"/>
          <w:i w:val="false"/>
          <w:color w:val="000000"/>
          <w:sz w:val="28"/>
        </w:rPr>
        <w:t xml:space="preserve">
      "Қаржы-экономикалық нәтиже" деген абзацтағы "Бiр метеостансаға сатып алынатын жабдықтың құны 2 857,5 мың теңгеден аспайды." деген сөздер алынып тасталсын; </w:t>
      </w:r>
    </w:p>
    <w:bookmarkEnd w:id="118"/>
    <w:bookmarkStart w:name="z129" w:id="119"/>
    <w:p>
      <w:pPr>
        <w:spacing w:after="0"/>
        <w:ind w:left="0"/>
        <w:jc w:val="both"/>
      </w:pPr>
      <w:r>
        <w:rPr>
          <w:rFonts w:ascii="Times New Roman"/>
          <w:b w:val="false"/>
          <w:i w:val="false"/>
          <w:color w:val="000000"/>
          <w:sz w:val="28"/>
        </w:rPr>
        <w:t xml:space="preserve">
      көрсетiлген қаулыға 100-қосымшада: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6203618 мың теңге (алты миллиард екi жүз үш миллион алты жүз он сегiз мың теңге)."; </w:t>
      </w:r>
    </w:p>
    <w:bookmarkEnd w:id="119"/>
    <w:bookmarkStart w:name="z130" w:id="120"/>
    <w:p>
      <w:pPr>
        <w:spacing w:after="0"/>
        <w:ind w:left="0"/>
        <w:jc w:val="both"/>
      </w:pPr>
      <w:r>
        <w:rPr>
          <w:rFonts w:ascii="Times New Roman"/>
          <w:b w:val="false"/>
          <w:i w:val="false"/>
          <w:color w:val="000000"/>
          <w:sz w:val="28"/>
        </w:rPr>
        <w:t xml:space="preserve">
      5-тармақтағы "Бюджеттiк бағдарламаның мiндеттерi:" деген сөздерден кейiн "зертхана жабдықтарын халықаралық нормалар мен стандарттарға сәйкес келтiру; ветеринарлық зертханалардың мамандарына зерттеудiң қазiргi заманғы әдiстерiн оқыту" деген сөздермен толықтырылсын; </w:t>
      </w:r>
    </w:p>
    <w:bookmarkEnd w:id="120"/>
    <w:bookmarkStart w:name="z131" w:id="121"/>
    <w:p>
      <w:pPr>
        <w:spacing w:after="0"/>
        <w:ind w:left="0"/>
        <w:jc w:val="both"/>
      </w:pPr>
      <w:r>
        <w:rPr>
          <w:rFonts w:ascii="Times New Roman"/>
          <w:b w:val="false"/>
          <w:i w:val="false"/>
          <w:color w:val="000000"/>
          <w:sz w:val="28"/>
        </w:rPr>
        <w:t xml:space="preserve">
      6-тармақта: </w:t>
      </w:r>
      <w:r>
        <w:br/>
      </w:r>
      <w:r>
        <w:rPr>
          <w:rFonts w:ascii="Times New Roman"/>
          <w:b w:val="false"/>
          <w:i w:val="false"/>
          <w:color w:val="000000"/>
          <w:sz w:val="28"/>
        </w:rPr>
        <w:t xml:space="preserve">
      реттiк нөмiрi 2-жолда: </w:t>
      </w:r>
      <w:r>
        <w:br/>
      </w:r>
      <w:r>
        <w:rPr>
          <w:rFonts w:ascii="Times New Roman"/>
          <w:b w:val="false"/>
          <w:i w:val="false"/>
          <w:color w:val="000000"/>
          <w:sz w:val="28"/>
        </w:rPr>
        <w:t xml:space="preserve">
      "жұмысшыларының бiлiктiлiгiн көтеру" деген сөздерден кейiн "және 10 маманды оқыту" деген сөздермен толықтырылсын; </w:t>
      </w:r>
      <w:r>
        <w:br/>
      </w:r>
      <w:r>
        <w:rPr>
          <w:rFonts w:ascii="Times New Roman"/>
          <w:b w:val="false"/>
          <w:i w:val="false"/>
          <w:color w:val="000000"/>
          <w:sz w:val="28"/>
        </w:rPr>
        <w:t xml:space="preserve">
      "жылқы (жабағы)" деген сөздерден кейiн мынадай мазмұндағы абзацтармен толықтырылсын: </w:t>
      </w:r>
      <w:r>
        <w:br/>
      </w:r>
      <w:r>
        <w:rPr>
          <w:rFonts w:ascii="Times New Roman"/>
          <w:b w:val="false"/>
          <w:i w:val="false"/>
          <w:color w:val="000000"/>
          <w:sz w:val="28"/>
        </w:rPr>
        <w:t xml:space="preserve">
      "; - зертханалық жиһазды - 1 жиынтық;  </w:t>
      </w:r>
      <w:r>
        <w:br/>
      </w:r>
      <w:r>
        <w:rPr>
          <w:rFonts w:ascii="Times New Roman"/>
          <w:b w:val="false"/>
          <w:i w:val="false"/>
          <w:color w:val="000000"/>
          <w:sz w:val="28"/>
        </w:rPr>
        <w:t xml:space="preserve">
      стандарттар, реагенттер мен шығыс материалдары жиынтығымен бiрге микроорганизмдердiң нуклеин қышқылдары құрамын анықтауға арналған аппарат - 1 бiрлiк; </w:t>
      </w:r>
      <w:r>
        <w:br/>
      </w:r>
      <w:r>
        <w:rPr>
          <w:rFonts w:ascii="Times New Roman"/>
          <w:b w:val="false"/>
          <w:i w:val="false"/>
          <w:color w:val="000000"/>
          <w:sz w:val="28"/>
        </w:rPr>
        <w:t xml:space="preserve">
      стандарттар, реагенттер мен шығыс материалдары жиынтығымен бiрге олигонуклеотидтердi (нуклеин қышқылдары) уландыруды синтездеуге арналған аппарат - 1 бiрлiк; </w:t>
      </w:r>
      <w:r>
        <w:br/>
      </w:r>
      <w:r>
        <w:rPr>
          <w:rFonts w:ascii="Times New Roman"/>
          <w:b w:val="false"/>
          <w:i w:val="false"/>
          <w:color w:val="000000"/>
          <w:sz w:val="28"/>
        </w:rPr>
        <w:t xml:space="preserve">
      стандарттар, реагенттер мен шығыс материалдары жиынтығымен бiрге бағдарламалық қамтамасыз ететiн микробиологиялық талдауыш 1 бiрлiк; </w:t>
      </w:r>
      <w:r>
        <w:br/>
      </w:r>
      <w:r>
        <w:rPr>
          <w:rFonts w:ascii="Times New Roman"/>
          <w:b w:val="false"/>
          <w:i w:val="false"/>
          <w:color w:val="000000"/>
          <w:sz w:val="28"/>
        </w:rPr>
        <w:t xml:space="preserve">
      бағдарламалық қамтамасыз етумен, стандарттар, реагенттер мен шығыс материалдары жиынтығымен бiрге шикiзат пен өнiмдердегi улы және химиялық заттарды анықтауға арналған аппарат - 1 бiрлiк; </w:t>
      </w:r>
      <w:r>
        <w:br/>
      </w:r>
      <w:r>
        <w:rPr>
          <w:rFonts w:ascii="Times New Roman"/>
          <w:b w:val="false"/>
          <w:i w:val="false"/>
          <w:color w:val="000000"/>
          <w:sz w:val="28"/>
        </w:rPr>
        <w:t xml:space="preserve">
      люминесценттi микроскоп - 2 бiрлiк; </w:t>
      </w:r>
      <w:r>
        <w:br/>
      </w:r>
      <w:r>
        <w:rPr>
          <w:rFonts w:ascii="Times New Roman"/>
          <w:b w:val="false"/>
          <w:i w:val="false"/>
          <w:color w:val="000000"/>
          <w:sz w:val="28"/>
        </w:rPr>
        <w:t xml:space="preserve">
      картридждер жиынтығымен бiрге суды жоғары тазалау жүйесi аппараты - 1 бiрлiк; </w:t>
      </w:r>
      <w:r>
        <w:br/>
      </w:r>
      <w:r>
        <w:rPr>
          <w:rFonts w:ascii="Times New Roman"/>
          <w:b w:val="false"/>
          <w:i w:val="false"/>
          <w:color w:val="000000"/>
          <w:sz w:val="28"/>
        </w:rPr>
        <w:t xml:space="preserve">
      персонал мен өнiмдердi қорғаудың микробиологиялық боксы (3 сыныпты) - 3 бiрлiк; </w:t>
      </w:r>
      <w:r>
        <w:br/>
      </w:r>
      <w:r>
        <w:rPr>
          <w:rFonts w:ascii="Times New Roman"/>
          <w:b w:val="false"/>
          <w:i w:val="false"/>
          <w:color w:val="000000"/>
          <w:sz w:val="28"/>
        </w:rPr>
        <w:t xml:space="preserve">
      персонал мен өнiмдердi қорғаудың микробиологиялық боксы (2 сыныпты) - 2 бiрлiк; </w:t>
      </w:r>
      <w:r>
        <w:br/>
      </w:r>
      <w:r>
        <w:rPr>
          <w:rFonts w:ascii="Times New Roman"/>
          <w:b w:val="false"/>
          <w:i w:val="false"/>
          <w:color w:val="000000"/>
          <w:sz w:val="28"/>
        </w:rPr>
        <w:t xml:space="preserve">
      ампулаларды вакуум арқылы дәнекерлеуге арналған аксессуарлары бар биологиялық заттарды лиофильдi кептiруге арналған аппарат - 1 бiрлiк; </w:t>
      </w:r>
      <w:r>
        <w:br/>
      </w:r>
      <w:r>
        <w:rPr>
          <w:rFonts w:ascii="Times New Roman"/>
          <w:b w:val="false"/>
          <w:i w:val="false"/>
          <w:color w:val="000000"/>
          <w:sz w:val="28"/>
        </w:rPr>
        <w:t xml:space="preserve">
      бағдарламалық қамтамасыз етiлген сандық бейнекамерасы бар микроскоп - 2 бiрлiк; </w:t>
      </w:r>
      <w:r>
        <w:br/>
      </w:r>
      <w:r>
        <w:rPr>
          <w:rFonts w:ascii="Times New Roman"/>
          <w:b w:val="false"/>
          <w:i w:val="false"/>
          <w:color w:val="000000"/>
          <w:sz w:val="28"/>
        </w:rPr>
        <w:t xml:space="preserve">
      төмен температуралы мұздатқыш (86-93С) - 2 бiрлiк; </w:t>
      </w:r>
      <w:r>
        <w:br/>
      </w:r>
      <w:r>
        <w:rPr>
          <w:rFonts w:ascii="Times New Roman"/>
          <w:b w:val="false"/>
          <w:i w:val="false"/>
          <w:color w:val="000000"/>
          <w:sz w:val="28"/>
        </w:rPr>
        <w:t xml:space="preserve">
      көлемi кемiнде 200 л термостат (+20-60С) - 3 бiрлiк; </w:t>
      </w:r>
      <w:r>
        <w:br/>
      </w:r>
      <w:r>
        <w:rPr>
          <w:rFonts w:ascii="Times New Roman"/>
          <w:b w:val="false"/>
          <w:i w:val="false"/>
          <w:color w:val="000000"/>
          <w:sz w:val="28"/>
        </w:rPr>
        <w:t xml:space="preserve">
      стерилизациялауға және кәдеге жаратуға арналған автоклав - 3 бiрлiк; </w:t>
      </w:r>
      <w:r>
        <w:br/>
      </w:r>
      <w:r>
        <w:rPr>
          <w:rFonts w:ascii="Times New Roman"/>
          <w:b w:val="false"/>
          <w:i w:val="false"/>
          <w:color w:val="000000"/>
          <w:sz w:val="28"/>
        </w:rPr>
        <w:t xml:space="preserve">
      жұмыртқаларды инкубациялауға арналған аппарат (+20-60С) - 3 бiрлiк; </w:t>
      </w:r>
      <w:r>
        <w:br/>
      </w:r>
      <w:r>
        <w:rPr>
          <w:rFonts w:ascii="Times New Roman"/>
          <w:b w:val="false"/>
          <w:i w:val="false"/>
          <w:color w:val="000000"/>
          <w:sz w:val="28"/>
        </w:rPr>
        <w:t xml:space="preserve">
      СО2 - көлемi кемiнде 100 л инкубаторлар, инфрақызыл датчиктер және ылғалдылықты бақылау - 2 бiрлiк; </w:t>
      </w:r>
      <w:r>
        <w:br/>
      </w:r>
      <w:r>
        <w:rPr>
          <w:rFonts w:ascii="Times New Roman"/>
          <w:b w:val="false"/>
          <w:i w:val="false"/>
          <w:color w:val="000000"/>
          <w:sz w:val="28"/>
        </w:rPr>
        <w:t xml:space="preserve">
      210 г-ға дейiнгi электронды (талдамалы) таразылар, д-0,001 - 3 бiрлiк; </w:t>
      </w:r>
      <w:r>
        <w:br/>
      </w:r>
      <w:r>
        <w:rPr>
          <w:rFonts w:ascii="Times New Roman"/>
          <w:b w:val="false"/>
          <w:i w:val="false"/>
          <w:color w:val="000000"/>
          <w:sz w:val="28"/>
        </w:rPr>
        <w:t xml:space="preserve">
      инвертирленген микроскоп, бинокуляр, жарық алаң, фазалық айқындылық - 3 бiрлiк; </w:t>
      </w:r>
      <w:r>
        <w:br/>
      </w:r>
      <w:r>
        <w:rPr>
          <w:rFonts w:ascii="Times New Roman"/>
          <w:b w:val="false"/>
          <w:i w:val="false"/>
          <w:color w:val="000000"/>
          <w:sz w:val="28"/>
        </w:rPr>
        <w:t xml:space="preserve">
      салқындатқышы бар мультифункциональды (жоғары жылдамдықты) центрифуга - 3 бiрлiк; </w:t>
      </w:r>
      <w:r>
        <w:br/>
      </w:r>
      <w:r>
        <w:rPr>
          <w:rFonts w:ascii="Times New Roman"/>
          <w:b w:val="false"/>
          <w:i w:val="false"/>
          <w:color w:val="000000"/>
          <w:sz w:val="28"/>
        </w:rPr>
        <w:t xml:space="preserve">
      қоректi орта дайындауға арналған аппарат - 3 бiрлiк; </w:t>
      </w:r>
      <w:r>
        <w:br/>
      </w:r>
      <w:r>
        <w:rPr>
          <w:rFonts w:ascii="Times New Roman"/>
          <w:b w:val="false"/>
          <w:i w:val="false"/>
          <w:color w:val="000000"/>
          <w:sz w:val="28"/>
        </w:rPr>
        <w:t xml:space="preserve">
      Дьюар ыдысы СДС - 4 жиынтық"; </w:t>
      </w:r>
    </w:p>
    <w:bookmarkEnd w:id="121"/>
    <w:bookmarkStart w:name="z132" w:id="122"/>
    <w:p>
      <w:pPr>
        <w:spacing w:after="0"/>
        <w:ind w:left="0"/>
        <w:jc w:val="both"/>
      </w:pPr>
      <w:r>
        <w:rPr>
          <w:rFonts w:ascii="Times New Roman"/>
          <w:b w:val="false"/>
          <w:i w:val="false"/>
          <w:color w:val="000000"/>
          <w:sz w:val="28"/>
        </w:rPr>
        <w:t xml:space="preserve">
      реттiк нөмiрi 3-жолдағы "салықтарын өтеу" деген сөздерден кейiн "Жақын және алыс шетелдердiң ғылыми-зерттеу мекемелерi мен халықаралық референттi орталықтарда 39 маманды оқыту. Саны 2062 бiрлiк арнайы жабдық пен құралдар сатып алу." деген сөздермен толықтырылсын; </w:t>
      </w:r>
    </w:p>
    <w:bookmarkEnd w:id="122"/>
    <w:bookmarkStart w:name="z133" w:id="123"/>
    <w:p>
      <w:pPr>
        <w:spacing w:after="0"/>
        <w:ind w:left="0"/>
        <w:jc w:val="both"/>
      </w:pPr>
      <w:r>
        <w:rPr>
          <w:rFonts w:ascii="Times New Roman"/>
          <w:b w:val="false"/>
          <w:i w:val="false"/>
          <w:color w:val="000000"/>
          <w:sz w:val="28"/>
        </w:rPr>
        <w:t xml:space="preserve">
      7-тармақтағы "20 бас жануармен" деген сөздерден кейiн ", саны 2107 бiрлiк зертхана жабдығын сатып алу жолымен зертханалық диагностиканың мемлекеттiк жүйесiн халықаралық стандарттарға сәйкес келтiру және мал шаруашылығы өнiмдерiнiң қауiпсiздiгiн айқындау жөнiнде зертханалық зерттеулер жүргiзу үшiн 49 маманды сынаудың қазiргi заманғы әдiстерiне оқыту" деген сөздермен толықтырылсын; </w:t>
      </w:r>
    </w:p>
    <w:bookmarkEnd w:id="123"/>
    <w:bookmarkStart w:name="z134" w:id="124"/>
    <w:p>
      <w:pPr>
        <w:spacing w:after="0"/>
        <w:ind w:left="0"/>
        <w:jc w:val="both"/>
      </w:pPr>
      <w:r>
        <w:rPr>
          <w:rFonts w:ascii="Times New Roman"/>
          <w:b w:val="false"/>
          <w:i w:val="false"/>
          <w:color w:val="000000"/>
          <w:sz w:val="28"/>
        </w:rPr>
        <w:t xml:space="preserve">
      көрсетiлген қаулыға 101-қосымшада: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43815 мың теңге (қырық үш миллион сегiз жүз он бес мың теңге).";  </w:t>
      </w:r>
    </w:p>
    <w:bookmarkEnd w:id="124"/>
    <w:bookmarkStart w:name="z135" w:id="125"/>
    <w:p>
      <w:pPr>
        <w:spacing w:after="0"/>
        <w:ind w:left="0"/>
        <w:jc w:val="both"/>
      </w:pPr>
      <w:r>
        <w:rPr>
          <w:rFonts w:ascii="Times New Roman"/>
          <w:b w:val="false"/>
          <w:i w:val="false"/>
          <w:color w:val="000000"/>
          <w:sz w:val="28"/>
        </w:rPr>
        <w:t xml:space="preserve">
      6-тармақ кестесiнiң 4-бағанының реттiк нөмiрi 2-жолы мынадай редакцияда жазылсын: </w:t>
      </w:r>
      <w:r>
        <w:br/>
      </w:r>
      <w:r>
        <w:rPr>
          <w:rFonts w:ascii="Times New Roman"/>
          <w:b w:val="false"/>
          <w:i w:val="false"/>
          <w:color w:val="000000"/>
          <w:sz w:val="28"/>
        </w:rPr>
        <w:t xml:space="preserve">
      "Жобаны республикалық бюджеттен грантты бiрлесiп қаржыландыру есебiнен iске асыру"; </w:t>
      </w:r>
    </w:p>
    <w:bookmarkEnd w:id="125"/>
    <w:bookmarkStart w:name="z136" w:id="126"/>
    <w:p>
      <w:pPr>
        <w:spacing w:after="0"/>
        <w:ind w:left="0"/>
        <w:jc w:val="both"/>
      </w:pPr>
      <w:r>
        <w:rPr>
          <w:rFonts w:ascii="Times New Roman"/>
          <w:b w:val="false"/>
          <w:i w:val="false"/>
          <w:color w:val="000000"/>
          <w:sz w:val="28"/>
        </w:rPr>
        <w:t xml:space="preserve">
      7-тармақтың "Уақтылығы" деген абзацындағы "100" деген сандар "30" деген сандармен ауыстырылсын; </w:t>
      </w:r>
    </w:p>
    <w:bookmarkEnd w:id="126"/>
    <w:bookmarkStart w:name="z137" w:id="127"/>
    <w:p>
      <w:pPr>
        <w:spacing w:after="0"/>
        <w:ind w:left="0"/>
        <w:jc w:val="both"/>
      </w:pPr>
      <w:r>
        <w:rPr>
          <w:rFonts w:ascii="Times New Roman"/>
          <w:b w:val="false"/>
          <w:i w:val="false"/>
          <w:color w:val="000000"/>
          <w:sz w:val="28"/>
        </w:rPr>
        <w:t xml:space="preserve">
      көрсетiлген қаулыға 105-қосымшада: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79250 мың теңге (жетпiс тоғыз миллион екi жүз елу мың теңге)."; </w:t>
      </w:r>
    </w:p>
    <w:bookmarkEnd w:id="127"/>
    <w:bookmarkStart w:name="z138" w:id="128"/>
    <w:p>
      <w:pPr>
        <w:spacing w:after="0"/>
        <w:ind w:left="0"/>
        <w:jc w:val="both"/>
      </w:pP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реттiк нөмiрi 2-жолдағы "құрылыстан кейiнгi кезеңде объектiнiң күйiн қадағалау" деген сөздер "құрылысты қадағалау, құрылыстан кейiнгi кезеңде объектiнiң күйiн бақылау, инспекторлардың, клерктердiң қызметтерiне ақы төлеу, қолдау тобының жұмысы" деген сөздермен ауыстырылсын; </w:t>
      </w:r>
    </w:p>
    <w:bookmarkEnd w:id="128"/>
    <w:bookmarkStart w:name="z139" w:id="129"/>
    <w:p>
      <w:pPr>
        <w:spacing w:after="0"/>
        <w:ind w:left="0"/>
        <w:jc w:val="both"/>
      </w:pPr>
      <w:r>
        <w:rPr>
          <w:rFonts w:ascii="Times New Roman"/>
          <w:b w:val="false"/>
          <w:i w:val="false"/>
          <w:color w:val="000000"/>
          <w:sz w:val="28"/>
        </w:rPr>
        <w:t xml:space="preserve">
      реттiк нөмiрi 3-жолдағы "Контракт құнының 5 пайызы болатын сақтандыру жиналымының жартысын сыртқы займды қоса қаржыландыру есебiнен төлеу." деген сөздер "Тодини" компаниясының келiсiм-шарттық құнының 5 %-дық сақтандыру жиналымының және "Эcep" компаниясының келiсiм-шарттық құнының 5 %-дық сақтандыру жиналымының жартысын сыртқы қарызды республикалық бюджеттен қоса қаржыландыру қаражат есебiнен төлеу." деген сөздермен ауыстырылсын; </w:t>
      </w:r>
    </w:p>
    <w:bookmarkEnd w:id="129"/>
    <w:bookmarkStart w:name="z140" w:id="130"/>
    <w:p>
      <w:pPr>
        <w:spacing w:after="0"/>
        <w:ind w:left="0"/>
        <w:jc w:val="both"/>
      </w:pPr>
      <w:r>
        <w:rPr>
          <w:rFonts w:ascii="Times New Roman"/>
          <w:b w:val="false"/>
          <w:i w:val="false"/>
          <w:color w:val="000000"/>
          <w:sz w:val="28"/>
        </w:rPr>
        <w:t xml:space="preserve">
      "2 деңгейдегi банктердiң комиссиясына байланысты төлемдердi төлеу" деген сөздерден кейiн ", жобаның қорытындысы бойынша есептiк семинарды өткiзу" деген сөздермен толықтырылсын; </w:t>
      </w:r>
    </w:p>
    <w:bookmarkEnd w:id="130"/>
    <w:bookmarkStart w:name="z141" w:id="131"/>
    <w:p>
      <w:pPr>
        <w:spacing w:after="0"/>
        <w:ind w:left="0"/>
        <w:jc w:val="both"/>
      </w:pPr>
      <w:r>
        <w:rPr>
          <w:rFonts w:ascii="Times New Roman"/>
          <w:b w:val="false"/>
          <w:i w:val="false"/>
          <w:color w:val="000000"/>
          <w:sz w:val="28"/>
        </w:rPr>
        <w:t xml:space="preserve">
      "құрылыстан кейiнгi кезеңде объектiнiң күйiн қадағалау," деген сөздерден кейiн "құрылысты қадағалау, инспекторлардың, клерктердiң қызметтерiне ақы төлеу, қолдау тобының жұмысы" деген сөздермен толықтырылсын; </w:t>
      </w:r>
    </w:p>
    <w:bookmarkEnd w:id="131"/>
    <w:bookmarkStart w:name="z142" w:id="132"/>
    <w:p>
      <w:pPr>
        <w:spacing w:after="0"/>
        <w:ind w:left="0"/>
        <w:jc w:val="both"/>
      </w:pPr>
      <w:r>
        <w:rPr>
          <w:rFonts w:ascii="Times New Roman"/>
          <w:b w:val="false"/>
          <w:i w:val="false"/>
          <w:color w:val="000000"/>
          <w:sz w:val="28"/>
        </w:rPr>
        <w:t xml:space="preserve">
      "Мотт МакДональд фирмасының сарапшылық қызметiне сыртқы займды республика бюджетiнен қоса қаржыландыру есебiнен ақы төлеу (құрылыстан кейiнгi кезеңде объектiнiң күйiн қадағалау, оқыту)." деген сөздерден кейiн "Оңтүстiк Қазақстан облысының Мақтаарал ауданында 15391 гектар алаңда жобаның екiншi фазасы бойынша құрылыс-монтаж жұмыстарын аяқтау." деген сөздермен толықтырылсын; </w:t>
      </w:r>
    </w:p>
    <w:bookmarkEnd w:id="132"/>
    <w:bookmarkStart w:name="z143" w:id="133"/>
    <w:p>
      <w:pPr>
        <w:spacing w:after="0"/>
        <w:ind w:left="0"/>
        <w:jc w:val="both"/>
      </w:pPr>
      <w:r>
        <w:rPr>
          <w:rFonts w:ascii="Times New Roman"/>
          <w:b w:val="false"/>
          <w:i w:val="false"/>
          <w:color w:val="000000"/>
          <w:sz w:val="28"/>
        </w:rPr>
        <w:t xml:space="preserve">
      7-тармақтың "Уақтылығы" деген абзацы мынадай редакцияда жазылсын: </w:t>
      </w:r>
      <w:r>
        <w:br/>
      </w:r>
      <w:r>
        <w:rPr>
          <w:rFonts w:ascii="Times New Roman"/>
          <w:b w:val="false"/>
          <w:i w:val="false"/>
          <w:color w:val="000000"/>
          <w:sz w:val="28"/>
        </w:rPr>
        <w:t xml:space="preserve">
      "2006 жылы жобаның екiншi фазасы бойынша құрылыс жұмыстарын, сондай-ақ мердiгерлермен жасалған келiсiм-шарттарға сәйкес пайдалануға берiлген жер суландыру дренаждық жүйелерi бойынша кепiлдiк мерзiмiн аяқтау жоспарлануда."; </w:t>
      </w:r>
    </w:p>
    <w:bookmarkEnd w:id="133"/>
    <w:bookmarkStart w:name="z144" w:id="134"/>
    <w:p>
      <w:pPr>
        <w:spacing w:after="0"/>
        <w:ind w:left="0"/>
        <w:jc w:val="both"/>
      </w:pPr>
      <w:r>
        <w:rPr>
          <w:rFonts w:ascii="Times New Roman"/>
          <w:b w:val="false"/>
          <w:i w:val="false"/>
          <w:color w:val="000000"/>
          <w:sz w:val="28"/>
        </w:rPr>
        <w:t xml:space="preserve">
      көрсетiлген қаулыға 106-қосымшада: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260697 мың теңге (екi жүз алпыс миллион алты жүз тоқсан жетi мың теңге)."; </w:t>
      </w:r>
    </w:p>
    <w:bookmarkEnd w:id="134"/>
    <w:bookmarkStart w:name="z145" w:id="135"/>
    <w:p>
      <w:pPr>
        <w:spacing w:after="0"/>
        <w:ind w:left="0"/>
        <w:jc w:val="both"/>
      </w:pPr>
      <w:r>
        <w:rPr>
          <w:rFonts w:ascii="Times New Roman"/>
          <w:b w:val="false"/>
          <w:i w:val="false"/>
          <w:color w:val="000000"/>
          <w:sz w:val="28"/>
        </w:rPr>
        <w:t xml:space="preserve">
      6-тармақтың кестесiнде: </w:t>
      </w:r>
      <w:r>
        <w:br/>
      </w:r>
      <w:r>
        <w:rPr>
          <w:rFonts w:ascii="Times New Roman"/>
          <w:b w:val="false"/>
          <w:i w:val="false"/>
          <w:color w:val="000000"/>
          <w:sz w:val="28"/>
        </w:rPr>
        <w:t xml:space="preserve">
      реттiк нөмiрi 2-жолдың 5-бағанындағы "Келiсiм-шарт құнынан 5 пайыздық сақтандыру шегерiмiнiң жартысын төлеу" деген сөздер "Тодини" компаниясының келiсiм-шарттық құнының 5 %-дық сақтандыру жиналымының және "Эсер" компаниясының келiсiм-шарттық құнының 5 %-дық сақтандыру шегерiмiнiң жартысын сыртқы қарыздар есебiнен төлеу. Оңтүстiк Қазақстан облысының Мақтаарал ауданында 15391 гектар алаңда жобаның екiншi фазасы бойынша құрылыс-монтаж жұмыстарын аяқтау" деген сөздермен ауыстырылсын; </w:t>
      </w:r>
    </w:p>
    <w:bookmarkEnd w:id="135"/>
    <w:bookmarkStart w:name="z146" w:id="136"/>
    <w:p>
      <w:pPr>
        <w:spacing w:after="0"/>
        <w:ind w:left="0"/>
        <w:jc w:val="both"/>
      </w:pPr>
      <w:r>
        <w:rPr>
          <w:rFonts w:ascii="Times New Roman"/>
          <w:b w:val="false"/>
          <w:i w:val="false"/>
          <w:color w:val="000000"/>
          <w:sz w:val="28"/>
        </w:rPr>
        <w:t xml:space="preserve">
      реттiк нөмiрi 3-жол "iске асыру" деген сөздерден кейiн "Оңтүстiк Қазақстан облысының Мақтаарал ауданында 15391 гектар алаңда жобаның екiншi фазасы бойынша құрылыс-монтаж жұмыстарын аяқтау." деген сөздермен толықтырылсын; </w:t>
      </w:r>
    </w:p>
    <w:bookmarkEnd w:id="136"/>
    <w:bookmarkStart w:name="z147" w:id="137"/>
    <w:p>
      <w:pPr>
        <w:spacing w:after="0"/>
        <w:ind w:left="0"/>
        <w:jc w:val="both"/>
      </w:pPr>
      <w:r>
        <w:rPr>
          <w:rFonts w:ascii="Times New Roman"/>
          <w:b w:val="false"/>
          <w:i w:val="false"/>
          <w:color w:val="000000"/>
          <w:sz w:val="28"/>
        </w:rPr>
        <w:t xml:space="preserve">
      6-тармақтың кестесiнде: </w:t>
      </w:r>
      <w:r>
        <w:br/>
      </w:r>
      <w:r>
        <w:rPr>
          <w:rFonts w:ascii="Times New Roman"/>
          <w:b w:val="false"/>
          <w:i w:val="false"/>
          <w:color w:val="000000"/>
          <w:sz w:val="28"/>
        </w:rPr>
        <w:t xml:space="preserve">
      реттiк нөмiрi 2, 3-жолдардың 6-бағанындағы "III, IV тоқсан" деген сөздер "Қаңтар-желтоқсан" деген сөздермен ауыстырылсын; </w:t>
      </w:r>
    </w:p>
    <w:bookmarkEnd w:id="137"/>
    <w:bookmarkStart w:name="z148" w:id="138"/>
    <w:p>
      <w:pPr>
        <w:spacing w:after="0"/>
        <w:ind w:left="0"/>
        <w:jc w:val="both"/>
      </w:pPr>
      <w:r>
        <w:rPr>
          <w:rFonts w:ascii="Times New Roman"/>
          <w:b w:val="false"/>
          <w:i w:val="false"/>
          <w:color w:val="000000"/>
          <w:sz w:val="28"/>
        </w:rPr>
        <w:t xml:space="preserve">
      7-тармақтың "Уақтылығы" деген абзацы мынадай редакцияда жазылсын: </w:t>
      </w:r>
    </w:p>
    <w:bookmarkEnd w:id="138"/>
    <w:bookmarkStart w:name="z149" w:id="139"/>
    <w:p>
      <w:pPr>
        <w:spacing w:after="0"/>
        <w:ind w:left="0"/>
        <w:jc w:val="both"/>
      </w:pPr>
      <w:r>
        <w:rPr>
          <w:rFonts w:ascii="Times New Roman"/>
          <w:b w:val="false"/>
          <w:i w:val="false"/>
          <w:color w:val="000000"/>
          <w:sz w:val="28"/>
        </w:rPr>
        <w:t xml:space="preserve">
      "мердiгерлермен бекiтiлген" деген сөздердiң алдынан "Жобаның екiншi фазасы бойынша құрылыс жұмыстарының аяқталуы, сондай-ақ" деген сөздермен толықтырылсын; </w:t>
      </w:r>
    </w:p>
    <w:bookmarkEnd w:id="139"/>
    <w:bookmarkStart w:name="z150" w:id="140"/>
    <w:p>
      <w:pPr>
        <w:spacing w:after="0"/>
        <w:ind w:left="0"/>
        <w:jc w:val="both"/>
      </w:pPr>
      <w:r>
        <w:rPr>
          <w:rFonts w:ascii="Times New Roman"/>
          <w:b w:val="false"/>
          <w:i w:val="false"/>
          <w:color w:val="000000"/>
          <w:sz w:val="28"/>
        </w:rPr>
        <w:t xml:space="preserve">
      көрсетiлген қаулыға 107-қосымшада: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1246164 мың теңге (бiр миллиард екi жүз қырық алты миллион бiр жүз алпыс төрт мың теңге)."; </w:t>
      </w:r>
    </w:p>
    <w:bookmarkEnd w:id="140"/>
    <w:bookmarkStart w:name="z151" w:id="141"/>
    <w:p>
      <w:pPr>
        <w:spacing w:after="0"/>
        <w:ind w:left="0"/>
        <w:jc w:val="both"/>
      </w:pP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реттiк нөмiрi 2-жолдағы "Балық шаруашылығын дамыту үшiн қорғаныс бөгеттерi мен гидротехникалық құрылыстарды салу." деген сөздер "Қамыстыбас көлдер жүйесiн сумен қамтамасыз ету және балық шаруашылығын дамыту үшiн гидротехникалық құрылыстар мен қорғаныс бөгеттерiн салу." деген сөздермен ауыстырылсын; </w:t>
      </w:r>
    </w:p>
    <w:bookmarkEnd w:id="141"/>
    <w:bookmarkStart w:name="z152" w:id="142"/>
    <w:p>
      <w:pPr>
        <w:spacing w:after="0"/>
        <w:ind w:left="0"/>
        <w:jc w:val="both"/>
      </w:pPr>
      <w:r>
        <w:rPr>
          <w:rFonts w:ascii="Times New Roman"/>
          <w:b w:val="false"/>
          <w:i w:val="false"/>
          <w:color w:val="000000"/>
          <w:sz w:val="28"/>
        </w:rPr>
        <w:t xml:space="preserve">
      реттiк нөмiрi 3-жолдағы "Математикалық модельдердi әзiрлеудi iске асыру және институционалды қызметтерi үшiн кеңесшiлердiң қызмет ақысын төлеу." деген сөздер алынып тасталсын; </w:t>
      </w:r>
    </w:p>
    <w:bookmarkEnd w:id="142"/>
    <w:bookmarkStart w:name="z153" w:id="143"/>
    <w:p>
      <w:pPr>
        <w:spacing w:after="0"/>
        <w:ind w:left="0"/>
        <w:jc w:val="both"/>
      </w:pPr>
      <w:r>
        <w:rPr>
          <w:rFonts w:ascii="Times New Roman"/>
          <w:b w:val="false"/>
          <w:i w:val="false"/>
          <w:color w:val="000000"/>
          <w:sz w:val="28"/>
        </w:rPr>
        <w:t xml:space="preserve">
      көрсетiлген қаулыға 108-қосымшада: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434499 мың теңге (төрт жүз отыз төрт миллион төрт жүз тоқсан тоғыз мың теңге)."; </w:t>
      </w:r>
    </w:p>
    <w:bookmarkEnd w:id="143"/>
    <w:bookmarkStart w:name="z154" w:id="144"/>
    <w:p>
      <w:pPr>
        <w:spacing w:after="0"/>
        <w:ind w:left="0"/>
        <w:jc w:val="both"/>
      </w:pPr>
      <w:r>
        <w:rPr>
          <w:rFonts w:ascii="Times New Roman"/>
          <w:b w:val="false"/>
          <w:i w:val="false"/>
          <w:color w:val="000000"/>
          <w:sz w:val="28"/>
        </w:rPr>
        <w:t xml:space="preserve">
      көрсетiлген қаулыға 109-қосымшада: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4144247 мың теңге (төрт миллиард бiр жүз қырық төрт миллион екi жүз қырық жетi мың теңге)."; </w:t>
      </w:r>
    </w:p>
    <w:bookmarkEnd w:id="144"/>
    <w:bookmarkStart w:name="z155" w:id="145"/>
    <w:p>
      <w:pPr>
        <w:spacing w:after="0"/>
        <w:ind w:left="0"/>
        <w:jc w:val="both"/>
      </w:pP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реттiк нөмiрi 2-жолда: </w:t>
      </w:r>
      <w:r>
        <w:br/>
      </w:r>
      <w:r>
        <w:rPr>
          <w:rFonts w:ascii="Times New Roman"/>
          <w:b w:val="false"/>
          <w:i w:val="false"/>
          <w:color w:val="000000"/>
          <w:sz w:val="28"/>
        </w:rPr>
        <w:t xml:space="preserve">
      "нақты жобалау" деген сөздерден кейiн "және құрылысты қадағалау; құрылыс-монтаж" деген сөздермен толықтырылсын; </w:t>
      </w:r>
    </w:p>
    <w:bookmarkEnd w:id="145"/>
    <w:bookmarkStart w:name="z156" w:id="146"/>
    <w:p>
      <w:pPr>
        <w:spacing w:after="0"/>
        <w:ind w:left="0"/>
        <w:jc w:val="both"/>
      </w:pPr>
      <w:r>
        <w:rPr>
          <w:rFonts w:ascii="Times New Roman"/>
          <w:b w:val="false"/>
          <w:i w:val="false"/>
          <w:color w:val="000000"/>
          <w:sz w:val="28"/>
        </w:rPr>
        <w:t xml:space="preserve">
      "; сумен жабдықтау объектiлерiн салу үшiн жабдықтар алу; сумен жабдықтау объектiлерiн салуға TЭH әзiрлеу үшiн консультанттардың қызметтерiн төлеу." деген сөздер алынып тасталсын; </w:t>
      </w:r>
    </w:p>
    <w:bookmarkEnd w:id="146"/>
    <w:bookmarkStart w:name="z157" w:id="147"/>
    <w:p>
      <w:pPr>
        <w:spacing w:after="0"/>
        <w:ind w:left="0"/>
        <w:jc w:val="both"/>
      </w:pPr>
      <w:r>
        <w:rPr>
          <w:rFonts w:ascii="Times New Roman"/>
          <w:b w:val="false"/>
          <w:i w:val="false"/>
          <w:color w:val="000000"/>
          <w:sz w:val="28"/>
        </w:rPr>
        <w:t xml:space="preserve">
      реттiк нөмiрi 5-жолда: </w:t>
      </w:r>
      <w:r>
        <w:br/>
      </w:r>
      <w:r>
        <w:rPr>
          <w:rFonts w:ascii="Times New Roman"/>
          <w:b w:val="false"/>
          <w:i w:val="false"/>
          <w:color w:val="000000"/>
          <w:sz w:val="28"/>
        </w:rPr>
        <w:t xml:space="preserve">
      "институционалдық бағдарламасын дамыту" деген сөздерден кейiн "санитарлық-гигиеналық ағарту бағдарламасы" деген сөздермен толықтырылсын; </w:t>
      </w:r>
    </w:p>
    <w:bookmarkEnd w:id="147"/>
    <w:bookmarkStart w:name="z158" w:id="148"/>
    <w:p>
      <w:pPr>
        <w:spacing w:after="0"/>
        <w:ind w:left="0"/>
        <w:jc w:val="both"/>
      </w:pPr>
      <w:r>
        <w:rPr>
          <w:rFonts w:ascii="Times New Roman"/>
          <w:b w:val="false"/>
          <w:i w:val="false"/>
          <w:color w:val="000000"/>
          <w:sz w:val="28"/>
        </w:rPr>
        <w:t xml:space="preserve">
      "құрылыс жұмыстарын бақылауға және жобалауды жүзеге асыруға жергiлiктi консультанттар қызметiн төлеу" деген сөздер мынадай редакцияда жазылсын: </w:t>
      </w:r>
      <w:r>
        <w:br/>
      </w:r>
      <w:r>
        <w:rPr>
          <w:rFonts w:ascii="Times New Roman"/>
          <w:b w:val="false"/>
          <w:i w:val="false"/>
          <w:color w:val="000000"/>
          <w:sz w:val="28"/>
        </w:rPr>
        <w:t xml:space="preserve">
      "құрылысты нақты жобалауды және қадағалауды жүзеге асыру үшiн консультанттардың қызметiне ақы төлеу"; </w:t>
      </w:r>
    </w:p>
    <w:bookmarkEnd w:id="148"/>
    <w:bookmarkStart w:name="z159" w:id="149"/>
    <w:p>
      <w:pPr>
        <w:spacing w:after="0"/>
        <w:ind w:left="0"/>
        <w:jc w:val="both"/>
      </w:pPr>
      <w:r>
        <w:rPr>
          <w:rFonts w:ascii="Times New Roman"/>
          <w:b w:val="false"/>
          <w:i w:val="false"/>
          <w:color w:val="000000"/>
          <w:sz w:val="28"/>
        </w:rPr>
        <w:t xml:space="preserve">
      "жабдықтар сатып алу;" деген сөздер алынып тасталсын; </w:t>
      </w:r>
    </w:p>
    <w:bookmarkEnd w:id="149"/>
    <w:bookmarkStart w:name="z160" w:id="150"/>
    <w:p>
      <w:pPr>
        <w:spacing w:after="0"/>
        <w:ind w:left="0"/>
        <w:jc w:val="both"/>
      </w:pPr>
      <w:r>
        <w:rPr>
          <w:rFonts w:ascii="Times New Roman"/>
          <w:b w:val="false"/>
          <w:i w:val="false"/>
          <w:color w:val="000000"/>
          <w:sz w:val="28"/>
        </w:rPr>
        <w:t xml:space="preserve">
      "сатып алынған жабдықтар бойынша төлем ақылар мен салықты төлеу" деген сөздер мынадай редакцияда жазылсын: </w:t>
      </w:r>
      <w:r>
        <w:br/>
      </w:r>
      <w:r>
        <w:rPr>
          <w:rFonts w:ascii="Times New Roman"/>
          <w:b w:val="false"/>
          <w:i w:val="false"/>
          <w:color w:val="000000"/>
          <w:sz w:val="28"/>
        </w:rPr>
        <w:t xml:space="preserve">
      "салықтар мен баждар төлеу"; </w:t>
      </w:r>
    </w:p>
    <w:bookmarkEnd w:id="150"/>
    <w:bookmarkStart w:name="z161" w:id="151"/>
    <w:p>
      <w:pPr>
        <w:spacing w:after="0"/>
        <w:ind w:left="0"/>
        <w:jc w:val="both"/>
      </w:pPr>
      <w:r>
        <w:rPr>
          <w:rFonts w:ascii="Times New Roman"/>
          <w:b w:val="false"/>
          <w:i w:val="false"/>
          <w:color w:val="000000"/>
          <w:sz w:val="28"/>
        </w:rPr>
        <w:t xml:space="preserve">
      "құрылыс жұмыстарына шарт бойынша бюджетке мiндеттi төлем ақылар мен салықты төлеу." деген сөздер алынып тасталсын; </w:t>
      </w:r>
    </w:p>
    <w:bookmarkEnd w:id="151"/>
    <w:bookmarkStart w:name="z162" w:id="152"/>
    <w:p>
      <w:pPr>
        <w:spacing w:after="0"/>
        <w:ind w:left="0"/>
        <w:jc w:val="both"/>
      </w:pPr>
      <w:r>
        <w:rPr>
          <w:rFonts w:ascii="Times New Roman"/>
          <w:b w:val="false"/>
          <w:i w:val="false"/>
          <w:color w:val="000000"/>
          <w:sz w:val="28"/>
        </w:rPr>
        <w:t xml:space="preserve">
      "жоба бойынша құрылыс-монтаж жұмыстары." деген сөздермен толықтырылсын; </w:t>
      </w:r>
    </w:p>
    <w:bookmarkEnd w:id="152"/>
    <w:bookmarkStart w:name="z163" w:id="153"/>
    <w:p>
      <w:pPr>
        <w:spacing w:after="0"/>
        <w:ind w:left="0"/>
        <w:jc w:val="both"/>
      </w:pPr>
      <w:r>
        <w:rPr>
          <w:rFonts w:ascii="Times New Roman"/>
          <w:b w:val="false"/>
          <w:i w:val="false"/>
          <w:color w:val="000000"/>
          <w:sz w:val="28"/>
        </w:rPr>
        <w:t xml:space="preserve">
      көрсетiлген қаулыға 110-қосымшада:  </w:t>
      </w:r>
      <w:r>
        <w:br/>
      </w:r>
      <w:r>
        <w:rPr>
          <w:rFonts w:ascii="Times New Roman"/>
          <w:b w:val="false"/>
          <w:i w:val="false"/>
          <w:color w:val="000000"/>
          <w:sz w:val="28"/>
        </w:rPr>
        <w:t xml:space="preserve">
      7-тармақтың "Тiкелей нәтиже" деген абзацы мынадай редакцияда жазылсын: </w:t>
      </w:r>
      <w:r>
        <w:br/>
      </w:r>
      <w:r>
        <w:rPr>
          <w:rFonts w:ascii="Times New Roman"/>
          <w:b w:val="false"/>
          <w:i w:val="false"/>
          <w:color w:val="000000"/>
          <w:sz w:val="28"/>
        </w:rPr>
        <w:t xml:space="preserve">
      "12 объектiнi аяқтау және 2 жоба бойынша құрылыс жұмыстарының көлемiн орындау"; </w:t>
      </w:r>
    </w:p>
    <w:bookmarkEnd w:id="153"/>
    <w:bookmarkStart w:name="z164" w:id="154"/>
    <w:p>
      <w:pPr>
        <w:spacing w:after="0"/>
        <w:ind w:left="0"/>
        <w:jc w:val="both"/>
      </w:pPr>
      <w:r>
        <w:rPr>
          <w:rFonts w:ascii="Times New Roman"/>
          <w:b w:val="false"/>
          <w:i w:val="false"/>
          <w:color w:val="000000"/>
          <w:sz w:val="28"/>
        </w:rPr>
        <w:t xml:space="preserve">
      көрсетiлген қаулыға 116-қосымшада: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167660 мың теңге (бiр жүз алпыс жетi миллион алты жүз алпыс мың теңге)."; </w:t>
      </w:r>
    </w:p>
    <w:bookmarkEnd w:id="154"/>
    <w:bookmarkStart w:name="z165" w:id="155"/>
    <w:p>
      <w:pPr>
        <w:spacing w:after="0"/>
        <w:ind w:left="0"/>
        <w:jc w:val="both"/>
      </w:pPr>
      <w:r>
        <w:rPr>
          <w:rFonts w:ascii="Times New Roman"/>
          <w:b w:val="false"/>
          <w:i w:val="false"/>
          <w:color w:val="000000"/>
          <w:sz w:val="28"/>
        </w:rPr>
        <w:t xml:space="preserve">
      6-тармақтың кестесiнде: </w:t>
      </w:r>
      <w:r>
        <w:br/>
      </w:r>
      <w:r>
        <w:rPr>
          <w:rFonts w:ascii="Times New Roman"/>
          <w:b w:val="false"/>
          <w:i w:val="false"/>
          <w:color w:val="000000"/>
          <w:sz w:val="28"/>
        </w:rPr>
        <w:t xml:space="preserve">
      реттiк нөмiрi 2-жол алынып тасталсын; </w:t>
      </w:r>
      <w:r>
        <w:br/>
      </w:r>
      <w:r>
        <w:rPr>
          <w:rFonts w:ascii="Times New Roman"/>
          <w:b w:val="false"/>
          <w:i w:val="false"/>
          <w:color w:val="000000"/>
          <w:sz w:val="28"/>
        </w:rPr>
        <w:t xml:space="preserve">
      реттiк нөмiрi 3-жолдың 5-бағанындағы "Жоба шеңберiнде құрылыс жұмыстарына келiсiм шарт бойынша бiрлесе қаржыландырудың жартысын төлеу.", "Жоба шеңберiнде институционалдық нығайту қызметтерiне төлеу. Ынтымақ су қоймасы құралымы шеңберiнде тәуелсiз сарапшылардың қызметiне төлеу. Келiсiм-шарттар бойынша консультация қызметiнiң салығын және баж салығын төлеу. Жоба шеңберiнде сараптамаларға төлеу." деген сөздер алынып тасталсын; </w:t>
      </w:r>
    </w:p>
    <w:bookmarkEnd w:id="155"/>
    <w:bookmarkStart w:name="z166" w:id="156"/>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"Тiкелей нәтиже" деген абзацтағы "тәуелсiз сарапшылардың есептерi; </w:t>
      </w:r>
      <w:r>
        <w:br/>
      </w:r>
      <w:r>
        <w:rPr>
          <w:rFonts w:ascii="Times New Roman"/>
          <w:b w:val="false"/>
          <w:i w:val="false"/>
          <w:color w:val="000000"/>
          <w:sz w:val="28"/>
        </w:rPr>
        <w:t xml:space="preserve">
      медициналық зерттеу жөнiндегi есептер; жоба шеңберiнде құрылыс жұмыстарының басталуы;" деген сөздер мынадай редакцияда жазылсын: </w:t>
      </w:r>
      <w:r>
        <w:br/>
      </w:r>
      <w:r>
        <w:rPr>
          <w:rFonts w:ascii="Times New Roman"/>
          <w:b w:val="false"/>
          <w:i w:val="false"/>
          <w:color w:val="000000"/>
          <w:sz w:val="28"/>
        </w:rPr>
        <w:t xml:space="preserve">
      "нақты жобалауды әзiрлеу жөнiндегi есептер;"; </w:t>
      </w:r>
    </w:p>
    <w:bookmarkEnd w:id="156"/>
    <w:bookmarkStart w:name="z167" w:id="157"/>
    <w:p>
      <w:pPr>
        <w:spacing w:after="0"/>
        <w:ind w:left="0"/>
        <w:jc w:val="both"/>
      </w:pPr>
      <w:r>
        <w:rPr>
          <w:rFonts w:ascii="Times New Roman"/>
          <w:b w:val="false"/>
          <w:i w:val="false"/>
          <w:color w:val="000000"/>
          <w:sz w:val="28"/>
        </w:rPr>
        <w:t xml:space="preserve">
      "Түпкiлiктi нәтиже" деген абзац мынадай редакцияда жазылсын: </w:t>
      </w:r>
      <w:r>
        <w:br/>
      </w:r>
      <w:r>
        <w:rPr>
          <w:rFonts w:ascii="Times New Roman"/>
          <w:b w:val="false"/>
          <w:i w:val="false"/>
          <w:color w:val="000000"/>
          <w:sz w:val="28"/>
        </w:rPr>
        <w:t xml:space="preserve">
      "оң сараптау қорытындылары бар егжей-тегжейлi жобалау нәтижелерi."; </w:t>
      </w:r>
    </w:p>
    <w:bookmarkEnd w:id="157"/>
    <w:bookmarkStart w:name="z168" w:id="158"/>
    <w:p>
      <w:pPr>
        <w:spacing w:after="0"/>
        <w:ind w:left="0"/>
        <w:jc w:val="both"/>
      </w:pPr>
      <w:r>
        <w:rPr>
          <w:rFonts w:ascii="Times New Roman"/>
          <w:b w:val="false"/>
          <w:i w:val="false"/>
          <w:color w:val="000000"/>
          <w:sz w:val="28"/>
        </w:rPr>
        <w:t xml:space="preserve">
      көрсетiлген қаулыға 119-қосымшада: </w:t>
      </w:r>
      <w:r>
        <w:br/>
      </w:r>
      <w:r>
        <w:rPr>
          <w:rFonts w:ascii="Times New Roman"/>
          <w:b w:val="false"/>
          <w:i w:val="false"/>
          <w:color w:val="000000"/>
          <w:sz w:val="28"/>
        </w:rPr>
        <w:t xml:space="preserve">
      6-тармақ кестесiнiң 5-бағанындағы реттiк нөмiрi 2-жол "қызметтердi төлеу." деген сөздерден кейiн "Саны 7 адамнан тұратын жобаны үйлестiрушi топтың жергiлiктi консультанттарының қызметтерiне ақы төлеу, операциялық шығыстарға ақы төлеу, жиһаз және кеңсе жабдықтарын сатып алуды, кеңсенi жалға алуды және ұстауды қоса алғанда. </w:t>
      </w:r>
      <w:r>
        <w:br/>
      </w:r>
      <w:r>
        <w:rPr>
          <w:rFonts w:ascii="Times New Roman"/>
          <w:b w:val="false"/>
          <w:i w:val="false"/>
          <w:color w:val="000000"/>
          <w:sz w:val="28"/>
        </w:rPr>
        <w:t xml:space="preserve">
      Хабарландыруларға ақы төлеу. </w:t>
      </w:r>
      <w:r>
        <w:br/>
      </w:r>
      <w:r>
        <w:rPr>
          <w:rFonts w:ascii="Times New Roman"/>
          <w:b w:val="false"/>
          <w:i w:val="false"/>
          <w:color w:val="000000"/>
          <w:sz w:val="28"/>
        </w:rPr>
        <w:t xml:space="preserve">
      Операциялық шығыстарды қоса алғанда, Ертiс өңiрi аймағында және Арал теңiзiнiң суалған түбiндегi орманды қалпына келтiру бойынша жергiлiктi консультанттардың қызметтерiне ақы төлеу. </w:t>
      </w:r>
      <w:r>
        <w:br/>
      </w:r>
      <w:r>
        <w:rPr>
          <w:rFonts w:ascii="Times New Roman"/>
          <w:b w:val="false"/>
          <w:i w:val="false"/>
          <w:color w:val="000000"/>
          <w:sz w:val="28"/>
        </w:rPr>
        <w:t xml:space="preserve">
      Орман шаруашылығын бiрлесiп басқару жүйесiн әзiрлеу жөнiндегi консультациялық қызметтерге ақы төлеу. </w:t>
      </w:r>
      <w:r>
        <w:br/>
      </w:r>
      <w:r>
        <w:rPr>
          <w:rFonts w:ascii="Times New Roman"/>
          <w:b w:val="false"/>
          <w:i w:val="false"/>
          <w:color w:val="000000"/>
          <w:sz w:val="28"/>
        </w:rPr>
        <w:t xml:space="preserve">
      Жайылымдарды басқару бойынша жергілiктi консультанттың қызметiне ақы төлеу. </w:t>
      </w:r>
      <w:r>
        <w:br/>
      </w:r>
      <w:r>
        <w:rPr>
          <w:rFonts w:ascii="Times New Roman"/>
          <w:b w:val="false"/>
          <w:i w:val="false"/>
          <w:color w:val="000000"/>
          <w:sz w:val="28"/>
        </w:rPr>
        <w:t xml:space="preserve">
      Радиокоммуникация құралдарын шолу жөнiндегi жергiлiктi консультанттың қызметiне ақы төлеу. </w:t>
      </w:r>
      <w:r>
        <w:br/>
      </w:r>
      <w:r>
        <w:rPr>
          <w:rFonts w:ascii="Times New Roman"/>
          <w:b w:val="false"/>
          <w:i w:val="false"/>
          <w:color w:val="000000"/>
          <w:sz w:val="28"/>
        </w:rPr>
        <w:t xml:space="preserve">
      Орман тұқымы станциясы құрылысының ЖСҚ әзiрлеу жөнiндегi консультациялық қызметтерге ақы төлеу. </w:t>
      </w:r>
      <w:r>
        <w:br/>
      </w:r>
      <w:r>
        <w:rPr>
          <w:rFonts w:ascii="Times New Roman"/>
          <w:b w:val="false"/>
          <w:i w:val="false"/>
          <w:color w:val="000000"/>
          <w:sz w:val="28"/>
        </w:rPr>
        <w:t xml:space="preserve">
      Өрт станциялары/мұнараларының ЖСҚ әзiрлеу жөнiндегi консультациялық қызметтерге ақы төлеу. Жол және басқа инфрақұрылымдарды қалпына келтiру жоспарын әзiрлеу."; </w:t>
      </w:r>
    </w:p>
    <w:bookmarkEnd w:id="158"/>
    <w:bookmarkStart w:name="z169" w:id="159"/>
    <w:p>
      <w:pPr>
        <w:spacing w:after="0"/>
        <w:ind w:left="0"/>
        <w:jc w:val="both"/>
      </w:pPr>
      <w:r>
        <w:rPr>
          <w:rFonts w:ascii="Times New Roman"/>
          <w:b w:val="false"/>
          <w:i w:val="false"/>
          <w:color w:val="000000"/>
          <w:sz w:val="28"/>
        </w:rPr>
        <w:t xml:space="preserve">
      көрсетiлген қаулыға 124-қосымшада: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388857 мың теңге (үш жүз сексен сегiз миллион сегiз жүз елу жетi мың теңге)."; </w:t>
      </w:r>
    </w:p>
    <w:bookmarkEnd w:id="159"/>
    <w:bookmarkStart w:name="z170" w:id="160"/>
    <w:p>
      <w:pPr>
        <w:spacing w:after="0"/>
        <w:ind w:left="0"/>
        <w:jc w:val="both"/>
      </w:pPr>
      <w:r>
        <w:rPr>
          <w:rFonts w:ascii="Times New Roman"/>
          <w:b w:val="false"/>
          <w:i w:val="false"/>
          <w:color w:val="000000"/>
          <w:sz w:val="28"/>
        </w:rPr>
        <w:t xml:space="preserve">
      6-тармақтың кестесiнде: </w:t>
      </w:r>
      <w:r>
        <w:br/>
      </w:r>
      <w:r>
        <w:rPr>
          <w:rFonts w:ascii="Times New Roman"/>
          <w:b w:val="false"/>
          <w:i w:val="false"/>
          <w:color w:val="000000"/>
          <w:sz w:val="28"/>
        </w:rPr>
        <w:t xml:space="preserve">
      5-бағанда: </w:t>
      </w:r>
      <w:r>
        <w:br/>
      </w:r>
      <w:r>
        <w:rPr>
          <w:rFonts w:ascii="Times New Roman"/>
          <w:b w:val="false"/>
          <w:i w:val="false"/>
          <w:color w:val="000000"/>
          <w:sz w:val="28"/>
        </w:rPr>
        <w:t xml:space="preserve">
      реттiк нөмiрi 2-жолдағы "Екi Ұлттық Референттiк Зертхана (ҰРЗ) салуды жобалау және қадағалау жөнiндегi компанияның консультациялық қызмет көрсетуiн сатып алу." деген сөздер алынып тасталсын; </w:t>
      </w:r>
      <w:r>
        <w:br/>
      </w:r>
      <w:r>
        <w:rPr>
          <w:rFonts w:ascii="Times New Roman"/>
          <w:b w:val="false"/>
          <w:i w:val="false"/>
          <w:color w:val="000000"/>
          <w:sz w:val="28"/>
        </w:rPr>
        <w:t xml:space="preserve">
      реттiк нөмiрi 3-жолдағы "Екi Ұлттық Референттiк Зертхана (ҰРЗ) салуды жобалау және қадағалау жөнiндегi компанияның консультациялық қызмет көрсетуiн сатып алу.", "Сапаны басқару және ауыл шаруашылығы өнiмдерiнiң қауiпсiздiгiн қамтамасыз ету компонентi шеңберiнде Техникалық Регламенттердi үйлестiру және сапаны қамтамасыз ету жүйесi жөнiнде екi консультациялық компанияның және жетiлдiрiлген зертханалық тәжiрибе жөнiндегi бiр шетелдiк жеке консультанттың қызмет көрсетуiн сатып алу. Зертханалық қызметкерлерге шетелде оқу курстарын ұйымдастыру. Зертханалық жабдықтар сатып алу." деген сөздер алынып тасталсын; </w:t>
      </w:r>
    </w:p>
    <w:bookmarkEnd w:id="160"/>
    <w:bookmarkStart w:name="z171" w:id="161"/>
    <w:p>
      <w:pPr>
        <w:spacing w:after="0"/>
        <w:ind w:left="0"/>
        <w:jc w:val="both"/>
      </w:pPr>
      <w:r>
        <w:rPr>
          <w:rFonts w:ascii="Times New Roman"/>
          <w:b w:val="false"/>
          <w:i w:val="false"/>
          <w:color w:val="000000"/>
          <w:sz w:val="28"/>
        </w:rPr>
        <w:t xml:space="preserve">
      "Алиментариус кодексiн аудару." деген сөздер "Алиментариус кодексi комиссиясының стандарттарын аудару." деген сөздермен ауыстырылсын; </w:t>
      </w:r>
    </w:p>
    <w:bookmarkEnd w:id="161"/>
    <w:bookmarkStart w:name="z172" w:id="162"/>
    <w:p>
      <w:pPr>
        <w:spacing w:after="0"/>
        <w:ind w:left="0"/>
        <w:jc w:val="both"/>
      </w:pPr>
      <w:r>
        <w:rPr>
          <w:rFonts w:ascii="Times New Roman"/>
          <w:b w:val="false"/>
          <w:i w:val="false"/>
          <w:color w:val="000000"/>
          <w:sz w:val="28"/>
        </w:rPr>
        <w:t xml:space="preserve">
      "Имидж жөнiндегi және оны iске асыру жөнiндегi науқандардың тұжырымдамасын iске асыру жөнiндегi 2 консалтингтiк компаниялардың консультациялық қызметтерiн сатып алу" деген сөздер "Имидж жөнiндегi науқан тұжырымдамасын әзiрлеу жөнiндегi консалтингтiк компанияны тарту" деген сөздермен ауыстырылсын; </w:t>
      </w:r>
    </w:p>
    <w:bookmarkEnd w:id="162"/>
    <w:bookmarkStart w:name="z173" w:id="163"/>
    <w:p>
      <w:pPr>
        <w:spacing w:after="0"/>
        <w:ind w:left="0"/>
        <w:jc w:val="both"/>
      </w:pPr>
      <w:r>
        <w:rPr>
          <w:rFonts w:ascii="Times New Roman"/>
          <w:b w:val="false"/>
          <w:i w:val="false"/>
          <w:color w:val="000000"/>
          <w:sz w:val="28"/>
        </w:rPr>
        <w:t xml:space="preserve">
      "1 ұлттық консультанттардың" деген сөздер "төрт ұлттық консультанттың" деген сөздермен ауыстырылсын; </w:t>
      </w:r>
    </w:p>
    <w:bookmarkEnd w:id="163"/>
    <w:bookmarkStart w:name="z174" w:id="164"/>
    <w:p>
      <w:pPr>
        <w:spacing w:after="0"/>
        <w:ind w:left="0"/>
        <w:jc w:val="both"/>
      </w:pPr>
      <w:r>
        <w:rPr>
          <w:rFonts w:ascii="Times New Roman"/>
          <w:b w:val="false"/>
          <w:i w:val="false"/>
          <w:color w:val="000000"/>
          <w:sz w:val="28"/>
        </w:rPr>
        <w:t xml:space="preserve">
      "1 халықаралық, 1 ұлттық консультанттардың, сонымен қатар оқуды басқару жөнiндегi консалтингтiк компанияның қызмет көрсетуiн сатып алу." деген сөздер алынып тасталсын; </w:t>
      </w:r>
    </w:p>
    <w:bookmarkEnd w:id="164"/>
    <w:bookmarkStart w:name="z175" w:id="165"/>
    <w:p>
      <w:pPr>
        <w:spacing w:after="0"/>
        <w:ind w:left="0"/>
        <w:jc w:val="both"/>
      </w:pPr>
      <w:r>
        <w:rPr>
          <w:rFonts w:ascii="Times New Roman"/>
          <w:b w:val="false"/>
          <w:i w:val="false"/>
          <w:color w:val="000000"/>
          <w:sz w:val="28"/>
        </w:rPr>
        <w:t xml:space="preserve">
      "Қолданбалы ауыл шаруашылығы зерттеулерiн дамыту - үшiншi компонентi жөнiнде оқыту модульдерi мен бағдарламаларын әзiрлеу бойынша 1 жергiлiктi консультанттың, 1 халықаралық консультанттың қызмет көрсетулерiн сатып алу" деген сөздер "Оқыту модульдерi мен бағдарламаларын әзiрлеу бойынша екi халықаралық консультантты тарту" деген сөздермен ауыстырылсын; </w:t>
      </w:r>
    </w:p>
    <w:bookmarkEnd w:id="165"/>
    <w:bookmarkStart w:name="z176" w:id="166"/>
    <w:p>
      <w:pPr>
        <w:spacing w:after="0"/>
        <w:ind w:left="0"/>
        <w:jc w:val="both"/>
      </w:pPr>
      <w:r>
        <w:rPr>
          <w:rFonts w:ascii="Times New Roman"/>
          <w:b w:val="false"/>
          <w:i w:val="false"/>
          <w:color w:val="000000"/>
          <w:sz w:val="28"/>
        </w:rPr>
        <w:t xml:space="preserve">
      "Стратегия талдау және дамыту және жобаны бағалау үшiн 2 консультациялық компанияның қызмет көрсетуiн сатып алу." деген сөздер алынып тасталсын; </w:t>
      </w:r>
    </w:p>
    <w:bookmarkEnd w:id="166"/>
    <w:bookmarkStart w:name="z177" w:id="167"/>
    <w:p>
      <w:pPr>
        <w:spacing w:after="0"/>
        <w:ind w:left="0"/>
        <w:jc w:val="both"/>
      </w:pPr>
      <w:r>
        <w:rPr>
          <w:rFonts w:ascii="Times New Roman"/>
          <w:b w:val="false"/>
          <w:i w:val="false"/>
          <w:color w:val="000000"/>
          <w:sz w:val="28"/>
        </w:rPr>
        <w:t xml:space="preserve">
      "Ақпараттық мониторинг жүйесiн жасау үшiн 1 жергiлiктi және 1 халықаралық консультанттардың қызмет көрсетуiн сатып алу." деген сөздер алынып тасталсын; </w:t>
      </w:r>
    </w:p>
    <w:bookmarkEnd w:id="167"/>
    <w:bookmarkStart w:name="z178" w:id="168"/>
    <w:p>
      <w:pPr>
        <w:spacing w:after="0"/>
        <w:ind w:left="0"/>
        <w:jc w:val="both"/>
      </w:pPr>
      <w:r>
        <w:rPr>
          <w:rFonts w:ascii="Times New Roman"/>
          <w:b w:val="false"/>
          <w:i w:val="false"/>
          <w:color w:val="000000"/>
          <w:sz w:val="28"/>
        </w:rPr>
        <w:t xml:space="preserve">
      "Тауарлар, жұмыстар және қызмет көрсетудi сатып алу бойынша конкурстар өткiзу туралы хабарландыруларды төлеу." деген сөздерден кейiн "Шетелден тартылған төрт ұлттық консультантты оқыту курстарын ұйымдастыру. 48 жиынтық компьютерлiк жабдықты, жобаның консультанттары үшiн және бiлiм беру жүйесiн құру жөнiндегi консультациялық компания үшiн кеңсе жиһазын сатып алу. Оқыту курстарын ұйымдастыру жөнiндегi компанияны тарту. Дүниежүзiлiк Банктiң қарыз сомасынан 0,5 % мөлшерiнде бiржолғы комиссиялық алым төлеу. Стратегияны талдау және дамыту жөнiндегi консалтингтiк компанияны тарту."; </w:t>
      </w:r>
    </w:p>
    <w:bookmarkEnd w:id="168"/>
    <w:bookmarkStart w:name="z179" w:id="169"/>
    <w:p>
      <w:pPr>
        <w:spacing w:after="0"/>
        <w:ind w:left="0"/>
        <w:jc w:val="both"/>
      </w:pPr>
      <w:r>
        <w:rPr>
          <w:rFonts w:ascii="Times New Roman"/>
          <w:b w:val="false"/>
          <w:i w:val="false"/>
          <w:color w:val="000000"/>
          <w:sz w:val="28"/>
        </w:rPr>
        <w:t xml:space="preserve">
      6-бағанда: </w:t>
      </w:r>
      <w:r>
        <w:br/>
      </w:r>
      <w:r>
        <w:rPr>
          <w:rFonts w:ascii="Times New Roman"/>
          <w:b w:val="false"/>
          <w:i w:val="false"/>
          <w:color w:val="000000"/>
          <w:sz w:val="28"/>
        </w:rPr>
        <w:t xml:space="preserve">
      реттiк нөмiрi 2-жолдағы "Мамыр-желтоқсан" деген сөздер "Шiлде-желтоқсан" деген сөздермен ауыстырылсын;  </w:t>
      </w:r>
    </w:p>
    <w:bookmarkEnd w:id="169"/>
    <w:bookmarkStart w:name="z180" w:id="170"/>
    <w:p>
      <w:pPr>
        <w:spacing w:after="0"/>
        <w:ind w:left="0"/>
        <w:jc w:val="both"/>
      </w:pPr>
      <w:r>
        <w:rPr>
          <w:rFonts w:ascii="Times New Roman"/>
          <w:b w:val="false"/>
          <w:i w:val="false"/>
          <w:color w:val="000000"/>
          <w:sz w:val="28"/>
        </w:rPr>
        <w:t xml:space="preserve">
      реттiк нөмiрi 3-жолдағы "Қаңтар-желтоқсан" деген сөздер "Шiлде-желтоқсан" деген сөздермен ауыстырылсын; </w:t>
      </w:r>
    </w:p>
    <w:bookmarkEnd w:id="170"/>
    <w:bookmarkStart w:name="z181" w:id="171"/>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"Тiкелей нәтиже" деген абзацта: </w:t>
      </w:r>
      <w:r>
        <w:br/>
      </w:r>
      <w:r>
        <w:rPr>
          <w:rFonts w:ascii="Times New Roman"/>
          <w:b w:val="false"/>
          <w:i w:val="false"/>
          <w:color w:val="000000"/>
          <w:sz w:val="28"/>
        </w:rPr>
        <w:t xml:space="preserve">
      "зертханаларды модернизациялау (2 обл., 2 аудан)" деген сөздер алынып тасталсын; </w:t>
      </w:r>
    </w:p>
    <w:bookmarkEnd w:id="171"/>
    <w:bookmarkStart w:name="z182" w:id="172"/>
    <w:p>
      <w:pPr>
        <w:spacing w:after="0"/>
        <w:ind w:left="0"/>
        <w:jc w:val="both"/>
      </w:pPr>
      <w:r>
        <w:rPr>
          <w:rFonts w:ascii="Times New Roman"/>
          <w:b w:val="false"/>
          <w:i w:val="false"/>
          <w:color w:val="000000"/>
          <w:sz w:val="28"/>
        </w:rPr>
        <w:t xml:space="preserve">
      "техникалық регламенттердi үндестiру" деген сөздер "нормативтiк-құқықтық кесiмдердi үндестiру" деген сөздермен ауыстырылсын; </w:t>
      </w:r>
    </w:p>
    <w:bookmarkEnd w:id="172"/>
    <w:bookmarkStart w:name="z183" w:id="173"/>
    <w:p>
      <w:pPr>
        <w:spacing w:after="0"/>
        <w:ind w:left="0"/>
        <w:jc w:val="both"/>
      </w:pPr>
      <w:r>
        <w:rPr>
          <w:rFonts w:ascii="Times New Roman"/>
          <w:b w:val="false"/>
          <w:i w:val="false"/>
          <w:color w:val="000000"/>
          <w:sz w:val="28"/>
        </w:rPr>
        <w:t xml:space="preserve">
      "64,6" деген сандар "13,3" деген сандармен ауыстырылсын; </w:t>
      </w:r>
    </w:p>
    <w:bookmarkEnd w:id="173"/>
    <w:bookmarkStart w:name="z184" w:id="174"/>
    <w:p>
      <w:pPr>
        <w:spacing w:after="0"/>
        <w:ind w:left="0"/>
        <w:jc w:val="both"/>
      </w:pPr>
      <w:r>
        <w:rPr>
          <w:rFonts w:ascii="Times New Roman"/>
          <w:b w:val="false"/>
          <w:i w:val="false"/>
          <w:color w:val="000000"/>
          <w:sz w:val="28"/>
        </w:rPr>
        <w:t xml:space="preserve">
      "Қаржы-экономикалық нәтиже" деген абзацта: </w:t>
      </w:r>
      <w:r>
        <w:br/>
      </w:r>
      <w:r>
        <w:rPr>
          <w:rFonts w:ascii="Times New Roman"/>
          <w:b w:val="false"/>
          <w:i w:val="false"/>
          <w:color w:val="000000"/>
          <w:sz w:val="28"/>
        </w:rPr>
        <w:t xml:space="preserve">
      "Қысқа мерзiмдi жергiлiктi консультанттың 1 адам - ай қызмет көрсетуi 127 мың теңгеден аспайды; халықаралық консультанттың қызметi - 2286 мың теңге. Бiр облыстық зертхананы модернизациялаудың құны 50800 мың теңгеден және аудандық - 8255 мың теңгеден аспайды." деген сөздер алынып тасталсын; </w:t>
      </w:r>
    </w:p>
    <w:bookmarkEnd w:id="174"/>
    <w:bookmarkStart w:name="z185" w:id="175"/>
    <w:p>
      <w:pPr>
        <w:spacing w:after="0"/>
        <w:ind w:left="0"/>
        <w:jc w:val="both"/>
      </w:pPr>
      <w:r>
        <w:rPr>
          <w:rFonts w:ascii="Times New Roman"/>
          <w:b w:val="false"/>
          <w:i w:val="false"/>
          <w:color w:val="000000"/>
          <w:sz w:val="28"/>
        </w:rPr>
        <w:t xml:space="preserve">
      көрсетiлген қаулыға 126-қосымшада: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150000 мың теңге (бiр жүз елу миллион теңге)."; </w:t>
      </w:r>
      <w:r>
        <w:br/>
      </w:r>
      <w:r>
        <w:rPr>
          <w:rFonts w:ascii="Times New Roman"/>
          <w:b w:val="false"/>
          <w:i w:val="false"/>
          <w:color w:val="000000"/>
          <w:sz w:val="28"/>
        </w:rPr>
        <w:t>
      2-тармақ "Қазақстан Республикасы мен Халықаралық Қайта Құру және Даму Банкi арасындағы Қарыз туралы келiсiмдi (Ауыл шаруашылығын қолдаудың жекешелендiруден кейiнгi екiншi жобасы) ратификациялау туралы" Қазақстан Республикасының 2005 жылғы 14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деген сөздермен толықтырылсын; </w:t>
      </w:r>
    </w:p>
    <w:bookmarkEnd w:id="175"/>
    <w:bookmarkStart w:name="z186" w:id="176"/>
    <w:p>
      <w:pPr>
        <w:spacing w:after="0"/>
        <w:ind w:left="0"/>
        <w:jc w:val="both"/>
      </w:pPr>
      <w:r>
        <w:rPr>
          <w:rFonts w:ascii="Times New Roman"/>
          <w:b w:val="false"/>
          <w:i w:val="false"/>
          <w:color w:val="000000"/>
          <w:sz w:val="28"/>
        </w:rPr>
        <w:t xml:space="preserve">
      6-тармақ кестесiнiң 6-бағанында: </w:t>
      </w:r>
      <w:r>
        <w:br/>
      </w:r>
      <w:r>
        <w:rPr>
          <w:rFonts w:ascii="Times New Roman"/>
          <w:b w:val="false"/>
          <w:i w:val="false"/>
          <w:color w:val="000000"/>
          <w:sz w:val="28"/>
        </w:rPr>
        <w:t xml:space="preserve">
      реттiк нөмiрi 2-жолдағы "Сәуiр-желтоқсан" деген сөздер "Мамыр-желтоқсан" деген сөздермен ауыстырылсын; </w:t>
      </w:r>
    </w:p>
    <w:bookmarkEnd w:id="176"/>
    <w:bookmarkStart w:name="z187" w:id="177"/>
    <w:p>
      <w:pPr>
        <w:spacing w:after="0"/>
        <w:ind w:left="0"/>
        <w:jc w:val="both"/>
      </w:pPr>
      <w:r>
        <w:rPr>
          <w:rFonts w:ascii="Times New Roman"/>
          <w:b w:val="false"/>
          <w:i w:val="false"/>
          <w:color w:val="000000"/>
          <w:sz w:val="28"/>
        </w:rPr>
        <w:t xml:space="preserve">
      реттiк нөмiрi 3-жолдағы "Сәуiр-желтоқсан" деген сөздер "Мамыр-желтоқсан" деген сөздермен ауыстырылсын; </w:t>
      </w:r>
    </w:p>
    <w:bookmarkEnd w:id="177"/>
    <w:bookmarkStart w:name="z188" w:id="178"/>
    <w:p>
      <w:pPr>
        <w:spacing w:after="0"/>
        <w:ind w:left="0"/>
        <w:jc w:val="both"/>
      </w:pPr>
      <w:r>
        <w:rPr>
          <w:rFonts w:ascii="Times New Roman"/>
          <w:b w:val="false"/>
          <w:i w:val="false"/>
          <w:color w:val="000000"/>
          <w:sz w:val="28"/>
        </w:rPr>
        <w:t xml:space="preserve">
      7-тармақтың "Тiкелей нәтиже" деген абзацындағы "635000" деген сандар "150000" деген сандармен ауыстырылсын; </w:t>
      </w:r>
    </w:p>
    <w:bookmarkEnd w:id="178"/>
    <w:bookmarkStart w:name="z189" w:id="179"/>
    <w:p>
      <w:pPr>
        <w:spacing w:after="0"/>
        <w:ind w:left="0"/>
        <w:jc w:val="both"/>
      </w:pPr>
      <w:r>
        <w:rPr>
          <w:rFonts w:ascii="Times New Roman"/>
          <w:b w:val="false"/>
          <w:i w:val="false"/>
          <w:color w:val="000000"/>
          <w:sz w:val="28"/>
        </w:rPr>
        <w:t xml:space="preserve">
      осы қаулыға 6-қосымшаға сәйкес мынадай мазмұндағы 127-1-қосымшамен толықтырылсын; </w:t>
      </w:r>
    </w:p>
    <w:bookmarkEnd w:id="179"/>
    <w:bookmarkStart w:name="z190" w:id="180"/>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Еңбек және халықты әлеуметтiк қорғау министрлiгi бойынша: </w:t>
      </w:r>
      <w:r>
        <w:br/>
      </w:r>
      <w:r>
        <w:rPr>
          <w:rFonts w:ascii="Times New Roman"/>
          <w:b w:val="false"/>
          <w:i w:val="false"/>
          <w:color w:val="000000"/>
          <w:sz w:val="28"/>
        </w:rPr>
        <w:t xml:space="preserve">
      көрсетiлген қаулыға 129-қосымшада: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1257807 мың теңге (бiр миллиард екi жүз елу жетi миллион сегiз жүз жетi мың теңге)."; </w:t>
      </w:r>
    </w:p>
    <w:bookmarkEnd w:id="180"/>
    <w:bookmarkStart w:name="z191" w:id="181"/>
    <w:p>
      <w:pPr>
        <w:spacing w:after="0"/>
        <w:ind w:left="0"/>
        <w:jc w:val="both"/>
      </w:pPr>
      <w:r>
        <w:rPr>
          <w:rFonts w:ascii="Times New Roman"/>
          <w:b w:val="false"/>
          <w:i w:val="false"/>
          <w:color w:val="000000"/>
          <w:sz w:val="28"/>
        </w:rPr>
        <w:t xml:space="preserve">
      6-тармақтың кестесi мынадай мазмұндағы реттiк нөмiрi 4-1-жолмен толықтырылсын: </w:t>
      </w:r>
      <w:r>
        <w:br/>
      </w:r>
      <w:r>
        <w:rPr>
          <w:rFonts w:ascii="Times New Roman"/>
          <w:b w:val="false"/>
          <w:i w:val="false"/>
          <w:color w:val="000000"/>
          <w:sz w:val="28"/>
        </w:rPr>
        <w:t xml:space="preserve">
"4-1  008  Мемлекеттік   Оңтүстік   шілде-     Қазақстан  </w:t>
      </w:r>
      <w:r>
        <w:br/>
      </w:r>
      <w:r>
        <w:rPr>
          <w:rFonts w:ascii="Times New Roman"/>
          <w:b w:val="false"/>
          <w:i w:val="false"/>
          <w:color w:val="000000"/>
          <w:sz w:val="28"/>
        </w:rPr>
        <w:t xml:space="preserve">
           органдардың   Қазақстан  желтоқсан  Республикасы </w:t>
      </w:r>
      <w:r>
        <w:br/>
      </w:r>
      <w:r>
        <w:rPr>
          <w:rFonts w:ascii="Times New Roman"/>
          <w:b w:val="false"/>
          <w:i w:val="false"/>
          <w:color w:val="000000"/>
          <w:sz w:val="28"/>
        </w:rPr>
        <w:t xml:space="preserve">
           ғимараттарын, облысы                Еңбек және халықты   </w:t>
      </w:r>
      <w:r>
        <w:br/>
      </w:r>
      <w:r>
        <w:rPr>
          <w:rFonts w:ascii="Times New Roman"/>
          <w:b w:val="false"/>
          <w:i w:val="false"/>
          <w:color w:val="000000"/>
          <w:sz w:val="28"/>
        </w:rPr>
        <w:t xml:space="preserve">
           үй-жайларын   бойынша               әлеуметтік қорғау </w:t>
      </w:r>
      <w:r>
        <w:br/>
      </w:r>
      <w:r>
        <w:rPr>
          <w:rFonts w:ascii="Times New Roman"/>
          <w:b w:val="false"/>
          <w:i w:val="false"/>
          <w:color w:val="000000"/>
          <w:sz w:val="28"/>
        </w:rPr>
        <w:t xml:space="preserve">
           және құрылы-  Көші-қон              министрлігі"; </w:t>
      </w:r>
      <w:r>
        <w:br/>
      </w:r>
      <w:r>
        <w:rPr>
          <w:rFonts w:ascii="Times New Roman"/>
          <w:b w:val="false"/>
          <w:i w:val="false"/>
          <w:color w:val="000000"/>
          <w:sz w:val="28"/>
        </w:rPr>
        <w:t xml:space="preserve">
           старын        комитетінің </w:t>
      </w:r>
      <w:r>
        <w:br/>
      </w:r>
      <w:r>
        <w:rPr>
          <w:rFonts w:ascii="Times New Roman"/>
          <w:b w:val="false"/>
          <w:i w:val="false"/>
          <w:color w:val="000000"/>
          <w:sz w:val="28"/>
        </w:rPr>
        <w:t xml:space="preserve">
           күрделі       басқармасы </w:t>
      </w:r>
      <w:r>
        <w:br/>
      </w:r>
      <w:r>
        <w:rPr>
          <w:rFonts w:ascii="Times New Roman"/>
          <w:b w:val="false"/>
          <w:i w:val="false"/>
          <w:color w:val="000000"/>
          <w:sz w:val="28"/>
        </w:rPr>
        <w:t xml:space="preserve">
           жөндеу        ғимаратының </w:t>
      </w:r>
      <w:r>
        <w:br/>
      </w:r>
      <w:r>
        <w:rPr>
          <w:rFonts w:ascii="Times New Roman"/>
          <w:b w:val="false"/>
          <w:i w:val="false"/>
          <w:color w:val="000000"/>
          <w:sz w:val="28"/>
        </w:rPr>
        <w:t xml:space="preserve">
                         шатырына </w:t>
      </w:r>
      <w:r>
        <w:br/>
      </w:r>
      <w:r>
        <w:rPr>
          <w:rFonts w:ascii="Times New Roman"/>
          <w:b w:val="false"/>
          <w:i w:val="false"/>
          <w:color w:val="000000"/>
          <w:sz w:val="28"/>
        </w:rPr>
        <w:t xml:space="preserve">
                         күрделі </w:t>
      </w:r>
      <w:r>
        <w:br/>
      </w:r>
      <w:r>
        <w:rPr>
          <w:rFonts w:ascii="Times New Roman"/>
          <w:b w:val="false"/>
          <w:i w:val="false"/>
          <w:color w:val="000000"/>
          <w:sz w:val="28"/>
        </w:rPr>
        <w:t xml:space="preserve">
                         жөндеу  </w:t>
      </w:r>
      <w:r>
        <w:br/>
      </w:r>
      <w:r>
        <w:rPr>
          <w:rFonts w:ascii="Times New Roman"/>
          <w:b w:val="false"/>
          <w:i w:val="false"/>
          <w:color w:val="000000"/>
          <w:sz w:val="28"/>
        </w:rPr>
        <w:t xml:space="preserve">
                         жүргізу </w:t>
      </w:r>
    </w:p>
    <w:bookmarkEnd w:id="181"/>
    <w:bookmarkStart w:name="z192" w:id="182"/>
    <w:p>
      <w:pPr>
        <w:spacing w:after="0"/>
        <w:ind w:left="0"/>
        <w:jc w:val="both"/>
      </w:pPr>
      <w:r>
        <w:rPr>
          <w:rFonts w:ascii="Times New Roman"/>
          <w:b w:val="false"/>
          <w:i w:val="false"/>
          <w:color w:val="000000"/>
          <w:sz w:val="28"/>
        </w:rPr>
        <w:t xml:space="preserve">
      көрсетiлген қаулыға 130-қосымшада: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255496364 мың теңге (екi жүз елу бес миллиард төрт жүз тоқсан алты миллион үш жүз алпыс төрт мың теңге)."; </w:t>
      </w:r>
    </w:p>
    <w:bookmarkEnd w:id="182"/>
    <w:bookmarkStart w:name="z193" w:id="183"/>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"Тiкелей нәтиже" деген абзацтағы "1644,0" деген сандар "1663,4" деген сандармен ауыстырылсын; </w:t>
      </w:r>
    </w:p>
    <w:bookmarkEnd w:id="183"/>
    <w:bookmarkStart w:name="z194" w:id="184"/>
    <w:p>
      <w:pPr>
        <w:spacing w:after="0"/>
        <w:ind w:left="0"/>
        <w:jc w:val="both"/>
      </w:pPr>
      <w:r>
        <w:rPr>
          <w:rFonts w:ascii="Times New Roman"/>
          <w:b w:val="false"/>
          <w:i w:val="false"/>
          <w:color w:val="000000"/>
          <w:sz w:val="28"/>
        </w:rPr>
        <w:t xml:space="preserve">
      "Қаржы-экономикалық нәтиже" деген абзацтағы "9930" деген сандар "10075" деген сандармен ауыстырылсын; </w:t>
      </w:r>
    </w:p>
    <w:bookmarkEnd w:id="184"/>
    <w:bookmarkStart w:name="z195" w:id="185"/>
    <w:p>
      <w:pPr>
        <w:spacing w:after="0"/>
        <w:ind w:left="0"/>
        <w:jc w:val="both"/>
      </w:pPr>
      <w:r>
        <w:rPr>
          <w:rFonts w:ascii="Times New Roman"/>
          <w:b w:val="false"/>
          <w:i w:val="false"/>
          <w:color w:val="000000"/>
          <w:sz w:val="28"/>
        </w:rPr>
        <w:t xml:space="preserve">
      көрсетiлген қаулыға 131-қосымшада: </w:t>
      </w:r>
      <w:r>
        <w:br/>
      </w:r>
      <w:r>
        <w:rPr>
          <w:rFonts w:ascii="Times New Roman"/>
          <w:b w:val="false"/>
          <w:i w:val="false"/>
          <w:color w:val="000000"/>
          <w:sz w:val="28"/>
        </w:rPr>
        <w:t xml:space="preserve">
      7-тармақтың "Қаржы-экономикалық нәтиже" деген абзацында: </w:t>
      </w:r>
      <w:r>
        <w:br/>
      </w:r>
      <w:r>
        <w:rPr>
          <w:rFonts w:ascii="Times New Roman"/>
          <w:b w:val="false"/>
          <w:i w:val="false"/>
          <w:color w:val="000000"/>
          <w:sz w:val="28"/>
        </w:rPr>
        <w:t xml:space="preserve">
      "244" деген сандар "229,9" деген сандармен ауыстырылсын; </w:t>
      </w:r>
      <w:r>
        <w:br/>
      </w:r>
      <w:r>
        <w:rPr>
          <w:rFonts w:ascii="Times New Roman"/>
          <w:b w:val="false"/>
          <w:i w:val="false"/>
          <w:color w:val="000000"/>
          <w:sz w:val="28"/>
        </w:rPr>
        <w:t xml:space="preserve">
      "16,3" деген сандар "10,8" деген сандармен ауыстырылсын; </w:t>
      </w:r>
    </w:p>
    <w:bookmarkEnd w:id="185"/>
    <w:bookmarkStart w:name="z196" w:id="186"/>
    <w:p>
      <w:pPr>
        <w:spacing w:after="0"/>
        <w:ind w:left="0"/>
        <w:jc w:val="both"/>
      </w:pPr>
      <w:r>
        <w:rPr>
          <w:rFonts w:ascii="Times New Roman"/>
          <w:b w:val="false"/>
          <w:i w:val="false"/>
          <w:color w:val="000000"/>
          <w:sz w:val="28"/>
        </w:rPr>
        <w:t xml:space="preserve">
      көрсетiлген қаулыға 132-қосымшада: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34558542 мың теңге (отыз төрт миллиард бес жүз елу сегiз миллион бес жүз қырық екi мың теңге)."; </w:t>
      </w:r>
    </w:p>
    <w:bookmarkEnd w:id="186"/>
    <w:bookmarkStart w:name="z197" w:id="187"/>
    <w:p>
      <w:pPr>
        <w:spacing w:after="0"/>
        <w:ind w:left="0"/>
        <w:jc w:val="both"/>
      </w:pPr>
      <w:r>
        <w:rPr>
          <w:rFonts w:ascii="Times New Roman"/>
          <w:b w:val="false"/>
          <w:i w:val="false"/>
          <w:color w:val="000000"/>
          <w:sz w:val="28"/>
        </w:rPr>
        <w:t xml:space="preserve">
      5-тармақ мынадай мазмұндағы абзацпен толықтырылсын: </w:t>
      </w:r>
      <w:r>
        <w:br/>
      </w:r>
      <w:r>
        <w:rPr>
          <w:rFonts w:ascii="Times New Roman"/>
          <w:b w:val="false"/>
          <w:i w:val="false"/>
          <w:color w:val="000000"/>
          <w:sz w:val="28"/>
        </w:rPr>
        <w:t xml:space="preserve">
      "- 2006 жылғы 1 шiлдеден бастап арнайы мемлекеттiк жәрдемақы төлеу: ҰOC мүгедектерiне теңестiрiлген адамдарға - 7,1 AEK, ҰОС қатысушыларына теңестiрiлген адамдарға - 5,8 АЕК, ҰОС қаза болған жауынгерлердiң жесiрлерiне - 4,2 АЕК; ЧАЭС-тағы апат салдарын жою кезiнде қаза болған (қайтыс болған, хабар ошарсыз кеткен) әскери қызметшiлердiң, iшкi iстер органдары қызметкерлерiнiң және қаза болған адамдардың отбасыларына - 4,3 АЕК; қайтыс болған ҰОС мүгедектерiнiң әйелдерiне (күйеулерiне) - 2,4 AEK; тыл еңбекшiлерiне - 2 АЕК; көшiру күнi құрсақта болған балаларды қоса алғанда, шеттету және қоныс аудару аймағынан Қазақстан Республикасына көшiрiлген ЧАЭС-тағы оқиғасында апат салдарын жоюға қатысушыларға - 2 AEK."; </w:t>
      </w:r>
    </w:p>
    <w:bookmarkEnd w:id="187"/>
    <w:bookmarkStart w:name="z198" w:id="188"/>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"Қаржы-экономикалық нәтиже" деген абзацта: </w:t>
      </w:r>
      <w:r>
        <w:br/>
      </w:r>
      <w:r>
        <w:rPr>
          <w:rFonts w:ascii="Times New Roman"/>
          <w:b w:val="false"/>
          <w:i w:val="false"/>
          <w:color w:val="000000"/>
          <w:sz w:val="28"/>
        </w:rPr>
        <w:t xml:space="preserve">
      "4120" деген сандар "4817" деген сандармен ауыстырылсын; </w:t>
      </w:r>
    </w:p>
    <w:bookmarkEnd w:id="188"/>
    <w:bookmarkStart w:name="z199" w:id="189"/>
    <w:p>
      <w:pPr>
        <w:spacing w:after="0"/>
        <w:ind w:left="0"/>
        <w:jc w:val="both"/>
      </w:pPr>
      <w:r>
        <w:rPr>
          <w:rFonts w:ascii="Times New Roman"/>
          <w:b w:val="false"/>
          <w:i w:val="false"/>
          <w:color w:val="000000"/>
          <w:sz w:val="28"/>
        </w:rPr>
        <w:t xml:space="preserve">
      мынадай мазмұндағы сөйлеммен толықтырылсын: </w:t>
      </w:r>
      <w:r>
        <w:br/>
      </w:r>
      <w:r>
        <w:rPr>
          <w:rFonts w:ascii="Times New Roman"/>
          <w:b w:val="false"/>
          <w:i w:val="false"/>
          <w:color w:val="000000"/>
          <w:sz w:val="28"/>
        </w:rPr>
        <w:t xml:space="preserve">
      "2006 жылғы 1 шiлдеден бастап арнайы мемлекеттiк жәрдемақылардың мөлшерi: ҰОС мүгедектерiне теңестiрiлген адамдарға 5871 теңгеден 7313 теңгеге дейiн; ҰOC қатысушыларына теңестiрiлген адамдарға 2472 теңгеден 5974 теңгеге дейiн; ҰОС қаза болған жауынгерлердiң жесiрлерiне - 2781 теңгеден 4326 теңгеге дейiн; ЧАЭС-тағы апат салдарын жою кезiнде қаза болған (қайтыс болған, хабар ошарсыз кеткен) әскери қызметшiлердiң, iшкi iстер органдары қызметкерлерiнiң және қаза болған адамдардың отбасыларына - 2884 теңгеден 4429 теңгеге дейiн; қайтыс болған ҰОС мүгедектерiнiң әйелдерiне (күйеулерiне) - 927 теңгеден 2472 теңгеден; тыл еңбекшiлерiне - 1030 теңгеден 2060 теңгеге дейiн; көшiру күнiнде аналарының құрсағында болған балаларды қоса алғанда, иелiктен алу және көшiру аймақтарынан Қазақстан Республикасына көшiрiлген ЧАЭС-тағы апат салдарын жоюға қатысушыларға 515 теңгеден 2060 теңгеге дейiн ұлғаяды."; </w:t>
      </w:r>
    </w:p>
    <w:bookmarkEnd w:id="189"/>
    <w:bookmarkStart w:name="z200" w:id="190"/>
    <w:p>
      <w:pPr>
        <w:spacing w:after="0"/>
        <w:ind w:left="0"/>
        <w:jc w:val="both"/>
      </w:pPr>
      <w:r>
        <w:rPr>
          <w:rFonts w:ascii="Times New Roman"/>
          <w:b w:val="false"/>
          <w:i w:val="false"/>
          <w:color w:val="000000"/>
          <w:sz w:val="28"/>
        </w:rPr>
        <w:t xml:space="preserve">
      көрсетiлген-қаулыға 133-қосымшада: </w:t>
      </w:r>
      <w:r>
        <w:br/>
      </w:r>
      <w:r>
        <w:rPr>
          <w:rFonts w:ascii="Times New Roman"/>
          <w:b w:val="false"/>
          <w:i w:val="false"/>
          <w:color w:val="000000"/>
          <w:sz w:val="28"/>
        </w:rPr>
        <w:t xml:space="preserve">
      7-тармақтың "Тiкелей нәтиже" деген абзацындағы "104,5" деген сандар "100,6" деген сандармен ауыстырылсын; </w:t>
      </w:r>
    </w:p>
    <w:bookmarkEnd w:id="190"/>
    <w:bookmarkStart w:name="z201" w:id="191"/>
    <w:p>
      <w:pPr>
        <w:spacing w:after="0"/>
        <w:ind w:left="0"/>
        <w:jc w:val="both"/>
      </w:pPr>
      <w:r>
        <w:rPr>
          <w:rFonts w:ascii="Times New Roman"/>
          <w:b w:val="false"/>
          <w:i w:val="false"/>
          <w:color w:val="000000"/>
          <w:sz w:val="28"/>
        </w:rPr>
        <w:t xml:space="preserve">
      көрсетiлген қаулыға 145-қосымшада: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1018277 мың теңге (бiр миллиард он сегiз миллион екi жүз жетпiс жетi мың теңге)."; </w:t>
      </w:r>
    </w:p>
    <w:bookmarkEnd w:id="191"/>
    <w:bookmarkStart w:name="z202" w:id="192"/>
    <w:p>
      <w:pPr>
        <w:spacing w:after="0"/>
        <w:ind w:left="0"/>
        <w:jc w:val="both"/>
      </w:pPr>
      <w:r>
        <w:rPr>
          <w:rFonts w:ascii="Times New Roman"/>
          <w:b w:val="false"/>
          <w:i w:val="false"/>
          <w:color w:val="000000"/>
          <w:sz w:val="28"/>
        </w:rPr>
        <w:t xml:space="preserve">
      6-тармақ кестесiнiң 6-бағанындағы "Мамыр" деген сөз "Жыл бойы" деген сөздермен ауыстырылсын; </w:t>
      </w:r>
    </w:p>
    <w:bookmarkEnd w:id="192"/>
    <w:bookmarkStart w:name="z203" w:id="193"/>
    <w:p>
      <w:pPr>
        <w:spacing w:after="0"/>
        <w:ind w:left="0"/>
        <w:jc w:val="both"/>
      </w:pPr>
      <w:r>
        <w:rPr>
          <w:rFonts w:ascii="Times New Roman"/>
          <w:b w:val="false"/>
          <w:i w:val="false"/>
          <w:color w:val="000000"/>
          <w:sz w:val="28"/>
        </w:rPr>
        <w:t xml:space="preserve">
      көрсетiлген қаулыға 153-қосымшада: </w:t>
      </w:r>
      <w:r>
        <w:br/>
      </w:r>
      <w:r>
        <w:rPr>
          <w:rFonts w:ascii="Times New Roman"/>
          <w:b w:val="false"/>
          <w:i w:val="false"/>
          <w:color w:val="000000"/>
          <w:sz w:val="28"/>
        </w:rPr>
        <w:t xml:space="preserve">
      "арнайы" деген сөз "мiндеттi" деген сөзбен ауыстырылсын; </w:t>
      </w:r>
    </w:p>
    <w:bookmarkEnd w:id="193"/>
    <w:bookmarkStart w:name="z204" w:id="194"/>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Көлiк және коммуникация министрлiгi бойынша: </w:t>
      </w:r>
      <w:r>
        <w:br/>
      </w:r>
      <w:r>
        <w:rPr>
          <w:rFonts w:ascii="Times New Roman"/>
          <w:b w:val="false"/>
          <w:i w:val="false"/>
          <w:color w:val="000000"/>
          <w:sz w:val="28"/>
        </w:rPr>
        <w:t xml:space="preserve">
      көрсетiлген қаулыға 157-қосымшада: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1340102 мың теңге (бiр миллиард үш жүз қырық миллион бiр жүз екi мың теңге)."; </w:t>
      </w:r>
    </w:p>
    <w:bookmarkEnd w:id="194"/>
    <w:bookmarkStart w:name="z205" w:id="195"/>
    <w:p>
      <w:pPr>
        <w:spacing w:after="0"/>
        <w:ind w:left="0"/>
        <w:jc w:val="both"/>
      </w:pP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реттiк нөмiрi 3-жол мынадай мазмұндағы абзацпен толықтырылсын: </w:t>
      </w:r>
      <w:r>
        <w:br/>
      </w:r>
      <w:r>
        <w:rPr>
          <w:rFonts w:ascii="Times New Roman"/>
          <w:b w:val="false"/>
          <w:i w:val="false"/>
          <w:color w:val="000000"/>
          <w:sz w:val="28"/>
        </w:rPr>
        <w:t xml:space="preserve">
      "Қызметтiк мiндетiн атқару кезiнде қаза тапқандардың отбасыларына асыраушыларынан айрылу жағдайына байланысты зиянды өтеу."; </w:t>
      </w:r>
    </w:p>
    <w:bookmarkEnd w:id="195"/>
    <w:bookmarkStart w:name="z206" w:id="196"/>
    <w:p>
      <w:pPr>
        <w:spacing w:after="0"/>
        <w:ind w:left="0"/>
        <w:jc w:val="both"/>
      </w:pPr>
      <w:r>
        <w:rPr>
          <w:rFonts w:ascii="Times New Roman"/>
          <w:b w:val="false"/>
          <w:i w:val="false"/>
          <w:color w:val="000000"/>
          <w:sz w:val="28"/>
        </w:rPr>
        <w:t xml:space="preserve">
      реттiк нөмiрi 4-жолдағы "ҚР ККМ Азаматтық авиация комитетiнiң мамандарын EASA/JAR стандарттарын оқыту." деген сөздер алынып тасталсын; </w:t>
      </w:r>
    </w:p>
    <w:bookmarkEnd w:id="196"/>
    <w:bookmarkStart w:name="z207" w:id="197"/>
    <w:p>
      <w:pPr>
        <w:spacing w:after="0"/>
        <w:ind w:left="0"/>
        <w:jc w:val="both"/>
      </w:pPr>
      <w:r>
        <w:rPr>
          <w:rFonts w:ascii="Times New Roman"/>
          <w:b w:val="false"/>
          <w:i w:val="false"/>
          <w:color w:val="000000"/>
          <w:sz w:val="28"/>
        </w:rPr>
        <w:t xml:space="preserve">
      реттiк нөмiрi 6-жолдағы "немiс қозғалтқышы бар МКСМ-800 коммуникативтiк құрылыс машинасын 1 бiрлiк, жабынсыз 8 тонналы ЗИЛ 508.10 (150 а.к.) борттық автомашинасын 1 бiрлiк, Көлiк және коммуникация министрлiгiнiң ғимаратына қызмет көрсететiн арнайы машина үшiн аспалы құрал-жабдық (1 шөмiш, тазалағыш)" деген сөздер "аумақты тазалауға арналған техниканы, жүк автомобилiн, шөмiш пен тазалағышты" деген сөздермен ауыстырылсын; </w:t>
      </w:r>
    </w:p>
    <w:bookmarkEnd w:id="197"/>
    <w:bookmarkStart w:name="z208" w:id="198"/>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"Тiкелей нәтиже" деген абзацта: </w:t>
      </w:r>
      <w:r>
        <w:br/>
      </w:r>
      <w:r>
        <w:rPr>
          <w:rFonts w:ascii="Times New Roman"/>
          <w:b w:val="false"/>
          <w:i w:val="false"/>
          <w:color w:val="000000"/>
          <w:sz w:val="28"/>
        </w:rPr>
        <w:t xml:space="preserve">
      "немiс қозғалтқышы бар МКСМ-800 коммуникативтiк құрылыс машинасын 1 бiрлiк, жабынсыз 8 тонналы ЗИЛ 508.10 (150 а.к.) борттық автомашинасын 1 бiрлiк, Көлiк және коммуникация министрлiгiнiң ғимаратына қызмет көрсететiн арнайы машина үшiн аспалы құрал-жабдық (1 шөмiш, 1 тазалағыш)" деген сөздер "аумақты тазалауға арналған техниканы 1 бiрлiк, жүк автомобилiн 1 бiрлiк, шөмiштi 1 бiрлiк, тазалағышты 1 бiрлiк" деген сөздермен ауыстырылсын; </w:t>
      </w:r>
    </w:p>
    <w:bookmarkEnd w:id="198"/>
    <w:bookmarkStart w:name="z209" w:id="199"/>
    <w:p>
      <w:pPr>
        <w:spacing w:after="0"/>
        <w:ind w:left="0"/>
        <w:jc w:val="both"/>
      </w:pPr>
      <w:r>
        <w:rPr>
          <w:rFonts w:ascii="Times New Roman"/>
          <w:b w:val="false"/>
          <w:i w:val="false"/>
          <w:color w:val="000000"/>
          <w:sz w:val="28"/>
        </w:rPr>
        <w:t xml:space="preserve">
      "Қазақстан Республикасы Көлiк және коммуникация министрлiгi Азаматтық авиация комитетiнiң 35 мамандарын EASA/JAR стандарттарын оқыту;" деген сөздер алынып тасталсын; </w:t>
      </w:r>
    </w:p>
    <w:bookmarkEnd w:id="199"/>
    <w:bookmarkStart w:name="z210" w:id="200"/>
    <w:p>
      <w:pPr>
        <w:spacing w:after="0"/>
        <w:ind w:left="0"/>
        <w:jc w:val="both"/>
      </w:pPr>
      <w:r>
        <w:rPr>
          <w:rFonts w:ascii="Times New Roman"/>
          <w:b w:val="false"/>
          <w:i w:val="false"/>
          <w:color w:val="000000"/>
          <w:sz w:val="28"/>
        </w:rPr>
        <w:t xml:space="preserve">
      "Соңғы нәтиже" деген абзацтағы "халықаралық авиация стандарттарын енгiзу;" деген сөздер алынып тасталсын; </w:t>
      </w:r>
    </w:p>
    <w:bookmarkEnd w:id="200"/>
    <w:bookmarkStart w:name="z211" w:id="201"/>
    <w:p>
      <w:pPr>
        <w:spacing w:after="0"/>
        <w:ind w:left="0"/>
        <w:jc w:val="both"/>
      </w:pPr>
      <w:r>
        <w:rPr>
          <w:rFonts w:ascii="Times New Roman"/>
          <w:b w:val="false"/>
          <w:i w:val="false"/>
          <w:color w:val="000000"/>
          <w:sz w:val="28"/>
        </w:rPr>
        <w:t xml:space="preserve">
      "Қаржы-экономикалық тиiмдiлiгi" деген абзацтағы "Азаматтық авиация комитетi қызметшiсiн енгiзiп жатқан (EASA/JAR) еуропалық авиация талаптарын оқыту үшiн орташа шығын 1768 мың теңге; Еуропалық авиация талаптарының (JAR 1, 11, 21, JAR OPS 1, 66, FCL 1 және 3, MMEL/MEL, JAR 39; JAR 145, 147; JAR 23, 27/29, JAR OPS 3, FCL. 3, STD 23, VLA/VLR және TSO; JAR 25, JAR E, JAR 26, JAR FCL, JAR APU, AWO, JAR STO) құжаттарын мемлекеттiк және орыс тiлдерiне аудару үшiн орташа шығын - 396 мың теңге; Азаматтық авиация комитетiнiң мамандарын енгiзiлiп жатқан талаптарға практика жүзiнде оқыту үшiн шетелдiк консультанттарды тартуға арналған шығындар - 60 300 мың теңге." деген абзацтар алынып тасталсын; </w:t>
      </w:r>
    </w:p>
    <w:bookmarkEnd w:id="201"/>
    <w:bookmarkStart w:name="z212" w:id="202"/>
    <w:p>
      <w:pPr>
        <w:spacing w:after="0"/>
        <w:ind w:left="0"/>
        <w:jc w:val="both"/>
      </w:pPr>
      <w:r>
        <w:rPr>
          <w:rFonts w:ascii="Times New Roman"/>
          <w:b w:val="false"/>
          <w:i w:val="false"/>
          <w:color w:val="000000"/>
          <w:sz w:val="28"/>
        </w:rPr>
        <w:t xml:space="preserve">
      "Сапасы" деген абзацтағы "азаматтық авиация саласын EASA/JAR еуропалық авиация стандарттарына көшiрудiң 1-кезеңiн аяқтау" деген сөздер алынып тасталсын; </w:t>
      </w:r>
    </w:p>
    <w:bookmarkEnd w:id="202"/>
    <w:bookmarkStart w:name="z213" w:id="203"/>
    <w:p>
      <w:pPr>
        <w:spacing w:after="0"/>
        <w:ind w:left="0"/>
        <w:jc w:val="both"/>
      </w:pPr>
      <w:r>
        <w:rPr>
          <w:rFonts w:ascii="Times New Roman"/>
          <w:b w:val="false"/>
          <w:i w:val="false"/>
          <w:color w:val="000000"/>
          <w:sz w:val="28"/>
        </w:rPr>
        <w:t xml:space="preserve">
      көрсетiлген қаулыға 158-қосымшада: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44782738 мың теңге (қырық төрт миллиард жетi жүз сексен екi миллион жетi жүз отыз сегiз мың теңге)."; </w:t>
      </w:r>
    </w:p>
    <w:bookmarkEnd w:id="203"/>
    <w:bookmarkStart w:name="z214" w:id="204"/>
    <w:p>
      <w:pPr>
        <w:spacing w:after="0"/>
        <w:ind w:left="0"/>
        <w:jc w:val="both"/>
      </w:pP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реттiк нөмiрi 2-жолдың 2) тармақшасындағы "мемлекеттiк сараптамадан өткен жобалық-сметалық құжаттамаға және мердiгерлермен жасалған келiсiм-шартқа сәйкес Ұзынағаш-Георгиевка учаскесiндегi Алматы-Георгиевка автожолын қалпына келтiру" деген сөздерден кейiн "консалтингтiк қызметтерге ақы төлеу" деген сөздермен толықтырылсын; </w:t>
      </w:r>
    </w:p>
    <w:bookmarkEnd w:id="204"/>
    <w:bookmarkStart w:name="z215" w:id="205"/>
    <w:p>
      <w:pPr>
        <w:spacing w:after="0"/>
        <w:ind w:left="0"/>
        <w:jc w:val="both"/>
      </w:pPr>
      <w:r>
        <w:rPr>
          <w:rFonts w:ascii="Times New Roman"/>
          <w:b w:val="false"/>
          <w:i w:val="false"/>
          <w:color w:val="000000"/>
          <w:sz w:val="28"/>
        </w:rPr>
        <w:t xml:space="preserve">
      реттiк нөмiрi 3-жолда: </w:t>
      </w:r>
      <w:r>
        <w:br/>
      </w:r>
      <w:r>
        <w:rPr>
          <w:rFonts w:ascii="Times New Roman"/>
          <w:b w:val="false"/>
          <w:i w:val="false"/>
          <w:color w:val="000000"/>
          <w:sz w:val="28"/>
        </w:rPr>
        <w:t xml:space="preserve">
      "N 14-189104 18.10.04 ж." деген сөздер "N 14-270/05 15.12.05 ж.", N 14-06-03 19.05.03 ж.", "N 2-931/05 26.12.05 ж." деген сөздермен ауыстырылсын; </w:t>
      </w:r>
    </w:p>
    <w:bookmarkEnd w:id="205"/>
    <w:bookmarkStart w:name="z216" w:id="206"/>
    <w:p>
      <w:pPr>
        <w:spacing w:after="0"/>
        <w:ind w:left="0"/>
        <w:jc w:val="both"/>
      </w:pPr>
      <w:r>
        <w:rPr>
          <w:rFonts w:ascii="Times New Roman"/>
          <w:b w:val="false"/>
          <w:i w:val="false"/>
          <w:color w:val="000000"/>
          <w:sz w:val="28"/>
        </w:rPr>
        <w:t xml:space="preserve">
      10) тармақшадағы "жобалық-сметалық құжаттаманы қайта есептеу," деген сөздер "жобалық-сметалық құжаттаманы әзiрлеу және қайта есептеу," деген сөздермен ауыстырылсын; </w:t>
      </w:r>
    </w:p>
    <w:bookmarkEnd w:id="206"/>
    <w:bookmarkStart w:name="z217" w:id="207"/>
    <w:p>
      <w:pPr>
        <w:spacing w:after="0"/>
        <w:ind w:left="0"/>
        <w:jc w:val="both"/>
      </w:pPr>
      <w:r>
        <w:rPr>
          <w:rFonts w:ascii="Times New Roman"/>
          <w:b w:val="false"/>
          <w:i w:val="false"/>
          <w:color w:val="000000"/>
          <w:sz w:val="28"/>
        </w:rPr>
        <w:t xml:space="preserve">
      мынадай мазмұндағы 11), 12) тармақшалармен толықтырылсын: </w:t>
      </w:r>
      <w:r>
        <w:br/>
      </w:r>
      <w:r>
        <w:rPr>
          <w:rFonts w:ascii="Times New Roman"/>
          <w:b w:val="false"/>
          <w:i w:val="false"/>
          <w:color w:val="000000"/>
          <w:sz w:val="28"/>
        </w:rPr>
        <w:t xml:space="preserve">
      "11) "Астана қаласындағы Оңтүстiк айналма" автожолын салу"; </w:t>
      </w:r>
      <w:r>
        <w:br/>
      </w:r>
      <w:r>
        <w:rPr>
          <w:rFonts w:ascii="Times New Roman"/>
          <w:b w:val="false"/>
          <w:i w:val="false"/>
          <w:color w:val="000000"/>
          <w:sz w:val="28"/>
        </w:rPr>
        <w:t xml:space="preserve">
      12) Көкшетау қаласы арқылы Астана - Петропавл; -Ташкент Шымкент - Тараз - Алматы - Қорғас; - Ресей Федерациясының шекарасы (Екатеринбургке) - Алматы; - Астрахань - Атырау - Ақтау; - Омск - Павлодар - Майқапшағай; - Ақтөбе қаласына айналманы қоса алғанда, Самара - Шымкент; - Таскескен - Бақты; - Астана - Қостанай - Челябинск; - Алматы - Өскемен автожолдары бойынша жобалау-зерттеу жұмыстары."; </w:t>
      </w:r>
    </w:p>
    <w:bookmarkEnd w:id="207"/>
    <w:bookmarkStart w:name="z218" w:id="208"/>
    <w:p>
      <w:pPr>
        <w:spacing w:after="0"/>
        <w:ind w:left="0"/>
        <w:jc w:val="both"/>
      </w:pPr>
      <w:r>
        <w:rPr>
          <w:rFonts w:ascii="Times New Roman"/>
          <w:b w:val="false"/>
          <w:i w:val="false"/>
          <w:color w:val="000000"/>
          <w:sz w:val="28"/>
        </w:rPr>
        <w:t xml:space="preserve">
      реттiк нөмiрi 4-жолда: </w:t>
      </w:r>
      <w:r>
        <w:br/>
      </w:r>
      <w:r>
        <w:rPr>
          <w:rFonts w:ascii="Times New Roman"/>
          <w:b w:val="false"/>
          <w:i w:val="false"/>
          <w:color w:val="000000"/>
          <w:sz w:val="28"/>
        </w:rPr>
        <w:t xml:space="preserve">
      2) тармақшадағы "жолдарды қалпына келтiруге байланысты салықтарды төлеу" деген сөздерден кейiн ", консалтингтiк қызметтерге арналған салықтарды төлеу" деген сөздермен толықтырылсын; </w:t>
      </w:r>
    </w:p>
    <w:bookmarkEnd w:id="208"/>
    <w:bookmarkStart w:name="z219" w:id="209"/>
    <w:p>
      <w:pPr>
        <w:spacing w:after="0"/>
        <w:ind w:left="0"/>
        <w:jc w:val="both"/>
      </w:pPr>
      <w:r>
        <w:rPr>
          <w:rFonts w:ascii="Times New Roman"/>
          <w:b w:val="false"/>
          <w:i w:val="false"/>
          <w:color w:val="000000"/>
          <w:sz w:val="28"/>
        </w:rPr>
        <w:t xml:space="preserve">
      4) тармақшада: </w:t>
      </w:r>
      <w:r>
        <w:br/>
      </w:r>
      <w:r>
        <w:rPr>
          <w:rFonts w:ascii="Times New Roman"/>
          <w:b w:val="false"/>
          <w:i w:val="false"/>
          <w:color w:val="000000"/>
          <w:sz w:val="28"/>
        </w:rPr>
        <w:t xml:space="preserve">
      "Алматы - Гүлшат және Ақшатау - Қарағанды-" деген сөздерден кейiн "жабдықтар сатып алу," деген сөздермен толықтырылсын; </w:t>
      </w:r>
      <w:r>
        <w:br/>
      </w:r>
      <w:r>
        <w:rPr>
          <w:rFonts w:ascii="Times New Roman"/>
          <w:b w:val="false"/>
          <w:i w:val="false"/>
          <w:color w:val="000000"/>
          <w:sz w:val="28"/>
        </w:rPr>
        <w:t xml:space="preserve">
      "Гүлшат - Ақшатау" деген сөздерден кейiн "белгiленген тәртiппен мемлекеттiк сараптамадан өткен жобалық-сметалық құжаттамаға және мердiгерлермен жасалған келiсiм-шарттарға сәйкес Гүлшат-Ақшатау автожолын қалпына келтiру, жолды қайта жаңартуға байланысты салықтарды төлеу" деген сөздермен толықтырылсын; </w:t>
      </w:r>
    </w:p>
    <w:bookmarkEnd w:id="209"/>
    <w:bookmarkStart w:name="z220" w:id="210"/>
    <w:p>
      <w:pPr>
        <w:spacing w:after="0"/>
        <w:ind w:left="0"/>
        <w:jc w:val="both"/>
      </w:pPr>
      <w:r>
        <w:rPr>
          <w:rFonts w:ascii="Times New Roman"/>
          <w:b w:val="false"/>
          <w:i w:val="false"/>
          <w:color w:val="000000"/>
          <w:sz w:val="28"/>
        </w:rPr>
        <w:t xml:space="preserve">
      7-тармақтың "Тiкелей нәтиже" деген абзацындағы "көлемдерiн жүргiзу" деген сөздерден кейiн ", Астана қаласындағы "Оңтүстiк айналма" автожолын салу" деген сөздермен толықтырылсын; </w:t>
      </w:r>
    </w:p>
    <w:bookmarkEnd w:id="210"/>
    <w:bookmarkStart w:name="z221" w:id="211"/>
    <w:p>
      <w:pPr>
        <w:spacing w:after="0"/>
        <w:ind w:left="0"/>
        <w:jc w:val="both"/>
      </w:pPr>
      <w:r>
        <w:rPr>
          <w:rFonts w:ascii="Times New Roman"/>
          <w:b w:val="false"/>
          <w:i w:val="false"/>
          <w:color w:val="000000"/>
          <w:sz w:val="28"/>
        </w:rPr>
        <w:t xml:space="preserve">
      көрсетiлген қаулыға 159-қосымшада: </w:t>
      </w:r>
      <w:r>
        <w:br/>
      </w: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"110", "10", "222", "36", "4127940", "2100", "7800000", "136" және "406000" деген сандар тиiсiнше "110,75", "9", "270", "25", "4615143", "2090", "7389447", "126", "329350" деген сандармен ауыстырылсын; </w:t>
      </w:r>
    </w:p>
    <w:bookmarkEnd w:id="211"/>
    <w:bookmarkStart w:name="z222" w:id="212"/>
    <w:p>
      <w:pPr>
        <w:spacing w:after="0"/>
        <w:ind w:left="0"/>
        <w:jc w:val="both"/>
      </w:pPr>
      <w:r>
        <w:rPr>
          <w:rFonts w:ascii="Times New Roman"/>
          <w:b w:val="false"/>
          <w:i w:val="false"/>
          <w:color w:val="000000"/>
          <w:sz w:val="28"/>
        </w:rPr>
        <w:t xml:space="preserve">
      1) тармақша "ғимараттарды, өндiрiстiк базаларды күрделi жөндеу" деген сөздермен толықтырылсын; </w:t>
      </w:r>
    </w:p>
    <w:bookmarkEnd w:id="212"/>
    <w:bookmarkStart w:name="z223" w:id="213"/>
    <w:p>
      <w:pPr>
        <w:spacing w:after="0"/>
        <w:ind w:left="0"/>
        <w:jc w:val="both"/>
      </w:pPr>
      <w:r>
        <w:rPr>
          <w:rFonts w:ascii="Times New Roman"/>
          <w:b w:val="false"/>
          <w:i w:val="false"/>
          <w:color w:val="000000"/>
          <w:sz w:val="28"/>
        </w:rPr>
        <w:t xml:space="preserve">
      2) тармақшада: </w:t>
      </w:r>
      <w:r>
        <w:br/>
      </w:r>
      <w:r>
        <w:rPr>
          <w:rFonts w:ascii="Times New Roman"/>
          <w:b w:val="false"/>
          <w:i w:val="false"/>
          <w:color w:val="000000"/>
          <w:sz w:val="28"/>
        </w:rPr>
        <w:t xml:space="preserve">
      "автожолы" деген сөзден кейiн "Ақтөбе - Ресей Федерациясының автожолы 0,75 км "Жайсан" автоөткелiнiң учаскесi" деген сөздермен толықтырылсын; </w:t>
      </w:r>
    </w:p>
    <w:bookmarkEnd w:id="213"/>
    <w:bookmarkStart w:name="z224" w:id="214"/>
    <w:p>
      <w:pPr>
        <w:spacing w:after="0"/>
        <w:ind w:left="0"/>
        <w:jc w:val="both"/>
      </w:pPr>
      <w:r>
        <w:rPr>
          <w:rFonts w:ascii="Times New Roman"/>
          <w:b w:val="false"/>
          <w:i w:val="false"/>
          <w:color w:val="000000"/>
          <w:sz w:val="28"/>
        </w:rPr>
        <w:t xml:space="preserve">
      "8 көпiр" деген сөздер "2 көпiр; ғимараттарды, өндiрiстiк базаларды күрделi жөндеу;" деген сөздермен ауыстырылсын; </w:t>
      </w:r>
    </w:p>
    <w:bookmarkEnd w:id="214"/>
    <w:bookmarkStart w:name="z225" w:id="215"/>
    <w:p>
      <w:pPr>
        <w:spacing w:after="0"/>
        <w:ind w:left="0"/>
        <w:jc w:val="both"/>
      </w:pPr>
      <w:r>
        <w:rPr>
          <w:rFonts w:ascii="Times New Roman"/>
          <w:b w:val="false"/>
          <w:i w:val="false"/>
          <w:color w:val="000000"/>
          <w:sz w:val="28"/>
        </w:rPr>
        <w:t xml:space="preserve">
      3) тармақшадағы "3 көпiрдi" деген сөздер "1 көпiрдi және құбырларды, ғимараттарды, өндiрiстiк базаларды күрделi жөндеу;" деген сөздермен ауыстырылсын; </w:t>
      </w:r>
    </w:p>
    <w:bookmarkEnd w:id="215"/>
    <w:bookmarkStart w:name="z226" w:id="216"/>
    <w:p>
      <w:pPr>
        <w:spacing w:after="0"/>
        <w:ind w:left="0"/>
        <w:jc w:val="both"/>
      </w:pPr>
      <w:r>
        <w:rPr>
          <w:rFonts w:ascii="Times New Roman"/>
          <w:b w:val="false"/>
          <w:i w:val="false"/>
          <w:color w:val="000000"/>
          <w:sz w:val="28"/>
        </w:rPr>
        <w:t xml:space="preserve">
      4) тармақшадағы "жобалау-iздестiру жұмыстары;" деген сөздерден кейiн "ғимараттарды, өндiрiстiк базаларды күрделi жөндеу;" деген сөздермен толықтырылсын; </w:t>
      </w:r>
    </w:p>
    <w:bookmarkEnd w:id="216"/>
    <w:bookmarkStart w:name="z227" w:id="217"/>
    <w:p>
      <w:pPr>
        <w:spacing w:after="0"/>
        <w:ind w:left="0"/>
        <w:jc w:val="both"/>
      </w:pPr>
      <w:r>
        <w:rPr>
          <w:rFonts w:ascii="Times New Roman"/>
          <w:b w:val="false"/>
          <w:i w:val="false"/>
          <w:color w:val="000000"/>
          <w:sz w:val="28"/>
        </w:rPr>
        <w:t xml:space="preserve">
      5) тармақшадағы "жобалау-iздестiру жұмыстары;" деген сөздерден кейiн "ғимараттарды, өндiрiстiк базаларды күрделi жөндеу;" деген сөздермен толықтырылсын; </w:t>
      </w:r>
    </w:p>
    <w:bookmarkEnd w:id="217"/>
    <w:bookmarkStart w:name="z228" w:id="218"/>
    <w:p>
      <w:pPr>
        <w:spacing w:after="0"/>
        <w:ind w:left="0"/>
        <w:jc w:val="both"/>
      </w:pPr>
      <w:r>
        <w:rPr>
          <w:rFonts w:ascii="Times New Roman"/>
          <w:b w:val="false"/>
          <w:i w:val="false"/>
          <w:color w:val="000000"/>
          <w:sz w:val="28"/>
        </w:rPr>
        <w:t xml:space="preserve">
      6) тармақша мынадай редакцияда жазылсын: </w:t>
      </w:r>
      <w:r>
        <w:br/>
      </w:r>
      <w:r>
        <w:rPr>
          <w:rFonts w:ascii="Times New Roman"/>
          <w:b w:val="false"/>
          <w:i w:val="false"/>
          <w:color w:val="000000"/>
          <w:sz w:val="28"/>
        </w:rPr>
        <w:t xml:space="preserve">
      "Жамбыл облысы - "Өзбекстан Республикасының шекарасы </w:t>
      </w:r>
      <w:r>
        <w:br/>
      </w:r>
      <w:r>
        <w:rPr>
          <w:rFonts w:ascii="Times New Roman"/>
          <w:b w:val="false"/>
          <w:i w:val="false"/>
          <w:color w:val="000000"/>
          <w:sz w:val="28"/>
        </w:rPr>
        <w:t xml:space="preserve">
(Ташкентке) - Шымкент - Тараз - Алматы - Қорғас" автожолындағы төтенше жағдайдың салдарын жою, 16 км жолды күрделi жөндеуге арналған жобалау-iздестiру жұмыстары, ғимараттарды, өндiрiстiк базаларды күрделi жөндеу"; </w:t>
      </w:r>
    </w:p>
    <w:bookmarkEnd w:id="218"/>
    <w:bookmarkStart w:name="z229" w:id="219"/>
    <w:p>
      <w:pPr>
        <w:spacing w:after="0"/>
        <w:ind w:left="0"/>
        <w:jc w:val="both"/>
      </w:pPr>
      <w:r>
        <w:rPr>
          <w:rFonts w:ascii="Times New Roman"/>
          <w:b w:val="false"/>
          <w:i w:val="false"/>
          <w:color w:val="000000"/>
          <w:sz w:val="28"/>
        </w:rPr>
        <w:t xml:space="preserve">
      7) тармақшада: </w:t>
      </w:r>
      <w:r>
        <w:br/>
      </w:r>
      <w:r>
        <w:rPr>
          <w:rFonts w:ascii="Times New Roman"/>
          <w:b w:val="false"/>
          <w:i w:val="false"/>
          <w:color w:val="000000"/>
          <w:sz w:val="28"/>
        </w:rPr>
        <w:t xml:space="preserve">
      "15" деген сандар "35" деген сандармен ауыстырылсын; </w:t>
      </w:r>
      <w:r>
        <w:br/>
      </w:r>
      <w:r>
        <w:rPr>
          <w:rFonts w:ascii="Times New Roman"/>
          <w:b w:val="false"/>
          <w:i w:val="false"/>
          <w:color w:val="000000"/>
          <w:sz w:val="28"/>
        </w:rPr>
        <w:t xml:space="preserve">
      "жобалау-iздестiру жұмыстары;" деген сөздерден кейiн "ғимараттарды, өндiрiстiк базаларды күрделi жөндеу;" деген сөздермен толықтырылсын; </w:t>
      </w:r>
    </w:p>
    <w:bookmarkEnd w:id="219"/>
    <w:bookmarkStart w:name="z230" w:id="220"/>
    <w:p>
      <w:pPr>
        <w:spacing w:after="0"/>
        <w:ind w:left="0"/>
        <w:jc w:val="both"/>
      </w:pPr>
      <w:r>
        <w:rPr>
          <w:rFonts w:ascii="Times New Roman"/>
          <w:b w:val="false"/>
          <w:i w:val="false"/>
          <w:color w:val="000000"/>
          <w:sz w:val="28"/>
        </w:rPr>
        <w:t xml:space="preserve">
      8) тармақшадағы "жобалау-iздестiру жұмыстары;" деген сөздерден кейiн "ғимараттарды, өндiрiстiк базаларды күрделi жөндеу;" деген сөздермен толықтырылсын; </w:t>
      </w:r>
    </w:p>
    <w:bookmarkEnd w:id="220"/>
    <w:bookmarkStart w:name="z231" w:id="221"/>
    <w:p>
      <w:pPr>
        <w:spacing w:after="0"/>
        <w:ind w:left="0"/>
        <w:jc w:val="both"/>
      </w:pPr>
      <w:r>
        <w:rPr>
          <w:rFonts w:ascii="Times New Roman"/>
          <w:b w:val="false"/>
          <w:i w:val="false"/>
          <w:color w:val="000000"/>
          <w:sz w:val="28"/>
        </w:rPr>
        <w:t xml:space="preserve">
      9) тармақша мынадай редакцияда жазылсын: </w:t>
      </w:r>
      <w:r>
        <w:br/>
      </w:r>
      <w:r>
        <w:rPr>
          <w:rFonts w:ascii="Times New Roman"/>
          <w:b w:val="false"/>
          <w:i w:val="false"/>
          <w:color w:val="000000"/>
          <w:sz w:val="28"/>
        </w:rPr>
        <w:t xml:space="preserve">
      "Қостанай облысы - "Қарабұтақ - Денисовка - Рудный - Қостанай" автожолында 36 км күрделi жөндеу, 42 км жолды күрделi жөндеуге арналған жобалау-iздестiру жұмыстары, ғимараттарды, өндiрiстiк базаларды күрделi жөндеу;"; </w:t>
      </w:r>
    </w:p>
    <w:bookmarkEnd w:id="221"/>
    <w:bookmarkStart w:name="z232" w:id="222"/>
    <w:p>
      <w:pPr>
        <w:spacing w:after="0"/>
        <w:ind w:left="0"/>
        <w:jc w:val="both"/>
      </w:pPr>
      <w:r>
        <w:rPr>
          <w:rFonts w:ascii="Times New Roman"/>
          <w:b w:val="false"/>
          <w:i w:val="false"/>
          <w:color w:val="000000"/>
          <w:sz w:val="28"/>
        </w:rPr>
        <w:t xml:space="preserve">
      10) тармақшадағы "жобалау-iздестiру жұмыстары;" деген сөздерден кейiн "ғимараттарды, өндiрiстiк базаларды күрделi жөндеу;" деген сөздермен толықтырылсын; </w:t>
      </w:r>
    </w:p>
    <w:bookmarkEnd w:id="222"/>
    <w:bookmarkStart w:name="z233" w:id="223"/>
    <w:p>
      <w:pPr>
        <w:spacing w:after="0"/>
        <w:ind w:left="0"/>
        <w:jc w:val="both"/>
      </w:pPr>
      <w:r>
        <w:rPr>
          <w:rFonts w:ascii="Times New Roman"/>
          <w:b w:val="false"/>
          <w:i w:val="false"/>
          <w:color w:val="000000"/>
          <w:sz w:val="28"/>
        </w:rPr>
        <w:t xml:space="preserve">
      11) тармақшадағы "жобалау-iздестiру жұмыстары;" деген сөздерден кейiн "ғимараттарды, өндiрiстiк базаларды күрделi жөндеу" деген сөздермен толықтырылсын; </w:t>
      </w:r>
    </w:p>
    <w:bookmarkEnd w:id="223"/>
    <w:bookmarkStart w:name="z234" w:id="224"/>
    <w:p>
      <w:pPr>
        <w:spacing w:after="0"/>
        <w:ind w:left="0"/>
        <w:jc w:val="both"/>
      </w:pPr>
      <w:r>
        <w:rPr>
          <w:rFonts w:ascii="Times New Roman"/>
          <w:b w:val="false"/>
          <w:i w:val="false"/>
          <w:color w:val="000000"/>
          <w:sz w:val="28"/>
        </w:rPr>
        <w:t xml:space="preserve">
      мынадай мазмұндағы 12), 13), 14) тармақшалармен толықтырылсын: </w:t>
      </w:r>
      <w:r>
        <w:br/>
      </w:r>
      <w:r>
        <w:rPr>
          <w:rFonts w:ascii="Times New Roman"/>
          <w:b w:val="false"/>
          <w:i w:val="false"/>
          <w:color w:val="000000"/>
          <w:sz w:val="28"/>
        </w:rPr>
        <w:t xml:space="preserve">
      "12) Оңтүстiк Қазақстан облысы - ғимараттарды, өндiрiстiк базаларды күрделi жөндеу; </w:t>
      </w:r>
      <w:r>
        <w:br/>
      </w:r>
      <w:r>
        <w:rPr>
          <w:rFonts w:ascii="Times New Roman"/>
          <w:b w:val="false"/>
          <w:i w:val="false"/>
          <w:color w:val="000000"/>
          <w:sz w:val="28"/>
        </w:rPr>
        <w:t xml:space="preserve">
      13) Маңғыстау облысы - ғимараттарды, өндiрiстiк базаларды күрделi жөндеу; </w:t>
      </w:r>
      <w:r>
        <w:br/>
      </w:r>
      <w:r>
        <w:rPr>
          <w:rFonts w:ascii="Times New Roman"/>
          <w:b w:val="false"/>
          <w:i w:val="false"/>
          <w:color w:val="000000"/>
          <w:sz w:val="28"/>
        </w:rPr>
        <w:t xml:space="preserve">
      14) Қызылорда облысы - ғимараттарды, өндiрiстiк базаларды күрделi жөндеу;"; </w:t>
      </w:r>
    </w:p>
    <w:bookmarkEnd w:id="224"/>
    <w:bookmarkStart w:name="z235" w:id="225"/>
    <w:p>
      <w:pPr>
        <w:spacing w:after="0"/>
        <w:ind w:left="0"/>
        <w:jc w:val="both"/>
      </w:pPr>
      <w:r>
        <w:rPr>
          <w:rFonts w:ascii="Times New Roman"/>
          <w:b w:val="false"/>
          <w:i w:val="false"/>
          <w:color w:val="000000"/>
          <w:sz w:val="28"/>
        </w:rPr>
        <w:t xml:space="preserve">
      7-тармақтағы "10", "222", "36", "2100", "110" және "10" деген сандар тиiсiнше "9", "270", "31", "2090", "110, 75" және "9" деген сандармен ауыстырылсын; </w:t>
      </w:r>
    </w:p>
    <w:bookmarkEnd w:id="225"/>
    <w:bookmarkStart w:name="z236" w:id="226"/>
    <w:p>
      <w:pPr>
        <w:spacing w:after="0"/>
        <w:ind w:left="0"/>
        <w:jc w:val="both"/>
      </w:pPr>
      <w:r>
        <w:rPr>
          <w:rFonts w:ascii="Times New Roman"/>
          <w:b w:val="false"/>
          <w:i w:val="false"/>
          <w:color w:val="000000"/>
          <w:sz w:val="28"/>
        </w:rPr>
        <w:t xml:space="preserve">
      көрсетiлген қаулыға 161-қосымшада: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5264854 мың теңге (бес миллиард екi жүз алпыс төрт миллион сегiз жүз елу төрт мың теңге)."; </w:t>
      </w:r>
    </w:p>
    <w:bookmarkEnd w:id="226"/>
    <w:bookmarkStart w:name="z237" w:id="227"/>
    <w:p>
      <w:pPr>
        <w:spacing w:after="0"/>
        <w:ind w:left="0"/>
        <w:jc w:val="both"/>
      </w:pPr>
      <w:r>
        <w:rPr>
          <w:rFonts w:ascii="Times New Roman"/>
          <w:b w:val="false"/>
          <w:i w:val="false"/>
          <w:color w:val="000000"/>
          <w:sz w:val="28"/>
        </w:rPr>
        <w:t xml:space="preserve">
      көрсетiлген қаулыға 164-қосымшада: </w:t>
      </w:r>
      <w:r>
        <w:br/>
      </w:r>
      <w:r>
        <w:rPr>
          <w:rFonts w:ascii="Times New Roman"/>
          <w:b w:val="false"/>
          <w:i w:val="false"/>
          <w:color w:val="000000"/>
          <w:sz w:val="28"/>
        </w:rPr>
        <w:t xml:space="preserve">
      6-тармақ кестесiнiң 5-бағанының 3-тармағында: </w:t>
      </w:r>
      <w:r>
        <w:br/>
      </w:r>
      <w:r>
        <w:rPr>
          <w:rFonts w:ascii="Times New Roman"/>
          <w:b w:val="false"/>
          <w:i w:val="false"/>
          <w:color w:val="000000"/>
          <w:sz w:val="28"/>
        </w:rPr>
        <w:t xml:space="preserve">
      "6" деген сан "7" деген санмен ауыстырылсын; </w:t>
      </w:r>
    </w:p>
    <w:bookmarkEnd w:id="227"/>
    <w:bookmarkStart w:name="z238" w:id="228"/>
    <w:p>
      <w:pPr>
        <w:spacing w:after="0"/>
        <w:ind w:left="0"/>
        <w:jc w:val="both"/>
      </w:pP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"6) автокөлiк құралдарына және жанар-жағар май материалдарына экологиялық талаптарды арттыру қажеттiлiгiн зерттеу және Қазақстанда Eуpo экологиялық стандарттарын енгiзу жөнiндегi ұсынымдарды әзiрлеу."; </w:t>
      </w:r>
    </w:p>
    <w:bookmarkEnd w:id="228"/>
    <w:bookmarkStart w:name="z239" w:id="229"/>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"Тiкелей нәтижесi" деген абзацтағы "6" деген сан "7" деген санмен ауыстырылсын; </w:t>
      </w:r>
    </w:p>
    <w:bookmarkEnd w:id="229"/>
    <w:bookmarkStart w:name="z240" w:id="230"/>
    <w:p>
      <w:pPr>
        <w:spacing w:after="0"/>
        <w:ind w:left="0"/>
        <w:jc w:val="both"/>
      </w:pPr>
      <w:r>
        <w:rPr>
          <w:rFonts w:ascii="Times New Roman"/>
          <w:b w:val="false"/>
          <w:i w:val="false"/>
          <w:color w:val="000000"/>
          <w:sz w:val="28"/>
        </w:rPr>
        <w:t xml:space="preserve">
      "Соңғы нәтижесi" деген абзацтағы "2-3 %" деген сандар "2010 жылға қарай 3-5 %-ға және 2015 жылға қарай 8-10 %-ға" деген сөздермен ауыстырылсын; </w:t>
      </w:r>
    </w:p>
    <w:bookmarkEnd w:id="230"/>
    <w:bookmarkStart w:name="z241" w:id="231"/>
    <w:p>
      <w:pPr>
        <w:spacing w:after="0"/>
        <w:ind w:left="0"/>
        <w:jc w:val="both"/>
      </w:pPr>
      <w:r>
        <w:rPr>
          <w:rFonts w:ascii="Times New Roman"/>
          <w:b w:val="false"/>
          <w:i w:val="false"/>
          <w:color w:val="000000"/>
          <w:sz w:val="28"/>
        </w:rPr>
        <w:t xml:space="preserve">
      "Қаржы-экономикалық тиiмдiлiгi" деген абзацтағы "5188,2" деген сандар "4911,3" деген сандармен ауыстырылсын; </w:t>
      </w:r>
    </w:p>
    <w:bookmarkEnd w:id="231"/>
    <w:bookmarkStart w:name="z242" w:id="232"/>
    <w:p>
      <w:pPr>
        <w:spacing w:after="0"/>
        <w:ind w:left="0"/>
        <w:jc w:val="both"/>
      </w:pPr>
      <w:r>
        <w:rPr>
          <w:rFonts w:ascii="Times New Roman"/>
          <w:b w:val="false"/>
          <w:i w:val="false"/>
          <w:color w:val="000000"/>
          <w:sz w:val="28"/>
        </w:rPr>
        <w:t xml:space="preserve">
      көрсетiлген қаулыға 165-қосымшада: </w:t>
      </w:r>
      <w:r>
        <w:br/>
      </w:r>
      <w:r>
        <w:rPr>
          <w:rFonts w:ascii="Times New Roman"/>
          <w:b w:val="false"/>
          <w:i w:val="false"/>
          <w:color w:val="000000"/>
          <w:sz w:val="28"/>
        </w:rPr>
        <w:t xml:space="preserve">
      6-тармақ кестесiнiң 5-бағанындағы "45" деген сандар "46" деген сандармен ауыстырылсын; </w:t>
      </w:r>
    </w:p>
    <w:bookmarkEnd w:id="232"/>
    <w:bookmarkStart w:name="z243" w:id="233"/>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"Тiкелей нәтижесi" деген абзацтағы "45" деген сандар "46" деген сандармен ауыстырылсын; </w:t>
      </w:r>
    </w:p>
    <w:bookmarkEnd w:id="233"/>
    <w:bookmarkStart w:name="z244" w:id="234"/>
    <w:p>
      <w:pPr>
        <w:spacing w:after="0"/>
        <w:ind w:left="0"/>
        <w:jc w:val="both"/>
      </w:pPr>
      <w:r>
        <w:rPr>
          <w:rFonts w:ascii="Times New Roman"/>
          <w:b w:val="false"/>
          <w:i w:val="false"/>
          <w:color w:val="000000"/>
          <w:sz w:val="28"/>
        </w:rPr>
        <w:t xml:space="preserve">
      "Қаржы-экономикалық тиiмдiлiгi" деген абзацтағы "614,4" деген сандар "601,0" деген сандармен ауыстырылсын; </w:t>
      </w:r>
    </w:p>
    <w:bookmarkEnd w:id="234"/>
    <w:bookmarkStart w:name="z245" w:id="235"/>
    <w:p>
      <w:pPr>
        <w:spacing w:after="0"/>
        <w:ind w:left="0"/>
        <w:jc w:val="both"/>
      </w:pPr>
      <w:r>
        <w:rPr>
          <w:rFonts w:ascii="Times New Roman"/>
          <w:b w:val="false"/>
          <w:i w:val="false"/>
          <w:color w:val="000000"/>
          <w:sz w:val="28"/>
        </w:rPr>
        <w:t xml:space="preserve">
      көрсетiлген қаулыға 167-қосымшада: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35465 мың теңге (отыз бес миллион төрт жүз алпыс бес мың теңге)."; </w:t>
      </w:r>
    </w:p>
    <w:bookmarkEnd w:id="235"/>
    <w:bookmarkStart w:name="z246" w:id="236"/>
    <w:p>
      <w:pPr>
        <w:spacing w:after="0"/>
        <w:ind w:left="0"/>
        <w:jc w:val="both"/>
      </w:pPr>
      <w:r>
        <w:rPr>
          <w:rFonts w:ascii="Times New Roman"/>
          <w:b w:val="false"/>
          <w:i w:val="false"/>
          <w:color w:val="000000"/>
          <w:sz w:val="28"/>
        </w:rPr>
        <w:t xml:space="preserve">
      көрсетiлген қаулыға 169-қосымшада: </w:t>
      </w:r>
      <w:r>
        <w:br/>
      </w:r>
      <w:r>
        <w:rPr>
          <w:rFonts w:ascii="Times New Roman"/>
          <w:b w:val="false"/>
          <w:i w:val="false"/>
          <w:color w:val="000000"/>
          <w:sz w:val="28"/>
        </w:rPr>
        <w:t xml:space="preserve">
      6-тармақ кестесiнiң 5-бағанындағы "ұйымдастыру iсi техникасын," деген сөздерден кейiн "компьютерлердi," деген сөзбен толықтырылсын; </w:t>
      </w:r>
    </w:p>
    <w:bookmarkEnd w:id="236"/>
    <w:bookmarkStart w:name="z247" w:id="237"/>
    <w:p>
      <w:pPr>
        <w:spacing w:after="0"/>
        <w:ind w:left="0"/>
        <w:jc w:val="both"/>
      </w:pPr>
      <w:r>
        <w:rPr>
          <w:rFonts w:ascii="Times New Roman"/>
          <w:b w:val="false"/>
          <w:i w:val="false"/>
          <w:color w:val="000000"/>
          <w:sz w:val="28"/>
        </w:rPr>
        <w:t xml:space="preserve">
      осы қаулыға 7-қосымшаға сәйкес мынадай мазмұндағы 169-1-қосымшамен толықтырылсын; </w:t>
      </w:r>
    </w:p>
    <w:bookmarkEnd w:id="237"/>
    <w:bookmarkStart w:name="z248" w:id="238"/>
    <w:p>
      <w:pPr>
        <w:spacing w:after="0"/>
        <w:ind w:left="0"/>
        <w:jc w:val="both"/>
      </w:pPr>
      <w:r>
        <w:rPr>
          <w:rFonts w:ascii="Times New Roman"/>
          <w:b w:val="false"/>
          <w:i w:val="false"/>
          <w:color w:val="000000"/>
          <w:sz w:val="28"/>
        </w:rPr>
        <w:t xml:space="preserve">
      көрсетiлген қаулыға 172-қосымша алынып тасталсын; </w:t>
      </w:r>
    </w:p>
    <w:bookmarkEnd w:id="238"/>
    <w:bookmarkStart w:name="z249" w:id="239"/>
    <w:p>
      <w:pPr>
        <w:spacing w:after="0"/>
        <w:ind w:left="0"/>
        <w:jc w:val="both"/>
      </w:pPr>
      <w:r>
        <w:rPr>
          <w:rFonts w:ascii="Times New Roman"/>
          <w:b w:val="false"/>
          <w:i w:val="false"/>
          <w:color w:val="000000"/>
          <w:sz w:val="28"/>
        </w:rPr>
        <w:t xml:space="preserve">
      көрсетiлген қаулыға 173-қосымшада: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37586777 мың теңге (отыз жетi миллиард бес жүз сексен алты миллион жетi жүз жетпiс жетi мың теңге)."; </w:t>
      </w:r>
    </w:p>
    <w:bookmarkEnd w:id="239"/>
    <w:bookmarkStart w:name="z250" w:id="240"/>
    <w:p>
      <w:pPr>
        <w:spacing w:after="0"/>
        <w:ind w:left="0"/>
        <w:jc w:val="both"/>
      </w:pPr>
      <w:r>
        <w:rPr>
          <w:rFonts w:ascii="Times New Roman"/>
          <w:b w:val="false"/>
          <w:i w:val="false"/>
          <w:color w:val="000000"/>
          <w:sz w:val="28"/>
        </w:rPr>
        <w:t xml:space="preserve">
      6-тармақ кестесiнiң 5-бағанындағы реттiк нөмiрi 1-жолда: </w:t>
      </w:r>
      <w:r>
        <w:br/>
      </w:r>
      <w:r>
        <w:rPr>
          <w:rFonts w:ascii="Times New Roman"/>
          <w:b w:val="false"/>
          <w:i w:val="false"/>
          <w:color w:val="000000"/>
          <w:sz w:val="28"/>
        </w:rPr>
        <w:t xml:space="preserve">
      "Астана қаласында N 12 көшеге дейiн N 13 көшенi салу" деген сөздер мынадай редакцияда жазылсын: </w:t>
      </w:r>
      <w:r>
        <w:br/>
      </w:r>
      <w:r>
        <w:rPr>
          <w:rFonts w:ascii="Times New Roman"/>
          <w:b w:val="false"/>
          <w:i w:val="false"/>
          <w:color w:val="000000"/>
          <w:sz w:val="28"/>
        </w:rPr>
        <w:t xml:space="preserve">
      "Астана қаласында Есiл өзенi арқылы өтетiн К-1 автожол көпiрiмен Сол жағалаудың орталығы - Абылай хан даңғылы магистральды автожолын (N 12, N 13 көшелерiнiң магистральды автожолы) салу";     </w:t>
      </w:r>
    </w:p>
    <w:bookmarkEnd w:id="240"/>
    <w:bookmarkStart w:name="z251" w:id="241"/>
    <w:p>
      <w:pPr>
        <w:spacing w:after="0"/>
        <w:ind w:left="0"/>
        <w:jc w:val="both"/>
      </w:pPr>
      <w:r>
        <w:rPr>
          <w:rFonts w:ascii="Times New Roman"/>
          <w:b w:val="false"/>
          <w:i w:val="false"/>
          <w:color w:val="000000"/>
          <w:sz w:val="28"/>
        </w:rPr>
        <w:t xml:space="preserve">
       "Астана қаласында Бөгенбай даңғылының Гастелло көшесiмен қиылысында көлiк айырымымен жол өткелге дейiн Уәлиханов көшесiнен Бөгенбай даңғылын қайта жаңарту" деген сөздер мынадай редакцияда жазылсын: </w:t>
      </w:r>
      <w:r>
        <w:br/>
      </w:r>
      <w:r>
        <w:rPr>
          <w:rFonts w:ascii="Times New Roman"/>
          <w:b w:val="false"/>
          <w:i w:val="false"/>
          <w:color w:val="000000"/>
          <w:sz w:val="28"/>
        </w:rPr>
        <w:t xml:space="preserve">
      "Астана қаласында Сарыарқа көшесi учаскесiнде солтүстiк айналма жолындағы көлiк айырымына дейiн 3 учаске - эстакаданың басынан Угольная көшесiмен қиылыстағы екi деңгейлi көлiк айырымының соңына дейiн Бөгенбай даңғылын жаңарту"; </w:t>
      </w:r>
    </w:p>
    <w:bookmarkEnd w:id="241"/>
    <w:bookmarkStart w:name="z252" w:id="242"/>
    <w:p>
      <w:pPr>
        <w:spacing w:after="0"/>
        <w:ind w:left="0"/>
        <w:jc w:val="both"/>
      </w:pPr>
      <w:r>
        <w:rPr>
          <w:rFonts w:ascii="Times New Roman"/>
          <w:b w:val="false"/>
          <w:i w:val="false"/>
          <w:color w:val="000000"/>
          <w:sz w:val="28"/>
        </w:rPr>
        <w:t xml:space="preserve">
      "Астана қаласында К-3 жаңа көпiрiн салу (инвестицияларды негiздеу жөнiндегi мемлекеттiк сараптаманың 2004 жылғы 25 желтоқсандағы N 2-721/04 қорытындысы); Астана қаласында автожол көпiрiмен (2 ДУ 800 магистральды жылу трассасы) Сол жағалаудың орталығы - Абылай хан даңғылы магистральды автожолын салу (жұмысшы жобасына арналған мемлекеттiк сараптаманың 2003 жылғы 22 мамырдағы N 2-237/03 қорытындысы); Астана қаласында әуежайдан N 19 көшеге дейiн Гастелло көшесiн салу" деген сөздермен толықтырылсын; </w:t>
      </w:r>
    </w:p>
    <w:bookmarkEnd w:id="242"/>
    <w:bookmarkStart w:name="z253" w:id="243"/>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Қаржы министрлiгi бойынша: </w:t>
      </w:r>
      <w:r>
        <w:br/>
      </w:r>
      <w:r>
        <w:rPr>
          <w:rFonts w:ascii="Times New Roman"/>
          <w:b w:val="false"/>
          <w:i w:val="false"/>
          <w:color w:val="000000"/>
          <w:sz w:val="28"/>
        </w:rPr>
        <w:t xml:space="preserve">
      көрсетiлген қаулыға 175-қосымшада: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25999350 мың теңге (жиырма бес миллиард тоғыз жүз тоқсан тоғыз миллион үш жүз елу мың теңге)."; </w:t>
      </w:r>
    </w:p>
    <w:bookmarkEnd w:id="243"/>
    <w:bookmarkStart w:name="z254" w:id="244"/>
    <w:p>
      <w:pPr>
        <w:spacing w:after="0"/>
        <w:ind w:left="0"/>
        <w:jc w:val="both"/>
      </w:pPr>
      <w:r>
        <w:rPr>
          <w:rFonts w:ascii="Times New Roman"/>
          <w:b w:val="false"/>
          <w:i w:val="false"/>
          <w:color w:val="000000"/>
          <w:sz w:val="28"/>
        </w:rPr>
        <w:t xml:space="preserve">
      осы қаулыға 8-қосымшаға сәйкес мынадай мазмұндағы 177-1-қосымшамен толықтырылсын; </w:t>
      </w:r>
    </w:p>
    <w:bookmarkEnd w:id="244"/>
    <w:bookmarkStart w:name="z255" w:id="245"/>
    <w:p>
      <w:pPr>
        <w:spacing w:after="0"/>
        <w:ind w:left="0"/>
        <w:jc w:val="both"/>
      </w:pPr>
      <w:r>
        <w:rPr>
          <w:rFonts w:ascii="Times New Roman"/>
          <w:b w:val="false"/>
          <w:i w:val="false"/>
          <w:color w:val="000000"/>
          <w:sz w:val="28"/>
        </w:rPr>
        <w:t xml:space="preserve">
      көрсетiлген қаулыға 178-қосымшада: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357831 мың теңге (үш жүз елу жетi миллион сегiз жүз отыз бiр мың теңге)."; </w:t>
      </w:r>
    </w:p>
    <w:bookmarkEnd w:id="245"/>
    <w:bookmarkStart w:name="z256" w:id="246"/>
    <w:p>
      <w:pPr>
        <w:spacing w:after="0"/>
        <w:ind w:left="0"/>
        <w:jc w:val="both"/>
      </w:pPr>
      <w:r>
        <w:rPr>
          <w:rFonts w:ascii="Times New Roman"/>
          <w:b w:val="false"/>
          <w:i w:val="false"/>
          <w:color w:val="000000"/>
          <w:sz w:val="28"/>
        </w:rPr>
        <w:t xml:space="preserve">
      7-тармақтың "Тiкелей нәтиже" деген абзацындағы "57389,4", "232132,6" деген сандар тиiсiнше "53698", "304133" деген сандармен ауыстырылсын; </w:t>
      </w:r>
    </w:p>
    <w:bookmarkEnd w:id="246"/>
    <w:bookmarkStart w:name="z257" w:id="247"/>
    <w:p>
      <w:pPr>
        <w:spacing w:after="0"/>
        <w:ind w:left="0"/>
        <w:jc w:val="both"/>
      </w:pPr>
      <w:r>
        <w:rPr>
          <w:rFonts w:ascii="Times New Roman"/>
          <w:b w:val="false"/>
          <w:i w:val="false"/>
          <w:color w:val="000000"/>
          <w:sz w:val="28"/>
        </w:rPr>
        <w:t xml:space="preserve">
      көрсетiлген қаулыға 179-қосымшада: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867551 мың теңге (сегiз жүз алпыс жетi миллион бес жүз елу бiр мың теңге)."; </w:t>
      </w:r>
    </w:p>
    <w:bookmarkEnd w:id="247"/>
    <w:bookmarkStart w:name="z258" w:id="248"/>
    <w:p>
      <w:pPr>
        <w:spacing w:after="0"/>
        <w:ind w:left="0"/>
        <w:jc w:val="both"/>
      </w:pPr>
      <w:r>
        <w:rPr>
          <w:rFonts w:ascii="Times New Roman"/>
          <w:b w:val="false"/>
          <w:i w:val="false"/>
          <w:color w:val="000000"/>
          <w:sz w:val="28"/>
        </w:rPr>
        <w:t xml:space="preserve">
      көрсетiлген қаулыға 180-қосымша алынып тасталсын; </w:t>
      </w:r>
    </w:p>
    <w:bookmarkEnd w:id="248"/>
    <w:bookmarkStart w:name="z259" w:id="249"/>
    <w:p>
      <w:pPr>
        <w:spacing w:after="0"/>
        <w:ind w:left="0"/>
        <w:jc w:val="both"/>
      </w:pPr>
      <w:r>
        <w:rPr>
          <w:rFonts w:ascii="Times New Roman"/>
          <w:b w:val="false"/>
          <w:i w:val="false"/>
          <w:color w:val="000000"/>
          <w:sz w:val="28"/>
        </w:rPr>
        <w:t xml:space="preserve">
      көрсетiлген қаулыға 182-қосымшада: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18837035 мың теңге (он сегiз миллиард сегiз жүз отыз жетi миллион отыз бес мың теңге)."; </w:t>
      </w:r>
    </w:p>
    <w:bookmarkEnd w:id="249"/>
    <w:bookmarkStart w:name="z260" w:id="250"/>
    <w:p>
      <w:pPr>
        <w:spacing w:after="0"/>
        <w:ind w:left="0"/>
        <w:jc w:val="both"/>
      </w:pPr>
      <w:r>
        <w:rPr>
          <w:rFonts w:ascii="Times New Roman"/>
          <w:b w:val="false"/>
          <w:i w:val="false"/>
          <w:color w:val="000000"/>
          <w:sz w:val="28"/>
        </w:rPr>
        <w:t xml:space="preserve">
      6-тармақтың кестесi мынандай мазмұндағы реттiк нөмiрi 4-жолмен толықтырылсын: </w:t>
      </w:r>
      <w:r>
        <w:br/>
      </w:r>
      <w:r>
        <w:rPr>
          <w:rFonts w:ascii="Times New Roman"/>
          <w:b w:val="false"/>
          <w:i w:val="false"/>
          <w:color w:val="000000"/>
          <w:sz w:val="28"/>
        </w:rPr>
        <w:t xml:space="preserve">
"4    102  Қазақстан     Қазақстан     Шілде-     Қазақстан  </w:t>
      </w:r>
      <w:r>
        <w:br/>
      </w:r>
      <w:r>
        <w:rPr>
          <w:rFonts w:ascii="Times New Roman"/>
          <w:b w:val="false"/>
          <w:i w:val="false"/>
          <w:color w:val="000000"/>
          <w:sz w:val="28"/>
        </w:rPr>
        <w:t xml:space="preserve">
           Республикасы  Республикасы  желтоқсан  Республикасы </w:t>
      </w:r>
      <w:r>
        <w:br/>
      </w:r>
      <w:r>
        <w:rPr>
          <w:rFonts w:ascii="Times New Roman"/>
          <w:b w:val="false"/>
          <w:i w:val="false"/>
          <w:color w:val="000000"/>
          <w:sz w:val="28"/>
        </w:rPr>
        <w:t xml:space="preserve">
           Үкіметінің    Үкіметінің               Қаржы </w:t>
      </w:r>
      <w:r>
        <w:br/>
      </w:r>
      <w:r>
        <w:rPr>
          <w:rFonts w:ascii="Times New Roman"/>
          <w:b w:val="false"/>
          <w:i w:val="false"/>
          <w:color w:val="000000"/>
          <w:sz w:val="28"/>
        </w:rPr>
        <w:t xml:space="preserve">
           соттардың     шешімдеріне              министрлігі </w:t>
      </w:r>
      <w:r>
        <w:br/>
      </w:r>
      <w:r>
        <w:rPr>
          <w:rFonts w:ascii="Times New Roman"/>
          <w:b w:val="false"/>
          <w:i w:val="false"/>
          <w:color w:val="000000"/>
          <w:sz w:val="28"/>
        </w:rPr>
        <w:t xml:space="preserve">
           шешімдері     сәйкес </w:t>
      </w:r>
      <w:r>
        <w:br/>
      </w:r>
      <w:r>
        <w:rPr>
          <w:rFonts w:ascii="Times New Roman"/>
          <w:b w:val="false"/>
          <w:i w:val="false"/>
          <w:color w:val="000000"/>
          <w:sz w:val="28"/>
        </w:rPr>
        <w:t xml:space="preserve">
           бойынша мін-  Қазақстан </w:t>
      </w:r>
      <w:r>
        <w:br/>
      </w:r>
      <w:r>
        <w:rPr>
          <w:rFonts w:ascii="Times New Roman"/>
          <w:b w:val="false"/>
          <w:i w:val="false"/>
          <w:color w:val="000000"/>
          <w:sz w:val="28"/>
        </w:rPr>
        <w:t xml:space="preserve">
           деттемелерді  Республикасы </w:t>
      </w:r>
      <w:r>
        <w:br/>
      </w:r>
      <w:r>
        <w:rPr>
          <w:rFonts w:ascii="Times New Roman"/>
          <w:b w:val="false"/>
          <w:i w:val="false"/>
          <w:color w:val="000000"/>
          <w:sz w:val="28"/>
        </w:rPr>
        <w:t xml:space="preserve">
           атқаруға      Үкіметінің </w:t>
      </w:r>
      <w:r>
        <w:br/>
      </w:r>
      <w:r>
        <w:rPr>
          <w:rFonts w:ascii="Times New Roman"/>
          <w:b w:val="false"/>
          <w:i w:val="false"/>
          <w:color w:val="000000"/>
          <w:sz w:val="28"/>
        </w:rPr>
        <w:t xml:space="preserve">
           арналған      резервінен </w:t>
      </w:r>
      <w:r>
        <w:br/>
      </w:r>
      <w:r>
        <w:rPr>
          <w:rFonts w:ascii="Times New Roman"/>
          <w:b w:val="false"/>
          <w:i w:val="false"/>
          <w:color w:val="000000"/>
          <w:sz w:val="28"/>
        </w:rPr>
        <w:t xml:space="preserve">
           резерві       қаражат бөлуді </w:t>
      </w:r>
      <w:r>
        <w:br/>
      </w:r>
      <w:r>
        <w:rPr>
          <w:rFonts w:ascii="Times New Roman"/>
          <w:b w:val="false"/>
          <w:i w:val="false"/>
          <w:color w:val="000000"/>
          <w:sz w:val="28"/>
        </w:rPr>
        <w:t xml:space="preserve">
                         қамтамасыз ету                        "; </w:t>
      </w:r>
    </w:p>
    <w:bookmarkEnd w:id="250"/>
    <w:bookmarkStart w:name="z534" w:id="251"/>
    <w:p>
      <w:pPr>
        <w:spacing w:after="0"/>
        <w:ind w:left="0"/>
        <w:jc w:val="both"/>
      </w:pPr>
      <w:r>
        <w:rPr>
          <w:rFonts w:ascii="Times New Roman"/>
          <w:b w:val="false"/>
          <w:i w:val="false"/>
          <w:color w:val="000000"/>
          <w:sz w:val="28"/>
        </w:rPr>
        <w:t xml:space="preserve">
      көрсетiлген қаулыға 184-қосымшада:  </w:t>
      </w:r>
      <w:r>
        <w:br/>
      </w:r>
      <w:r>
        <w:rPr>
          <w:rFonts w:ascii="Times New Roman"/>
          <w:b w:val="false"/>
          <w:i w:val="false"/>
          <w:color w:val="000000"/>
          <w:sz w:val="28"/>
        </w:rPr>
        <w:t xml:space="preserve">
      республикалық бюджеттiк бағдарламаның атауы және 6-тармақ кестесiнiң 4-бағанының реттiк нөмiрi 1-жолы мынадай редакцияда жазылсын: </w:t>
      </w:r>
      <w:r>
        <w:br/>
      </w:r>
      <w:r>
        <w:rPr>
          <w:rFonts w:ascii="Times New Roman"/>
          <w:b w:val="false"/>
          <w:i w:val="false"/>
          <w:color w:val="000000"/>
          <w:sz w:val="28"/>
        </w:rPr>
        <w:t xml:space="preserve">
      "Қазақстан Республикасы Үкiметiнiң бюджеттер бойынша қолма-қол ақша тапшылығын жабуға арналған резервi"; </w:t>
      </w:r>
    </w:p>
    <w:bookmarkEnd w:id="251"/>
    <w:bookmarkStart w:name="z261" w:id="252"/>
    <w:p>
      <w:pPr>
        <w:spacing w:after="0"/>
        <w:ind w:left="0"/>
        <w:jc w:val="both"/>
      </w:pPr>
      <w:r>
        <w:rPr>
          <w:rFonts w:ascii="Times New Roman"/>
          <w:b w:val="false"/>
          <w:i w:val="false"/>
          <w:color w:val="000000"/>
          <w:sz w:val="28"/>
        </w:rPr>
        <w:t xml:space="preserve">
      көрсетiлген қаулыға 185-қосымшада: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28236951 мың теңге (жиырма сегiз миллиард екi жүз отыз алты миллион тоғыз жүз елу бiр мың теңге)."; </w:t>
      </w:r>
    </w:p>
    <w:bookmarkEnd w:id="252"/>
    <w:bookmarkStart w:name="z262" w:id="253"/>
    <w:p>
      <w:pPr>
        <w:spacing w:after="0"/>
        <w:ind w:left="0"/>
        <w:jc w:val="both"/>
      </w:pPr>
      <w:r>
        <w:rPr>
          <w:rFonts w:ascii="Times New Roman"/>
          <w:b w:val="false"/>
          <w:i w:val="false"/>
          <w:color w:val="000000"/>
          <w:sz w:val="28"/>
        </w:rPr>
        <w:t xml:space="preserve">
      5-тармақтағы "комиссиялық сыйақыларды төлеу" деген сөздерден кейiн ", үкiметтiк қарыздарды хеджирлеу жөнiндегi мәмiлелер бойынша шығыстарды төлеу" деген сөздермен толықтырылсын; </w:t>
      </w:r>
    </w:p>
    <w:bookmarkEnd w:id="253"/>
    <w:bookmarkStart w:name="z263" w:id="254"/>
    <w:p>
      <w:pPr>
        <w:spacing w:after="0"/>
        <w:ind w:left="0"/>
        <w:jc w:val="both"/>
      </w:pPr>
      <w:r>
        <w:rPr>
          <w:rFonts w:ascii="Times New Roman"/>
          <w:b w:val="false"/>
          <w:i w:val="false"/>
          <w:color w:val="000000"/>
          <w:sz w:val="28"/>
        </w:rPr>
        <w:t xml:space="preserve">
      реттiк нөмiрi 2-жолдың 6-тармақ кестесiнiң 5-бағаны "Үкiметтiк қарыздар бойынша" деген сөздерден кейiн "және үкiметтiк қарыздарды хеджирлеу жөнiндегi мәмiлелер бойынша" деген сөздермен толықтырылсын; </w:t>
      </w:r>
    </w:p>
    <w:bookmarkEnd w:id="254"/>
    <w:bookmarkStart w:name="z264" w:id="255"/>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"Тiкелей нәтиже" деген абзацтағы "үкiметтiк қарыздар бойынша" деген сөздерден кейiн "және үкiметтiк қарыздарды хеджирлеу жөнiндегi мәмiлелер бойынша" деген сөздермен толықтырылсын; </w:t>
      </w:r>
    </w:p>
    <w:bookmarkEnd w:id="255"/>
    <w:bookmarkStart w:name="z265" w:id="256"/>
    <w:p>
      <w:pPr>
        <w:spacing w:after="0"/>
        <w:ind w:left="0"/>
        <w:jc w:val="both"/>
      </w:pPr>
      <w:r>
        <w:rPr>
          <w:rFonts w:ascii="Times New Roman"/>
          <w:b w:val="false"/>
          <w:i w:val="false"/>
          <w:color w:val="000000"/>
          <w:sz w:val="28"/>
        </w:rPr>
        <w:t xml:space="preserve">
      "32865736" деген сандар "28234351" деген сандармен ауыстырылсын; </w:t>
      </w:r>
    </w:p>
    <w:bookmarkEnd w:id="256"/>
    <w:bookmarkStart w:name="z266" w:id="257"/>
    <w:p>
      <w:pPr>
        <w:spacing w:after="0"/>
        <w:ind w:left="0"/>
        <w:jc w:val="both"/>
      </w:pPr>
      <w:r>
        <w:rPr>
          <w:rFonts w:ascii="Times New Roman"/>
          <w:b w:val="false"/>
          <w:i w:val="false"/>
          <w:color w:val="000000"/>
          <w:sz w:val="28"/>
        </w:rPr>
        <w:t xml:space="preserve">
      "Уақтылығы" деген абзацтың 1) тармақшасындағы "орналастыру шарттарында" деген сөздерден кейiн ", үкiметтiк қарыздарды хеджирлеу жөнiндегi мәмiлелерде" деген сөздермен толықтырылсын; </w:t>
      </w:r>
    </w:p>
    <w:bookmarkEnd w:id="257"/>
    <w:bookmarkStart w:name="z267" w:id="258"/>
    <w:p>
      <w:pPr>
        <w:spacing w:after="0"/>
        <w:ind w:left="0"/>
        <w:jc w:val="both"/>
      </w:pPr>
      <w:r>
        <w:rPr>
          <w:rFonts w:ascii="Times New Roman"/>
          <w:b w:val="false"/>
          <w:i w:val="false"/>
          <w:color w:val="000000"/>
          <w:sz w:val="28"/>
        </w:rPr>
        <w:t xml:space="preserve">
      көрсетiлген қаулыға 187-қосымшада: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585000 мың теңге (бес жүз сексен бес миллион теңге)."; </w:t>
      </w:r>
    </w:p>
    <w:bookmarkEnd w:id="258"/>
    <w:bookmarkStart w:name="z268" w:id="259"/>
    <w:p>
      <w:pPr>
        <w:spacing w:after="0"/>
        <w:ind w:left="0"/>
        <w:jc w:val="both"/>
      </w:pPr>
      <w:r>
        <w:rPr>
          <w:rFonts w:ascii="Times New Roman"/>
          <w:b w:val="false"/>
          <w:i w:val="false"/>
          <w:color w:val="000000"/>
          <w:sz w:val="28"/>
        </w:rPr>
        <w:t>
      2-тармақ "Экономиканың стратегиялық маңызы бар салаларының өздерiне қатысты меншiктiң мемлекеттiк мониторингi жүзеге асырылатын объектiлерiнiң тiзбесiн бекiту туралы" Қазақстан Республикасы Үкiметiнiң 2004 жылғы 30 шiлдедегi N 810 қаулысы" деген сөздерден кейiн "; "Қазақстан Республикасы Президентiнiң 2006 жылғы 28 қаңтардағы N 50 Жарлығын iске асыру жөнiндегi шаралар туралы" Қазақстан Республикасы Үкiметiнiң 2006 жылғы 23 ақпандағы N 117  </w:t>
      </w:r>
      <w:r>
        <w:rPr>
          <w:rFonts w:ascii="Times New Roman"/>
          <w:b w:val="false"/>
          <w:i w:val="false"/>
          <w:color w:val="000000"/>
          <w:sz w:val="28"/>
        </w:rPr>
        <w:t xml:space="preserve">қаулысы </w:t>
      </w:r>
      <w:r>
        <w:rPr>
          <w:rFonts w:ascii="Times New Roman"/>
          <w:b w:val="false"/>
          <w:i w:val="false"/>
          <w:color w:val="000000"/>
          <w:sz w:val="28"/>
        </w:rPr>
        <w:t xml:space="preserve">" деген сөздермен толықтырылсын; </w:t>
      </w:r>
    </w:p>
    <w:bookmarkEnd w:id="259"/>
    <w:bookmarkStart w:name="z269" w:id="260"/>
    <w:p>
      <w:pPr>
        <w:spacing w:after="0"/>
        <w:ind w:left="0"/>
        <w:jc w:val="both"/>
      </w:pPr>
      <w:r>
        <w:rPr>
          <w:rFonts w:ascii="Times New Roman"/>
          <w:b w:val="false"/>
          <w:i w:val="false"/>
          <w:color w:val="000000"/>
          <w:sz w:val="28"/>
        </w:rPr>
        <w:t xml:space="preserve">
      5-тармақ "дауларды шешу" деген сөздерден кейiн "; мемлекеттiк активтердi басқару жүйесiн жаңғырту" деген сөздермен толықтырылсын; </w:t>
      </w:r>
    </w:p>
    <w:bookmarkEnd w:id="260"/>
    <w:bookmarkStart w:name="z270" w:id="261"/>
    <w:p>
      <w:pPr>
        <w:spacing w:after="0"/>
        <w:ind w:left="0"/>
        <w:jc w:val="both"/>
      </w:pPr>
      <w:r>
        <w:rPr>
          <w:rFonts w:ascii="Times New Roman"/>
          <w:b w:val="false"/>
          <w:i w:val="false"/>
          <w:color w:val="000000"/>
          <w:sz w:val="28"/>
        </w:rPr>
        <w:t xml:space="preserve">
      6-тармақ кестесiнiң 5-бағаны мынадай мазмұндағы абзацпен толықтырылсын: </w:t>
      </w:r>
      <w:r>
        <w:br/>
      </w:r>
      <w:r>
        <w:rPr>
          <w:rFonts w:ascii="Times New Roman"/>
          <w:b w:val="false"/>
          <w:i w:val="false"/>
          <w:color w:val="000000"/>
          <w:sz w:val="28"/>
        </w:rPr>
        <w:t xml:space="preserve">
      "Самұрық" мемлекеттiк активтердi басқару жөнiндегi қазақстандық холдингi" АҚ-ның орналастыратын акцияларын төлеуге берiлетiн акционерлiк қоғамдар акцияларының мемлекеттiк пакеттерiне бағалау жүргiзуге арналған қызметтердi сатып алу."; </w:t>
      </w:r>
    </w:p>
    <w:bookmarkEnd w:id="261"/>
    <w:bookmarkStart w:name="z271" w:id="262"/>
    <w:p>
      <w:pPr>
        <w:spacing w:after="0"/>
        <w:ind w:left="0"/>
        <w:jc w:val="both"/>
      </w:pPr>
      <w:r>
        <w:rPr>
          <w:rFonts w:ascii="Times New Roman"/>
          <w:b w:val="false"/>
          <w:i w:val="false"/>
          <w:color w:val="000000"/>
          <w:sz w:val="28"/>
        </w:rPr>
        <w:t xml:space="preserve">
      көрсетiлген қаулыға 189-қосымшада: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49224 мың теңге (қырық тоғыз миллион екi жүз жиырма төрт мың теңге)."; </w:t>
      </w:r>
    </w:p>
    <w:bookmarkEnd w:id="262"/>
    <w:bookmarkStart w:name="z272" w:id="263"/>
    <w:p>
      <w:pPr>
        <w:spacing w:after="0"/>
        <w:ind w:left="0"/>
        <w:jc w:val="both"/>
      </w:pPr>
      <w:r>
        <w:rPr>
          <w:rFonts w:ascii="Times New Roman"/>
          <w:b w:val="false"/>
          <w:i w:val="false"/>
          <w:color w:val="000000"/>
          <w:sz w:val="28"/>
        </w:rPr>
        <w:t xml:space="preserve">
      6-тармақ кестесiнiң 6-бағаны мынадай редакцияда жазылсын: </w:t>
      </w:r>
      <w:r>
        <w:br/>
      </w:r>
      <w:r>
        <w:rPr>
          <w:rFonts w:ascii="Times New Roman"/>
          <w:b w:val="false"/>
          <w:i w:val="false"/>
          <w:color w:val="000000"/>
          <w:sz w:val="28"/>
        </w:rPr>
        <w:t xml:space="preserve">
      "жыл бойы"; </w:t>
      </w:r>
    </w:p>
    <w:bookmarkEnd w:id="263"/>
    <w:bookmarkStart w:name="z273" w:id="264"/>
    <w:p>
      <w:pPr>
        <w:spacing w:after="0"/>
        <w:ind w:left="0"/>
        <w:jc w:val="both"/>
      </w:pPr>
      <w:r>
        <w:rPr>
          <w:rFonts w:ascii="Times New Roman"/>
          <w:b w:val="false"/>
          <w:i w:val="false"/>
          <w:color w:val="000000"/>
          <w:sz w:val="28"/>
        </w:rPr>
        <w:t xml:space="preserve">
      көрсетiлген қаулыға 190-қосымшада: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149806 мың теңге (бiр жүз қырық тоғыз миллион сегiз жүз алты мың теңге)."; </w:t>
      </w:r>
    </w:p>
    <w:bookmarkEnd w:id="264"/>
    <w:bookmarkStart w:name="z274" w:id="265"/>
    <w:p>
      <w:pPr>
        <w:spacing w:after="0"/>
        <w:ind w:left="0"/>
        <w:jc w:val="both"/>
      </w:pPr>
      <w:r>
        <w:rPr>
          <w:rFonts w:ascii="Times New Roman"/>
          <w:b w:val="false"/>
          <w:i w:val="false"/>
          <w:color w:val="000000"/>
          <w:sz w:val="28"/>
        </w:rPr>
        <w:t xml:space="preserve">
      6-тармақ кестесiнiң 6-бағаны мынадай редакцияда жазылсын: </w:t>
      </w:r>
      <w:r>
        <w:br/>
      </w:r>
      <w:r>
        <w:rPr>
          <w:rFonts w:ascii="Times New Roman"/>
          <w:b w:val="false"/>
          <w:i w:val="false"/>
          <w:color w:val="000000"/>
          <w:sz w:val="28"/>
        </w:rPr>
        <w:t xml:space="preserve">
      "жыл бойы"; </w:t>
      </w:r>
    </w:p>
    <w:bookmarkEnd w:id="265"/>
    <w:bookmarkStart w:name="z275" w:id="266"/>
    <w:p>
      <w:pPr>
        <w:spacing w:after="0"/>
        <w:ind w:left="0"/>
        <w:jc w:val="both"/>
      </w:pPr>
      <w:r>
        <w:rPr>
          <w:rFonts w:ascii="Times New Roman"/>
          <w:b w:val="false"/>
          <w:i w:val="false"/>
          <w:color w:val="000000"/>
          <w:sz w:val="28"/>
        </w:rPr>
        <w:t xml:space="preserve">
      көрсетiлген қаулыға 192-қосымшада: </w:t>
      </w:r>
    </w:p>
    <w:bookmarkEnd w:id="266"/>
    <w:bookmarkStart w:name="z276" w:id="267"/>
    <w:p>
      <w:pPr>
        <w:spacing w:after="0"/>
        <w:ind w:left="0"/>
        <w:jc w:val="both"/>
      </w:pPr>
      <w:r>
        <w:rPr>
          <w:rFonts w:ascii="Times New Roman"/>
          <w:b w:val="false"/>
          <w:i w:val="false"/>
          <w:color w:val="000000"/>
          <w:sz w:val="28"/>
        </w:rPr>
        <w:t xml:space="preserve">
      республикалық бюджеттiк бағдарламаның атауы мынадай редакцияда жазылсын: </w:t>
      </w:r>
      <w:r>
        <w:br/>
      </w:r>
      <w:r>
        <w:rPr>
          <w:rFonts w:ascii="Times New Roman"/>
          <w:b w:val="false"/>
          <w:i w:val="false"/>
          <w:color w:val="000000"/>
          <w:sz w:val="28"/>
        </w:rPr>
        <w:t xml:space="preserve">
      "Еуразия даму банкiне қатысушы мемлекеттердiң нарықтық экономикасының қалыптасуы мен дамуына, олардың экономикалық өсуiне және сауда-экономикалық байланыстарының кеңеюiне жәрдемдесу"; </w:t>
      </w:r>
    </w:p>
    <w:bookmarkEnd w:id="267"/>
    <w:bookmarkStart w:name="z277" w:id="268"/>
    <w:p>
      <w:pPr>
        <w:spacing w:after="0"/>
        <w:ind w:left="0"/>
        <w:jc w:val="both"/>
      </w:pPr>
      <w:r>
        <w:rPr>
          <w:rFonts w:ascii="Times New Roman"/>
          <w:b w:val="false"/>
          <w:i w:val="false"/>
          <w:color w:val="000000"/>
          <w:sz w:val="28"/>
        </w:rPr>
        <w:t>
      2-тармақтағы "жоқ." деген сөз "Еуразия даму банкiн құру туралы келiсiмдi ратификациялау туралы" Қазақстан Республикасы Заңының жобасы туралы" Қазақстан Республикасы Үкiметiнiң 2006 жылғы 17 ақпандағы N 103  </w:t>
      </w:r>
      <w:r>
        <w:rPr>
          <w:rFonts w:ascii="Times New Roman"/>
          <w:b w:val="false"/>
          <w:i w:val="false"/>
          <w:color w:val="000000"/>
          <w:sz w:val="28"/>
        </w:rPr>
        <w:t xml:space="preserve">қаулысы </w:t>
      </w:r>
      <w:r>
        <w:rPr>
          <w:rFonts w:ascii="Times New Roman"/>
          <w:b w:val="false"/>
          <w:i w:val="false"/>
          <w:color w:val="000000"/>
          <w:sz w:val="28"/>
        </w:rPr>
        <w:t xml:space="preserve">" деген сөздермен ауыстырылсын; </w:t>
      </w:r>
    </w:p>
    <w:bookmarkEnd w:id="268"/>
    <w:bookmarkStart w:name="z278" w:id="269"/>
    <w:p>
      <w:pPr>
        <w:spacing w:after="0"/>
        <w:ind w:left="0"/>
        <w:jc w:val="both"/>
      </w:pPr>
      <w:r>
        <w:rPr>
          <w:rFonts w:ascii="Times New Roman"/>
          <w:b w:val="false"/>
          <w:i w:val="false"/>
          <w:color w:val="000000"/>
          <w:sz w:val="28"/>
        </w:rPr>
        <w:t xml:space="preserve">
      5-тармақтағы "мемлекетаралық инвестициялық банкiнiң" деген сөздер "Еуразия даму банкiнiң" деген сөздермен ауыстырылсын; </w:t>
      </w:r>
    </w:p>
    <w:bookmarkEnd w:id="269"/>
    <w:bookmarkStart w:name="z279" w:id="270"/>
    <w:p>
      <w:pPr>
        <w:spacing w:after="0"/>
        <w:ind w:left="0"/>
        <w:jc w:val="both"/>
      </w:pPr>
      <w:r>
        <w:rPr>
          <w:rFonts w:ascii="Times New Roman"/>
          <w:b w:val="false"/>
          <w:i w:val="false"/>
          <w:color w:val="000000"/>
          <w:sz w:val="28"/>
        </w:rPr>
        <w:t xml:space="preserve">
      6-тармақ кестесiнiң 4-бағанындағы "Мемлекетаралық инвестициялық банк құру" деген сөздер "Еуразия даму банкiне қатысушы мемлекеттердiң нарықтық экономикасының қалыптасуы мен дамуына, олардың экономикалық өсуiне және сауда-экономикалық байланыстарының кеңеюiне жәрдемдесу" деген сөздермен ауыстырылсын; </w:t>
      </w:r>
    </w:p>
    <w:bookmarkEnd w:id="270"/>
    <w:bookmarkStart w:name="z280" w:id="271"/>
    <w:p>
      <w:pPr>
        <w:spacing w:after="0"/>
        <w:ind w:left="0"/>
        <w:jc w:val="both"/>
      </w:pPr>
      <w:r>
        <w:rPr>
          <w:rFonts w:ascii="Times New Roman"/>
          <w:b w:val="false"/>
          <w:i w:val="false"/>
          <w:color w:val="000000"/>
          <w:sz w:val="28"/>
        </w:rPr>
        <w:t xml:space="preserve">
      6-тармақ кестесiнiң 5-бағанының мемлекеттiк тiлдегi мәтiнi мынадай редакцияда жазылсын: "Еуразия даму банкiнiң жарғылық капиталындағы Қазақстан Республикасының үлесiне ақы төлеу."; </w:t>
      </w:r>
    </w:p>
    <w:bookmarkEnd w:id="271"/>
    <w:bookmarkStart w:name="z281" w:id="272"/>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"мемлекетаралық инвестициялық банкiнiң" деген сөздер "Еуразия даму банкiнiң" деген сөздермен ауыстырылсын; </w:t>
      </w:r>
    </w:p>
    <w:bookmarkEnd w:id="272"/>
    <w:bookmarkStart w:name="z282" w:id="273"/>
    <w:p>
      <w:pPr>
        <w:spacing w:after="0"/>
        <w:ind w:left="0"/>
        <w:jc w:val="both"/>
      </w:pPr>
      <w:r>
        <w:rPr>
          <w:rFonts w:ascii="Times New Roman"/>
          <w:b w:val="false"/>
          <w:i w:val="false"/>
          <w:color w:val="000000"/>
          <w:sz w:val="28"/>
        </w:rPr>
        <w:t xml:space="preserve">
      "Тiкелей нәтиже" деген абзац мынадай редакцияда жазылсын:    </w:t>
      </w:r>
      <w:r>
        <w:br/>
      </w:r>
      <w:r>
        <w:rPr>
          <w:rFonts w:ascii="Times New Roman"/>
          <w:b w:val="false"/>
          <w:i w:val="false"/>
          <w:color w:val="000000"/>
          <w:sz w:val="28"/>
        </w:rPr>
        <w:t xml:space="preserve">
       "Еуразия даму банкiнiң жарғылық капиталындағы Қазақстан Республикасы үлесiнiң 40% акциясын 2006 жылға жалпы сомасы 25 400 000 мың теңгеге төлеу."; </w:t>
      </w:r>
    </w:p>
    <w:bookmarkEnd w:id="273"/>
    <w:bookmarkStart w:name="z283" w:id="274"/>
    <w:p>
      <w:pPr>
        <w:spacing w:after="0"/>
        <w:ind w:left="0"/>
        <w:jc w:val="both"/>
      </w:pPr>
      <w:r>
        <w:rPr>
          <w:rFonts w:ascii="Times New Roman"/>
          <w:b w:val="false"/>
          <w:i w:val="false"/>
          <w:color w:val="000000"/>
          <w:sz w:val="28"/>
        </w:rPr>
        <w:t xml:space="preserve">
      көрсетiлген қаулыға 194-қосымшада: </w:t>
      </w:r>
      <w:r>
        <w:br/>
      </w:r>
      <w:r>
        <w:rPr>
          <w:rFonts w:ascii="Times New Roman"/>
          <w:b w:val="false"/>
          <w:i w:val="false"/>
          <w:color w:val="000000"/>
          <w:sz w:val="28"/>
        </w:rPr>
        <w:t xml:space="preserve">
      республикалық бюджеттiк бағдарламаның атауы мен реттiк нөмiрi 1-жолдың 6-тармақ кестесiнiң 4-бағаны мынадай редакцияда жазылсын: </w:t>
      </w:r>
      <w:r>
        <w:br/>
      </w:r>
      <w:r>
        <w:rPr>
          <w:rFonts w:ascii="Times New Roman"/>
          <w:b w:val="false"/>
          <w:i w:val="false"/>
          <w:color w:val="000000"/>
          <w:sz w:val="28"/>
        </w:rPr>
        <w:t xml:space="preserve">
      "Республикалық бюджеттен Ұлттық қорға берiлетiн трансферттер"; </w:t>
      </w:r>
    </w:p>
    <w:bookmarkEnd w:id="274"/>
    <w:bookmarkStart w:name="z284" w:id="275"/>
    <w:p>
      <w:pPr>
        <w:spacing w:after="0"/>
        <w:ind w:left="0"/>
        <w:jc w:val="both"/>
      </w:pPr>
      <w:r>
        <w:rPr>
          <w:rFonts w:ascii="Times New Roman"/>
          <w:b w:val="false"/>
          <w:i w:val="false"/>
          <w:color w:val="000000"/>
          <w:sz w:val="28"/>
        </w:rPr>
        <w:t xml:space="preserve">
      6-тармақ кестесiнiң 4-бағанының 2-жолы мынадай редакцияда жазылсын: </w:t>
      </w:r>
      <w:r>
        <w:br/>
      </w:r>
      <w:r>
        <w:rPr>
          <w:rFonts w:ascii="Times New Roman"/>
          <w:b w:val="false"/>
          <w:i w:val="false"/>
          <w:color w:val="000000"/>
          <w:sz w:val="28"/>
        </w:rPr>
        <w:t xml:space="preserve">
      "Жоспарлы түсiмдер есебiнен трансферттер"; </w:t>
      </w:r>
    </w:p>
    <w:bookmarkEnd w:id="275"/>
    <w:p>
      <w:pPr>
        <w:spacing w:after="0"/>
        <w:ind w:left="0"/>
        <w:jc w:val="both"/>
      </w:pPr>
      <w:r>
        <w:rPr>
          <w:rFonts w:ascii="Times New Roman"/>
          <w:b w:val="false"/>
          <w:i w:val="false"/>
          <w:color w:val="000000"/>
          <w:sz w:val="28"/>
        </w:rPr>
        <w:t xml:space="preserve">      көрсетiлген қаулыға 196-қосымшада: </w:t>
      </w:r>
    </w:p>
    <w:bookmarkStart w:name="z285" w:id="276"/>
    <w:p>
      <w:pPr>
        <w:spacing w:after="0"/>
        <w:ind w:left="0"/>
        <w:jc w:val="both"/>
      </w:pP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1960349 мың теңге (бiр миллиард тоғыз жүз алпыс миллион үш жүз қырық тоғыз мың теңге)."; </w:t>
      </w:r>
    </w:p>
    <w:bookmarkEnd w:id="276"/>
    <w:bookmarkStart w:name="z286" w:id="277"/>
    <w:p>
      <w:pPr>
        <w:spacing w:after="0"/>
        <w:ind w:left="0"/>
        <w:jc w:val="both"/>
      </w:pPr>
      <w:r>
        <w:rPr>
          <w:rFonts w:ascii="Times New Roman"/>
          <w:b w:val="false"/>
          <w:i w:val="false"/>
          <w:color w:val="000000"/>
          <w:sz w:val="28"/>
        </w:rPr>
        <w:t xml:space="preserve">
      6-тармақтың кестесi мынадай мазмұндағы реттiк нөмiрi 7-жолмен толықтырылсын: </w:t>
      </w:r>
      <w:r>
        <w:br/>
      </w:r>
      <w:r>
        <w:rPr>
          <w:rFonts w:ascii="Times New Roman"/>
          <w:b w:val="false"/>
          <w:i w:val="false"/>
          <w:color w:val="000000"/>
          <w:sz w:val="28"/>
        </w:rPr>
        <w:t xml:space="preserve">
"7 106  Біріктірілген   Бизнес-процесс және   Жыл    Қазақстан  </w:t>
      </w:r>
      <w:r>
        <w:br/>
      </w:r>
      <w:r>
        <w:rPr>
          <w:rFonts w:ascii="Times New Roman"/>
          <w:b w:val="false"/>
          <w:i w:val="false"/>
          <w:color w:val="000000"/>
          <w:sz w:val="28"/>
        </w:rPr>
        <w:t xml:space="preserve">
        ақпараттық      әкімшілендіру жүйесі  бойы   Республикасы  </w:t>
      </w:r>
      <w:r>
        <w:br/>
      </w:r>
      <w:r>
        <w:rPr>
          <w:rFonts w:ascii="Times New Roman"/>
          <w:b w:val="false"/>
          <w:i w:val="false"/>
          <w:color w:val="000000"/>
          <w:sz w:val="28"/>
        </w:rPr>
        <w:t xml:space="preserve">
        қаржы жүйесін   ретінде қаржыны              Қаржы  </w:t>
      </w:r>
      <w:r>
        <w:br/>
      </w:r>
      <w:r>
        <w:rPr>
          <w:rFonts w:ascii="Times New Roman"/>
          <w:b w:val="false"/>
          <w:i w:val="false"/>
          <w:color w:val="000000"/>
          <w:sz w:val="28"/>
        </w:rPr>
        <w:t xml:space="preserve">
        құру            мемлекеттік басқару          министрлігі </w:t>
      </w:r>
      <w:r>
        <w:br/>
      </w:r>
      <w:r>
        <w:rPr>
          <w:rFonts w:ascii="Times New Roman"/>
          <w:b w:val="false"/>
          <w:i w:val="false"/>
          <w:color w:val="000000"/>
          <w:sz w:val="28"/>
        </w:rPr>
        <w:t xml:space="preserve">
                        рәсімдерінің </w:t>
      </w:r>
      <w:r>
        <w:br/>
      </w:r>
      <w:r>
        <w:rPr>
          <w:rFonts w:ascii="Times New Roman"/>
          <w:b w:val="false"/>
          <w:i w:val="false"/>
          <w:color w:val="000000"/>
          <w:sz w:val="28"/>
        </w:rPr>
        <w:t xml:space="preserve">
                        реинжинирингінің </w:t>
      </w:r>
      <w:r>
        <w:br/>
      </w:r>
      <w:r>
        <w:rPr>
          <w:rFonts w:ascii="Times New Roman"/>
          <w:b w:val="false"/>
          <w:i w:val="false"/>
          <w:color w:val="000000"/>
          <w:sz w:val="28"/>
        </w:rPr>
        <w:t xml:space="preserve">
                        бірінші кезеңі </w:t>
      </w:r>
      <w:r>
        <w:br/>
      </w:r>
      <w:r>
        <w:rPr>
          <w:rFonts w:ascii="Times New Roman"/>
          <w:b w:val="false"/>
          <w:i w:val="false"/>
          <w:color w:val="000000"/>
          <w:sz w:val="28"/>
        </w:rPr>
        <w:t xml:space="preserve">
                        бойынша; деректерді </w:t>
      </w:r>
      <w:r>
        <w:br/>
      </w:r>
      <w:r>
        <w:rPr>
          <w:rFonts w:ascii="Times New Roman"/>
          <w:b w:val="false"/>
          <w:i w:val="false"/>
          <w:color w:val="000000"/>
          <w:sz w:val="28"/>
        </w:rPr>
        <w:t xml:space="preserve">
                        жинау схемасын  </w:t>
      </w:r>
      <w:r>
        <w:br/>
      </w:r>
      <w:r>
        <w:rPr>
          <w:rFonts w:ascii="Times New Roman"/>
          <w:b w:val="false"/>
          <w:i w:val="false"/>
          <w:color w:val="000000"/>
          <w:sz w:val="28"/>
        </w:rPr>
        <w:t xml:space="preserve">
                        ұйымдастыру бойынша, </w:t>
      </w:r>
      <w:r>
        <w:br/>
      </w:r>
      <w:r>
        <w:rPr>
          <w:rFonts w:ascii="Times New Roman"/>
          <w:b w:val="false"/>
          <w:i w:val="false"/>
          <w:color w:val="000000"/>
          <w:sz w:val="28"/>
        </w:rPr>
        <w:t xml:space="preserve">
                        СУБД-ны таңдау  </w:t>
      </w:r>
      <w:r>
        <w:br/>
      </w:r>
      <w:r>
        <w:rPr>
          <w:rFonts w:ascii="Times New Roman"/>
          <w:b w:val="false"/>
          <w:i w:val="false"/>
          <w:color w:val="000000"/>
          <w:sz w:val="28"/>
        </w:rPr>
        <w:t xml:space="preserve">
                        жобасы бойынша; </w:t>
      </w:r>
      <w:r>
        <w:br/>
      </w:r>
      <w:r>
        <w:rPr>
          <w:rFonts w:ascii="Times New Roman"/>
          <w:b w:val="false"/>
          <w:i w:val="false"/>
          <w:color w:val="000000"/>
          <w:sz w:val="28"/>
        </w:rPr>
        <w:t xml:space="preserve">
                        серверлік жабдықты </w:t>
      </w:r>
      <w:r>
        <w:br/>
      </w:r>
      <w:r>
        <w:rPr>
          <w:rFonts w:ascii="Times New Roman"/>
          <w:b w:val="false"/>
          <w:i w:val="false"/>
          <w:color w:val="000000"/>
          <w:sz w:val="28"/>
        </w:rPr>
        <w:t xml:space="preserve">
                        және оның құнын </w:t>
      </w:r>
      <w:r>
        <w:br/>
      </w:r>
      <w:r>
        <w:rPr>
          <w:rFonts w:ascii="Times New Roman"/>
          <w:b w:val="false"/>
          <w:i w:val="false"/>
          <w:color w:val="000000"/>
          <w:sz w:val="28"/>
        </w:rPr>
        <w:t xml:space="preserve">
                        таңдау жобасы </w:t>
      </w:r>
      <w:r>
        <w:br/>
      </w:r>
      <w:r>
        <w:rPr>
          <w:rFonts w:ascii="Times New Roman"/>
          <w:b w:val="false"/>
          <w:i w:val="false"/>
          <w:color w:val="000000"/>
          <w:sz w:val="28"/>
        </w:rPr>
        <w:t xml:space="preserve">
                        бойынша; деректерді </w:t>
      </w:r>
      <w:r>
        <w:br/>
      </w:r>
      <w:r>
        <w:rPr>
          <w:rFonts w:ascii="Times New Roman"/>
          <w:b w:val="false"/>
          <w:i w:val="false"/>
          <w:color w:val="000000"/>
          <w:sz w:val="28"/>
        </w:rPr>
        <w:t xml:space="preserve">
                        берудің көліктік </w:t>
      </w:r>
      <w:r>
        <w:br/>
      </w:r>
      <w:r>
        <w:rPr>
          <w:rFonts w:ascii="Times New Roman"/>
          <w:b w:val="false"/>
          <w:i w:val="false"/>
          <w:color w:val="000000"/>
          <w:sz w:val="28"/>
        </w:rPr>
        <w:t xml:space="preserve">
                        желісін таңдау жобасы </w:t>
      </w:r>
      <w:r>
        <w:br/>
      </w:r>
      <w:r>
        <w:rPr>
          <w:rFonts w:ascii="Times New Roman"/>
          <w:b w:val="false"/>
          <w:i w:val="false"/>
          <w:color w:val="000000"/>
          <w:sz w:val="28"/>
        </w:rPr>
        <w:t xml:space="preserve">
                        бойынша қызметтерді </w:t>
      </w:r>
      <w:r>
        <w:br/>
      </w:r>
      <w:r>
        <w:rPr>
          <w:rFonts w:ascii="Times New Roman"/>
          <w:b w:val="false"/>
          <w:i w:val="false"/>
          <w:color w:val="000000"/>
          <w:sz w:val="28"/>
        </w:rPr>
        <w:t xml:space="preserve">
                        сатып алу.                             "; </w:t>
      </w:r>
    </w:p>
    <w:bookmarkEnd w:id="277"/>
    <w:bookmarkStart w:name="z287" w:id="278"/>
    <w:p>
      <w:pPr>
        <w:spacing w:after="0"/>
        <w:ind w:left="0"/>
        <w:jc w:val="both"/>
      </w:pPr>
      <w:r>
        <w:rPr>
          <w:rFonts w:ascii="Times New Roman"/>
          <w:b w:val="false"/>
          <w:i w:val="false"/>
          <w:color w:val="000000"/>
          <w:sz w:val="28"/>
        </w:rPr>
        <w:t xml:space="preserve">
      7-тармақтың "Тiкелей нәтиже" деген абзацындағы "уәкiлеттi органдардан салықтарды есептеуге қажет СТжСО мәлiметтер алу;" деген сөздерден кейiн "шикiзат секторы ұйымдарынан бюджетке түсетiн түсiмдер бөлiгiнде Қазақстан Республикасының Ұлттық қорына аударымдар бойынша рәсiмдердi жетiлдiру." деген сөздермен толықтырылсын."; </w:t>
      </w:r>
    </w:p>
    <w:bookmarkEnd w:id="278"/>
    <w:bookmarkStart w:name="z288" w:id="279"/>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Экономика және бюджеттiк жоспарлау министрлiгi бойынша: </w:t>
      </w:r>
      <w:r>
        <w:br/>
      </w:r>
      <w:r>
        <w:rPr>
          <w:rFonts w:ascii="Times New Roman"/>
          <w:b w:val="false"/>
          <w:i w:val="false"/>
          <w:color w:val="000000"/>
          <w:sz w:val="28"/>
        </w:rPr>
        <w:t xml:space="preserve">
      көрсетiлген қаулыға 201-қосымшада: </w:t>
      </w:r>
      <w:r>
        <w:br/>
      </w:r>
      <w:r>
        <w:rPr>
          <w:rFonts w:ascii="Times New Roman"/>
          <w:b w:val="false"/>
          <w:i w:val="false"/>
          <w:color w:val="000000"/>
          <w:sz w:val="28"/>
        </w:rPr>
        <w:t xml:space="preserve">
      республикалық бюджеттiк бағдарламаның атауы және 6-тармақ кестесiнiң 4-бағанындағы реттiк нөмiрi 1-жол мынадай редакцияда жазылсын: </w:t>
      </w:r>
      <w:r>
        <w:br/>
      </w:r>
      <w:r>
        <w:rPr>
          <w:rFonts w:ascii="Times New Roman"/>
          <w:b w:val="false"/>
          <w:i w:val="false"/>
          <w:color w:val="000000"/>
          <w:sz w:val="28"/>
        </w:rPr>
        <w:t xml:space="preserve">
      "Экономика саласындағы қолданбалы зерттеулер"; </w:t>
      </w:r>
    </w:p>
    <w:bookmarkEnd w:id="279"/>
    <w:bookmarkStart w:name="z289" w:id="280"/>
    <w:p>
      <w:pPr>
        <w:spacing w:after="0"/>
        <w:ind w:left="0"/>
        <w:jc w:val="both"/>
      </w:pPr>
      <w:r>
        <w:rPr>
          <w:rFonts w:ascii="Times New Roman"/>
          <w:b w:val="false"/>
          <w:i w:val="false"/>
          <w:color w:val="000000"/>
          <w:sz w:val="28"/>
        </w:rPr>
        <w:t xml:space="preserve">
      осы қаулыға 9-қосымшаға сәйкес мынадай мазмұндағы 201-1-қосымшамен толықтырылсын; </w:t>
      </w:r>
    </w:p>
    <w:bookmarkEnd w:id="280"/>
    <w:bookmarkStart w:name="z290" w:id="281"/>
    <w:p>
      <w:pPr>
        <w:spacing w:after="0"/>
        <w:ind w:left="0"/>
        <w:jc w:val="both"/>
      </w:pPr>
      <w:r>
        <w:rPr>
          <w:rFonts w:ascii="Times New Roman"/>
          <w:b w:val="false"/>
          <w:i w:val="false"/>
          <w:color w:val="000000"/>
          <w:sz w:val="28"/>
        </w:rPr>
        <w:t xml:space="preserve">
      көрсетiлген қаулыға 203-қосымша осы қаулыға 10-қосымшаға сәйкес жаңа редакцияда жазылсын; </w:t>
      </w:r>
    </w:p>
    <w:bookmarkEnd w:id="281"/>
    <w:bookmarkStart w:name="z291" w:id="282"/>
    <w:p>
      <w:pPr>
        <w:spacing w:after="0"/>
        <w:ind w:left="0"/>
        <w:jc w:val="both"/>
      </w:pPr>
      <w:r>
        <w:rPr>
          <w:rFonts w:ascii="Times New Roman"/>
          <w:b w:val="false"/>
          <w:i w:val="false"/>
          <w:color w:val="000000"/>
          <w:sz w:val="28"/>
        </w:rPr>
        <w:t xml:space="preserve">
      көрсетiлген қаулыға 204-қосымша алынып тасталсын; </w:t>
      </w:r>
    </w:p>
    <w:bookmarkEnd w:id="282"/>
    <w:bookmarkStart w:name="z292" w:id="283"/>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Әдiлет министрлiгi бойынша: </w:t>
      </w:r>
      <w:r>
        <w:br/>
      </w:r>
      <w:r>
        <w:rPr>
          <w:rFonts w:ascii="Times New Roman"/>
          <w:b w:val="false"/>
          <w:i w:val="false"/>
          <w:color w:val="000000"/>
          <w:sz w:val="28"/>
        </w:rPr>
        <w:t xml:space="preserve">
      көрсетiлген қаулыға 208-қосымшада: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7653063 мың теңге (жетi миллиард алты жүз елу үш миллион алпыс үш мың теңге)."; </w:t>
      </w:r>
    </w:p>
    <w:bookmarkEnd w:id="283"/>
    <w:bookmarkStart w:name="z293" w:id="284"/>
    <w:p>
      <w:pPr>
        <w:spacing w:after="0"/>
        <w:ind w:left="0"/>
        <w:jc w:val="both"/>
      </w:pP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реттiк нөмiрi 2-жолдағы "40" және "55" деген сандар тиiсiнше "52" және "91" деген сандармен ауыстырылсын; </w:t>
      </w:r>
    </w:p>
    <w:bookmarkEnd w:id="284"/>
    <w:bookmarkStart w:name="z294" w:id="285"/>
    <w:p>
      <w:pPr>
        <w:spacing w:after="0"/>
        <w:ind w:left="0"/>
        <w:jc w:val="both"/>
      </w:pPr>
      <w:r>
        <w:rPr>
          <w:rFonts w:ascii="Times New Roman"/>
          <w:b w:val="false"/>
          <w:i w:val="false"/>
          <w:color w:val="000000"/>
          <w:sz w:val="28"/>
        </w:rPr>
        <w:t xml:space="preserve">
      реттiк нөмiрi 7-жол мынадай мазмұндағы абзацпен толықтырылсын: </w:t>
      </w:r>
      <w:r>
        <w:br/>
      </w:r>
      <w:r>
        <w:rPr>
          <w:rFonts w:ascii="Times New Roman"/>
          <w:b w:val="false"/>
          <w:i w:val="false"/>
          <w:color w:val="000000"/>
          <w:sz w:val="28"/>
        </w:rPr>
        <w:t xml:space="preserve">
      "2007 жылғы 1 қаңтардан бастап көшудi ұйымдастыру үшiн Қазақстан Республикасында халықаралық стандарттардың талаптарына сәйкес жеке тұлғалардың дербес сәйкестендiрiлген нөмiрлерiн басып шығарып және оларды микропроцессорға (чипқа) енгiзiп жеке басты куәландыратын электрондық құжаттар дайындауға арналған арнайы жабдық: </w:t>
      </w:r>
      <w:r>
        <w:br/>
      </w:r>
      <w:r>
        <w:rPr>
          <w:rFonts w:ascii="Times New Roman"/>
          <w:b w:val="false"/>
          <w:i w:val="false"/>
          <w:color w:val="000000"/>
          <w:sz w:val="28"/>
        </w:rPr>
        <w:t xml:space="preserve">
      чиптi кодтап жеке куәлiктi дербестендiру жүйелерiн, чиптi кодтап паспорттық принтерлер, қолтаңбаны басып алу үшiн планшеттер, паспорттар мен жеке куәлiктердiң машинамен есептеу аймағын есептеуiштердi, жиынтықтағы сандық камераларды сатып алу. </w:t>
      </w:r>
      <w:r>
        <w:br/>
      </w:r>
      <w:r>
        <w:rPr>
          <w:rFonts w:ascii="Times New Roman"/>
          <w:b w:val="false"/>
          <w:i w:val="false"/>
          <w:color w:val="000000"/>
          <w:sz w:val="28"/>
        </w:rPr>
        <w:t xml:space="preserve">
      Арнайы жабдықтар үшiн лицензиялық бағдарламалық қамтамасыз ету сатып алу."; </w:t>
      </w:r>
    </w:p>
    <w:bookmarkEnd w:id="285"/>
    <w:bookmarkStart w:name="z295" w:id="286"/>
    <w:p>
      <w:pPr>
        <w:spacing w:after="0"/>
        <w:ind w:left="0"/>
        <w:jc w:val="both"/>
      </w:pPr>
      <w:r>
        <w:rPr>
          <w:rFonts w:ascii="Times New Roman"/>
          <w:b w:val="false"/>
          <w:i w:val="false"/>
          <w:color w:val="000000"/>
          <w:sz w:val="28"/>
        </w:rPr>
        <w:t xml:space="preserve">
      реттiк нөмiрi 8-жолдағы "Қылмыстық-атқару жүйесi мекемелерiнде жедел-iздестiру қызметiн жүргiзу. Iске асыру мерзiмi: қаңтар-желтоқсан." деген сөздерден кейiн "Жұмыстан босатылған қызметкерлерге бiржолғы жәрдемақылар төлеу жөнiндегi кредиторлық берешектi өтеу. Iшкi iстер органдарында қызмет өткерген кезеңдегi алған 1 топтағы мүгедектiгi үшiн өтемақы." деген сөздермен толықтырылсын; </w:t>
      </w:r>
    </w:p>
    <w:bookmarkEnd w:id="286"/>
    <w:bookmarkStart w:name="z296" w:id="287"/>
    <w:p>
      <w:pPr>
        <w:spacing w:after="0"/>
        <w:ind w:left="0"/>
        <w:jc w:val="both"/>
      </w:pPr>
      <w:r>
        <w:rPr>
          <w:rFonts w:ascii="Times New Roman"/>
          <w:b w:val="false"/>
          <w:i w:val="false"/>
          <w:color w:val="000000"/>
          <w:sz w:val="28"/>
        </w:rPr>
        <w:t xml:space="preserve">
      реттiк нөмiрi 9-жолдағы "Қылмыстық-атқару жүйесi мекемелерiнде жедел-iздестiру қызметiн жүргiзу. Iске асыру мерзiмi: қаңтар-желтоқсан." деген сөздерден кейiн "Жұмыстан босатылған қызметкерлерге бiржолғы жәрдемақылар төлеу жөнiндегi кредиторлық берешектi өтеу." деген сөздермен толықтырылсын; </w:t>
      </w:r>
    </w:p>
    <w:bookmarkEnd w:id="287"/>
    <w:bookmarkStart w:name="z297" w:id="288"/>
    <w:p>
      <w:pPr>
        <w:spacing w:after="0"/>
        <w:ind w:left="0"/>
        <w:jc w:val="both"/>
      </w:pPr>
      <w:r>
        <w:rPr>
          <w:rFonts w:ascii="Times New Roman"/>
          <w:b w:val="false"/>
          <w:i w:val="false"/>
          <w:color w:val="000000"/>
          <w:sz w:val="28"/>
        </w:rPr>
        <w:t xml:space="preserve">
      осы қаулыға 11-қосымшаға сәйкес мынадай мазмұндағы 214-1-қосымшамен толықтырлысын; </w:t>
      </w:r>
    </w:p>
    <w:bookmarkEnd w:id="288"/>
    <w:bookmarkStart w:name="z298" w:id="289"/>
    <w:p>
      <w:pPr>
        <w:spacing w:after="0"/>
        <w:ind w:left="0"/>
        <w:jc w:val="both"/>
      </w:pPr>
      <w:r>
        <w:rPr>
          <w:rFonts w:ascii="Times New Roman"/>
          <w:b w:val="false"/>
          <w:i w:val="false"/>
          <w:color w:val="000000"/>
          <w:sz w:val="28"/>
        </w:rPr>
        <w:t xml:space="preserve">
      көрсетiлген қаулыға 215-қосымшада: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2408680 мың теңге (екi миллиард төрт жүз сегiз миллион алты жүз сексен мың теңге)."; </w:t>
      </w:r>
    </w:p>
    <w:bookmarkEnd w:id="289"/>
    <w:bookmarkStart w:name="z299" w:id="290"/>
    <w:p>
      <w:pPr>
        <w:spacing w:after="0"/>
        <w:ind w:left="0"/>
        <w:jc w:val="both"/>
      </w:pPr>
      <w:r>
        <w:rPr>
          <w:rFonts w:ascii="Times New Roman"/>
          <w:b w:val="false"/>
          <w:i w:val="false"/>
          <w:color w:val="000000"/>
          <w:sz w:val="28"/>
        </w:rPr>
        <w:t xml:space="preserve">
      6-тармақ кестесiнiң 5-бағанындағы "Жиһаз, офистiк жабдықтар және есептеу техникасын сатып алу." деген сөздер "Жиһаз, офистiк, тұрмыстық электр жабдықтарын және есептеу техникасын сатып алу. Шағын автобустарды сатып алу." деген сөздермен ауыстырылсын; </w:t>
      </w:r>
    </w:p>
    <w:bookmarkEnd w:id="290"/>
    <w:bookmarkStart w:name="z300" w:id="291"/>
    <w:p>
      <w:pPr>
        <w:spacing w:after="0"/>
        <w:ind w:left="0"/>
        <w:jc w:val="both"/>
      </w:pPr>
      <w:r>
        <w:rPr>
          <w:rFonts w:ascii="Times New Roman"/>
          <w:b w:val="false"/>
          <w:i w:val="false"/>
          <w:color w:val="000000"/>
          <w:sz w:val="28"/>
        </w:rPr>
        <w:t xml:space="preserve">
      7-тармақтың "Тiкелей нәтиже" деген абзацындағы "жалпы қажеттiлiктен 100 % құрайтын офистiк жабдықтар және есептеу техникасын: дербес компьютер - 545 бiрлiк, "Жеткiзу жүйесi тораптары" үшiн дербес компьютер - 24 бiрлiк, принтер - 545 бiрлiк, желiлiк принтер - 48 бiрлiк, үздiксiз қоректендiру кездерi - 24 бiрлiк, серверлiк жабдықтар - 48 бiрлiк, кондиционер - 96 бiрлiк, көшiрме аппараты - 24 бiрлiк, шағын АТС - 26 бiрлiк, маршрутизатор - 24 бiрлiк, желiаралық экран - 24 бiрлiк, оңтайландырудың және халыққа қызмет көрсетудi есепке алудың цифрлық жүйесi - 28 бiрлiк сатып алу;" деген сөздер "Жиһаз, офистiк, тұрмыстық, электр жабдықтарын және есептеу техникасын: дербес компьютерлер, "Жеткiзу жүйесi тораптары" үшiн дербес компьютерлер, принтерлер, желiлiк принтерлер, үздiксiз қоректендiру көздерi, серверлiк жабдықтар, кондиционерлер, көшiрме аппараттарын, шағын АТС, маршрутизаторлар, желiаралық экрандар, оңтайландырудың және халыққа қызмет көрсетудi есепке алудың цифрлық жүйесiн, дизель генераторлар, телевизорлар, тоңазытқыштар сатып алу; шағын автобустар сатып алу;" деген сөздермен ауыстырылсын; </w:t>
      </w:r>
    </w:p>
    <w:bookmarkEnd w:id="291"/>
    <w:bookmarkStart w:name="z301" w:id="292"/>
    <w:p>
      <w:pPr>
        <w:spacing w:after="0"/>
        <w:ind w:left="0"/>
        <w:jc w:val="both"/>
      </w:pPr>
      <w:r>
        <w:rPr>
          <w:rFonts w:ascii="Times New Roman"/>
          <w:b w:val="false"/>
          <w:i w:val="false"/>
          <w:color w:val="000000"/>
          <w:sz w:val="28"/>
        </w:rPr>
        <w:t xml:space="preserve">
      көрсетiлген қаулыға 217-қосымшада: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2676568 мың теңге (екi миллиард алты жүз жетпiс алты миллион бес жүз алпыс сегiз мың теңге)."; </w:t>
      </w:r>
    </w:p>
    <w:bookmarkEnd w:id="292"/>
    <w:bookmarkStart w:name="z302" w:id="293"/>
    <w:p>
      <w:pPr>
        <w:spacing w:after="0"/>
        <w:ind w:left="0"/>
        <w:jc w:val="both"/>
      </w:pPr>
      <w:r>
        <w:rPr>
          <w:rFonts w:ascii="Times New Roman"/>
          <w:b w:val="false"/>
          <w:i w:val="false"/>
          <w:color w:val="000000"/>
          <w:sz w:val="28"/>
        </w:rPr>
        <w:t xml:space="preserve">
      6-тармақ кестесiнiң 5-бағаны мынадай мазмұндағы екiншi абзацпен толықтырылсын: </w:t>
      </w:r>
      <w:r>
        <w:br/>
      </w:r>
      <w:r>
        <w:rPr>
          <w:rFonts w:ascii="Times New Roman"/>
          <w:b w:val="false"/>
          <w:i w:val="false"/>
          <w:color w:val="000000"/>
          <w:sz w:val="28"/>
        </w:rPr>
        <w:t xml:space="preserve">
      "Арнайы атағы бар адамдар үшiн әлеуметтiк аударымдар."; </w:t>
      </w:r>
    </w:p>
    <w:bookmarkEnd w:id="293"/>
    <w:bookmarkStart w:name="z303" w:id="294"/>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Бiлiм және ғылым министрлiгi бойынша: </w:t>
      </w:r>
      <w:r>
        <w:br/>
      </w:r>
      <w:r>
        <w:rPr>
          <w:rFonts w:ascii="Times New Roman"/>
          <w:b w:val="false"/>
          <w:i w:val="false"/>
          <w:color w:val="000000"/>
          <w:sz w:val="28"/>
        </w:rPr>
        <w:t xml:space="preserve">
      көрсетiлген қаулыға 224-қосымшада: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7238963 мың теңге (жетi миллиард екi жүз отыз сегiз миллион тоғыз жүз алпыс үш мың теңге)."; </w:t>
      </w:r>
    </w:p>
    <w:bookmarkEnd w:id="294"/>
    <w:bookmarkStart w:name="z304" w:id="295"/>
    <w:p>
      <w:pPr>
        <w:spacing w:after="0"/>
        <w:ind w:left="0"/>
        <w:jc w:val="both"/>
      </w:pP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реттiк нөмiрi 3-жолда: </w:t>
      </w:r>
      <w:r>
        <w:br/>
      </w:r>
      <w:r>
        <w:rPr>
          <w:rFonts w:ascii="Times New Roman"/>
          <w:b w:val="false"/>
          <w:i w:val="false"/>
          <w:color w:val="000000"/>
          <w:sz w:val="28"/>
        </w:rPr>
        <w:t xml:space="preserve">
      бiрiншi абзацтағы "5" деген сан "6" деген санмен ауыстырылсын; </w:t>
      </w:r>
    </w:p>
    <w:bookmarkEnd w:id="295"/>
    <w:bookmarkStart w:name="z305" w:id="296"/>
    <w:p>
      <w:pPr>
        <w:spacing w:after="0"/>
        <w:ind w:left="0"/>
        <w:jc w:val="both"/>
      </w:pPr>
      <w:r>
        <w:rPr>
          <w:rFonts w:ascii="Times New Roman"/>
          <w:b w:val="false"/>
          <w:i w:val="false"/>
          <w:color w:val="000000"/>
          <w:sz w:val="28"/>
        </w:rPr>
        <w:t xml:space="preserve">
      5) тармақшада бiрiншi сөйлемнен кейiн мынадай мазмұндағы 6) тармақшамен толықтырылсын: </w:t>
      </w:r>
      <w:r>
        <w:br/>
      </w:r>
      <w:r>
        <w:rPr>
          <w:rFonts w:ascii="Times New Roman"/>
          <w:b w:val="false"/>
          <w:i w:val="false"/>
          <w:color w:val="000000"/>
          <w:sz w:val="28"/>
        </w:rPr>
        <w:t xml:space="preserve">
      "6) "Құс тұмауы: зерделеу, қарсы күрестiң 2006-2008 жылдарға арналған құралдары мен әдiстерiн әзiрлеу."; </w:t>
      </w:r>
    </w:p>
    <w:bookmarkEnd w:id="296"/>
    <w:bookmarkStart w:name="z306" w:id="297"/>
    <w:p>
      <w:pPr>
        <w:spacing w:after="0"/>
        <w:ind w:left="0"/>
        <w:jc w:val="both"/>
      </w:pPr>
      <w:r>
        <w:rPr>
          <w:rFonts w:ascii="Times New Roman"/>
          <w:b w:val="false"/>
          <w:i w:val="false"/>
          <w:color w:val="000000"/>
          <w:sz w:val="28"/>
        </w:rPr>
        <w:t xml:space="preserve">
      "Жобалардың "Intas" халықаралық конкурсына еншiлес болу." деген сөздер алынып тасталсын; </w:t>
      </w:r>
    </w:p>
    <w:bookmarkEnd w:id="297"/>
    <w:bookmarkStart w:name="z307" w:id="298"/>
    <w:p>
      <w:pPr>
        <w:spacing w:after="0"/>
        <w:ind w:left="0"/>
        <w:jc w:val="both"/>
      </w:pPr>
      <w:r>
        <w:rPr>
          <w:rFonts w:ascii="Times New Roman"/>
          <w:b w:val="false"/>
          <w:i w:val="false"/>
          <w:color w:val="000000"/>
          <w:sz w:val="28"/>
        </w:rPr>
        <w:t xml:space="preserve">
      реттік нөмiрi 4-жол мынадай мазмұндағы абзацпен толықтырылсын: </w:t>
      </w:r>
      <w:r>
        <w:br/>
      </w:r>
      <w:r>
        <w:rPr>
          <w:rFonts w:ascii="Times New Roman"/>
          <w:b w:val="false"/>
          <w:i w:val="false"/>
          <w:color w:val="000000"/>
          <w:sz w:val="28"/>
        </w:rPr>
        <w:t xml:space="preserve">
      "Халықаралық сарапшылардың қатысуымен басым ғылыми бағыттар бойынша ғылыми-техникалық бағдарламалар мен ғылыми әлеуеттiң сараптамасын жүргiзу"; </w:t>
      </w:r>
    </w:p>
    <w:bookmarkEnd w:id="298"/>
    <w:bookmarkStart w:name="z308" w:id="299"/>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"Тiкелей нәтиже" деген абзацтағы "биологиялық қауiпсiздiк бойынша ғылыми орталық" деген сөздер "Биологиялық қауiпсiздiк проблемаларының ғылыми-зерттеу институты" деген сөздермен ауыстырылсын; </w:t>
      </w:r>
    </w:p>
    <w:bookmarkEnd w:id="299"/>
    <w:bookmarkStart w:name="z309" w:id="300"/>
    <w:p>
      <w:pPr>
        <w:spacing w:after="0"/>
        <w:ind w:left="0"/>
        <w:jc w:val="both"/>
      </w:pPr>
      <w:r>
        <w:rPr>
          <w:rFonts w:ascii="Times New Roman"/>
          <w:b w:val="false"/>
          <w:i w:val="false"/>
          <w:color w:val="000000"/>
          <w:sz w:val="28"/>
        </w:rPr>
        <w:t xml:space="preserve">
      "Соңғы нәтиже" деген абзацта: </w:t>
      </w:r>
      <w:r>
        <w:br/>
      </w:r>
      <w:r>
        <w:rPr>
          <w:rFonts w:ascii="Times New Roman"/>
          <w:b w:val="false"/>
          <w:i w:val="false"/>
          <w:color w:val="000000"/>
          <w:sz w:val="28"/>
        </w:rPr>
        <w:t xml:space="preserve">
      "айқындамасын нығайту;" деген сөздерден кейiн "Қазақстан Республикасында ғылымның одан әрi дамуы жөнiнде ұсыныстар әзiрлеу;" деген сөздермен толықтырылсын; </w:t>
      </w:r>
    </w:p>
    <w:bookmarkEnd w:id="300"/>
    <w:bookmarkStart w:name="z310" w:id="301"/>
    <w:p>
      <w:pPr>
        <w:spacing w:after="0"/>
        <w:ind w:left="0"/>
        <w:jc w:val="both"/>
      </w:pPr>
      <w:r>
        <w:rPr>
          <w:rFonts w:ascii="Times New Roman"/>
          <w:b w:val="false"/>
          <w:i w:val="false"/>
          <w:color w:val="000000"/>
          <w:sz w:val="28"/>
        </w:rPr>
        <w:t xml:space="preserve">
      көрсетiлген қаулыға 229-қосымшада: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555825 мың теңге (бес жүз елу бес миллион сегiз жүз жиырма бес мың теңге)."; </w:t>
      </w:r>
    </w:p>
    <w:bookmarkEnd w:id="301"/>
    <w:bookmarkStart w:name="z311" w:id="302"/>
    <w:p>
      <w:pPr>
        <w:spacing w:after="0"/>
        <w:ind w:left="0"/>
        <w:jc w:val="both"/>
      </w:pPr>
      <w:r>
        <w:rPr>
          <w:rFonts w:ascii="Times New Roman"/>
          <w:b w:val="false"/>
          <w:i w:val="false"/>
          <w:color w:val="000000"/>
          <w:sz w:val="28"/>
        </w:rPr>
        <w:t>
      2-тармақ ", Қазақстан Республикасында халықаралық қаржылық есеп беру стандарттарына көшу жөнiндегi 2003-2005 жылдарға арналған iс-шаралар жоспары туралы" Қазақстан Республикасы Премьер-Министрiнiң 2003 жылғы 15 мамырдағы N 88-ө  </w:t>
      </w:r>
      <w:r>
        <w:rPr>
          <w:rFonts w:ascii="Times New Roman"/>
          <w:b w:val="false"/>
          <w:i w:val="false"/>
          <w:color w:val="000000"/>
          <w:sz w:val="28"/>
        </w:rPr>
        <w:t xml:space="preserve">өкiмi </w:t>
      </w:r>
      <w:r>
        <w:rPr>
          <w:rFonts w:ascii="Times New Roman"/>
          <w:b w:val="false"/>
          <w:i w:val="false"/>
          <w:color w:val="000000"/>
          <w:sz w:val="28"/>
        </w:rPr>
        <w:t xml:space="preserve">" деген сөздермен толықтырылсын; </w:t>
      </w:r>
    </w:p>
    <w:bookmarkEnd w:id="302"/>
    <w:bookmarkStart w:name="z312" w:id="303"/>
    <w:p>
      <w:pPr>
        <w:spacing w:after="0"/>
        <w:ind w:left="0"/>
        <w:jc w:val="both"/>
      </w:pPr>
      <w:r>
        <w:rPr>
          <w:rFonts w:ascii="Times New Roman"/>
          <w:b w:val="false"/>
          <w:i w:val="false"/>
          <w:color w:val="000000"/>
          <w:sz w:val="28"/>
        </w:rPr>
        <w:t xml:space="preserve">
      6-тармақ кестесiнiң 5-бағаны мынадай мазмұндағы абзацпен толықтырылсын: </w:t>
      </w:r>
      <w:r>
        <w:br/>
      </w:r>
      <w:r>
        <w:rPr>
          <w:rFonts w:ascii="Times New Roman"/>
          <w:b w:val="false"/>
          <w:i w:val="false"/>
          <w:color w:val="000000"/>
          <w:sz w:val="28"/>
        </w:rPr>
        <w:t xml:space="preserve">
      "Мемлекеттiк және орыс тiлдерiнде бухгалтерлiк есеп жөнiнде оқулықтар мен оқу құралдарын әзiрлеу. 12 жылдық мектеп үшiн оқулықтар мен оқу-әдiстемелiк кешендер әзiрлеу."; </w:t>
      </w:r>
    </w:p>
    <w:bookmarkEnd w:id="303"/>
    <w:bookmarkStart w:name="z313" w:id="304"/>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"Тiкелей нәтиже" деген абзацта: </w:t>
      </w:r>
      <w:r>
        <w:br/>
      </w:r>
      <w:r>
        <w:rPr>
          <w:rFonts w:ascii="Times New Roman"/>
          <w:b w:val="false"/>
          <w:i w:val="false"/>
          <w:color w:val="000000"/>
          <w:sz w:val="28"/>
        </w:rPr>
        <w:t xml:space="preserve">
      "163", "160", "191" деген сандар тиiсiнше "156", "151", "167" деген сандармен ауыстырылсын; </w:t>
      </w:r>
    </w:p>
    <w:bookmarkEnd w:id="304"/>
    <w:bookmarkStart w:name="z314" w:id="305"/>
    <w:p>
      <w:pPr>
        <w:spacing w:after="0"/>
        <w:ind w:left="0"/>
        <w:jc w:val="both"/>
      </w:pPr>
      <w:r>
        <w:rPr>
          <w:rFonts w:ascii="Times New Roman"/>
          <w:b w:val="false"/>
          <w:i w:val="false"/>
          <w:color w:val="000000"/>
          <w:sz w:val="28"/>
        </w:rPr>
        <w:t xml:space="preserve">
      мынадай мазмұндағы абзацтармен толықтырылсын: </w:t>
      </w:r>
      <w:r>
        <w:br/>
      </w:r>
      <w:r>
        <w:rPr>
          <w:rFonts w:ascii="Times New Roman"/>
          <w:b w:val="false"/>
          <w:i w:val="false"/>
          <w:color w:val="000000"/>
          <w:sz w:val="28"/>
        </w:rPr>
        <w:t xml:space="preserve">
      "6. Мемлекеттiк және орыс тiлдерiнде бухгалтерлiк есеп жөнiнде оқулықтар мен оқу құралдарын әзiрлеу - 4 атау. </w:t>
      </w:r>
      <w:r>
        <w:br/>
      </w:r>
      <w:r>
        <w:rPr>
          <w:rFonts w:ascii="Times New Roman"/>
          <w:b w:val="false"/>
          <w:i w:val="false"/>
          <w:color w:val="000000"/>
          <w:sz w:val="28"/>
        </w:rPr>
        <w:t xml:space="preserve">
      7. 12 жылдық мектеп үшiн оқулықтар мен оқу-әдiстемелiк кешендер әзiрлеу - 52 атау."; </w:t>
      </w:r>
    </w:p>
    <w:bookmarkEnd w:id="305"/>
    <w:bookmarkStart w:name="z316" w:id="306"/>
    <w:p>
      <w:pPr>
        <w:spacing w:after="0"/>
        <w:ind w:left="0"/>
        <w:jc w:val="both"/>
      </w:pPr>
      <w:r>
        <w:rPr>
          <w:rFonts w:ascii="Times New Roman"/>
          <w:b w:val="false"/>
          <w:i w:val="false"/>
          <w:color w:val="000000"/>
          <w:sz w:val="28"/>
        </w:rPr>
        <w:t xml:space="preserve">
      "Қаржы-экономикалық нәтиже" деген абзац: </w:t>
      </w:r>
      <w:r>
        <w:br/>
      </w:r>
      <w:r>
        <w:rPr>
          <w:rFonts w:ascii="Times New Roman"/>
          <w:b w:val="false"/>
          <w:i w:val="false"/>
          <w:color w:val="000000"/>
          <w:sz w:val="28"/>
        </w:rPr>
        <w:t xml:space="preserve">
      мынадай мазмұндағы абзацтармен толықтырылсын: </w:t>
      </w:r>
      <w:r>
        <w:br/>
      </w:r>
      <w:r>
        <w:rPr>
          <w:rFonts w:ascii="Times New Roman"/>
          <w:b w:val="false"/>
          <w:i w:val="false"/>
          <w:color w:val="000000"/>
          <w:sz w:val="28"/>
        </w:rPr>
        <w:t xml:space="preserve">
      "6. Мемлекеттiк және орыс тiлдерiнде бухгалтерлiк есеп жөнiнде оқулықтар мен оқу құралдарын әзiрлеу - 20000 теңге. </w:t>
      </w:r>
      <w:r>
        <w:br/>
      </w:r>
      <w:r>
        <w:rPr>
          <w:rFonts w:ascii="Times New Roman"/>
          <w:b w:val="false"/>
          <w:i w:val="false"/>
          <w:color w:val="000000"/>
          <w:sz w:val="28"/>
        </w:rPr>
        <w:t xml:space="preserve">
      7. 12 жылдық мектеп үшiн оқулықтар мен оқу-әдiстемелiк кешендер әзiрлеу - 8812 мың теңге."; </w:t>
      </w:r>
    </w:p>
    <w:bookmarkEnd w:id="306"/>
    <w:bookmarkStart w:name="z317" w:id="307"/>
    <w:p>
      <w:pPr>
        <w:spacing w:after="0"/>
        <w:ind w:left="0"/>
        <w:jc w:val="both"/>
      </w:pPr>
      <w:r>
        <w:rPr>
          <w:rFonts w:ascii="Times New Roman"/>
          <w:b w:val="false"/>
          <w:i w:val="false"/>
          <w:color w:val="000000"/>
          <w:sz w:val="28"/>
        </w:rPr>
        <w:t xml:space="preserve">
      көрсетiлген қаулыға 230-қосымшада: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1473279 мың теңге (бiр миллиард төрт жүз жетпiс үш миллион екi жүз жетпіс тоғыз мың теңге)."; </w:t>
      </w:r>
    </w:p>
    <w:bookmarkEnd w:id="307"/>
    <w:bookmarkStart w:name="z318" w:id="308"/>
    <w:p>
      <w:pPr>
        <w:spacing w:after="0"/>
        <w:ind w:left="0"/>
        <w:jc w:val="both"/>
      </w:pPr>
      <w:r>
        <w:rPr>
          <w:rFonts w:ascii="Times New Roman"/>
          <w:b w:val="false"/>
          <w:i w:val="false"/>
          <w:color w:val="000000"/>
          <w:sz w:val="28"/>
        </w:rPr>
        <w:t xml:space="preserve">
      7-тармақтың "Тiкелей нәтиже" деген абзацында: </w:t>
      </w:r>
      <w:r>
        <w:br/>
      </w:r>
      <w:r>
        <w:rPr>
          <w:rFonts w:ascii="Times New Roman"/>
          <w:b w:val="false"/>
          <w:i w:val="false"/>
          <w:color w:val="000000"/>
          <w:sz w:val="28"/>
        </w:rPr>
        <w:t xml:space="preserve">
      "әскери мектеп-интернатына 119-дан кем емес" деген сөздер "әскери мектеп-интернатына 120-дан кем емес" деген сөздермен ауыстырылсын; </w:t>
      </w:r>
    </w:p>
    <w:bookmarkEnd w:id="308"/>
    <w:bookmarkStart w:name="z319" w:id="309"/>
    <w:p>
      <w:pPr>
        <w:spacing w:after="0"/>
        <w:ind w:left="0"/>
        <w:jc w:val="both"/>
      </w:pPr>
      <w:r>
        <w:rPr>
          <w:rFonts w:ascii="Times New Roman"/>
          <w:b w:val="false"/>
          <w:i w:val="false"/>
          <w:color w:val="000000"/>
          <w:sz w:val="28"/>
        </w:rPr>
        <w:t xml:space="preserve">
      "теннис үстелдерi - 7 комплект" деген сөздерден кейiн ", мультимедиялық кабинет - 1 комплект" деген сөздермен толықтырылсын; </w:t>
      </w:r>
    </w:p>
    <w:bookmarkEnd w:id="309"/>
    <w:bookmarkStart w:name="z320" w:id="310"/>
    <w:p>
      <w:pPr>
        <w:spacing w:after="0"/>
        <w:ind w:left="0"/>
        <w:jc w:val="both"/>
      </w:pPr>
      <w:r>
        <w:rPr>
          <w:rFonts w:ascii="Times New Roman"/>
          <w:b w:val="false"/>
          <w:i w:val="false"/>
          <w:color w:val="000000"/>
          <w:sz w:val="28"/>
        </w:rPr>
        <w:t xml:space="preserve">
      "Қарағанды республикалық әскери мектеп-интернатын 7-ден кем емес" деген сөздер "Қарағанды республикалық әскери мектеп-интернатын 8-ден кем емес" деген сөздермен ауыстырылсын; </w:t>
      </w:r>
    </w:p>
    <w:bookmarkEnd w:id="310"/>
    <w:bookmarkStart w:name="z321" w:id="311"/>
    <w:p>
      <w:pPr>
        <w:spacing w:after="0"/>
        <w:ind w:left="0"/>
        <w:jc w:val="both"/>
      </w:pPr>
      <w:r>
        <w:rPr>
          <w:rFonts w:ascii="Times New Roman"/>
          <w:b w:val="false"/>
          <w:i w:val="false"/>
          <w:color w:val="000000"/>
          <w:sz w:val="28"/>
        </w:rPr>
        <w:t xml:space="preserve">
      "(200 литр) - 1 дана" деген сөздерден кейiн ", мультимедиялық кабинет - 1 комплект" деген сөздермен толықтырылсын; </w:t>
      </w:r>
    </w:p>
    <w:bookmarkEnd w:id="311"/>
    <w:bookmarkStart w:name="z322" w:id="312"/>
    <w:p>
      <w:pPr>
        <w:spacing w:after="0"/>
        <w:ind w:left="0"/>
        <w:jc w:val="both"/>
      </w:pPr>
      <w:r>
        <w:rPr>
          <w:rFonts w:ascii="Times New Roman"/>
          <w:b w:val="false"/>
          <w:i w:val="false"/>
          <w:color w:val="000000"/>
          <w:sz w:val="28"/>
        </w:rPr>
        <w:t xml:space="preserve">
      "Алматы әскери мектеп-интернатына 8-ден кем eмec" деген сөздер "Алматы әскери мектеп-интернатына 9-дан кем емес" деген сөздермен ауыстырылсын; </w:t>
      </w:r>
    </w:p>
    <w:bookmarkEnd w:id="312"/>
    <w:bookmarkStart w:name="z323" w:id="313"/>
    <w:p>
      <w:pPr>
        <w:spacing w:after="0"/>
        <w:ind w:left="0"/>
        <w:jc w:val="both"/>
      </w:pPr>
      <w:r>
        <w:rPr>
          <w:rFonts w:ascii="Times New Roman"/>
          <w:b w:val="false"/>
          <w:i w:val="false"/>
          <w:color w:val="000000"/>
          <w:sz w:val="28"/>
        </w:rPr>
        <w:t xml:space="preserve">
      "комплектпен проектор - 1 дана" деген сөздерден кейiн ", мультимедиялық кабинет - 1 комплект" деген сөздермен толықтырылсын; </w:t>
      </w:r>
    </w:p>
    <w:bookmarkEnd w:id="313"/>
    <w:bookmarkStart w:name="z324" w:id="314"/>
    <w:p>
      <w:pPr>
        <w:spacing w:after="0"/>
        <w:ind w:left="0"/>
        <w:jc w:val="both"/>
      </w:pPr>
      <w:r>
        <w:rPr>
          <w:rFonts w:ascii="Times New Roman"/>
          <w:b w:val="false"/>
          <w:i w:val="false"/>
          <w:color w:val="000000"/>
          <w:sz w:val="28"/>
        </w:rPr>
        <w:t xml:space="preserve">
      "музыкалық мектеп-интернатына 30-дан кем емес" деген сөздер "музыкалық мектеп-интернатына 31-ден кем емес" деген сөздермен ауыстырылсын; </w:t>
      </w:r>
    </w:p>
    <w:bookmarkEnd w:id="314"/>
    <w:bookmarkStart w:name="z325" w:id="315"/>
    <w:p>
      <w:pPr>
        <w:spacing w:after="0"/>
        <w:ind w:left="0"/>
        <w:jc w:val="both"/>
      </w:pPr>
      <w:r>
        <w:rPr>
          <w:rFonts w:ascii="Times New Roman"/>
          <w:b w:val="false"/>
          <w:i w:val="false"/>
          <w:color w:val="000000"/>
          <w:sz w:val="28"/>
        </w:rPr>
        <w:t xml:space="preserve">
      "центрифугасы бар кiр жуғыш машинасы - 1 дана" деген сөздерден кейiн ", мультимедиялық кабинет - 1 комплект" деген сөздермен толықтырылсын; </w:t>
      </w:r>
    </w:p>
    <w:bookmarkEnd w:id="315"/>
    <w:bookmarkStart w:name="z326" w:id="316"/>
    <w:p>
      <w:pPr>
        <w:spacing w:after="0"/>
        <w:ind w:left="0"/>
        <w:jc w:val="both"/>
      </w:pPr>
      <w:r>
        <w:rPr>
          <w:rFonts w:ascii="Times New Roman"/>
          <w:b w:val="false"/>
          <w:i w:val="false"/>
          <w:color w:val="000000"/>
          <w:sz w:val="28"/>
        </w:rPr>
        <w:t xml:space="preserve">
      "орта мектеп-интернатына 32-ден кем емес" деген сөздер "орта мектеп-интернатына 33-тен кем емес" деген сөздермен ауыстырылсын; </w:t>
      </w:r>
    </w:p>
    <w:bookmarkEnd w:id="316"/>
    <w:bookmarkStart w:name="z327" w:id="317"/>
    <w:p>
      <w:pPr>
        <w:spacing w:after="0"/>
        <w:ind w:left="0"/>
        <w:jc w:val="both"/>
      </w:pPr>
      <w:r>
        <w:rPr>
          <w:rFonts w:ascii="Times New Roman"/>
          <w:b w:val="false"/>
          <w:i w:val="false"/>
          <w:color w:val="000000"/>
          <w:sz w:val="28"/>
        </w:rPr>
        <w:t xml:space="preserve">
      "кiр жуатын жер үшiн жабдық - 1 дана" деген сөздерден кейiн ", мультимедиялық кабинет - 1 комплект" деген сөздермен толықтырылсын; </w:t>
      </w:r>
    </w:p>
    <w:bookmarkEnd w:id="317"/>
    <w:bookmarkStart w:name="z328" w:id="318"/>
    <w:p>
      <w:pPr>
        <w:spacing w:after="0"/>
        <w:ind w:left="0"/>
        <w:jc w:val="both"/>
      </w:pPr>
      <w:r>
        <w:rPr>
          <w:rFonts w:ascii="Times New Roman"/>
          <w:b w:val="false"/>
          <w:i w:val="false"/>
          <w:color w:val="000000"/>
          <w:sz w:val="28"/>
        </w:rPr>
        <w:t xml:space="preserve">
      "физика-математика мектеп-интернатына 18-ден кем емес" деген сөздер "физика-математика мектеп-интернатына 19-дан кем емес" деген сөздермен ауыстырылсын; </w:t>
      </w:r>
    </w:p>
    <w:bookmarkEnd w:id="318"/>
    <w:bookmarkStart w:name="z329" w:id="319"/>
    <w:p>
      <w:pPr>
        <w:spacing w:after="0"/>
        <w:ind w:left="0"/>
        <w:jc w:val="both"/>
      </w:pPr>
      <w:r>
        <w:rPr>
          <w:rFonts w:ascii="Times New Roman"/>
          <w:b w:val="false"/>
          <w:i w:val="false"/>
          <w:color w:val="000000"/>
          <w:sz w:val="28"/>
        </w:rPr>
        <w:t xml:space="preserve">
      "медициналық кабинетке арналған жабдық - 1 комплект" деген сөздерден кейiн ", мультимедиялық кабинет - 1 комплект" деген сөздермен толықтырылсын; </w:t>
      </w:r>
    </w:p>
    <w:bookmarkEnd w:id="319"/>
    <w:bookmarkStart w:name="z330" w:id="320"/>
    <w:p>
      <w:pPr>
        <w:spacing w:after="0"/>
        <w:ind w:left="0"/>
        <w:jc w:val="both"/>
      </w:pPr>
      <w:r>
        <w:rPr>
          <w:rFonts w:ascii="Times New Roman"/>
          <w:b w:val="false"/>
          <w:i w:val="false"/>
          <w:color w:val="000000"/>
          <w:sz w:val="28"/>
        </w:rPr>
        <w:t xml:space="preserve">
      "музыкалық мектеп-интернатына 34-ден кем емес" деген сөздер "музыкалық мектеп-интернатына 35-тен кем емес" деген сөздермен ауыстырылсын; </w:t>
      </w:r>
    </w:p>
    <w:bookmarkEnd w:id="320"/>
    <w:bookmarkStart w:name="z331" w:id="321"/>
    <w:p>
      <w:pPr>
        <w:spacing w:after="0"/>
        <w:ind w:left="0"/>
        <w:jc w:val="both"/>
      </w:pPr>
      <w:r>
        <w:rPr>
          <w:rFonts w:ascii="Times New Roman"/>
          <w:b w:val="false"/>
          <w:i w:val="false"/>
          <w:color w:val="000000"/>
          <w:sz w:val="28"/>
        </w:rPr>
        <w:t xml:space="preserve">
      "телевизор - 1 дана" деген сөздерден кейiн ", мультимедиялық кабинет - 1 комплект" деген сөздермен толықтырылсын; </w:t>
      </w:r>
    </w:p>
    <w:bookmarkEnd w:id="321"/>
    <w:bookmarkStart w:name="z332" w:id="322"/>
    <w:p>
      <w:pPr>
        <w:spacing w:after="0"/>
        <w:ind w:left="0"/>
        <w:jc w:val="both"/>
      </w:pPr>
      <w:r>
        <w:rPr>
          <w:rFonts w:ascii="Times New Roman"/>
          <w:b w:val="false"/>
          <w:i w:val="false"/>
          <w:color w:val="000000"/>
          <w:sz w:val="28"/>
        </w:rPr>
        <w:t xml:space="preserve">
      көрсетiлген қаулыға 231-қосымшада: </w:t>
      </w:r>
      <w:r>
        <w:br/>
      </w:r>
      <w:r>
        <w:rPr>
          <w:rFonts w:ascii="Times New Roman"/>
          <w:b w:val="false"/>
          <w:i w:val="false"/>
          <w:color w:val="000000"/>
          <w:sz w:val="28"/>
        </w:rPr>
        <w:t xml:space="preserve">
      7-тармақтың "Тiкелей нәтиже" деген абзацындағы "кемiнде 141 бiрлiк" деген сөздер "кемiнде 97 бiрлiк" деген сөздермен ауыстырылсын; </w:t>
      </w:r>
    </w:p>
    <w:bookmarkEnd w:id="322"/>
    <w:bookmarkStart w:name="z333" w:id="323"/>
    <w:p>
      <w:pPr>
        <w:spacing w:after="0"/>
        <w:ind w:left="0"/>
        <w:jc w:val="both"/>
      </w:pPr>
      <w:r>
        <w:rPr>
          <w:rFonts w:ascii="Times New Roman"/>
          <w:b w:val="false"/>
          <w:i w:val="false"/>
          <w:color w:val="000000"/>
          <w:sz w:val="28"/>
        </w:rPr>
        <w:t xml:space="preserve">
      көрсетiлген қаулыға 233-қосымшада: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14038160 мың теңге (он төрт миллиард отыз сегiз миллион бiр жүз алпыс мың теңге)."; </w:t>
      </w:r>
    </w:p>
    <w:bookmarkEnd w:id="323"/>
    <w:bookmarkStart w:name="z334" w:id="324"/>
    <w:p>
      <w:pPr>
        <w:spacing w:after="0"/>
        <w:ind w:left="0"/>
        <w:jc w:val="both"/>
      </w:pPr>
      <w:r>
        <w:rPr>
          <w:rFonts w:ascii="Times New Roman"/>
          <w:b w:val="false"/>
          <w:i w:val="false"/>
          <w:color w:val="000000"/>
          <w:sz w:val="28"/>
        </w:rPr>
        <w:t xml:space="preserve">
      7-тармақтың "Тiкелей нәтиже" деген абзацындағы "30" және "15627" деген сандар тиiсiнше "31" және "16627" деген сандармен ауыстырылсын; </w:t>
      </w:r>
    </w:p>
    <w:bookmarkEnd w:id="324"/>
    <w:bookmarkStart w:name="z335" w:id="325"/>
    <w:p>
      <w:pPr>
        <w:spacing w:after="0"/>
        <w:ind w:left="0"/>
        <w:jc w:val="both"/>
      </w:pPr>
      <w:r>
        <w:rPr>
          <w:rFonts w:ascii="Times New Roman"/>
          <w:b w:val="false"/>
          <w:i w:val="false"/>
          <w:color w:val="000000"/>
          <w:sz w:val="28"/>
        </w:rPr>
        <w:t xml:space="preserve">
      осы қаулыға 12-қосымшаға сәйкес мынадай мазмұндағы 235-1-қосымшамен толықтырылсын; </w:t>
      </w:r>
    </w:p>
    <w:bookmarkEnd w:id="325"/>
    <w:bookmarkStart w:name="z336" w:id="326"/>
    <w:p>
      <w:pPr>
        <w:spacing w:after="0"/>
        <w:ind w:left="0"/>
        <w:jc w:val="both"/>
      </w:pPr>
      <w:r>
        <w:rPr>
          <w:rFonts w:ascii="Times New Roman"/>
          <w:b w:val="false"/>
          <w:i w:val="false"/>
          <w:color w:val="000000"/>
          <w:sz w:val="28"/>
        </w:rPr>
        <w:t xml:space="preserve">
      көрсетiлген қаулыға 236-қосымшада: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1434409 мың теңге (бiр миллиард төрт жүз отыз төрт миллион төрт жүз тоғыз мың теңге)."; </w:t>
      </w:r>
    </w:p>
    <w:bookmarkEnd w:id="326"/>
    <w:bookmarkStart w:name="z337" w:id="327"/>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"Тiкелей нәтиже" деген абзацтағы "Облыстар бойынша ортажылдық стипендиаттардың контингентi - 62434, оның iшiнде: Ақмола - 4050, Ақтөбе - 3050, Алматы облысы - 2400, Атырау - 2017, Шығыс Қазақстан - 4917, Жамбыл - 4050, Батыс Қазақстан - 2667, Қарағанды - 7167, Қостанай - 4833, Қызылорда - 2700, Маңғыстау - 2017, Павлодар - 3683, Солтүстiк Қазақстан - 2383, Оңтүстiк Қазақстан - 6550, сонымен қатар Алматы қаласы - 6217, Астана қаласы - 3733" деген сөздер "Облыстар бойынша ортажылдық стипендиаттардың контингентi - 42433, оның iшiнде: Ақмола - 1947, Ақтөбе - 2203, Алматы облысы - 1798, Атырау - 1542, Шығыс Қазақстан - 3153, Жамбыл - 2911, Батыс Қазақстан - 1660, Қарағанды - 5625, Қостанай - 2875, Қызылорда - 1492, Маңғыстау - 1450, Павлодар - 2193, Солтүстік Қазақстан - 2052, Оңтүстiк Қазақстан - 4482, сондай-ақ Алматы қаласы - 4295 және Астана қаласы - 2755" деген сөздермен ауыстырылсын; </w:t>
      </w:r>
    </w:p>
    <w:bookmarkEnd w:id="327"/>
    <w:bookmarkStart w:name="z338" w:id="328"/>
    <w:p>
      <w:pPr>
        <w:spacing w:after="0"/>
        <w:ind w:left="0"/>
        <w:jc w:val="both"/>
      </w:pPr>
      <w:r>
        <w:rPr>
          <w:rFonts w:ascii="Times New Roman"/>
          <w:b w:val="false"/>
          <w:i w:val="false"/>
          <w:color w:val="000000"/>
          <w:sz w:val="28"/>
        </w:rPr>
        <w:t xml:space="preserve">
      "Сапасы" деген абзац мынадай редакцияда жазылсын: </w:t>
      </w:r>
      <w:r>
        <w:br/>
      </w:r>
      <w:r>
        <w:rPr>
          <w:rFonts w:ascii="Times New Roman"/>
          <w:b w:val="false"/>
          <w:i w:val="false"/>
          <w:color w:val="000000"/>
          <w:sz w:val="28"/>
        </w:rPr>
        <w:t xml:space="preserve">
      "жалпы контингенттiң стипендиямен қамтамасыз етiлуi орташа алғанда 70 пайызды құрайды"; </w:t>
      </w:r>
    </w:p>
    <w:bookmarkEnd w:id="328"/>
    <w:bookmarkStart w:name="z339" w:id="329"/>
    <w:p>
      <w:pPr>
        <w:spacing w:after="0"/>
        <w:ind w:left="0"/>
        <w:jc w:val="both"/>
      </w:pPr>
      <w:r>
        <w:rPr>
          <w:rFonts w:ascii="Times New Roman"/>
          <w:b w:val="false"/>
          <w:i w:val="false"/>
          <w:color w:val="000000"/>
          <w:sz w:val="28"/>
        </w:rPr>
        <w:t xml:space="preserve">
      осы қаулыға 13-қосымшаға сәйкес мынадай мазмұндағы 237-1-қосымшамен толықтырылсын; </w:t>
      </w:r>
    </w:p>
    <w:bookmarkEnd w:id="329"/>
    <w:bookmarkStart w:name="z340" w:id="330"/>
    <w:p>
      <w:pPr>
        <w:spacing w:after="0"/>
        <w:ind w:left="0"/>
        <w:jc w:val="both"/>
      </w:pPr>
      <w:r>
        <w:rPr>
          <w:rFonts w:ascii="Times New Roman"/>
          <w:b w:val="false"/>
          <w:i w:val="false"/>
          <w:color w:val="000000"/>
          <w:sz w:val="28"/>
        </w:rPr>
        <w:t xml:space="preserve">
      көрсетiлген қаулыға 239-қосымшада: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37527870 мың теңге (отыз жетi миллиард бес жүз жиырма жетi миллион сегiз жүз жетпiс мың теңге)."; </w:t>
      </w:r>
    </w:p>
    <w:bookmarkEnd w:id="330"/>
    <w:bookmarkStart w:name="z341" w:id="331"/>
    <w:p>
      <w:pPr>
        <w:spacing w:after="0"/>
        <w:ind w:left="0"/>
        <w:jc w:val="both"/>
      </w:pPr>
      <w:r>
        <w:rPr>
          <w:rFonts w:ascii="Times New Roman"/>
          <w:b w:val="false"/>
          <w:i w:val="false"/>
          <w:color w:val="000000"/>
          <w:sz w:val="28"/>
        </w:rPr>
        <w:t xml:space="preserve">
      реттiк нөмiрi 8-жолдың 6-тармақ кестесiнiң 5-бағанындағы бiрiншi абзацтан кейiн мынадай мазмұндағы екiншi абзацпен толықтырылсын: </w:t>
      </w:r>
      <w:r>
        <w:br/>
      </w:r>
      <w:r>
        <w:rPr>
          <w:rFonts w:ascii="Times New Roman"/>
          <w:b w:val="false"/>
          <w:i w:val="false"/>
          <w:color w:val="000000"/>
          <w:sz w:val="28"/>
        </w:rPr>
        <w:t xml:space="preserve">
      "Шетелде кадрлар даярлаудың халықаралық бағдарламаларын iске асыру жөнiндегi қызметтердi жеткiзушiге шетелде стипендиаттарды оқытуға ақы төлеуге күрделi трансферттер аудару."; </w:t>
      </w:r>
    </w:p>
    <w:bookmarkEnd w:id="331"/>
    <w:bookmarkStart w:name="z342" w:id="332"/>
    <w:p>
      <w:pPr>
        <w:spacing w:after="0"/>
        <w:ind w:left="0"/>
        <w:jc w:val="both"/>
      </w:pPr>
      <w:r>
        <w:rPr>
          <w:rFonts w:ascii="Times New Roman"/>
          <w:b w:val="false"/>
          <w:i w:val="false"/>
          <w:color w:val="000000"/>
          <w:sz w:val="28"/>
        </w:rPr>
        <w:t xml:space="preserve">
      7-тармақтың "Тiкелей нәтиже" деген абзацында: </w:t>
      </w:r>
      <w:r>
        <w:br/>
      </w:r>
      <w:r>
        <w:rPr>
          <w:rFonts w:ascii="Times New Roman"/>
          <w:b w:val="false"/>
          <w:i w:val="false"/>
          <w:color w:val="000000"/>
          <w:sz w:val="28"/>
        </w:rPr>
        <w:t xml:space="preserve">
      "орташа жылдық контингентiн" деген сөздердiң алдындағы "күндiзгi оқу нысанының" деген сөздер алынып тасталсын; </w:t>
      </w:r>
    </w:p>
    <w:bookmarkEnd w:id="332"/>
    <w:bookmarkStart w:name="z343" w:id="333"/>
    <w:p>
      <w:pPr>
        <w:spacing w:after="0"/>
        <w:ind w:left="0"/>
        <w:jc w:val="both"/>
      </w:pPr>
      <w:r>
        <w:rPr>
          <w:rFonts w:ascii="Times New Roman"/>
          <w:b w:val="false"/>
          <w:i w:val="false"/>
          <w:color w:val="000000"/>
          <w:sz w:val="28"/>
        </w:rPr>
        <w:t xml:space="preserve">
      "113178", "87542", "3355", "2896", "114265" деген сандар тиiсiнше "100855", "78883", "3253", "2794", "102007" деген сандармен ауыстырылсын; </w:t>
      </w:r>
    </w:p>
    <w:bookmarkEnd w:id="333"/>
    <w:bookmarkStart w:name="z344" w:id="334"/>
    <w:p>
      <w:pPr>
        <w:spacing w:after="0"/>
        <w:ind w:left="0"/>
        <w:jc w:val="both"/>
      </w:pPr>
      <w:r>
        <w:rPr>
          <w:rFonts w:ascii="Times New Roman"/>
          <w:b w:val="false"/>
          <w:i w:val="false"/>
          <w:color w:val="000000"/>
          <w:sz w:val="28"/>
        </w:rPr>
        <w:t xml:space="preserve">
      "Қазақстан Республикасы Президентiнiң "Болашақ" халықаралық стипендиясының стипендиаттары саны - 4500, оның iшiнде қабылдау - 3000 адам" деген сөздер "Қазақстан Республикасы Президентiнiң "Болашақ" халықаралық стипендиясы стипендиаттарының саны - 3000-нан аспайды" деген сөздермен ауыстырылсын; </w:t>
      </w:r>
    </w:p>
    <w:bookmarkEnd w:id="334"/>
    <w:bookmarkStart w:name="z345" w:id="335"/>
    <w:p>
      <w:pPr>
        <w:spacing w:after="0"/>
        <w:ind w:left="0"/>
        <w:jc w:val="both"/>
      </w:pPr>
      <w:r>
        <w:rPr>
          <w:rFonts w:ascii="Times New Roman"/>
          <w:b w:val="false"/>
          <w:i w:val="false"/>
          <w:color w:val="000000"/>
          <w:sz w:val="28"/>
        </w:rPr>
        <w:t xml:space="preserve">
      осы қаулыға 14-қосымшаға сәйкес мынадай мазмұндағы 239-1-қосымшамен толықтырылсын; </w:t>
      </w:r>
    </w:p>
    <w:bookmarkEnd w:id="335"/>
    <w:bookmarkStart w:name="z346" w:id="336"/>
    <w:p>
      <w:pPr>
        <w:spacing w:after="0"/>
        <w:ind w:left="0"/>
        <w:jc w:val="both"/>
      </w:pPr>
      <w:r>
        <w:rPr>
          <w:rFonts w:ascii="Times New Roman"/>
          <w:b w:val="false"/>
          <w:i w:val="false"/>
          <w:color w:val="000000"/>
          <w:sz w:val="28"/>
        </w:rPr>
        <w:t xml:space="preserve">
      көрсетiлген қаулыға 242-қосымшада: </w:t>
      </w:r>
      <w:r>
        <w:br/>
      </w:r>
      <w:r>
        <w:rPr>
          <w:rFonts w:ascii="Times New Roman"/>
          <w:b w:val="false"/>
          <w:i w:val="false"/>
          <w:color w:val="000000"/>
          <w:sz w:val="28"/>
        </w:rPr>
        <w:t xml:space="preserve">
      7-тармақтың "Тiкелей нәтиже" деген абзацының 10-тармағындағы "124-тен кем емес" деген сөздер "26-дан кем емес" деген сөздермен ауыстырылсын; </w:t>
      </w:r>
    </w:p>
    <w:bookmarkEnd w:id="336"/>
    <w:bookmarkStart w:name="z347" w:id="337"/>
    <w:p>
      <w:pPr>
        <w:spacing w:after="0"/>
        <w:ind w:left="0"/>
        <w:jc w:val="both"/>
      </w:pPr>
      <w:r>
        <w:rPr>
          <w:rFonts w:ascii="Times New Roman"/>
          <w:b w:val="false"/>
          <w:i w:val="false"/>
          <w:color w:val="000000"/>
          <w:sz w:val="28"/>
        </w:rPr>
        <w:t xml:space="preserve">
      көрсетiлген қаулыға 245-қосымшада: </w:t>
      </w:r>
      <w:r>
        <w:br/>
      </w:r>
      <w:r>
        <w:rPr>
          <w:rFonts w:ascii="Times New Roman"/>
          <w:b w:val="false"/>
          <w:i w:val="false"/>
          <w:color w:val="000000"/>
          <w:sz w:val="28"/>
        </w:rPr>
        <w:t xml:space="preserve">
      7-тармақта: </w:t>
      </w:r>
      <w:r>
        <w:br/>
      </w:r>
      <w:r>
        <w:rPr>
          <w:rFonts w:ascii="Times New Roman"/>
          <w:b w:val="false"/>
          <w:i w:val="false"/>
          <w:color w:val="000000"/>
          <w:sz w:val="28"/>
        </w:rPr>
        <w:t xml:space="preserve">
      "Тiкелей нәтиже" деген абзацта: </w:t>
      </w:r>
      <w:r>
        <w:br/>
      </w:r>
      <w:r>
        <w:rPr>
          <w:rFonts w:ascii="Times New Roman"/>
          <w:b w:val="false"/>
          <w:i w:val="false"/>
          <w:color w:val="000000"/>
          <w:sz w:val="28"/>
        </w:rPr>
        <w:t xml:space="preserve">
      "30794,25" деген сандар "31797,25" деген сандармен ауыстырылсын; </w:t>
      </w:r>
    </w:p>
    <w:bookmarkEnd w:id="337"/>
    <w:bookmarkStart w:name="z348" w:id="338"/>
    <w:p>
      <w:pPr>
        <w:spacing w:after="0"/>
        <w:ind w:left="0"/>
        <w:jc w:val="both"/>
      </w:pPr>
      <w:r>
        <w:rPr>
          <w:rFonts w:ascii="Times New Roman"/>
          <w:b w:val="false"/>
          <w:i w:val="false"/>
          <w:color w:val="000000"/>
          <w:sz w:val="28"/>
        </w:rPr>
        <w:t xml:space="preserve">
      "1292,5" деген сандар "1684,5" деген сандармен ауыстырылсын; </w:t>
      </w:r>
    </w:p>
    <w:bookmarkEnd w:id="338"/>
    <w:bookmarkStart w:name="z349" w:id="339"/>
    <w:p>
      <w:pPr>
        <w:spacing w:after="0"/>
        <w:ind w:left="0"/>
        <w:jc w:val="both"/>
      </w:pPr>
      <w:r>
        <w:rPr>
          <w:rFonts w:ascii="Times New Roman"/>
          <w:b w:val="false"/>
          <w:i w:val="false"/>
          <w:color w:val="000000"/>
          <w:sz w:val="28"/>
        </w:rPr>
        <w:t xml:space="preserve">
      "4341,25" деген сандар "3774,25" деген сандармен ауыстырылсын; </w:t>
      </w:r>
    </w:p>
    <w:bookmarkEnd w:id="339"/>
    <w:bookmarkStart w:name="z350" w:id="340"/>
    <w:p>
      <w:pPr>
        <w:spacing w:after="0"/>
        <w:ind w:left="0"/>
        <w:jc w:val="both"/>
      </w:pPr>
      <w:r>
        <w:rPr>
          <w:rFonts w:ascii="Times New Roman"/>
          <w:b w:val="false"/>
          <w:i w:val="false"/>
          <w:color w:val="000000"/>
          <w:sz w:val="28"/>
        </w:rPr>
        <w:t xml:space="preserve">
      "470" деген сандар "646" деген сандармен ауыстырылсын; </w:t>
      </w:r>
    </w:p>
    <w:bookmarkEnd w:id="340"/>
    <w:bookmarkStart w:name="z351" w:id="341"/>
    <w:p>
      <w:pPr>
        <w:spacing w:after="0"/>
        <w:ind w:left="0"/>
        <w:jc w:val="both"/>
      </w:pPr>
      <w:r>
        <w:rPr>
          <w:rFonts w:ascii="Times New Roman"/>
          <w:b w:val="false"/>
          <w:i w:val="false"/>
          <w:color w:val="000000"/>
          <w:sz w:val="28"/>
        </w:rPr>
        <w:t xml:space="preserve">
      "2796,5" деген сандар "2942,5" деген сандармен ауыстырылсын; </w:t>
      </w:r>
    </w:p>
    <w:bookmarkEnd w:id="341"/>
    <w:bookmarkStart w:name="z352" w:id="342"/>
    <w:p>
      <w:pPr>
        <w:spacing w:after="0"/>
        <w:ind w:left="0"/>
        <w:jc w:val="both"/>
      </w:pPr>
      <w:r>
        <w:rPr>
          <w:rFonts w:ascii="Times New Roman"/>
          <w:b w:val="false"/>
          <w:i w:val="false"/>
          <w:color w:val="000000"/>
          <w:sz w:val="28"/>
        </w:rPr>
        <w:t xml:space="preserve">
      "1888" деген сандар "2108" деген сандармен ауыстырылсын; </w:t>
      </w:r>
    </w:p>
    <w:bookmarkEnd w:id="342"/>
    <w:bookmarkStart w:name="z353" w:id="343"/>
    <w:p>
      <w:pPr>
        <w:spacing w:after="0"/>
        <w:ind w:left="0"/>
        <w:jc w:val="both"/>
      </w:pPr>
      <w:r>
        <w:rPr>
          <w:rFonts w:ascii="Times New Roman"/>
          <w:b w:val="false"/>
          <w:i w:val="false"/>
          <w:color w:val="000000"/>
          <w:sz w:val="28"/>
        </w:rPr>
        <w:t xml:space="preserve">
      "1853" деген сандар "2116" деген сандармен ауыстырылсын; </w:t>
      </w:r>
    </w:p>
    <w:bookmarkEnd w:id="343"/>
    <w:bookmarkStart w:name="z354" w:id="344"/>
    <w:p>
      <w:pPr>
        <w:spacing w:after="0"/>
        <w:ind w:left="0"/>
        <w:jc w:val="both"/>
      </w:pPr>
      <w:r>
        <w:rPr>
          <w:rFonts w:ascii="Times New Roman"/>
          <w:b w:val="false"/>
          <w:i w:val="false"/>
          <w:color w:val="000000"/>
          <w:sz w:val="28"/>
        </w:rPr>
        <w:t xml:space="preserve">
      "3026,5" деген сандар "3399,5" деген сандармен ауыстырылсын; </w:t>
      </w:r>
    </w:p>
    <w:bookmarkEnd w:id="344"/>
    <w:bookmarkStart w:name="z355" w:id="345"/>
    <w:p>
      <w:pPr>
        <w:spacing w:after="0"/>
        <w:ind w:left="0"/>
        <w:jc w:val="both"/>
      </w:pPr>
      <w:r>
        <w:rPr>
          <w:rFonts w:ascii="Times New Roman"/>
          <w:b w:val="false"/>
          <w:i w:val="false"/>
          <w:color w:val="000000"/>
          <w:sz w:val="28"/>
        </w:rPr>
        <w:t xml:space="preserve">
      "Қаржы-экономикалық нәтиже" деген абзацта: </w:t>
      </w:r>
      <w:r>
        <w:br/>
      </w:r>
      <w:r>
        <w:rPr>
          <w:rFonts w:ascii="Times New Roman"/>
          <w:b w:val="false"/>
          <w:i w:val="false"/>
          <w:color w:val="000000"/>
          <w:sz w:val="28"/>
        </w:rPr>
        <w:t xml:space="preserve">
      "16,97" деген сандар "16,43" деген сандармен ауыстырылсын; </w:t>
      </w:r>
    </w:p>
    <w:bookmarkEnd w:id="345"/>
    <w:bookmarkStart w:name="z356" w:id="346"/>
    <w:p>
      <w:pPr>
        <w:spacing w:after="0"/>
        <w:ind w:left="0"/>
        <w:jc w:val="both"/>
      </w:pPr>
      <w:r>
        <w:rPr>
          <w:rFonts w:ascii="Times New Roman"/>
          <w:b w:val="false"/>
          <w:i w:val="false"/>
          <w:color w:val="000000"/>
          <w:sz w:val="28"/>
        </w:rPr>
        <w:t xml:space="preserve">
      "Сапасы" деген абзацтағы "70" деген сандар "80" деген сандармен ауыстырылсын; </w:t>
      </w:r>
    </w:p>
    <w:bookmarkEnd w:id="346"/>
    <w:bookmarkStart w:name="z357" w:id="347"/>
    <w:p>
      <w:pPr>
        <w:spacing w:after="0"/>
        <w:ind w:left="0"/>
        <w:jc w:val="both"/>
      </w:pPr>
      <w:r>
        <w:rPr>
          <w:rFonts w:ascii="Times New Roman"/>
          <w:b w:val="false"/>
          <w:i w:val="false"/>
          <w:color w:val="000000"/>
          <w:sz w:val="28"/>
        </w:rPr>
        <w:t xml:space="preserve">
      көрсетiлген қаулыға 246-қосымшада: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3532939 мың теңге (үш миллиард бес жүз отыз екi миллион тоғыз жүз отыз тоғыз мың теңге)."; </w:t>
      </w:r>
    </w:p>
    <w:bookmarkEnd w:id="347"/>
    <w:bookmarkStart w:name="z358" w:id="348"/>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"Тiкелей нәтиже" деген абзацта: </w:t>
      </w:r>
      <w:r>
        <w:br/>
      </w:r>
      <w:r>
        <w:rPr>
          <w:rFonts w:ascii="Times New Roman"/>
          <w:b w:val="false"/>
          <w:i w:val="false"/>
          <w:color w:val="000000"/>
          <w:sz w:val="28"/>
        </w:rPr>
        <w:t xml:space="preserve">
      "269" деген сандар "268" деген сандармен ауыстырылсын; </w:t>
      </w:r>
    </w:p>
    <w:bookmarkEnd w:id="348"/>
    <w:bookmarkStart w:name="z359" w:id="349"/>
    <w:p>
      <w:pPr>
        <w:spacing w:after="0"/>
        <w:ind w:left="0"/>
        <w:jc w:val="both"/>
      </w:pPr>
      <w:r>
        <w:rPr>
          <w:rFonts w:ascii="Times New Roman"/>
          <w:b w:val="false"/>
          <w:i w:val="false"/>
          <w:color w:val="000000"/>
          <w:sz w:val="28"/>
        </w:rPr>
        <w:t xml:space="preserve">
      "Атырау облысы - 27 объект" деген сөздер "Атырау облысы - 28 объект" деген сөздермен ауыстырылсын; </w:t>
      </w:r>
    </w:p>
    <w:bookmarkEnd w:id="349"/>
    <w:bookmarkStart w:name="z360" w:id="350"/>
    <w:p>
      <w:pPr>
        <w:spacing w:after="0"/>
        <w:ind w:left="0"/>
        <w:jc w:val="both"/>
      </w:pPr>
      <w:r>
        <w:rPr>
          <w:rFonts w:ascii="Times New Roman"/>
          <w:b w:val="false"/>
          <w:i w:val="false"/>
          <w:color w:val="000000"/>
          <w:sz w:val="28"/>
        </w:rPr>
        <w:t xml:space="preserve">
      "Чебурашка Индер ауылы, Индер ауданы" деген сөздерден кейiн ", "Өрiмтал" Жасқайрат селосы, Қызылқоға ауданы" деген сөздермен толықтырылсын; </w:t>
      </w:r>
    </w:p>
    <w:bookmarkEnd w:id="350"/>
    <w:bookmarkStart w:name="z361" w:id="351"/>
    <w:p>
      <w:pPr>
        <w:spacing w:after="0"/>
        <w:ind w:left="0"/>
        <w:jc w:val="both"/>
      </w:pPr>
      <w:r>
        <w:rPr>
          <w:rFonts w:ascii="Times New Roman"/>
          <w:b w:val="false"/>
          <w:i w:val="false"/>
          <w:color w:val="000000"/>
          <w:sz w:val="28"/>
        </w:rPr>
        <w:t xml:space="preserve">
      "Шығыс Қазақстан облысы - 16 объект" деген сөздер "Шығыс Қазақстан облысы - 12 объект" деген сөздермен ауыстырылсын; </w:t>
      </w:r>
    </w:p>
    <w:bookmarkEnd w:id="351"/>
    <w:bookmarkStart w:name="z362" w:id="352"/>
    <w:p>
      <w:pPr>
        <w:spacing w:after="0"/>
        <w:ind w:left="0"/>
        <w:jc w:val="both"/>
      </w:pPr>
      <w:r>
        <w:rPr>
          <w:rFonts w:ascii="Times New Roman"/>
          <w:b w:val="false"/>
          <w:i w:val="false"/>
          <w:color w:val="000000"/>
          <w:sz w:val="28"/>
        </w:rPr>
        <w:t xml:space="preserve">
      "ОМ Көкжота ауылы, Көкпектi ауданы", "OM Жаңаүлгi ауылы, Катон-Қарағай ауданы", "OM, Московка ауылы, Көкпектi ауданы", "ОМ Аманат ауылы, Күршім ауданы." деген сөздер алынып тасталсын; </w:t>
      </w:r>
    </w:p>
    <w:bookmarkEnd w:id="352"/>
    <w:bookmarkStart w:name="z363" w:id="353"/>
    <w:p>
      <w:pPr>
        <w:spacing w:after="0"/>
        <w:ind w:left="0"/>
        <w:jc w:val="both"/>
      </w:pPr>
      <w:r>
        <w:rPr>
          <w:rFonts w:ascii="Times New Roman"/>
          <w:b w:val="false"/>
          <w:i w:val="false"/>
          <w:color w:val="000000"/>
          <w:sz w:val="28"/>
        </w:rPr>
        <w:t xml:space="preserve">
      "БМ Қара-Айрық ауылы, Катон-Қарағай ауданы" деген сөздер "Гагарин атындағы ОМ, Қарғыба ауылы Тарбағатай ауданы" деген сөздермен ауыстырылсын; </w:t>
      </w:r>
    </w:p>
    <w:bookmarkEnd w:id="353"/>
    <w:bookmarkStart w:name="z364" w:id="354"/>
    <w:p>
      <w:pPr>
        <w:spacing w:after="0"/>
        <w:ind w:left="0"/>
        <w:jc w:val="both"/>
      </w:pPr>
      <w:r>
        <w:rPr>
          <w:rFonts w:ascii="Times New Roman"/>
          <w:b w:val="false"/>
          <w:i w:val="false"/>
          <w:color w:val="000000"/>
          <w:sz w:val="28"/>
        </w:rPr>
        <w:t xml:space="preserve">
      "БМ, Қордай ауданы, Сарыбастау ауылы" деген сөздер "БМ, Мерке ауданы, Мерке ауылы" деген сөздермен ауыстырылсын; </w:t>
      </w:r>
    </w:p>
    <w:bookmarkEnd w:id="354"/>
    <w:bookmarkStart w:name="z365" w:id="355"/>
    <w:p>
      <w:pPr>
        <w:spacing w:after="0"/>
        <w:ind w:left="0"/>
        <w:jc w:val="both"/>
      </w:pPr>
      <w:r>
        <w:rPr>
          <w:rFonts w:ascii="Times New Roman"/>
          <w:b w:val="false"/>
          <w:i w:val="false"/>
          <w:color w:val="000000"/>
          <w:sz w:val="28"/>
        </w:rPr>
        <w:t xml:space="preserve">
      "Қостанай облысы - 15 объект" деген сөздер "Қостанай облысы - 14 объект" деген сөздермен ауыстырылсын; </w:t>
      </w:r>
    </w:p>
    <w:bookmarkEnd w:id="355"/>
    <w:bookmarkStart w:name="z366" w:id="356"/>
    <w:p>
      <w:pPr>
        <w:spacing w:after="0"/>
        <w:ind w:left="0"/>
        <w:jc w:val="both"/>
      </w:pPr>
      <w:r>
        <w:rPr>
          <w:rFonts w:ascii="Times New Roman"/>
          <w:b w:val="false"/>
          <w:i w:val="false"/>
          <w:color w:val="000000"/>
          <w:sz w:val="28"/>
        </w:rPr>
        <w:t xml:space="preserve">
      "БМ N 24-а 480 орынға Қостанай қаласы" деген сөздер алынып тасталсын; </w:t>
      </w:r>
    </w:p>
    <w:bookmarkEnd w:id="356"/>
    <w:bookmarkStart w:name="z367" w:id="357"/>
    <w:p>
      <w:pPr>
        <w:spacing w:after="0"/>
        <w:ind w:left="0"/>
        <w:jc w:val="both"/>
      </w:pPr>
      <w:r>
        <w:rPr>
          <w:rFonts w:ascii="Times New Roman"/>
          <w:b w:val="false"/>
          <w:i w:val="false"/>
          <w:color w:val="000000"/>
          <w:sz w:val="28"/>
        </w:rPr>
        <w:t xml:space="preserve">
      "Дарынды балаларға арналған мектеп-интернаты: Қостанай қаласы," деген сөздер "Дарынды балаларға арналған мектеп-интернаты Қостанай қаласы (жатақхана):."; </w:t>
      </w:r>
    </w:p>
    <w:bookmarkEnd w:id="357"/>
    <w:bookmarkStart w:name="z368" w:id="358"/>
    <w:p>
      <w:pPr>
        <w:spacing w:after="0"/>
        <w:ind w:left="0"/>
        <w:jc w:val="both"/>
      </w:pPr>
      <w:r>
        <w:rPr>
          <w:rFonts w:ascii="Times New Roman"/>
          <w:b w:val="false"/>
          <w:i w:val="false"/>
          <w:color w:val="000000"/>
          <w:sz w:val="28"/>
        </w:rPr>
        <w:t xml:space="preserve">
      "Успенский ауданы, Успенка ауылы" деген сөздер "Успенский ауданы, Лозовое ауылы" деген сөздермен ауыстырылсын; </w:t>
      </w:r>
    </w:p>
    <w:bookmarkEnd w:id="358"/>
    <w:bookmarkStart w:name="z369" w:id="359"/>
    <w:p>
      <w:pPr>
        <w:spacing w:after="0"/>
        <w:ind w:left="0"/>
        <w:jc w:val="both"/>
      </w:pPr>
      <w:r>
        <w:rPr>
          <w:rFonts w:ascii="Times New Roman"/>
          <w:b w:val="false"/>
          <w:i w:val="false"/>
          <w:color w:val="000000"/>
          <w:sz w:val="28"/>
        </w:rPr>
        <w:t xml:space="preserve">
      "Солтүстiк Қазақстан облысы - 82 объект" деген сөздер "Солтүстiк Қазақстан облысы - 83 объект" деген сөздермен ауыстырылсын; </w:t>
      </w:r>
    </w:p>
    <w:bookmarkEnd w:id="359"/>
    <w:bookmarkStart w:name="z370" w:id="360"/>
    <w:p>
      <w:pPr>
        <w:spacing w:after="0"/>
        <w:ind w:left="0"/>
        <w:jc w:val="both"/>
      </w:pPr>
      <w:r>
        <w:rPr>
          <w:rFonts w:ascii="Times New Roman"/>
          <w:b w:val="false"/>
          <w:i w:val="false"/>
          <w:color w:val="000000"/>
          <w:sz w:val="28"/>
        </w:rPr>
        <w:t xml:space="preserve">
      "Петропавловск қаласы (темiржол мектеп-интернаты)" деген сөздерден кейiн "; ШИ Санаторная Мамлютка қаласы; </w:t>
      </w:r>
      <w:r>
        <w:br/>
      </w:r>
      <w:r>
        <w:rPr>
          <w:rFonts w:ascii="Times New Roman"/>
          <w:b w:val="false"/>
          <w:i w:val="false"/>
          <w:color w:val="000000"/>
          <w:sz w:val="28"/>
        </w:rPr>
        <w:t xml:space="preserve">
      А. Досмұхамбетов атындағы дарынды балаларға арналған гимназия интернат, Петропавл қаласы" деген сөздермен толықтырылсын"; </w:t>
      </w:r>
    </w:p>
    <w:bookmarkEnd w:id="360"/>
    <w:bookmarkStart w:name="z372" w:id="361"/>
    <w:p>
      <w:pPr>
        <w:spacing w:after="0"/>
        <w:ind w:left="0"/>
        <w:jc w:val="both"/>
      </w:pPr>
      <w:r>
        <w:rPr>
          <w:rFonts w:ascii="Times New Roman"/>
          <w:b w:val="false"/>
          <w:i w:val="false"/>
          <w:color w:val="000000"/>
          <w:sz w:val="28"/>
        </w:rPr>
        <w:t xml:space="preserve">
      "Оңтүстiк Қазақстан облысы - 17 объект" деген сөздер "Оңтүстiк Қазақстан облысы - 19 объект" деген сөздермен ауыстырылсын; </w:t>
      </w:r>
    </w:p>
    <w:bookmarkEnd w:id="361"/>
    <w:bookmarkStart w:name="z373" w:id="362"/>
    <w:p>
      <w:pPr>
        <w:spacing w:after="0"/>
        <w:ind w:left="0"/>
        <w:jc w:val="both"/>
      </w:pPr>
      <w:r>
        <w:rPr>
          <w:rFonts w:ascii="Times New Roman"/>
          <w:b w:val="false"/>
          <w:i w:val="false"/>
          <w:color w:val="000000"/>
          <w:sz w:val="28"/>
        </w:rPr>
        <w:t xml:space="preserve">
      "Орта мектеп Самал Сарыағаш ауданы," деген сөздер "N 110 орта мектеп, Сарыағаш ауданы," деген сөздермен ауыстырылсын; </w:t>
      </w:r>
    </w:p>
    <w:bookmarkEnd w:id="362"/>
    <w:bookmarkStart w:name="z374" w:id="363"/>
    <w:p>
      <w:pPr>
        <w:spacing w:after="0"/>
        <w:ind w:left="0"/>
        <w:jc w:val="both"/>
      </w:pPr>
      <w:r>
        <w:rPr>
          <w:rFonts w:ascii="Times New Roman"/>
          <w:b w:val="false"/>
          <w:i w:val="false"/>
          <w:color w:val="000000"/>
          <w:sz w:val="28"/>
        </w:rPr>
        <w:t xml:space="preserve">
      "Шарбұлақ ауылы, Қазығұрт ауданы," деген сөздерден кейiн "Бөген ауылы, Ордабасы ауданы; Төрткөл ауылы, Ордабасы ауданы." деген сөздермен толықтырылсын; </w:t>
      </w:r>
    </w:p>
    <w:bookmarkEnd w:id="363"/>
    <w:bookmarkStart w:name="z375" w:id="364"/>
    <w:p>
      <w:pPr>
        <w:spacing w:after="0"/>
        <w:ind w:left="0"/>
        <w:jc w:val="both"/>
      </w:pPr>
      <w:r>
        <w:rPr>
          <w:rFonts w:ascii="Times New Roman"/>
          <w:b w:val="false"/>
          <w:i w:val="false"/>
          <w:color w:val="000000"/>
          <w:sz w:val="28"/>
        </w:rPr>
        <w:t xml:space="preserve">
      "Қаржы-экономикалық нәтиже" деген абзацтағы "13167,0" деген сандар "13182,6" деген сандармен ауыстырылсын; </w:t>
      </w:r>
    </w:p>
    <w:bookmarkEnd w:id="364"/>
    <w:bookmarkStart w:name="z376" w:id="365"/>
    <w:p>
      <w:pPr>
        <w:spacing w:after="0"/>
        <w:ind w:left="0"/>
        <w:jc w:val="both"/>
      </w:pPr>
      <w:r>
        <w:rPr>
          <w:rFonts w:ascii="Times New Roman"/>
          <w:b w:val="false"/>
          <w:i w:val="false"/>
          <w:color w:val="000000"/>
          <w:sz w:val="28"/>
        </w:rPr>
        <w:t xml:space="preserve">
      көрсетiлген қаулыға 247-қосымшада: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204844 мың теңге (екi жүз төрт миллион сегiз жүз қырық төрт мың теңге)."; </w:t>
      </w:r>
    </w:p>
    <w:bookmarkEnd w:id="365"/>
    <w:bookmarkStart w:name="z377" w:id="366"/>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"Тiкелей нәтиже" деген абзацтағы "Бiлiм алушылардың облыстар бойынша орташа саны - 62434, соның iшiнде: Ақмола - 4050, Ақтөбе - 3050, Алматы - 2400, Атырау - 2017, Шығыс Қазақстан - 4917, Жамбыл - 4050, Батыс Қазақстан - 2667, Қарағанды - 7167, Қостанай - 4833, Қызылорда - 2700, Маңғыстау - 2017, Павлодар - 3683, Солтүстiк Қазақстан - 2383, Оңтүстiк Қазақстан - 6550, сонымен қатар Алматы қаласы - 6217 және Астана қаласы - 3733" деген сөздер "Ақшалай өтемақы алатын бiлiм алушылардың облыстар бойынша орташа саны - 57074 құрайды, соның iшiнде: Ақмола - 3215, Ақтөбе - 2596, Алматы - 2275, Атырау - 1787, Шығыс Қазақстан - 3974, Жамбыл - 4050, Батыс Қазақстан - 2140, Қарағанды - 7844, Қостанай - 4632, Қызылорда - 2904, Маңғыстау - 2017, Павлодар - 2959, Солтүстiк Қазақстан - 2614, Оңтүстiк Қазақстан - 5359, сондай-ақ Алматы қаласы - 5526 және Астана қаласы - 3182" деген сөздермен ауыстырылсын; </w:t>
      </w:r>
    </w:p>
    <w:bookmarkEnd w:id="366"/>
    <w:bookmarkStart w:name="z378" w:id="367"/>
    <w:p>
      <w:pPr>
        <w:spacing w:after="0"/>
        <w:ind w:left="0"/>
        <w:jc w:val="both"/>
      </w:pPr>
      <w:r>
        <w:rPr>
          <w:rFonts w:ascii="Times New Roman"/>
          <w:b w:val="false"/>
          <w:i w:val="false"/>
          <w:color w:val="000000"/>
          <w:sz w:val="28"/>
        </w:rPr>
        <w:t xml:space="preserve">
      "Қорытынды нәтижелер" деген абзац мынадай редакцияда жазылсын: </w:t>
      </w:r>
      <w:r>
        <w:br/>
      </w:r>
      <w:r>
        <w:rPr>
          <w:rFonts w:ascii="Times New Roman"/>
          <w:b w:val="false"/>
          <w:i w:val="false"/>
          <w:color w:val="000000"/>
          <w:sz w:val="28"/>
        </w:rPr>
        <w:t xml:space="preserve">
      "орта кәсiптiк оқу орындарында күндiзгi оқу нысанында оқитындарды жазғы және қысқы демалыс кезеңiнде жылына екi рет және орта кәсiптiк оқу орындарын бiтiрушiлердi жылына бiр рет жеңiлдiкпен жол жүрудi қамтамасыз ету."; </w:t>
      </w:r>
    </w:p>
    <w:bookmarkEnd w:id="367"/>
    <w:bookmarkStart w:name="z379" w:id="368"/>
    <w:p>
      <w:pPr>
        <w:spacing w:after="0"/>
        <w:ind w:left="0"/>
        <w:jc w:val="both"/>
      </w:pPr>
      <w:r>
        <w:rPr>
          <w:rFonts w:ascii="Times New Roman"/>
          <w:b w:val="false"/>
          <w:i w:val="false"/>
          <w:color w:val="000000"/>
          <w:sz w:val="28"/>
        </w:rPr>
        <w:t xml:space="preserve">
      "Қаржы-экономикалық нәтиже" деген абзацтағы "1 оқушыға" деген сөздерден кейiн ", 1 бiтiрушiге" деген сөздермен толықтырылсын; </w:t>
      </w:r>
    </w:p>
    <w:bookmarkEnd w:id="368"/>
    <w:bookmarkStart w:name="z380" w:id="369"/>
    <w:p>
      <w:pPr>
        <w:spacing w:after="0"/>
        <w:ind w:left="0"/>
        <w:jc w:val="both"/>
      </w:pPr>
      <w:r>
        <w:rPr>
          <w:rFonts w:ascii="Times New Roman"/>
          <w:b w:val="false"/>
          <w:i w:val="false"/>
          <w:color w:val="000000"/>
          <w:sz w:val="28"/>
        </w:rPr>
        <w:t xml:space="preserve">
      көрсетiлген қаулыға 251-қосымшада: </w:t>
      </w:r>
      <w:r>
        <w:br/>
      </w:r>
      <w:r>
        <w:rPr>
          <w:rFonts w:ascii="Times New Roman"/>
          <w:b w:val="false"/>
          <w:i w:val="false"/>
          <w:color w:val="000000"/>
          <w:sz w:val="28"/>
        </w:rPr>
        <w:t xml:space="preserve">
      7-тармақта: </w:t>
      </w:r>
      <w:r>
        <w:br/>
      </w:r>
      <w:r>
        <w:rPr>
          <w:rFonts w:ascii="Times New Roman"/>
          <w:b w:val="false"/>
          <w:i w:val="false"/>
          <w:color w:val="000000"/>
          <w:sz w:val="28"/>
        </w:rPr>
        <w:t xml:space="preserve">
      "Тiкелей нәтиже" деген абзацтағы "трафиктер" деген сөзден кейiн ", абоненттiк төлем" деген сөздермен толықтырылсын; </w:t>
      </w:r>
    </w:p>
    <w:bookmarkEnd w:id="369"/>
    <w:bookmarkStart w:name="z381" w:id="370"/>
    <w:p>
      <w:pPr>
        <w:spacing w:after="0"/>
        <w:ind w:left="0"/>
        <w:jc w:val="both"/>
      </w:pPr>
      <w:r>
        <w:rPr>
          <w:rFonts w:ascii="Times New Roman"/>
          <w:b w:val="false"/>
          <w:i w:val="false"/>
          <w:color w:val="000000"/>
          <w:sz w:val="28"/>
        </w:rPr>
        <w:t xml:space="preserve">
      "Қаржы-экономикалық нәтиже" деген абзацтың мемлекеттiк тiлдегi мәтiнi өзгерiссiз қалдырылсын; </w:t>
      </w:r>
    </w:p>
    <w:bookmarkEnd w:id="370"/>
    <w:bookmarkStart w:name="z382" w:id="371"/>
    <w:p>
      <w:pPr>
        <w:spacing w:after="0"/>
        <w:ind w:left="0"/>
        <w:jc w:val="both"/>
      </w:pPr>
      <w:r>
        <w:rPr>
          <w:rFonts w:ascii="Times New Roman"/>
          <w:b w:val="false"/>
          <w:i w:val="false"/>
          <w:color w:val="000000"/>
          <w:sz w:val="28"/>
        </w:rPr>
        <w:t xml:space="preserve">
      "Уақтылығы" деген абзацтағы "қосылу төлемақысымен қамтамасыз ету жасалған шарттарға сәйкес" деген сөздер "жасалған шарттарға сәйкес қосылғаны және трафик, сондай-ақ абоненттiк төлем үшiн ақы төлеудi жүзеге асыруы" деген сөздермен ауыстырылсын; </w:t>
      </w:r>
    </w:p>
    <w:bookmarkEnd w:id="371"/>
    <w:bookmarkStart w:name="z383" w:id="372"/>
    <w:p>
      <w:pPr>
        <w:spacing w:after="0"/>
        <w:ind w:left="0"/>
        <w:jc w:val="both"/>
      </w:pPr>
      <w:r>
        <w:rPr>
          <w:rFonts w:ascii="Times New Roman"/>
          <w:b w:val="false"/>
          <w:i w:val="false"/>
          <w:color w:val="000000"/>
          <w:sz w:val="28"/>
        </w:rPr>
        <w:t xml:space="preserve">
      көрсетiлген қаулыға 252-қосымшада: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895513 мың теңге (сегiз жүз тоқсан бес миллион бес жүз он үш мың теңге)."; </w:t>
      </w:r>
    </w:p>
    <w:bookmarkEnd w:id="372"/>
    <w:bookmarkStart w:name="z384" w:id="373"/>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"Тiкелей нәтиже" деген абзацтағы "кешендердiң, соның iшiнде электрондық оқулықтар мен оқу-әдiстемелiк кешендердiң жиынтығының Қазақстан Республикасы Бiлiм және ғылым министрлiгi бекiткен бұйрығына" деген сөздер "кешендермен, соның iшiнде электрондық оқулықтар мен оқу-әдiстемелiк кешендермен Қазақстан Республикасы Бiлiм және ғылым министрлiгiнiң бұйрығымен бекiтiлген тiзбеге" деген сөздермен ауыстырылсын; </w:t>
      </w:r>
    </w:p>
    <w:bookmarkEnd w:id="373"/>
    <w:bookmarkStart w:name="z385" w:id="374"/>
    <w:p>
      <w:pPr>
        <w:spacing w:after="0"/>
        <w:ind w:left="0"/>
        <w:jc w:val="both"/>
      </w:pPr>
      <w:r>
        <w:rPr>
          <w:rFonts w:ascii="Times New Roman"/>
          <w:b w:val="false"/>
          <w:i w:val="false"/>
          <w:color w:val="000000"/>
          <w:sz w:val="28"/>
        </w:rPr>
        <w:t xml:space="preserve">
      "Қаржы-экономикалық нәтиже:" деген абзацтағы "оқу, оның iшiнде электронды әдебиетiнiң 1 жиынтығының жоспарланатын құны 97832 теңгеден кем емес, түзету (арнайы) мекемелерi үшiн 1 оқулықтың жоспарланатын орташа құны 500 теңгеден кем емес, 1 оқу-әдiстемелiк кешенiне 200 теңгеден кем емес." деген сөздер мынадай редакцияда жазылсын: </w:t>
      </w:r>
      <w:r>
        <w:br/>
      </w:r>
      <w:r>
        <w:rPr>
          <w:rFonts w:ascii="Times New Roman"/>
          <w:b w:val="false"/>
          <w:i w:val="false"/>
          <w:color w:val="000000"/>
          <w:sz w:val="28"/>
        </w:rPr>
        <w:t xml:space="preserve">
      "оқу әдебиетiнiң жоспарланатын орташа құны, оның iшiнде электронды - 1 данасы үшiн 960 теңге, түзету (арнайы) мекемелерi үшiн 1 оқулықтың жоспарланатын орташа құны - 500 теңге, 1 оқу-әдiстемелiк кешенi - 200 теңге."; </w:t>
      </w:r>
    </w:p>
    <w:bookmarkEnd w:id="374"/>
    <w:bookmarkStart w:name="z386" w:id="375"/>
    <w:p>
      <w:pPr>
        <w:spacing w:after="0"/>
        <w:ind w:left="0"/>
        <w:jc w:val="both"/>
      </w:pPr>
      <w:r>
        <w:rPr>
          <w:rFonts w:ascii="Times New Roman"/>
          <w:b w:val="false"/>
          <w:i w:val="false"/>
          <w:color w:val="000000"/>
          <w:sz w:val="28"/>
        </w:rPr>
        <w:t xml:space="preserve">
      көрсетiлген қаулыға 253-қосымшада: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1576970 мың теңге (бiр миллиард бес жүз жетпiс алты миллион тоғыз жүз жетпiс мың теңге)."; </w:t>
      </w:r>
    </w:p>
    <w:bookmarkEnd w:id="375"/>
    <w:bookmarkStart w:name="z387" w:id="376"/>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"Тiкелей нәтиже" деген абзацтың екiншi абзацы мынадай редакцияда жазылсын: </w:t>
      </w:r>
      <w:r>
        <w:br/>
      </w:r>
      <w:r>
        <w:rPr>
          <w:rFonts w:ascii="Times New Roman"/>
          <w:b w:val="false"/>
          <w:i w:val="false"/>
          <w:color w:val="000000"/>
          <w:sz w:val="28"/>
        </w:rPr>
        <w:t xml:space="preserve">
      "Мемлекеттiк жалпы opтa бiлiм беру мекемелерiн саны кемiнде 284 лингафондық және мультимедиялық кабинеттермен жабдықтау, оның iшiнде: Ақмола облысы - кемiнде 22 бiрлiк, Ақтөбе облысы - кемiнде 15 бiрлiк, Алматы облысы - кемiнде 21 бiрлiк, Атырау облысы - кемiнде 14, Шығыс Қазақстан облысы - кемiнде 24 бiрлiк, Жамбыл облысы - кемiнде 14 бiрлiк, Батыс Қазақстан облысы - кемiнде 19 бiрлiк, Қарағанды облысы - 15 бiрлiк, Қызылорда облысы - кемiнде 13 бiрлiк, Қостанай облысы - кемiнде 21 бiрлiк, Маңғыстау облысы - кемiнде 13 бiрлiк, Павлодар облысы - кемiнде 18 бiрлiк, Солтүстiк Қазақстан облысы - кемiнде 21 бiрлiк, Оңтүстiк Қазақстан облысы - кемiнде 26 бiрлiк, Алматы қаласы - кемiнде 16 бiрлiк, Астана қаласы - кемiнде 12 бiрлiк."; </w:t>
      </w:r>
    </w:p>
    <w:bookmarkEnd w:id="376"/>
    <w:bookmarkStart w:name="z388" w:id="377"/>
    <w:p>
      <w:pPr>
        <w:spacing w:after="0"/>
        <w:ind w:left="0"/>
        <w:jc w:val="both"/>
      </w:pPr>
      <w:r>
        <w:rPr>
          <w:rFonts w:ascii="Times New Roman"/>
          <w:b w:val="false"/>
          <w:i w:val="false"/>
          <w:color w:val="000000"/>
          <w:sz w:val="28"/>
        </w:rPr>
        <w:t xml:space="preserve">
      "Қаржы-экономикалық нәтиже" деген абзацтағы: "5,5 млн. теңгеден аспайды" деген сөздер "5,6 миллион теңгенi құрайды" деген сөздермен ауыстырылсын; </w:t>
      </w:r>
    </w:p>
    <w:bookmarkEnd w:id="377"/>
    <w:bookmarkStart w:name="z389" w:id="378"/>
    <w:p>
      <w:pPr>
        <w:spacing w:after="0"/>
        <w:ind w:left="0"/>
        <w:jc w:val="both"/>
      </w:pPr>
      <w:r>
        <w:rPr>
          <w:rFonts w:ascii="Times New Roman"/>
          <w:b w:val="false"/>
          <w:i w:val="false"/>
          <w:color w:val="000000"/>
          <w:sz w:val="28"/>
        </w:rPr>
        <w:t xml:space="preserve">
      көрсетiлген қаулыға 257-қосымшада: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650571 мың теңге (алты жүз елу миллион бес жүз жетпiс бiр мың теңге)."; </w:t>
      </w:r>
    </w:p>
    <w:bookmarkEnd w:id="378"/>
    <w:bookmarkStart w:name="z390" w:id="379"/>
    <w:p>
      <w:pPr>
        <w:spacing w:after="0"/>
        <w:ind w:left="0"/>
        <w:jc w:val="both"/>
      </w:pPr>
      <w:r>
        <w:rPr>
          <w:rFonts w:ascii="Times New Roman"/>
          <w:b w:val="false"/>
          <w:i w:val="false"/>
          <w:color w:val="000000"/>
          <w:sz w:val="28"/>
        </w:rPr>
        <w:t xml:space="preserve">
      4-тармақ "; азаматтарда жоғары патриоттық сананы арттыру." деген сөздермен толықтырылсын; </w:t>
      </w:r>
    </w:p>
    <w:bookmarkEnd w:id="379"/>
    <w:bookmarkStart w:name="z391" w:id="380"/>
    <w:p>
      <w:pPr>
        <w:spacing w:after="0"/>
        <w:ind w:left="0"/>
        <w:jc w:val="both"/>
      </w:pPr>
      <w:r>
        <w:rPr>
          <w:rFonts w:ascii="Times New Roman"/>
          <w:b w:val="false"/>
          <w:i w:val="false"/>
          <w:color w:val="000000"/>
          <w:sz w:val="28"/>
        </w:rPr>
        <w:t xml:space="preserve">
      5-тармақтағы "отансүйгiштiктi дамыту;" деген сөздерден кейiн "азаматтардың санасы мен сезiмдерiндегi патриоттық құндылықтарды, көзқарастар мен сенiмдерiн, Қазақстан халқының бiрлiгi идеясына адалдығын арттыру;" деген сөздермен толықтырылсын; </w:t>
      </w:r>
    </w:p>
    <w:bookmarkEnd w:id="380"/>
    <w:bookmarkStart w:name="z392" w:id="381"/>
    <w:p>
      <w:pPr>
        <w:spacing w:after="0"/>
        <w:ind w:left="0"/>
        <w:jc w:val="both"/>
      </w:pPr>
      <w:r>
        <w:rPr>
          <w:rFonts w:ascii="Times New Roman"/>
          <w:b w:val="false"/>
          <w:i w:val="false"/>
          <w:color w:val="000000"/>
          <w:sz w:val="28"/>
        </w:rPr>
        <w:t xml:space="preserve">
      6-тармақтың кестесiнде: </w:t>
      </w:r>
      <w:r>
        <w:br/>
      </w:r>
      <w:r>
        <w:rPr>
          <w:rFonts w:ascii="Times New Roman"/>
          <w:b w:val="false"/>
          <w:i w:val="false"/>
          <w:color w:val="000000"/>
          <w:sz w:val="28"/>
        </w:rPr>
        <w:t xml:space="preserve">
      5-баған мынадай мазмұндағы абзацпен толықтырылсын: </w:t>
      </w:r>
      <w:r>
        <w:br/>
      </w:r>
      <w:r>
        <w:rPr>
          <w:rFonts w:ascii="Times New Roman"/>
          <w:b w:val="false"/>
          <w:i w:val="false"/>
          <w:color w:val="000000"/>
          <w:sz w:val="28"/>
        </w:rPr>
        <w:t xml:space="preserve">
      "Азаматтарды патриоттық тәрбиелеу мәселелерi бойынша семинарлар, акциялар, студенттер жұмыстарының конкурсын өткiзу. Патриотизмдi арттыру жөнiнде елдiң өңiрлерi бойынша үгiт-насихат тобының республикалық турнесiн өткiзу."; </w:t>
      </w:r>
    </w:p>
    <w:bookmarkEnd w:id="381"/>
    <w:bookmarkStart w:name="z394" w:id="382"/>
    <w:p>
      <w:pPr>
        <w:spacing w:after="0"/>
        <w:ind w:left="0"/>
        <w:jc w:val="both"/>
      </w:pPr>
      <w:r>
        <w:rPr>
          <w:rFonts w:ascii="Times New Roman"/>
          <w:b w:val="false"/>
          <w:i w:val="false"/>
          <w:color w:val="000000"/>
          <w:sz w:val="28"/>
        </w:rPr>
        <w:t xml:space="preserve">
      6-баған "III-IV тоқсан" деген сөздермен толықтырылсын; </w:t>
      </w:r>
    </w:p>
    <w:bookmarkEnd w:id="382"/>
    <w:bookmarkStart w:name="z395" w:id="383"/>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"Тiкелей нәтиже" деген абзац мынадай мазмұндағы абзацпен толықтырылсын: </w:t>
      </w:r>
      <w:r>
        <w:br/>
      </w:r>
      <w:r>
        <w:rPr>
          <w:rFonts w:ascii="Times New Roman"/>
          <w:b w:val="false"/>
          <w:i w:val="false"/>
          <w:color w:val="000000"/>
          <w:sz w:val="28"/>
        </w:rPr>
        <w:t xml:space="preserve">
      "азаматтарды патриоттыққа тәрбиелеуге бағытталған кемiнде 5 iс-шара өткiзу."; </w:t>
      </w:r>
    </w:p>
    <w:bookmarkEnd w:id="383"/>
    <w:bookmarkStart w:name="z396" w:id="384"/>
    <w:p>
      <w:pPr>
        <w:spacing w:after="0"/>
        <w:ind w:left="0"/>
        <w:jc w:val="both"/>
      </w:pPr>
      <w:r>
        <w:rPr>
          <w:rFonts w:ascii="Times New Roman"/>
          <w:b w:val="false"/>
          <w:i w:val="false"/>
          <w:color w:val="000000"/>
          <w:sz w:val="28"/>
        </w:rPr>
        <w:t xml:space="preserve">
      "Қаржы-экономикалық нәтиже" деген жолда: </w:t>
      </w:r>
      <w:r>
        <w:br/>
      </w:r>
      <w:r>
        <w:rPr>
          <w:rFonts w:ascii="Times New Roman"/>
          <w:b w:val="false"/>
          <w:i w:val="false"/>
          <w:color w:val="000000"/>
          <w:sz w:val="28"/>
        </w:rPr>
        <w:t xml:space="preserve">
      "1,300" деген сандар "1300,0" деген сандармен ауыстырылсын; </w:t>
      </w:r>
    </w:p>
    <w:bookmarkEnd w:id="384"/>
    <w:bookmarkStart w:name="z397" w:id="385"/>
    <w:p>
      <w:pPr>
        <w:spacing w:after="0"/>
        <w:ind w:left="0"/>
        <w:jc w:val="both"/>
      </w:pP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"Қазақстан Республикасының азаматтарын патриоттық тәрбиелеудiң бiр iс-шарасын өткiзуге арналған орташа шығыстар - 3680,0 мың теңге."; </w:t>
      </w:r>
    </w:p>
    <w:bookmarkEnd w:id="385"/>
    <w:bookmarkStart w:name="z398" w:id="386"/>
    <w:p>
      <w:pPr>
        <w:spacing w:after="0"/>
        <w:ind w:left="0"/>
        <w:jc w:val="both"/>
      </w:pPr>
      <w:r>
        <w:rPr>
          <w:rFonts w:ascii="Times New Roman"/>
          <w:b w:val="false"/>
          <w:i w:val="false"/>
          <w:color w:val="000000"/>
          <w:sz w:val="28"/>
        </w:rPr>
        <w:t xml:space="preserve">
      көрсетiлген қаулыға 262-қосымшада: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1300000 мың теңге (бiр миллиард үш жүз миллион теңге)."; </w:t>
      </w:r>
    </w:p>
    <w:bookmarkEnd w:id="386"/>
    <w:bookmarkStart w:name="z399" w:id="387"/>
    <w:p>
      <w:pPr>
        <w:spacing w:after="0"/>
        <w:ind w:left="0"/>
        <w:jc w:val="both"/>
      </w:pPr>
      <w:r>
        <w:rPr>
          <w:rFonts w:ascii="Times New Roman"/>
          <w:b w:val="false"/>
          <w:i w:val="false"/>
          <w:color w:val="000000"/>
          <w:sz w:val="28"/>
        </w:rPr>
        <w:t xml:space="preserve">
      4-тармақтағы "технологияны" деген сөзден кейiн "және жүйелердi" деген сөздермен толықтырылсын; </w:t>
      </w:r>
    </w:p>
    <w:bookmarkEnd w:id="387"/>
    <w:bookmarkStart w:name="z400" w:id="388"/>
    <w:p>
      <w:pPr>
        <w:spacing w:after="0"/>
        <w:ind w:left="0"/>
        <w:jc w:val="both"/>
      </w:pPr>
      <w:r>
        <w:rPr>
          <w:rFonts w:ascii="Times New Roman"/>
          <w:b w:val="false"/>
          <w:i w:val="false"/>
          <w:color w:val="000000"/>
          <w:sz w:val="28"/>
        </w:rPr>
        <w:t xml:space="preserve">
      5-тармақ мынадай редакцияда жазылсын: </w:t>
      </w:r>
      <w:r>
        <w:br/>
      </w:r>
      <w:r>
        <w:rPr>
          <w:rFonts w:ascii="Times New Roman"/>
          <w:b w:val="false"/>
          <w:i w:val="false"/>
          <w:color w:val="000000"/>
          <w:sz w:val="28"/>
        </w:rPr>
        <w:t xml:space="preserve">
      "5. Бюджеттiк бағдарламаның мiндеттерi: Қазақстан Республикасының жерiн қашықтықтан зондтаудың ғарыштық жүйесiн құру және Қазақстан Республикасының мемлекеттiк органдары мен ұйымдары өкiлдерiнiң ғарыш қызметi саласындағы қызметiн қамтамасыз ету үшiн Байқоңыр қаласында қажеттi жағдай жасау."; </w:t>
      </w:r>
    </w:p>
    <w:bookmarkEnd w:id="388"/>
    <w:bookmarkStart w:name="z401" w:id="389"/>
    <w:p>
      <w:pPr>
        <w:spacing w:after="0"/>
        <w:ind w:left="0"/>
        <w:jc w:val="both"/>
      </w:pPr>
      <w:r>
        <w:rPr>
          <w:rFonts w:ascii="Times New Roman"/>
          <w:b w:val="false"/>
          <w:i w:val="false"/>
          <w:color w:val="000000"/>
          <w:sz w:val="28"/>
        </w:rPr>
        <w:t xml:space="preserve">
      6-тармақтың кестесiнде: </w:t>
      </w:r>
      <w:r>
        <w:br/>
      </w:r>
      <w:r>
        <w:rPr>
          <w:rFonts w:ascii="Times New Roman"/>
          <w:b w:val="false"/>
          <w:i w:val="false"/>
          <w:color w:val="000000"/>
          <w:sz w:val="28"/>
        </w:rPr>
        <w:t xml:space="preserve">
      5-баған мынадай редакцияда жазылсын: </w:t>
      </w:r>
      <w:r>
        <w:br/>
      </w:r>
      <w:r>
        <w:rPr>
          <w:rFonts w:ascii="Times New Roman"/>
          <w:b w:val="false"/>
          <w:i w:val="false"/>
          <w:color w:val="000000"/>
          <w:sz w:val="28"/>
        </w:rPr>
        <w:t xml:space="preserve">
      ""Қазғарыш" ұлттық компаниясы" акционерлiк қоғамының жарғылық капиталының толықтыру: әкiмшiлiк персонал, Қазақстан Республикасының ғарыш қызметi саласындағы ұйымдары үшiн Байқоңыр қаласында ақпараттық-есептеу орталығы (АЕО) ғимаратының жапсарлас құрылысын және 2 тұрғын үйдi қайта жаңарту жөнiндегi жобалау-сметалық құжаттаманы әзiрлеу; мемлекеттiк сараптама жүргiзу; Байқоңыр қаласында әкiмшiлiк персонал, Қазақстан Республикасының ғарыш қызметi саласындағы ұйымдары үшiн AEO ғимаратының жапсарлас құрылысын қайта жаңарту; Қазақстан Республикасының жерiн қашықтықтан зондтаудың ғарыштық жүйесiн құру жөнiндегi жұмыстар жүргiзудi бастау үшiн."; </w:t>
      </w:r>
    </w:p>
    <w:bookmarkEnd w:id="389"/>
    <w:bookmarkStart w:name="z402" w:id="390"/>
    <w:p>
      <w:pPr>
        <w:spacing w:after="0"/>
        <w:ind w:left="0"/>
        <w:jc w:val="both"/>
      </w:pPr>
      <w:r>
        <w:rPr>
          <w:rFonts w:ascii="Times New Roman"/>
          <w:b w:val="false"/>
          <w:i w:val="false"/>
          <w:color w:val="000000"/>
          <w:sz w:val="28"/>
        </w:rPr>
        <w:t xml:space="preserve">
      6-бағанындағы "1 тоқсаны" деген сөздер "1, 3-тоқсандары" деген сөздермен ауыстырылсын; </w:t>
      </w:r>
    </w:p>
    <w:bookmarkEnd w:id="390"/>
    <w:bookmarkStart w:name="z403" w:id="391"/>
    <w:p>
      <w:pPr>
        <w:spacing w:after="0"/>
        <w:ind w:left="0"/>
        <w:jc w:val="both"/>
      </w:pPr>
      <w:r>
        <w:rPr>
          <w:rFonts w:ascii="Times New Roman"/>
          <w:b w:val="false"/>
          <w:i w:val="false"/>
          <w:color w:val="000000"/>
          <w:sz w:val="28"/>
        </w:rPr>
        <w:t xml:space="preserve">
      7-тармақ мынадай редакцияда жазылсын: </w:t>
      </w:r>
      <w:r>
        <w:br/>
      </w:r>
      <w:r>
        <w:rPr>
          <w:rFonts w:ascii="Times New Roman"/>
          <w:b w:val="false"/>
          <w:i w:val="false"/>
          <w:color w:val="000000"/>
          <w:sz w:val="28"/>
        </w:rPr>
        <w:t xml:space="preserve">
      "7. Бюджеттiк бағдарламаны орындаудан күтiлетiн нәтижелер: </w:t>
      </w:r>
      <w:r>
        <w:br/>
      </w:r>
      <w:r>
        <w:rPr>
          <w:rFonts w:ascii="Times New Roman"/>
          <w:b w:val="false"/>
          <w:i w:val="false"/>
          <w:color w:val="000000"/>
          <w:sz w:val="28"/>
        </w:rPr>
        <w:t xml:space="preserve">
      Тiкелей нәтиже: Қазақстан Республикасының ғарыш қызметi саласындағы мемлекеттiк органдары мен ұйымдары өкiлдерiнiң қызметiне жағдай жасау үшiн AEO ғимаратының бiр жапсарлас құрылысын және екi тұрғын үйдi қайта жаңарту жөнiндегi белгiленген тәртiппен бекiтiлген жобалау-сметалық құжаттама, Қазақстан Республикасының ғарыш қызметi саласындағы мемлекеттiк органдары мен ұйымдары өкiлдерiнiң қызметiне жағдай жасау үшiн AEO ғимаратының бiр жапсарлас құрылысын қайта жаңарту жөнiндегi жұмыстарды жүргiзудi бастау, сондай-ақ жердi қашықтықтан зондтаудың ғарыштық жүйесiнiң жоғары шешiмдi, басқарудың жер үстi кешенi, жер үстi нысаналы кешенi спутнигiнiң эскиздiк жобаларын жасау. </w:t>
      </w:r>
      <w:r>
        <w:br/>
      </w:r>
      <w:r>
        <w:rPr>
          <w:rFonts w:ascii="Times New Roman"/>
          <w:b w:val="false"/>
          <w:i w:val="false"/>
          <w:color w:val="000000"/>
          <w:sz w:val="28"/>
        </w:rPr>
        <w:t xml:space="preserve">
      Соңғы нәтиже: картографиялау, пайдалы қазбаларды барлау және өндiру, төтенше жағдайлардың мониторингi, алдын алу және салдарын жою, өнеркәсiп және инфрақұрылым объектiлерiн салу және пайдалану, жылжымайтын мүлiктi бақылау (есепке алу мен салық салу мақсатында) саласында тұрақты негiзде Жердiң бетiндегi объектiлер мен процестер, жер және орманды пайдалану (есепке алу, жоспарлау және бақылау), ауыл шаруашылығын жоспарлау, ғарыш қызметi саласындағы қызметкерлерге арналған әлеуметтiк жағдай жасау және ғарыштық техниканы дамытудың негiзгi бағыттарын және оны құру жөнiндегi тәжiрибе-конструкторлық жұмыстарды негiздеу жөнiндегi жүйелi зерттеулер жүргiзу үшiн инфрақұрылымды есепке алу және бақылау оның экологиялық мониторингi, дамуы туралы жедел ақпарат алу есебiнен мемлекеттiк басқару органдары мен коммерциялық ұйымдарда шешiмдер қабылдаудың жылдамдығын және тиiмдiлiгiн арттыру. </w:t>
      </w:r>
      <w:r>
        <w:br/>
      </w:r>
      <w:r>
        <w:rPr>
          <w:rFonts w:ascii="Times New Roman"/>
          <w:b w:val="false"/>
          <w:i w:val="false"/>
          <w:color w:val="000000"/>
          <w:sz w:val="28"/>
        </w:rPr>
        <w:t xml:space="preserve">
      Қаржы-экономикалық нәтиже: ғарыштық түсiрiлiмдердiң құнын 10 - 20 %-ға төмендету, спутниктердi пайдаланудан бастап өзiн-өзi өтеу мерзiмi - 4, 2 жыл; экономиканың түрлi секторларында ЖҚЗ технологияларын енгiзуден алынатын жоғары экономикалық тиiмдiлiк, елдiң экспорттық әлеуетiн ұлғайту және әртараптандыру, Қазақстан Республикасының ғарыш саласы мамандарының ғылыми әлеуетiн арттыру. </w:t>
      </w:r>
      <w:r>
        <w:br/>
      </w:r>
      <w:r>
        <w:rPr>
          <w:rFonts w:ascii="Times New Roman"/>
          <w:b w:val="false"/>
          <w:i w:val="false"/>
          <w:color w:val="000000"/>
          <w:sz w:val="28"/>
        </w:rPr>
        <w:t xml:space="preserve">
      Уақтылығы: қызметтiк ғимаратты қайта жаңарту және Қазақстан Республикасының жерiн қашықтықтан зондтаудың ғарыштық жүйесiн жасау жөнiндегi жасалған шарттарға және жұмыс кестелерiне сәйкес. </w:t>
      </w:r>
      <w:r>
        <w:br/>
      </w:r>
      <w:r>
        <w:rPr>
          <w:rFonts w:ascii="Times New Roman"/>
          <w:b w:val="false"/>
          <w:i w:val="false"/>
          <w:color w:val="000000"/>
          <w:sz w:val="28"/>
        </w:rPr>
        <w:t xml:space="preserve">
      Сапа: түсiлiмдердiң мынадай түрлерiн жүргiзу мүмкiндiгi: 1 м және 6.7 м рұқсат бере отырып, көрiнетiн диапазондағы панхроматика, 4 м және 28 м рұқсат бере отырып, көрiнетiн диапазондағы көп аймақты, 30 м рұқсат бере отырып, орта және алыс ИК диапазонындағы инфрақызыл, 30 м рұқсат бере отырып, гиперспектрлi; 24-тек 3-5 тәулiкке дейiнгi жоғары рұқсатты түсiлiмдер алу жеделдiгiнiң ұлғаюы, "2005 - 2007 жылдарға арналған Қазақстан Республикасында ғарыш қызметiн дамытудың" мемлекеттiк бағдарламасын iске асыру кезiнде әлеуметтiк және экономикалық мәселелердi шешу."; </w:t>
      </w:r>
    </w:p>
    <w:bookmarkEnd w:id="391"/>
    <w:bookmarkStart w:name="z404" w:id="392"/>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Денсаулық сақтау министрлiгi бойынша: </w:t>
      </w:r>
      <w:r>
        <w:br/>
      </w:r>
      <w:r>
        <w:rPr>
          <w:rFonts w:ascii="Times New Roman"/>
          <w:b w:val="false"/>
          <w:i w:val="false"/>
          <w:color w:val="000000"/>
          <w:sz w:val="28"/>
        </w:rPr>
        <w:t xml:space="preserve">
      көрсетiлген қаулыға 265-қосымшада: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1449395 мың теңге (бiр миллиард төрт жүз қырық тоғыз миллион үш жүз тоқсан бес мың теңге)."; </w:t>
      </w:r>
    </w:p>
    <w:bookmarkEnd w:id="392"/>
    <w:bookmarkStart w:name="z405" w:id="393"/>
    <w:p>
      <w:pPr>
        <w:spacing w:after="0"/>
        <w:ind w:left="0"/>
        <w:jc w:val="both"/>
      </w:pPr>
      <w:r>
        <w:rPr>
          <w:rFonts w:ascii="Times New Roman"/>
          <w:b w:val="false"/>
          <w:i w:val="false"/>
          <w:color w:val="000000"/>
          <w:sz w:val="28"/>
        </w:rPr>
        <w:t xml:space="preserve">
      6-тармақ кестесiнiң 5-бағанындағы реттiк нөмiрi 2-жол "Денсаулық сақтауды реформалау мен дамытудың мемлекеттiк бағдарламасының компоненттерiн iске асырудың мониторингi мен бағалау жүйесiн енгiзу;" деген сөздерден кейiн "диагнозы қойылатын аурулардың тiзбесiн кеңейту үшiн диагностика мен аурулардың стандарттарын (хаттамаларын) әзiрлеу және жетiлдiру;" деген сөздермен толықтырылсын;  </w:t>
      </w:r>
    </w:p>
    <w:bookmarkEnd w:id="393"/>
    <w:bookmarkStart w:name="z406" w:id="394"/>
    <w:p>
      <w:pPr>
        <w:spacing w:after="0"/>
        <w:ind w:left="0"/>
        <w:jc w:val="both"/>
      </w:pPr>
      <w:r>
        <w:rPr>
          <w:rFonts w:ascii="Times New Roman"/>
          <w:b w:val="false"/>
          <w:i w:val="false"/>
          <w:color w:val="000000"/>
          <w:sz w:val="28"/>
        </w:rPr>
        <w:t xml:space="preserve">
      көрсетiлген қаулыға 267-қосымшада: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4383580 мың теңге (төрт миллиард үш жүз сексен үш миллион бес жүз сексен мың теңге)."; </w:t>
      </w:r>
    </w:p>
    <w:bookmarkEnd w:id="394"/>
    <w:bookmarkStart w:name="z407" w:id="395"/>
    <w:p>
      <w:pPr>
        <w:spacing w:after="0"/>
        <w:ind w:left="0"/>
        <w:jc w:val="both"/>
      </w:pP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реттiк нөмiрi 2-жолдағы "11200" деген сандар "10919" деген сандармен ауыстырылсын; </w:t>
      </w:r>
    </w:p>
    <w:bookmarkEnd w:id="395"/>
    <w:bookmarkStart w:name="z408" w:id="396"/>
    <w:p>
      <w:pPr>
        <w:spacing w:after="0"/>
        <w:ind w:left="0"/>
        <w:jc w:val="both"/>
      </w:pPr>
      <w:r>
        <w:rPr>
          <w:rFonts w:ascii="Times New Roman"/>
          <w:b w:val="false"/>
          <w:i w:val="false"/>
          <w:color w:val="000000"/>
          <w:sz w:val="28"/>
        </w:rPr>
        <w:t xml:space="preserve">
      реттiк нөмiрi 4-жолдағы "8539" деген сандар "9365" деген сандармен ауыстырылсын; </w:t>
      </w:r>
    </w:p>
    <w:bookmarkEnd w:id="396"/>
    <w:bookmarkStart w:name="z409" w:id="397"/>
    <w:p>
      <w:pPr>
        <w:spacing w:after="0"/>
        <w:ind w:left="0"/>
        <w:jc w:val="both"/>
      </w:pPr>
      <w:r>
        <w:rPr>
          <w:rFonts w:ascii="Times New Roman"/>
          <w:b w:val="false"/>
          <w:i w:val="false"/>
          <w:color w:val="000000"/>
          <w:sz w:val="28"/>
        </w:rPr>
        <w:t xml:space="preserve">
      реттiк нөмiрi 7-жолдағы "Алматы мемлекеттiк дәрiгерлердiң бiлiмiн жетiлдiру институтына" деген сөздерден кейiн ", Қазақ мемлекеттiк медицина академиясына" деген сөздермен толықтырылсын; </w:t>
      </w:r>
    </w:p>
    <w:bookmarkEnd w:id="397"/>
    <w:bookmarkStart w:name="z410" w:id="398"/>
    <w:p>
      <w:pPr>
        <w:spacing w:after="0"/>
        <w:ind w:left="0"/>
        <w:jc w:val="both"/>
      </w:pPr>
      <w:r>
        <w:rPr>
          <w:rFonts w:ascii="Times New Roman"/>
          <w:b w:val="false"/>
          <w:i w:val="false"/>
          <w:color w:val="000000"/>
          <w:sz w:val="28"/>
        </w:rPr>
        <w:t xml:space="preserve">
      7-тармақтың "Қаржы-экономикалық нәтиже" деген абзацындағы "Алматы мемлекеттiк дәрiгерлердiң бiлiмiн жетiлдiру институтын" деген сөздерден кейiн "; Қазақ мемлекеттiк медицина академиясын" деген сөздермен толықтырылсын; </w:t>
      </w:r>
    </w:p>
    <w:bookmarkEnd w:id="398"/>
    <w:bookmarkStart w:name="z411" w:id="399"/>
    <w:p>
      <w:pPr>
        <w:spacing w:after="0"/>
        <w:ind w:left="0"/>
        <w:jc w:val="both"/>
      </w:pPr>
      <w:r>
        <w:rPr>
          <w:rFonts w:ascii="Times New Roman"/>
          <w:b w:val="false"/>
          <w:i w:val="false"/>
          <w:color w:val="000000"/>
          <w:sz w:val="28"/>
        </w:rPr>
        <w:t xml:space="preserve">
      көрсетiлген қаулыға 268-қосымшада: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11145997 мың теңге (он бiр миллиард бiр жүз қырық бес миллион тоғыз жүз тоқсан жетi мың теңге)."; </w:t>
      </w:r>
    </w:p>
    <w:bookmarkEnd w:id="399"/>
    <w:bookmarkStart w:name="z412" w:id="400"/>
    <w:p>
      <w:pPr>
        <w:spacing w:after="0"/>
        <w:ind w:left="0"/>
        <w:jc w:val="both"/>
      </w:pPr>
      <w:r>
        <w:rPr>
          <w:rFonts w:ascii="Times New Roman"/>
          <w:b w:val="false"/>
          <w:i w:val="false"/>
          <w:color w:val="000000"/>
          <w:sz w:val="28"/>
        </w:rPr>
        <w:t xml:space="preserve">
      көрсетiлген қаулыға 269-қосымшада: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1855046 мың теңге (бip миллиард сегiз жүз елу бес миллион қырық алты мың теңге)."; </w:t>
      </w:r>
    </w:p>
    <w:bookmarkEnd w:id="400"/>
    <w:bookmarkStart w:name="z413" w:id="401"/>
    <w:p>
      <w:pPr>
        <w:spacing w:after="0"/>
        <w:ind w:left="0"/>
        <w:jc w:val="both"/>
      </w:pPr>
      <w:r>
        <w:rPr>
          <w:rFonts w:ascii="Times New Roman"/>
          <w:b w:val="false"/>
          <w:i w:val="false"/>
          <w:color w:val="000000"/>
          <w:sz w:val="28"/>
        </w:rPr>
        <w:t xml:space="preserve">
      көрсетiлген қаулыға 273-қосымшада: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6528933 мың теңге (алты миллиард бес жүз жиырма сегiз миллион тоғыз жүз отыз үш мың теңге)."; </w:t>
      </w:r>
    </w:p>
    <w:bookmarkEnd w:id="401"/>
    <w:bookmarkStart w:name="z414" w:id="402"/>
    <w:p>
      <w:pPr>
        <w:spacing w:after="0"/>
        <w:ind w:left="0"/>
        <w:jc w:val="both"/>
      </w:pPr>
      <w:r>
        <w:rPr>
          <w:rFonts w:ascii="Times New Roman"/>
          <w:b w:val="false"/>
          <w:i w:val="false"/>
          <w:color w:val="000000"/>
          <w:sz w:val="28"/>
        </w:rPr>
        <w:t xml:space="preserve">
      6-тармақ кестесiнiң 5-бағанындағы "Күрделi жөндеу" деген сөздерден кейiн "(қалпына келтiру) және қалпына келтiру жөнiндегi жұмыстарды бастау" деген сөздермен толықтырылсын; </w:t>
      </w:r>
    </w:p>
    <w:bookmarkEnd w:id="402"/>
    <w:bookmarkStart w:name="z415" w:id="403"/>
    <w:p>
      <w:pPr>
        <w:spacing w:after="0"/>
        <w:ind w:left="0"/>
        <w:jc w:val="both"/>
      </w:pPr>
      <w:r>
        <w:rPr>
          <w:rFonts w:ascii="Times New Roman"/>
          <w:b w:val="false"/>
          <w:i w:val="false"/>
          <w:color w:val="000000"/>
          <w:sz w:val="28"/>
        </w:rPr>
        <w:t xml:space="preserve">
      7-тармақтың "Тiкелей нәтиже" деген абзацындағы "Отан соғысының мүгедектерiне арналған орталық клиникалық госпиталiнiң" деген сөздер "Отан соғысының мүгедектерiне арналған Орталық клиникалық госпитальға күрделi жөндеу жүргiзу (қалпына келтiру) және қалпына келтiру жөнiндегi жұмыстарды бастау үшiн" деген сөздермен ауыстырылсын;  </w:t>
      </w:r>
    </w:p>
    <w:bookmarkEnd w:id="403"/>
    <w:bookmarkStart w:name="z416" w:id="404"/>
    <w:p>
      <w:pPr>
        <w:spacing w:after="0"/>
        <w:ind w:left="0"/>
        <w:jc w:val="both"/>
      </w:pPr>
      <w:r>
        <w:rPr>
          <w:rFonts w:ascii="Times New Roman"/>
          <w:b w:val="false"/>
          <w:i w:val="false"/>
          <w:color w:val="000000"/>
          <w:sz w:val="28"/>
        </w:rPr>
        <w:t xml:space="preserve">
      көрсетiлген қаулыға 275-қосымшада: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2682922 мың теңге (екi миллиард алты жүз сексен екi миллион тоғыз жүз жиырма екi мың теңге)."; </w:t>
      </w:r>
    </w:p>
    <w:bookmarkEnd w:id="404"/>
    <w:bookmarkStart w:name="z417" w:id="405"/>
    <w:p>
      <w:pPr>
        <w:spacing w:after="0"/>
        <w:ind w:left="0"/>
        <w:jc w:val="both"/>
      </w:pPr>
      <w:r>
        <w:rPr>
          <w:rFonts w:ascii="Times New Roman"/>
          <w:b w:val="false"/>
          <w:i w:val="false"/>
          <w:color w:val="000000"/>
          <w:sz w:val="28"/>
        </w:rPr>
        <w:t xml:space="preserve">
      6-тармақ кестесiнiң 5-бағанындағы "акушерлiк-гинекологиялық." деген сөздерден кейiн мынадай мазмұндағы абзацпен толықтырылсын: </w:t>
      </w:r>
      <w:r>
        <w:br/>
      </w:r>
      <w:r>
        <w:rPr>
          <w:rFonts w:ascii="Times New Roman"/>
          <w:b w:val="false"/>
          <w:i w:val="false"/>
          <w:color w:val="000000"/>
          <w:sz w:val="28"/>
        </w:rPr>
        <w:t xml:space="preserve">
      "Астана қаласында 500 төсектiк жаңа Республикалық ана мен бала ғылыми орталығын шетелдiк компанияның басқаруы жөнiндегi қызметтерге ақы төлеу."; </w:t>
      </w:r>
    </w:p>
    <w:bookmarkEnd w:id="405"/>
    <w:bookmarkStart w:name="z418" w:id="406"/>
    <w:p>
      <w:pPr>
        <w:spacing w:after="0"/>
        <w:ind w:left="0"/>
        <w:jc w:val="both"/>
      </w:pPr>
      <w:r>
        <w:rPr>
          <w:rFonts w:ascii="Times New Roman"/>
          <w:b w:val="false"/>
          <w:i w:val="false"/>
          <w:color w:val="000000"/>
          <w:sz w:val="28"/>
        </w:rPr>
        <w:t xml:space="preserve">
      көрсетiлген қаулыға 278-қосымшада: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14914693 мың теңге (он төрт миллиард тоғыз жүз он төрт миллион алты жүз тоқсан үш мың теңге)."; </w:t>
      </w:r>
    </w:p>
    <w:bookmarkEnd w:id="406"/>
    <w:bookmarkStart w:name="z419" w:id="407"/>
    <w:p>
      <w:pPr>
        <w:spacing w:after="0"/>
        <w:ind w:left="0"/>
        <w:jc w:val="both"/>
      </w:pPr>
      <w:r>
        <w:rPr>
          <w:rFonts w:ascii="Times New Roman"/>
          <w:b w:val="false"/>
          <w:i w:val="false"/>
          <w:color w:val="000000"/>
          <w:sz w:val="28"/>
        </w:rPr>
        <w:t xml:space="preserve">
      көрсетiлген қаулыға 289-қосымшада:  </w:t>
      </w:r>
      <w:r>
        <w:br/>
      </w:r>
      <w:r>
        <w:rPr>
          <w:rFonts w:ascii="Times New Roman"/>
          <w:b w:val="false"/>
          <w:i w:val="false"/>
          <w:color w:val="000000"/>
          <w:sz w:val="28"/>
        </w:rPr>
        <w:t xml:space="preserve">
      7-тармақтың "Тiкелей нәтиже" деген абзацындағы "31 259 науқас үшiн туберкулезге қарсы препараттарды және 44 615 жасөспiрiмдер мен балаларға химиялық профилактика жүргiзуге;" деген сөздер "32709 науқас үшiн туберкулезге қарсы препараттарды және 54615 жасөспiрiмдер мен балаларға химиялық профилактика жүргiзуге;" деген сөздермен ауыстырылсын; </w:t>
      </w:r>
    </w:p>
    <w:bookmarkEnd w:id="407"/>
    <w:bookmarkStart w:name="z420" w:id="408"/>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Энергетика және минералдық ресурстар министрлiгi бойынша: </w:t>
      </w:r>
      <w:r>
        <w:br/>
      </w:r>
      <w:r>
        <w:rPr>
          <w:rFonts w:ascii="Times New Roman"/>
          <w:b w:val="false"/>
          <w:i w:val="false"/>
          <w:color w:val="000000"/>
          <w:sz w:val="28"/>
        </w:rPr>
        <w:t xml:space="preserve">
      көрсетiлген қаулыға 304-қосымшада: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663396 мың теңге (алты жүз алпыс үш миллион үш жүз тоқсан алты мың теңге)."; </w:t>
      </w:r>
    </w:p>
    <w:bookmarkEnd w:id="408"/>
    <w:bookmarkStart w:name="z421" w:id="409"/>
    <w:p>
      <w:pPr>
        <w:spacing w:after="0"/>
        <w:ind w:left="0"/>
        <w:jc w:val="both"/>
      </w:pPr>
      <w:r>
        <w:rPr>
          <w:rFonts w:ascii="Times New Roman"/>
          <w:b w:val="false"/>
          <w:i w:val="false"/>
          <w:color w:val="000000"/>
          <w:sz w:val="28"/>
        </w:rPr>
        <w:t xml:space="preserve">
      7-тармақтың "Typa нәтиже" деген абзацындағы "317" деген сандар "331" деген сандармен ауыстырылсын; </w:t>
      </w:r>
    </w:p>
    <w:bookmarkEnd w:id="409"/>
    <w:bookmarkStart w:name="z422" w:id="410"/>
    <w:p>
      <w:pPr>
        <w:spacing w:after="0"/>
        <w:ind w:left="0"/>
        <w:jc w:val="both"/>
      </w:pPr>
      <w:r>
        <w:rPr>
          <w:rFonts w:ascii="Times New Roman"/>
          <w:b w:val="false"/>
          <w:i w:val="false"/>
          <w:color w:val="000000"/>
          <w:sz w:val="28"/>
        </w:rPr>
        <w:t xml:space="preserve">
      көрсетiлген қаулыға 311-қосымшада: </w:t>
      </w:r>
      <w:r>
        <w:br/>
      </w:r>
      <w:r>
        <w:rPr>
          <w:rFonts w:ascii="Times New Roman"/>
          <w:b w:val="false"/>
          <w:i w:val="false"/>
          <w:color w:val="000000"/>
          <w:sz w:val="28"/>
        </w:rPr>
        <w:t xml:space="preserve">
      6-тармақ кестесiнiң 5-бағанындағы "4. N 8 РУ-3 және N 12 РУ-5 консервацияланған уран кенiштерiн қорғау." деген тармақ алынып тасталсын; </w:t>
      </w:r>
    </w:p>
    <w:bookmarkEnd w:id="410"/>
    <w:bookmarkStart w:name="z423" w:id="411"/>
    <w:p>
      <w:pPr>
        <w:spacing w:after="0"/>
        <w:ind w:left="0"/>
        <w:jc w:val="both"/>
      </w:pPr>
      <w:r>
        <w:rPr>
          <w:rFonts w:ascii="Times New Roman"/>
          <w:b w:val="false"/>
          <w:i w:val="false"/>
          <w:color w:val="000000"/>
          <w:sz w:val="28"/>
        </w:rPr>
        <w:t xml:space="preserve">
      7-тармақтың "Typa нәтиже" деген абзацында: </w:t>
      </w:r>
      <w:r>
        <w:br/>
      </w:r>
      <w:r>
        <w:rPr>
          <w:rFonts w:ascii="Times New Roman"/>
          <w:b w:val="false"/>
          <w:i w:val="false"/>
          <w:color w:val="000000"/>
          <w:sz w:val="28"/>
        </w:rPr>
        <w:t xml:space="preserve">
      "20% аспайды" деген сөздер "25 % аспайды" деген сөздермен ауыстырылсын; </w:t>
      </w:r>
      <w:r>
        <w:br/>
      </w:r>
      <w:r>
        <w:rPr>
          <w:rFonts w:ascii="Times New Roman"/>
          <w:b w:val="false"/>
          <w:i w:val="false"/>
          <w:color w:val="000000"/>
          <w:sz w:val="28"/>
        </w:rPr>
        <w:t xml:space="preserve">
      "4) N 8 РУ-3 және N 12 РУ-5 консервацияланған уран кенiштерiн қорғау." деген тармақша алынып тасталсын; </w:t>
      </w:r>
    </w:p>
    <w:bookmarkEnd w:id="411"/>
    <w:bookmarkStart w:name="z424" w:id="412"/>
    <w:p>
      <w:pPr>
        <w:spacing w:after="0"/>
        <w:ind w:left="0"/>
        <w:jc w:val="both"/>
      </w:pPr>
      <w:r>
        <w:rPr>
          <w:rFonts w:ascii="Times New Roman"/>
          <w:b w:val="false"/>
          <w:i w:val="false"/>
          <w:color w:val="000000"/>
          <w:sz w:val="28"/>
        </w:rPr>
        <w:t xml:space="preserve">
      көрсетiлген қаулыға 315-қосымшада: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67946 мың теңге (алпыс жетi миллион тоғыз жүз қырық алты мың теңге)."; </w:t>
      </w:r>
    </w:p>
    <w:bookmarkEnd w:id="412"/>
    <w:bookmarkStart w:name="z425" w:id="413"/>
    <w:p>
      <w:pPr>
        <w:spacing w:after="0"/>
        <w:ind w:left="0"/>
        <w:jc w:val="both"/>
      </w:pPr>
      <w:r>
        <w:rPr>
          <w:rFonts w:ascii="Times New Roman"/>
          <w:b w:val="false"/>
          <w:i w:val="false"/>
          <w:color w:val="000000"/>
          <w:sz w:val="28"/>
        </w:rPr>
        <w:t xml:space="preserve">
      осы қаулыға 15 және 16-қосымшаларға сәйкес мынадай мазмұндағы 317-1 және 317-2-қосымшалармен толықтырылсын;  </w:t>
      </w:r>
    </w:p>
    <w:bookmarkEnd w:id="413"/>
    <w:bookmarkStart w:name="z426" w:id="414"/>
    <w:p>
      <w:pPr>
        <w:spacing w:after="0"/>
        <w:ind w:left="0"/>
        <w:jc w:val="both"/>
      </w:pPr>
      <w:r>
        <w:rPr>
          <w:rFonts w:ascii="Times New Roman"/>
          <w:b w:val="false"/>
          <w:i w:val="false"/>
          <w:color w:val="000000"/>
          <w:sz w:val="28"/>
        </w:rPr>
        <w:t xml:space="preserve">
      көрсетiлген қаулыға 324-қосымшада: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16180621 мың теңге (он алты миллиард бiр жүз сексен миллион алты жүз жиырма бiр мың теңге)."; </w:t>
      </w:r>
    </w:p>
    <w:bookmarkEnd w:id="414"/>
    <w:bookmarkStart w:name="z427" w:id="415"/>
    <w:p>
      <w:pPr>
        <w:spacing w:after="0"/>
        <w:ind w:left="0"/>
        <w:jc w:val="both"/>
      </w:pPr>
      <w:r>
        <w:rPr>
          <w:rFonts w:ascii="Times New Roman"/>
          <w:b w:val="false"/>
          <w:i w:val="false"/>
          <w:color w:val="000000"/>
          <w:sz w:val="28"/>
        </w:rPr>
        <w:t xml:space="preserve">
      6-тармақ кестесiнiң 5-бағаны мынадай мазмұндағы 8, 9, 10, 11-тармақтармен толықтырылсын: </w:t>
      </w:r>
      <w:r>
        <w:br/>
      </w:r>
      <w:r>
        <w:rPr>
          <w:rFonts w:ascii="Times New Roman"/>
          <w:b w:val="false"/>
          <w:i w:val="false"/>
          <w:color w:val="000000"/>
          <w:sz w:val="28"/>
        </w:rPr>
        <w:t xml:space="preserve">
      "8. N 7, 8 станцияларының қазандық агрегаттарын, N 5, 6 станцияларының құбыр агрегаттарын және Астана қаласының су жылыту қазандығын орнатып ЖЭО-2 кеңейту және қайта жаңарту ("Мемсараптама" РМК-ның 2005 жылғы 23 маусымдағы N 2-364105 TЭH бойынша қорытындысы). </w:t>
      </w:r>
      <w:r>
        <w:br/>
      </w:r>
      <w:r>
        <w:rPr>
          <w:rFonts w:ascii="Times New Roman"/>
          <w:b w:val="false"/>
          <w:i w:val="false"/>
          <w:color w:val="000000"/>
          <w:sz w:val="28"/>
        </w:rPr>
        <w:t xml:space="preserve">
      9. Астана қаласында ЖЭО-3 салу ("Мемсараптама" PMK-ның 2005 жылғы 24 маусымдағы N 2-367/05 TЭH бойынша қорытындысы). </w:t>
      </w:r>
      <w:r>
        <w:br/>
      </w:r>
      <w:r>
        <w:rPr>
          <w:rFonts w:ascii="Times New Roman"/>
          <w:b w:val="false"/>
          <w:i w:val="false"/>
          <w:color w:val="000000"/>
          <w:sz w:val="28"/>
        </w:rPr>
        <w:t xml:space="preserve">
      10. Алматы қаласындағы "Орбита" аудандық қазандығын қайта жаңарту және кеңейту ("Мемсараптама" РМК-ның 2005 жылғы 19 мамырдағы N 7-53-2/2005 ЖСҚ бойынша қорытындысы). </w:t>
      </w:r>
      <w:r>
        <w:br/>
      </w:r>
      <w:r>
        <w:rPr>
          <w:rFonts w:ascii="Times New Roman"/>
          <w:b w:val="false"/>
          <w:i w:val="false"/>
          <w:color w:val="000000"/>
          <w:sz w:val="28"/>
        </w:rPr>
        <w:t xml:space="preserve">
      11. Атырау қаласындағы Сәтпаев даңғылы бойындағы "Премьер-Сити" тұрғын үй кешенiн электрмен жабдықтау."; </w:t>
      </w:r>
    </w:p>
    <w:bookmarkEnd w:id="415"/>
    <w:bookmarkStart w:name="z431" w:id="416"/>
    <w:p>
      <w:pPr>
        <w:spacing w:after="0"/>
        <w:ind w:left="0"/>
        <w:jc w:val="both"/>
      </w:pPr>
      <w:r>
        <w:rPr>
          <w:rFonts w:ascii="Times New Roman"/>
          <w:b w:val="false"/>
          <w:i w:val="false"/>
          <w:color w:val="000000"/>
          <w:sz w:val="28"/>
        </w:rPr>
        <w:t xml:space="preserve">
      7-тармақтың "Typa нәтиже" деген абзацы мынадай мазмұндағы 4, 5, 6, 7-тармақтармен толықтырылсын: </w:t>
      </w:r>
      <w:r>
        <w:br/>
      </w:r>
      <w:r>
        <w:rPr>
          <w:rFonts w:ascii="Times New Roman"/>
          <w:b w:val="false"/>
          <w:i w:val="false"/>
          <w:color w:val="000000"/>
          <w:sz w:val="28"/>
        </w:rPr>
        <w:t xml:space="preserve">
      "4. Астана қаласының N 7, 8 станцияларының қазандық агрегаттарын, N 5, 6 станцияларының құбыр агрегаттарын және су жылыту қазандығын орнатып ЖЭО-2 кеңейту және қайта жаңарту. </w:t>
      </w:r>
      <w:r>
        <w:br/>
      </w:r>
      <w:r>
        <w:rPr>
          <w:rFonts w:ascii="Times New Roman"/>
          <w:b w:val="false"/>
          <w:i w:val="false"/>
          <w:color w:val="000000"/>
          <w:sz w:val="28"/>
        </w:rPr>
        <w:t xml:space="preserve">
      5. Астана қаласында ЖЭО-3 салу. </w:t>
      </w:r>
      <w:r>
        <w:br/>
      </w:r>
      <w:r>
        <w:rPr>
          <w:rFonts w:ascii="Times New Roman"/>
          <w:b w:val="false"/>
          <w:i w:val="false"/>
          <w:color w:val="000000"/>
          <w:sz w:val="28"/>
        </w:rPr>
        <w:t xml:space="preserve">
      6. Алматы қаласындағы "Орбита" аудандық қазандығы қайта жаңарту және кеңейту. </w:t>
      </w:r>
      <w:r>
        <w:br/>
      </w:r>
      <w:r>
        <w:rPr>
          <w:rFonts w:ascii="Times New Roman"/>
          <w:b w:val="false"/>
          <w:i w:val="false"/>
          <w:color w:val="000000"/>
          <w:sz w:val="28"/>
        </w:rPr>
        <w:t xml:space="preserve">
      7. Атырaу қаласындағы Сәтпаев даңғылы бойындағы "Премьер-Сити" тұрғын үй кешенiн электрмен жабдықтау.";  </w:t>
      </w:r>
    </w:p>
    <w:bookmarkEnd w:id="416"/>
    <w:bookmarkStart w:name="z432" w:id="417"/>
    <w:p>
      <w:pPr>
        <w:spacing w:after="0"/>
        <w:ind w:left="0"/>
        <w:jc w:val="both"/>
      </w:pPr>
      <w:r>
        <w:rPr>
          <w:rFonts w:ascii="Times New Roman"/>
          <w:b w:val="false"/>
          <w:i w:val="false"/>
          <w:color w:val="000000"/>
          <w:sz w:val="28"/>
        </w:rPr>
        <w:t xml:space="preserve">
      осы қаулыға 17-қосымшаға сәйкес мынадай мазмұндағы 325-1-қосымшамен толықтырылсын;   </w:t>
      </w:r>
    </w:p>
    <w:bookmarkEnd w:id="417"/>
    <w:bookmarkStart w:name="z433" w:id="418"/>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Индустрия және сауда министрлiгi бойынша: </w:t>
      </w:r>
      <w:r>
        <w:br/>
      </w:r>
      <w:r>
        <w:rPr>
          <w:rFonts w:ascii="Times New Roman"/>
          <w:b w:val="false"/>
          <w:i w:val="false"/>
          <w:color w:val="000000"/>
          <w:sz w:val="28"/>
        </w:rPr>
        <w:t xml:space="preserve">
      көрсетiлген қаулыға 326-қосымшада: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2390215 мың теңге (екi миллиард үш жүз тоқсан миллион екi жүз он бес мың теңге)."; </w:t>
      </w:r>
    </w:p>
    <w:bookmarkEnd w:id="418"/>
    <w:bookmarkStart w:name="z434" w:id="419"/>
    <w:p>
      <w:pPr>
        <w:spacing w:after="0"/>
        <w:ind w:left="0"/>
        <w:jc w:val="both"/>
      </w:pPr>
      <w:r>
        <w:rPr>
          <w:rFonts w:ascii="Times New Roman"/>
          <w:b w:val="false"/>
          <w:i w:val="false"/>
          <w:color w:val="000000"/>
          <w:sz w:val="28"/>
        </w:rPr>
        <w:t xml:space="preserve">
      4-тармақтағы "өнiмiмен молықтыру." деген сөздерден кейiн мынадай мазмұндағы абзацтармен толықтырылсын: </w:t>
      </w:r>
      <w:r>
        <w:br/>
      </w:r>
      <w:r>
        <w:rPr>
          <w:rFonts w:ascii="Times New Roman"/>
          <w:b w:val="false"/>
          <w:i w:val="false"/>
          <w:color w:val="000000"/>
          <w:sz w:val="28"/>
        </w:rPr>
        <w:t xml:space="preserve">
      "Қазақстандық тауарлардың экспортын сыртқы нарықтарға жылжытуды қамтамасыз ету. </w:t>
      </w:r>
      <w:r>
        <w:br/>
      </w:r>
      <w:r>
        <w:rPr>
          <w:rFonts w:ascii="Times New Roman"/>
          <w:b w:val="false"/>
          <w:i w:val="false"/>
          <w:color w:val="000000"/>
          <w:sz w:val="28"/>
        </w:rPr>
        <w:t xml:space="preserve">
      Стандарттау, сертификаттау және, өлшем бiрлiгiн қамтамасыз ету саласындағы заңнаманы бұзушылықтардың жолын кесу. Өнiмдi тұтынушылардың құқықтарын қорғау."; </w:t>
      </w:r>
    </w:p>
    <w:bookmarkEnd w:id="419"/>
    <w:bookmarkStart w:name="z435" w:id="420"/>
    <w:p>
      <w:pPr>
        <w:spacing w:after="0"/>
        <w:ind w:left="0"/>
        <w:jc w:val="both"/>
      </w:pPr>
      <w:r>
        <w:rPr>
          <w:rFonts w:ascii="Times New Roman"/>
          <w:b w:val="false"/>
          <w:i w:val="false"/>
          <w:color w:val="000000"/>
          <w:sz w:val="28"/>
        </w:rPr>
        <w:t xml:space="preserve">
      5-тармақтағы "мемлекеттiк саясатты қалыптастыру;" деген сөздерден кейiн мынадай мазмұндағы абзацтармен толықтырылсын: </w:t>
      </w:r>
      <w:r>
        <w:br/>
      </w:r>
      <w:r>
        <w:rPr>
          <w:rFonts w:ascii="Times New Roman"/>
          <w:b w:val="false"/>
          <w:i w:val="false"/>
          <w:color w:val="000000"/>
          <w:sz w:val="28"/>
        </w:rPr>
        <w:t xml:space="preserve">
      "экспортты жылжыту мәселелерi бойынша шекара маңындағы және өнеркәсiптiк дамыған өңiрлердiң отандық тауар өндiрушiлерiнiң, оның iшiнде халықаралық тәжiрибенi ескере отырып, ақпарттандырылуын қамтамасыз ету; </w:t>
      </w:r>
      <w:r>
        <w:br/>
      </w:r>
      <w:r>
        <w:rPr>
          <w:rFonts w:ascii="Times New Roman"/>
          <w:b w:val="false"/>
          <w:i w:val="false"/>
          <w:color w:val="000000"/>
          <w:sz w:val="28"/>
        </w:rPr>
        <w:t xml:space="preserve">
      Қазақстандық тауарлардың экспортын, сыртқы нарықтарға жылжытуға жәрдемдесу бағдарламасын әзiрлеу оның негiзгi мiндетi қазақстандық экспорттаушылардың шетелдiк нарықтарға қол жетiмдiлiгi үшiн оңтайлы жағдай жасау болып табылады;"; </w:t>
      </w:r>
    </w:p>
    <w:bookmarkEnd w:id="420"/>
    <w:bookmarkStart w:name="z436" w:id="421"/>
    <w:p>
      <w:pPr>
        <w:spacing w:after="0"/>
        <w:ind w:left="0"/>
        <w:jc w:val="both"/>
      </w:pP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реттiк нөмiрi 2-жолдағы 11) тармақшадан кейiн мынадай мазмұндағы 11-1), 11-2), 11-3) тармақшалармен толықтырылсын: </w:t>
      </w:r>
      <w:r>
        <w:br/>
      </w:r>
      <w:r>
        <w:rPr>
          <w:rFonts w:ascii="Times New Roman"/>
          <w:b w:val="false"/>
          <w:i w:val="false"/>
          <w:color w:val="000000"/>
          <w:sz w:val="28"/>
        </w:rPr>
        <w:t xml:space="preserve">
      "11-1) Республиканың өңiрлерiнде шетелдiк сарапшыларды тарта отырып, экспортты жылжыту мәселелерi жөнiнде семинарлар, тренингтер және оқыту курстарын өткiзу.  </w:t>
      </w:r>
      <w:r>
        <w:br/>
      </w:r>
      <w:r>
        <w:rPr>
          <w:rFonts w:ascii="Times New Roman"/>
          <w:b w:val="false"/>
          <w:i w:val="false"/>
          <w:color w:val="000000"/>
          <w:sz w:val="28"/>
        </w:rPr>
        <w:t xml:space="preserve">
      11-2) Қазақстандық тауарлардың экспортын сыртқы нарықтарға жылжытуға жәрдемдесу бағдарламасын әзiрлеу. </w:t>
      </w:r>
      <w:r>
        <w:br/>
      </w:r>
      <w:r>
        <w:rPr>
          <w:rFonts w:ascii="Times New Roman"/>
          <w:b w:val="false"/>
          <w:i w:val="false"/>
          <w:color w:val="000000"/>
          <w:sz w:val="28"/>
        </w:rPr>
        <w:t xml:space="preserve">
      11-3) Сыртқы нарықтарда отандық тауар өндiрушiлердiң экономикалық мүдделерiн қорғау бойынша елден тысқары жерлерге iссапарлар."; </w:t>
      </w:r>
    </w:p>
    <w:bookmarkEnd w:id="421"/>
    <w:bookmarkStart w:name="z437" w:id="422"/>
    <w:p>
      <w:pPr>
        <w:spacing w:after="0"/>
        <w:ind w:left="0"/>
        <w:jc w:val="both"/>
      </w:pPr>
      <w:r>
        <w:rPr>
          <w:rFonts w:ascii="Times New Roman"/>
          <w:b w:val="false"/>
          <w:i w:val="false"/>
          <w:color w:val="000000"/>
          <w:sz w:val="28"/>
        </w:rPr>
        <w:t xml:space="preserve">
      реттiк нөмiрi 3-жолда: </w:t>
      </w:r>
      <w:r>
        <w:br/>
      </w:r>
      <w:r>
        <w:rPr>
          <w:rFonts w:ascii="Times New Roman"/>
          <w:b w:val="false"/>
          <w:i w:val="false"/>
          <w:color w:val="000000"/>
          <w:sz w:val="28"/>
        </w:rPr>
        <w:t xml:space="preserve">
      "178" деген сандар "288" деген сандармен ауыстырылсын; </w:t>
      </w:r>
    </w:p>
    <w:bookmarkEnd w:id="422"/>
    <w:bookmarkStart w:name="z438" w:id="423"/>
    <w:p>
      <w:pPr>
        <w:spacing w:after="0"/>
        <w:ind w:left="0"/>
        <w:jc w:val="both"/>
      </w:pP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"Құрылыс iстерi комитетiнiң аумақтық органдарын жергiлiктi атқарушы органдарға беру нәтижесiнде пайда болған қаңтар-ақпан айларының жалақысын және жұмыстан шығару жәрдемақысын төлеу бойынша Құрылыс iстерi комитетiнiң қызметкерлерi алдындағы кредиторлық берешектi өтеу."; </w:t>
      </w:r>
    </w:p>
    <w:bookmarkEnd w:id="423"/>
    <w:bookmarkStart w:name="z439" w:id="424"/>
    <w:p>
      <w:pPr>
        <w:spacing w:after="0"/>
        <w:ind w:left="0"/>
        <w:jc w:val="both"/>
      </w:pPr>
      <w:r>
        <w:rPr>
          <w:rFonts w:ascii="Times New Roman"/>
          <w:b w:val="false"/>
          <w:i w:val="false"/>
          <w:color w:val="000000"/>
          <w:sz w:val="28"/>
        </w:rPr>
        <w:t xml:space="preserve">
      реттiк нөмiрi 5-жолда: </w:t>
      </w:r>
      <w:r>
        <w:br/>
      </w:r>
      <w:r>
        <w:rPr>
          <w:rFonts w:ascii="Times New Roman"/>
          <w:b w:val="false"/>
          <w:i w:val="false"/>
          <w:color w:val="000000"/>
          <w:sz w:val="28"/>
        </w:rPr>
        <w:t xml:space="preserve">
      екiншi және үшiншi абзацтардағы "3" деген сан "16" деген сандармен ауыстырылсын; </w:t>
      </w:r>
    </w:p>
    <w:bookmarkEnd w:id="424"/>
    <w:bookmarkStart w:name="z440" w:id="425"/>
    <w:p>
      <w:pPr>
        <w:spacing w:after="0"/>
        <w:ind w:left="0"/>
        <w:jc w:val="both"/>
      </w:pPr>
      <w:r>
        <w:rPr>
          <w:rFonts w:ascii="Times New Roman"/>
          <w:b w:val="false"/>
          <w:i w:val="false"/>
          <w:color w:val="000000"/>
          <w:sz w:val="28"/>
        </w:rPr>
        <w:t xml:space="preserve">
      мынадай мазмұндағы абзацтармен толықтырылсын: </w:t>
      </w:r>
      <w:r>
        <w:br/>
      </w:r>
      <w:r>
        <w:rPr>
          <w:rFonts w:ascii="Times New Roman"/>
          <w:b w:val="false"/>
          <w:i w:val="false"/>
          <w:color w:val="000000"/>
          <w:sz w:val="28"/>
        </w:rPr>
        <w:t xml:space="preserve">
      "- көшiру-көбейту аппараты (1 бiрлiк); </w:t>
      </w:r>
      <w:r>
        <w:br/>
      </w:r>
      <w:r>
        <w:rPr>
          <w:rFonts w:ascii="Times New Roman"/>
          <w:b w:val="false"/>
          <w:i w:val="false"/>
          <w:color w:val="000000"/>
          <w:sz w:val="28"/>
        </w:rPr>
        <w:t xml:space="preserve">
      Бәсекелестiктi қорғау комитетiнiң аумақтық бөлiмшелерi үшiн жиһаз, оның iшiнде: </w:t>
      </w:r>
      <w:r>
        <w:br/>
      </w:r>
      <w:r>
        <w:rPr>
          <w:rFonts w:ascii="Times New Roman"/>
          <w:b w:val="false"/>
          <w:i w:val="false"/>
          <w:color w:val="000000"/>
          <w:sz w:val="28"/>
        </w:rPr>
        <w:t xml:space="preserve">
      басшыға арналған жиһаздар жиынтығы (16 бiрлiк)"; </w:t>
      </w:r>
    </w:p>
    <w:bookmarkEnd w:id="425"/>
    <w:bookmarkStart w:name="z535" w:id="426"/>
    <w:p>
      <w:pPr>
        <w:spacing w:after="0"/>
        <w:ind w:left="0"/>
        <w:jc w:val="both"/>
      </w:pPr>
      <w:r>
        <w:rPr>
          <w:rFonts w:ascii="Times New Roman"/>
          <w:b w:val="false"/>
          <w:i w:val="false"/>
          <w:color w:val="000000"/>
          <w:sz w:val="28"/>
        </w:rPr>
        <w:t xml:space="preserve">
      реттiк нөмiрi 6-жолдағы "1:С Бухгалтерия бағдарламасы, "Қаржыландыру жоспары", ИСМ веб-сайтын және "Заң" ДБ," деген сөздер "1С-бухгалтерия" бағдарламасын сүйемелдеу, "Қаржыландыру жоспары" бағдарламасын сүйемелдеу ИСМ веб-сайтын және "Заң" ДҚ сүйемелдеу, ақпараттық жүйелердi сүйемелдеу" деген сөздермен ауыстырылсын;  </w:t>
      </w:r>
    </w:p>
    <w:bookmarkEnd w:id="426"/>
    <w:bookmarkStart w:name="z441" w:id="427"/>
    <w:p>
      <w:pPr>
        <w:spacing w:after="0"/>
        <w:ind w:left="0"/>
        <w:jc w:val="both"/>
      </w:pPr>
      <w:r>
        <w:rPr>
          <w:rFonts w:ascii="Times New Roman"/>
          <w:b w:val="false"/>
          <w:i w:val="false"/>
          <w:color w:val="000000"/>
          <w:sz w:val="28"/>
        </w:rPr>
        <w:t xml:space="preserve">
      "Министрлiктiң орталық аппараты мен комитеттерi үшiн есептеу техникалары мен лицензиялық бағдарламалық өнiмдер сатып алу." деген сөйлем мынадай редакцияда жазылсын: </w:t>
      </w:r>
      <w:r>
        <w:br/>
      </w:r>
      <w:r>
        <w:rPr>
          <w:rFonts w:ascii="Times New Roman"/>
          <w:b w:val="false"/>
          <w:i w:val="false"/>
          <w:color w:val="000000"/>
          <w:sz w:val="28"/>
        </w:rPr>
        <w:t xml:space="preserve">
      "Есептеу техникасын сатып алу: Министрлiктiң орталық аппараты мен комитеттерi үшiн серверлер, дербес компьютерлер, сканерлер, принтерлер, свитчтер және лицензиялық бағдарламалық өнiмдер."; </w:t>
      </w:r>
    </w:p>
    <w:bookmarkEnd w:id="427"/>
    <w:bookmarkStart w:name="z442" w:id="428"/>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"Тiкелей нәтиже" деген абзацтағы "25 тауар көрiнiсi бойынша тауар рыноктарындағы бәсекелiк ортаның жай-күйін талдау жөнiндегi есеп." деген сөздерден кейiн мынадай мазмұндағы абзацтармен толықтырылсын: </w:t>
      </w:r>
    </w:p>
    <w:bookmarkEnd w:id="428"/>
    <w:bookmarkStart w:name="z443" w:id="429"/>
    <w:p>
      <w:pPr>
        <w:spacing w:after="0"/>
        <w:ind w:left="0"/>
        <w:jc w:val="both"/>
      </w:pPr>
      <w:r>
        <w:rPr>
          <w:rFonts w:ascii="Times New Roman"/>
          <w:b w:val="false"/>
          <w:i w:val="false"/>
          <w:color w:val="000000"/>
          <w:sz w:val="28"/>
        </w:rPr>
        <w:t xml:space="preserve">
      "республиканың өңiрлерiнде шетелдiк сарапшыларды тарта отырып, экспортты жылжыту мәселелерi жөнiнде кемiнде 4 семинар, тренинг және оқыту курсын өткiзу; </w:t>
      </w:r>
      <w:r>
        <w:br/>
      </w:r>
      <w:r>
        <w:rPr>
          <w:rFonts w:ascii="Times New Roman"/>
          <w:b w:val="false"/>
          <w:i w:val="false"/>
          <w:color w:val="000000"/>
          <w:sz w:val="28"/>
        </w:rPr>
        <w:t xml:space="preserve">
      Қазақстандық тауарлардың экспортын сыртқы нарықтарға жылжытуға жәрдемдесу бағдарламасын әзiрлеу; </w:t>
      </w:r>
      <w:r>
        <w:br/>
      </w:r>
      <w:r>
        <w:rPr>
          <w:rFonts w:ascii="Times New Roman"/>
          <w:b w:val="false"/>
          <w:i w:val="false"/>
          <w:color w:val="000000"/>
          <w:sz w:val="28"/>
        </w:rPr>
        <w:t xml:space="preserve">
      елден тысқары жерлерге iссапарлар;"; </w:t>
      </w:r>
    </w:p>
    <w:bookmarkEnd w:id="429"/>
    <w:bookmarkStart w:name="z444" w:id="430"/>
    <w:p>
      <w:pPr>
        <w:spacing w:after="0"/>
        <w:ind w:left="0"/>
        <w:jc w:val="both"/>
      </w:pPr>
      <w:r>
        <w:rPr>
          <w:rFonts w:ascii="Times New Roman"/>
          <w:b w:val="false"/>
          <w:i w:val="false"/>
          <w:color w:val="000000"/>
          <w:sz w:val="28"/>
        </w:rPr>
        <w:t xml:space="preserve">
      "Түпкiлiктi нәтиже" деген абзацтағы "барлық өлшемдер түрлерiн шынайы есепке алуды қамтамасыз ету;" деген сөздерден кейiн мынадай мазмұндағы абзацпен толықтырылсын; </w:t>
      </w:r>
    </w:p>
    <w:bookmarkEnd w:id="430"/>
    <w:bookmarkStart w:name="z445" w:id="431"/>
    <w:p>
      <w:pPr>
        <w:spacing w:after="0"/>
        <w:ind w:left="0"/>
        <w:jc w:val="both"/>
      </w:pPr>
      <w:r>
        <w:rPr>
          <w:rFonts w:ascii="Times New Roman"/>
          <w:b w:val="false"/>
          <w:i w:val="false"/>
          <w:color w:val="000000"/>
          <w:sz w:val="28"/>
        </w:rPr>
        <w:t xml:space="preserve">
      "экспортты жылжыту мәселелерi бойынша отандық тауар өндiрушiлердiң хабардар болуын арттыру;"; </w:t>
      </w:r>
    </w:p>
    <w:bookmarkEnd w:id="431"/>
    <w:bookmarkStart w:name="z446" w:id="432"/>
    <w:p>
      <w:pPr>
        <w:spacing w:after="0"/>
        <w:ind w:left="0"/>
        <w:jc w:val="both"/>
      </w:pPr>
      <w:r>
        <w:rPr>
          <w:rFonts w:ascii="Times New Roman"/>
          <w:b w:val="false"/>
          <w:i w:val="false"/>
          <w:color w:val="000000"/>
          <w:sz w:val="28"/>
        </w:rPr>
        <w:t xml:space="preserve">
      "Қаржы-экономикалық нәтижелерi" деген абзацтағы "1 сарапшы аудиторды дайындауға кететiн орташа шығын 635,0 мың теңге" деген сөздерден кейiн "; республика өңiрлерiнде шетелдiк сарапшыларды тарта отырып, экспортты жылжыту мәселелерi бойынша 1 семинар, тренинг және оқыту курсын өткiзуге жұмсалатын орташа шығын 3434 мың теңгенi құрайды" деген сөздермен толықтырылсын: </w:t>
      </w:r>
    </w:p>
    <w:bookmarkEnd w:id="432"/>
    <w:bookmarkStart w:name="z447" w:id="433"/>
    <w:p>
      <w:pPr>
        <w:spacing w:after="0"/>
        <w:ind w:left="0"/>
        <w:jc w:val="both"/>
      </w:pPr>
      <w:r>
        <w:rPr>
          <w:rFonts w:ascii="Times New Roman"/>
          <w:b w:val="false"/>
          <w:i w:val="false"/>
          <w:color w:val="000000"/>
          <w:sz w:val="28"/>
        </w:rPr>
        <w:t xml:space="preserve">
      "Уақтылығы" деген абзацтағы "техникалық тапсырмаға (ерекшелiкке) және жасалған шарттарға сәйкес" деген сөздерден кейін ", республиканың өңiрлерiнде шетелдiк сарапшыларды тарта отырып, экспорттық жылжыту мәселелерi бойынша семинарлар, тренингтер және оқыту курстарын өткiзудiң бекiтiлген жоспар-кестесiне сәйкес" деген сөздермен толықтырылсын; </w:t>
      </w:r>
    </w:p>
    <w:bookmarkEnd w:id="433"/>
    <w:bookmarkStart w:name="z448" w:id="434"/>
    <w:p>
      <w:pPr>
        <w:spacing w:after="0"/>
        <w:ind w:left="0"/>
        <w:jc w:val="both"/>
      </w:pPr>
      <w:r>
        <w:rPr>
          <w:rFonts w:ascii="Times New Roman"/>
          <w:b w:val="false"/>
          <w:i w:val="false"/>
          <w:color w:val="000000"/>
          <w:sz w:val="28"/>
        </w:rPr>
        <w:t xml:space="preserve">
      осы қаулыға 18 және 19-қосымшаларға сәйкес мынадай мазмұндағы 338-1 және 339-1-қосымшалармен толықтырылсын; </w:t>
      </w:r>
    </w:p>
    <w:bookmarkEnd w:id="434"/>
    <w:bookmarkStart w:name="z449" w:id="435"/>
    <w:p>
      <w:pPr>
        <w:spacing w:after="0"/>
        <w:ind w:left="0"/>
        <w:jc w:val="both"/>
      </w:pPr>
      <w:r>
        <w:rPr>
          <w:rFonts w:ascii="Times New Roman"/>
          <w:b w:val="false"/>
          <w:i w:val="false"/>
          <w:color w:val="000000"/>
          <w:sz w:val="28"/>
        </w:rPr>
        <w:t xml:space="preserve">
      көрсетiлген қаулыға 343-қосымшада: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18259 мың теңге (он сегiз миллион екi жүз елу тоғыз мың теңге)."; </w:t>
      </w:r>
    </w:p>
    <w:bookmarkEnd w:id="435"/>
    <w:bookmarkStart w:name="z450" w:id="436"/>
    <w:p>
      <w:pPr>
        <w:spacing w:after="0"/>
        <w:ind w:left="0"/>
        <w:jc w:val="both"/>
      </w:pPr>
      <w:r>
        <w:rPr>
          <w:rFonts w:ascii="Times New Roman"/>
          <w:b w:val="false"/>
          <w:i w:val="false"/>
          <w:color w:val="000000"/>
          <w:sz w:val="28"/>
        </w:rPr>
        <w:t xml:space="preserve">
      көрсетiлген қаулыға 344-қосымшада: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11614073 мың теңге (он бiр миллиард алты жүз он төрт миллион жетпiс үш мың теңге)."; </w:t>
      </w:r>
    </w:p>
    <w:bookmarkEnd w:id="436"/>
    <w:bookmarkStart w:name="z451" w:id="437"/>
    <w:p>
      <w:pPr>
        <w:spacing w:after="0"/>
        <w:ind w:left="0"/>
        <w:jc w:val="both"/>
      </w:pPr>
      <w:r>
        <w:rPr>
          <w:rFonts w:ascii="Times New Roman"/>
          <w:b w:val="false"/>
          <w:i w:val="false"/>
          <w:color w:val="000000"/>
          <w:sz w:val="28"/>
        </w:rPr>
        <w:t xml:space="preserve">
      6-тармақ кестесiнiң 5-бағанындағы реттiк нөмiрi 1-жол "6) Астана қаласындағы жаңа университеттiң инженерлiк-коммуникациялық желiлерiн салу; 7) Астана қаласындағы жаңа өнеркәсiптiк аймақтың (Индустриялық парк) салу инфрақұрылымын." деген сөздермен толықтырылсын; </w:t>
      </w:r>
    </w:p>
    <w:bookmarkEnd w:id="437"/>
    <w:bookmarkStart w:name="z452" w:id="438"/>
    <w:p>
      <w:pPr>
        <w:spacing w:after="0"/>
        <w:ind w:left="0"/>
        <w:jc w:val="both"/>
      </w:pPr>
      <w:r>
        <w:rPr>
          <w:rFonts w:ascii="Times New Roman"/>
          <w:b w:val="false"/>
          <w:i w:val="false"/>
          <w:color w:val="000000"/>
          <w:sz w:val="28"/>
        </w:rPr>
        <w:t xml:space="preserve">
      7-тармақтағы "жолдар салу" деген сөздерден кейiн ", Астана қаласындағы жаңа университеттiң инженерлiк-коммуникациялық желiлерiн салу; Астана қаласындағы жаңа өнеркәсiптiк аймақтың (Индустриялық парк) инфрақұрылымын салу." деген сөздермен толықтырылсын; </w:t>
      </w:r>
    </w:p>
    <w:bookmarkEnd w:id="438"/>
    <w:bookmarkStart w:name="z453" w:id="439"/>
    <w:p>
      <w:pPr>
        <w:spacing w:after="0"/>
        <w:ind w:left="0"/>
        <w:jc w:val="both"/>
      </w:pPr>
      <w:r>
        <w:rPr>
          <w:rFonts w:ascii="Times New Roman"/>
          <w:b w:val="false"/>
          <w:i w:val="false"/>
          <w:color w:val="000000"/>
          <w:sz w:val="28"/>
        </w:rPr>
        <w:t xml:space="preserve">
      көрсетiлген қаулыға 345-қосымшада: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11239900 мың теңге (он бiр миллиард екі жүз отыз тоғыз миллион тоғыз жүз мың теңге)."; </w:t>
      </w:r>
    </w:p>
    <w:bookmarkEnd w:id="439"/>
    <w:bookmarkStart w:name="z454" w:id="440"/>
    <w:p>
      <w:pPr>
        <w:spacing w:after="0"/>
        <w:ind w:left="0"/>
        <w:jc w:val="both"/>
      </w:pPr>
      <w:r>
        <w:rPr>
          <w:rFonts w:ascii="Times New Roman"/>
          <w:b w:val="false"/>
          <w:i w:val="false"/>
          <w:color w:val="000000"/>
          <w:sz w:val="28"/>
        </w:rPr>
        <w:t xml:space="preserve">
      көрсетiлген қаулыға 348-қосымша алынып тасталсын;    </w:t>
      </w:r>
    </w:p>
    <w:bookmarkEnd w:id="440"/>
    <w:bookmarkStart w:name="z455" w:id="441"/>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Қоршаған ортаны қорғау министрлiгi бойынша: </w:t>
      </w:r>
      <w:r>
        <w:br/>
      </w:r>
      <w:r>
        <w:rPr>
          <w:rFonts w:ascii="Times New Roman"/>
          <w:b w:val="false"/>
          <w:i w:val="false"/>
          <w:color w:val="000000"/>
          <w:sz w:val="28"/>
        </w:rPr>
        <w:t xml:space="preserve">
      көрсетiлген қаулыға 351-қосымшада: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8000 мың теңге (сегiз миллион теңге)."; </w:t>
      </w:r>
    </w:p>
    <w:bookmarkEnd w:id="441"/>
    <w:bookmarkStart w:name="z456" w:id="442"/>
    <w:p>
      <w:pPr>
        <w:spacing w:after="0"/>
        <w:ind w:left="0"/>
        <w:jc w:val="both"/>
      </w:pPr>
      <w:r>
        <w:rPr>
          <w:rFonts w:ascii="Times New Roman"/>
          <w:b w:val="false"/>
          <w:i w:val="false"/>
          <w:color w:val="000000"/>
          <w:sz w:val="28"/>
        </w:rPr>
        <w:t xml:space="preserve">
      көрсетiлген қаулыға 355-қосымшада: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1667098 мың теңге (бiр миллиард алты жүз алпыс жетi миллион тоқсан сегiз мың теңге)."; </w:t>
      </w:r>
    </w:p>
    <w:bookmarkEnd w:id="442"/>
    <w:bookmarkStart w:name="z457" w:id="443"/>
    <w:p>
      <w:pPr>
        <w:spacing w:after="0"/>
        <w:ind w:left="0"/>
        <w:jc w:val="both"/>
      </w:pPr>
      <w:r>
        <w:rPr>
          <w:rFonts w:ascii="Times New Roman"/>
          <w:b w:val="false"/>
          <w:i w:val="false"/>
          <w:color w:val="000000"/>
          <w:sz w:val="28"/>
        </w:rPr>
        <w:t xml:space="preserve">
      көрсетiлген қаулыға 358-қосымшада: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584266 мың теңге (бес жүз сексен төрт миллион екi жүз алпыс алты мың теңге)."; </w:t>
      </w:r>
    </w:p>
    <w:bookmarkEnd w:id="443"/>
    <w:bookmarkStart w:name="z458" w:id="444"/>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Ұлттық қауiпсiздiк комитетi бойынша: </w:t>
      </w:r>
      <w:r>
        <w:br/>
      </w:r>
      <w:r>
        <w:rPr>
          <w:rFonts w:ascii="Times New Roman"/>
          <w:b w:val="false"/>
          <w:i w:val="false"/>
          <w:color w:val="000000"/>
          <w:sz w:val="28"/>
        </w:rPr>
        <w:t xml:space="preserve">
         көрсетiлген қаулыға 360-қосымшада:  </w:t>
      </w:r>
      <w:r>
        <w:br/>
      </w:r>
      <w:r>
        <w:rPr>
          <w:rFonts w:ascii="Times New Roman"/>
          <w:b w:val="false"/>
          <w:i w:val="false"/>
          <w:color w:val="000000"/>
          <w:sz w:val="28"/>
        </w:rPr>
        <w:t xml:space="preserve">
      құпия; </w:t>
      </w:r>
    </w:p>
    <w:bookmarkEnd w:id="444"/>
    <w:bookmarkStart w:name="z459" w:id="445"/>
    <w:p>
      <w:pPr>
        <w:spacing w:after="0"/>
        <w:ind w:left="0"/>
        <w:jc w:val="both"/>
      </w:pPr>
      <w:r>
        <w:rPr>
          <w:rFonts w:ascii="Times New Roman"/>
          <w:b w:val="false"/>
          <w:i w:val="false"/>
          <w:color w:val="000000"/>
          <w:sz w:val="28"/>
        </w:rPr>
        <w:t xml:space="preserve">
      көрсетiлген қаулыға 361-қосымшада: </w:t>
      </w:r>
      <w:r>
        <w:br/>
      </w:r>
      <w:r>
        <w:rPr>
          <w:rFonts w:ascii="Times New Roman"/>
          <w:b w:val="false"/>
          <w:i w:val="false"/>
          <w:color w:val="000000"/>
          <w:sz w:val="28"/>
        </w:rPr>
        <w:t xml:space="preserve">
      құпия; </w:t>
      </w:r>
    </w:p>
    <w:bookmarkEnd w:id="445"/>
    <w:bookmarkStart w:name="z460" w:id="446"/>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Бас прокуратурасы бойынша: </w:t>
      </w:r>
      <w:r>
        <w:br/>
      </w:r>
      <w:r>
        <w:rPr>
          <w:rFonts w:ascii="Times New Roman"/>
          <w:b w:val="false"/>
          <w:i w:val="false"/>
          <w:color w:val="000000"/>
          <w:sz w:val="28"/>
        </w:rPr>
        <w:t xml:space="preserve">
      көрсетiлген қаулыға 366-қосымшада: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7564501 мың теңге (жетi миллиард бес жүз алпыс төрт миллион бес жүз бiр мың теңге)."; </w:t>
      </w:r>
    </w:p>
    <w:bookmarkEnd w:id="446"/>
    <w:bookmarkStart w:name="z461" w:id="447"/>
    <w:p>
      <w:pPr>
        <w:spacing w:after="0"/>
        <w:ind w:left="0"/>
        <w:jc w:val="both"/>
      </w:pPr>
      <w:r>
        <w:rPr>
          <w:rFonts w:ascii="Times New Roman"/>
          <w:b w:val="false"/>
          <w:i w:val="false"/>
          <w:color w:val="000000"/>
          <w:sz w:val="28"/>
        </w:rPr>
        <w:t xml:space="preserve">
      реттiк нөмiрi 3-жолдың 6-тармақ кестесiнiң 5-бағаны "Облыстарда заңдардың және заңға тәуелдi актiлердiң қолданылуын қадағалауды iске асыру." деген сөздерден кейiн "Арнайы шифрлеу аппаратурасын сатып алу (54 бiрлiк)" деген сөздермен толықтырылсын; </w:t>
      </w:r>
    </w:p>
    <w:bookmarkEnd w:id="447"/>
    <w:bookmarkStart w:name="z462" w:id="448"/>
    <w:p>
      <w:pPr>
        <w:spacing w:after="0"/>
        <w:ind w:left="0"/>
        <w:jc w:val="both"/>
      </w:pPr>
      <w:r>
        <w:rPr>
          <w:rFonts w:ascii="Times New Roman"/>
          <w:b w:val="false"/>
          <w:i w:val="false"/>
          <w:color w:val="000000"/>
          <w:sz w:val="28"/>
        </w:rPr>
        <w:t xml:space="preserve">
      7-тармақтың - "Тура нәтиже" деген абзацы мынадай мазмұндағы алтыншы абзацпен толықтырылсын; </w:t>
      </w:r>
      <w:r>
        <w:br/>
      </w:r>
      <w:r>
        <w:rPr>
          <w:rFonts w:ascii="Times New Roman"/>
          <w:b w:val="false"/>
          <w:i w:val="false"/>
          <w:color w:val="000000"/>
          <w:sz w:val="28"/>
        </w:rPr>
        <w:t xml:space="preserve">
      "- аумақтық органдар үшiн саны 54 бiрлiк арнайы шифрлеу аппаратурасын сатып алу;";    </w:t>
      </w:r>
    </w:p>
    <w:bookmarkEnd w:id="448"/>
    <w:bookmarkStart w:name="z463" w:id="449"/>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Алматы қаласының өңiрлiк қаржы орталығының қызметiн реттеу агенттiгi бойынша: </w:t>
      </w:r>
      <w:r>
        <w:br/>
      </w:r>
      <w:r>
        <w:rPr>
          <w:rFonts w:ascii="Times New Roman"/>
          <w:b w:val="false"/>
          <w:i w:val="false"/>
          <w:color w:val="000000"/>
          <w:sz w:val="28"/>
        </w:rPr>
        <w:t xml:space="preserve">
      осы қаулыға 20-қосымшаға сәйкес мынадай мазмұндағы 368-1-қосымшамен толықтырылсын; </w:t>
      </w:r>
    </w:p>
    <w:bookmarkEnd w:id="449"/>
    <w:bookmarkStart w:name="z464" w:id="450"/>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Ақпараттандыру және байланыс агенттiгi бойынша: </w:t>
      </w:r>
      <w:r>
        <w:br/>
      </w:r>
      <w:r>
        <w:rPr>
          <w:rFonts w:ascii="Times New Roman"/>
          <w:b w:val="false"/>
          <w:i w:val="false"/>
          <w:color w:val="000000"/>
          <w:sz w:val="28"/>
        </w:rPr>
        <w:t xml:space="preserve">
      көрсетiлген қаулыға 369-қосымшада: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325931 мың теңге (үш жүз жиырма бес миллион тоғыз жүз отыз бiр мың теңге)."; </w:t>
      </w:r>
    </w:p>
    <w:bookmarkEnd w:id="450"/>
    <w:bookmarkStart w:name="z465" w:id="451"/>
    <w:p>
      <w:pPr>
        <w:spacing w:after="0"/>
        <w:ind w:left="0"/>
        <w:jc w:val="both"/>
      </w:pPr>
      <w:r>
        <w:rPr>
          <w:rFonts w:ascii="Times New Roman"/>
          <w:b w:val="false"/>
          <w:i w:val="false"/>
          <w:color w:val="000000"/>
          <w:sz w:val="28"/>
        </w:rPr>
        <w:t xml:space="preserve">
      6-тармақ кестесiнiң 5-бағанындағы реттiк нөмiрi 5-жол "Өткен жылдардың мiндеттемелерiн өтеу." деген сөздермен толықтырылсын;  </w:t>
      </w:r>
    </w:p>
    <w:bookmarkEnd w:id="451"/>
    <w:bookmarkStart w:name="z466" w:id="452"/>
    <w:p>
      <w:pPr>
        <w:spacing w:after="0"/>
        <w:ind w:left="0"/>
        <w:jc w:val="both"/>
      </w:pPr>
      <w:r>
        <w:rPr>
          <w:rFonts w:ascii="Times New Roman"/>
          <w:b w:val="false"/>
          <w:i w:val="false"/>
          <w:color w:val="000000"/>
          <w:sz w:val="28"/>
        </w:rPr>
        <w:t xml:space="preserve">
      осы қаулыға 21-қосымшаға сәйкес мынадай мазмұндағы 369-1-қосымшамен толықтырылсын; </w:t>
      </w:r>
    </w:p>
    <w:bookmarkEnd w:id="452"/>
    <w:bookmarkStart w:name="z467" w:id="453"/>
    <w:p>
      <w:pPr>
        <w:spacing w:after="0"/>
        <w:ind w:left="0"/>
        <w:jc w:val="both"/>
      </w:pPr>
      <w:r>
        <w:rPr>
          <w:rFonts w:ascii="Times New Roman"/>
          <w:b w:val="false"/>
          <w:i w:val="false"/>
          <w:color w:val="000000"/>
          <w:sz w:val="28"/>
        </w:rPr>
        <w:t xml:space="preserve">
      көрсетiлген қаулыға 371-қосымшада: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1680000 мың теңге (бiр миллиард алты жүз сексен миллион теңге)."; </w:t>
      </w:r>
    </w:p>
    <w:bookmarkEnd w:id="453"/>
    <w:bookmarkStart w:name="z468" w:id="454"/>
    <w:p>
      <w:pPr>
        <w:spacing w:after="0"/>
        <w:ind w:left="0"/>
        <w:jc w:val="both"/>
      </w:pPr>
      <w:r>
        <w:rPr>
          <w:rFonts w:ascii="Times New Roman"/>
          <w:b w:val="false"/>
          <w:i w:val="false"/>
          <w:color w:val="000000"/>
          <w:sz w:val="28"/>
        </w:rPr>
        <w:t xml:space="preserve">
      4-тармақ ", байланыс және телехабарларын тарату инфрақұрылымын жедел дамыту, қатынау қиын аудандарды байланыспен қамтамасыз ету, байланыс пен телехабарларын таратудың халықаралық спутниктiк жүйелерiмен үйлесiмдiлiк, Қазақстан Республикасының жер үстi байланыс инфрақұрылымымен келiсудi, спутниктiк байланыстың жаңа технологияларын енгiзу." деген сөздермен толықтырылсын; </w:t>
      </w:r>
    </w:p>
    <w:bookmarkEnd w:id="454"/>
    <w:bookmarkStart w:name="z469" w:id="455"/>
    <w:p>
      <w:pPr>
        <w:spacing w:after="0"/>
        <w:ind w:left="0"/>
        <w:jc w:val="both"/>
      </w:pPr>
      <w:r>
        <w:rPr>
          <w:rFonts w:ascii="Times New Roman"/>
          <w:b w:val="false"/>
          <w:i w:val="false"/>
          <w:color w:val="000000"/>
          <w:sz w:val="28"/>
        </w:rPr>
        <w:t xml:space="preserve">
      5-тармақ мынадай редакцияда жазылсын: </w:t>
      </w:r>
      <w:r>
        <w:br/>
      </w:r>
      <w:r>
        <w:rPr>
          <w:rFonts w:ascii="Times New Roman"/>
          <w:b w:val="false"/>
          <w:i w:val="false"/>
          <w:color w:val="000000"/>
          <w:sz w:val="28"/>
        </w:rPr>
        <w:t xml:space="preserve">
      "5. Бюджеттi бағдарламаның мiндеттерi: жер үстi басқару кешенi мамандары үшiн тұрғын үй-тұрмыс жағдайларын жасау, "Kazsat-2" байланыс және хабар тарату ұлттық геостационарлық спутнигін жасау және ұшыру жөнiндегi бастапқы жұмыстарды қамтамасыз ету."; </w:t>
      </w:r>
    </w:p>
    <w:bookmarkEnd w:id="455"/>
    <w:bookmarkStart w:name="z470" w:id="456"/>
    <w:p>
      <w:pPr>
        <w:spacing w:after="0"/>
        <w:ind w:left="0"/>
        <w:jc w:val="both"/>
      </w:pPr>
      <w:r>
        <w:rPr>
          <w:rFonts w:ascii="Times New Roman"/>
          <w:b w:val="false"/>
          <w:i w:val="false"/>
          <w:color w:val="000000"/>
          <w:sz w:val="28"/>
        </w:rPr>
        <w:t xml:space="preserve">
      6-тармақтың кестесiнде: </w:t>
      </w:r>
      <w:r>
        <w:br/>
      </w:r>
      <w:r>
        <w:rPr>
          <w:rFonts w:ascii="Times New Roman"/>
          <w:b w:val="false"/>
          <w:i w:val="false"/>
          <w:color w:val="000000"/>
          <w:sz w:val="28"/>
        </w:rPr>
        <w:t xml:space="preserve">
      реттiк нөмiрi 1-жолдың 5-бағанында "мамандары үшiн" деген сөздерден кейiн "және "Kazsat-2" байланыс және хабар тарату ұлттық геостационарлық спутнигiн жасау және ұшыру жөнiндегi жұмыстар жүргiзу үшiн" деген сөздермен толықтырылсын; </w:t>
      </w:r>
    </w:p>
    <w:bookmarkEnd w:id="456"/>
    <w:bookmarkStart w:name="z471" w:id="457"/>
    <w:p>
      <w:pPr>
        <w:spacing w:after="0"/>
        <w:ind w:left="0"/>
        <w:jc w:val="both"/>
      </w:pPr>
      <w:r>
        <w:rPr>
          <w:rFonts w:ascii="Times New Roman"/>
          <w:b w:val="false"/>
          <w:i w:val="false"/>
          <w:color w:val="000000"/>
          <w:sz w:val="28"/>
        </w:rPr>
        <w:t xml:space="preserve">
      реттiк нөмiрi 1-жолдың 6-бағанындағы "2006 жылдың ақпан айы" деген сөздер "Жыл бойы" деген сөздермен ауыстырылсын; </w:t>
      </w:r>
    </w:p>
    <w:bookmarkEnd w:id="457"/>
    <w:bookmarkStart w:name="z472" w:id="458"/>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"Тiкелей нәтиже" деген абзацтағы "iске қосылады" деген сөздерден кейiн ", "Kazsat-2" байланыс және хабар тарату ұлттық геостационарлық спутнигiн жасауға және ұшыруға арналған келiсiм-шарт жасалады және нобайлық жобасын әзiрлеу басталатын болады." деген сөздермен толықтырылсын; </w:t>
      </w:r>
    </w:p>
    <w:bookmarkEnd w:id="458"/>
    <w:bookmarkStart w:name="z473" w:id="459"/>
    <w:p>
      <w:pPr>
        <w:spacing w:after="0"/>
        <w:ind w:left="0"/>
        <w:jc w:val="both"/>
      </w:pPr>
      <w:r>
        <w:rPr>
          <w:rFonts w:ascii="Times New Roman"/>
          <w:b w:val="false"/>
          <w:i w:val="false"/>
          <w:color w:val="000000"/>
          <w:sz w:val="28"/>
        </w:rPr>
        <w:t xml:space="preserve">
      "Соңғы нәтиже" деген абзацтағы "50%-ды құрайды" деген сөздерден кейiн "; байланыс және хабар тарату ұлттық спутниктiк жүйесiн дамыту Қазақстанға ғарыштық байланыс қызметтерiнiң әлемдiк нарығына шығуға мүмкiндiк бередi, сондай-ақ "Қазақтелеком" АҚ, "Кателко" АҚ, "Астел" АҚ, "Қазтранском" АҚ, "Жарық" ЖШС, "Нұрсат" АҚ, "TNS Plus" АҚ, "Sa-Telcom" ЖШС, "Арна" АҚ телекоммуникациялық байланыс арналарын қорғанысты күшейту үшiн ақпаратты қорғау құралдарын енгiзе отырып, ұлттық ғарыш аппараттарына көшiруге, ұлттық және ақпараттық қауiпсiздiк проблемаларын шешуге мүмкiндiк бередi." деген сөздермен толықтырылсын; </w:t>
      </w:r>
    </w:p>
    <w:bookmarkEnd w:id="459"/>
    <w:bookmarkStart w:name="z474" w:id="460"/>
    <w:p>
      <w:pPr>
        <w:spacing w:after="0"/>
        <w:ind w:left="0"/>
        <w:jc w:val="both"/>
      </w:pPr>
      <w:r>
        <w:rPr>
          <w:rFonts w:ascii="Times New Roman"/>
          <w:b w:val="false"/>
          <w:i w:val="false"/>
          <w:color w:val="000000"/>
          <w:sz w:val="28"/>
        </w:rPr>
        <w:t xml:space="preserve">
      "Қаржы-экономикалық тиiмдiлiгi" деген абзацтағы "теңге" деген сөзден кейiн "; техника-экономикалық негiздемесiне сәйкес хабар тарату байланыс спутнигiн пайдаланудың барлық мерзiмi iшiнде жобаның бюджеттiк тиiмдiлiгi 125 %-ды, экономикалық тиiмдiлiгi 129 %-ды құрауға тиiс."; </w:t>
      </w:r>
      <w:r>
        <w:br/>
      </w:r>
      <w:r>
        <w:rPr>
          <w:rFonts w:ascii="Times New Roman"/>
          <w:b w:val="false"/>
          <w:i w:val="false"/>
          <w:color w:val="000000"/>
          <w:sz w:val="28"/>
        </w:rPr>
        <w:t xml:space="preserve">
      "Уақтылығы" деген абзацтағы "құрайды" деген сөзден кейiн "; Kazsat-2" байланыс және хабар тарату ұлттық геостационарлық спутнигiн жасауға және ұшыруға арналған келiсiм-шартта айқындалған жасау және ұшыру кезеңдерiне сәйкес" деген сөздермен толықтырылсын; </w:t>
      </w:r>
    </w:p>
    <w:bookmarkEnd w:id="460"/>
    <w:bookmarkStart w:name="z475" w:id="461"/>
    <w:p>
      <w:pPr>
        <w:spacing w:after="0"/>
        <w:ind w:left="0"/>
        <w:jc w:val="both"/>
      </w:pPr>
      <w:r>
        <w:rPr>
          <w:rFonts w:ascii="Times New Roman"/>
          <w:b w:val="false"/>
          <w:i w:val="false"/>
          <w:color w:val="000000"/>
          <w:sz w:val="28"/>
        </w:rPr>
        <w:t xml:space="preserve">
      "Сапасы" деген абзацтағы "құрайды" деген сөзден кейiн "Қазақстан Республикасының аумағын бiрыңғай спутникпен қамту қабылдау нүктелерiн барынша азайтуға байланысты кiдiру уақытын қысқартуға мүмкiндiк бередi."; </w:t>
      </w:r>
    </w:p>
    <w:bookmarkEnd w:id="461"/>
    <w:bookmarkStart w:name="z476" w:id="462"/>
    <w:p>
      <w:pPr>
        <w:spacing w:after="0"/>
        <w:ind w:left="0"/>
        <w:jc w:val="both"/>
      </w:pPr>
      <w:r>
        <w:rPr>
          <w:rFonts w:ascii="Times New Roman"/>
          <w:b w:val="false"/>
          <w:i w:val="false"/>
          <w:color w:val="000000"/>
          <w:sz w:val="28"/>
        </w:rPr>
        <w:t xml:space="preserve">
      көрсетiлген қаулыға 374-қосымшада: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549451 мың теңге (бec жүз қырық тоғыз миллион төрт жүз елу бiр мың теңге)."; </w:t>
      </w:r>
    </w:p>
    <w:bookmarkEnd w:id="462"/>
    <w:bookmarkStart w:name="z477" w:id="463"/>
    <w:p>
      <w:pPr>
        <w:spacing w:after="0"/>
        <w:ind w:left="0"/>
        <w:jc w:val="both"/>
      </w:pPr>
      <w:r>
        <w:rPr>
          <w:rFonts w:ascii="Times New Roman"/>
          <w:b w:val="false"/>
          <w:i w:val="false"/>
          <w:color w:val="000000"/>
          <w:sz w:val="28"/>
        </w:rPr>
        <w:t xml:space="preserve">
      6-тармақ кестесiнiң 5-бағанындағы "Метеостанция - 2" деген сөздерден кейiн ", спутниктiк байланыстың 2 арнасын жалдауға" деген сөздермен толықтырылсын; </w:t>
      </w:r>
    </w:p>
    <w:bookmarkEnd w:id="463"/>
    <w:bookmarkStart w:name="z478" w:id="464"/>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"Тiкелей нәтиже" деген абзац мынадай мазмұндағы 4) тармақшамен толықтырылсын: </w:t>
      </w:r>
      <w:r>
        <w:br/>
      </w:r>
      <w:r>
        <w:rPr>
          <w:rFonts w:ascii="Times New Roman"/>
          <w:b w:val="false"/>
          <w:i w:val="false"/>
          <w:color w:val="000000"/>
          <w:sz w:val="28"/>
        </w:rPr>
        <w:t xml:space="preserve">
      "4) спутниктiк байланыстың 2 арнасын жалдау."; </w:t>
      </w:r>
    </w:p>
    <w:bookmarkEnd w:id="464"/>
    <w:bookmarkStart w:name="z479" w:id="465"/>
    <w:p>
      <w:pPr>
        <w:spacing w:after="0"/>
        <w:ind w:left="0"/>
        <w:jc w:val="both"/>
      </w:pPr>
      <w:r>
        <w:rPr>
          <w:rFonts w:ascii="Times New Roman"/>
          <w:b w:val="false"/>
          <w:i w:val="false"/>
          <w:color w:val="000000"/>
          <w:sz w:val="28"/>
        </w:rPr>
        <w:t xml:space="preserve">
      "Соңғы нәтиже" деген абзац мынадай редакцияда жазылсын: </w:t>
      </w:r>
    </w:p>
    <w:bookmarkEnd w:id="465"/>
    <w:bookmarkStart w:name="z480" w:id="466"/>
    <w:p>
      <w:pPr>
        <w:spacing w:after="0"/>
        <w:ind w:left="0"/>
        <w:jc w:val="both"/>
      </w:pPr>
      <w:r>
        <w:rPr>
          <w:rFonts w:ascii="Times New Roman"/>
          <w:b w:val="false"/>
          <w:i w:val="false"/>
          <w:color w:val="000000"/>
          <w:sz w:val="28"/>
        </w:rPr>
        <w:t xml:space="preserve">
      "байланыс және хабар таратудың ұлттық спутниктiк жүйесiнiң сенiмдi жұмыс iстеуiн қамтамасыз ету."; </w:t>
      </w:r>
    </w:p>
    <w:bookmarkEnd w:id="466"/>
    <w:bookmarkStart w:name="z481" w:id="467"/>
    <w:p>
      <w:pPr>
        <w:spacing w:after="0"/>
        <w:ind w:left="0"/>
        <w:jc w:val="both"/>
      </w:pPr>
      <w:r>
        <w:rPr>
          <w:rFonts w:ascii="Times New Roman"/>
          <w:b w:val="false"/>
          <w:i w:val="false"/>
          <w:color w:val="000000"/>
          <w:sz w:val="28"/>
        </w:rPr>
        <w:t xml:space="preserve">
      көрсетiлген қаулыға 375-қосымшада: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1800000 мың теңге (бiр миллиард сегiз жүз миллион теңге)."; </w:t>
      </w:r>
    </w:p>
    <w:bookmarkEnd w:id="467"/>
    <w:bookmarkStart w:name="z482" w:id="468"/>
    <w:p>
      <w:pPr>
        <w:spacing w:after="0"/>
        <w:ind w:left="0"/>
        <w:jc w:val="both"/>
      </w:pPr>
      <w:r>
        <w:rPr>
          <w:rFonts w:ascii="Times New Roman"/>
          <w:b w:val="false"/>
          <w:i w:val="false"/>
          <w:color w:val="000000"/>
          <w:sz w:val="28"/>
        </w:rPr>
        <w:t xml:space="preserve">
      5-тармақта: </w:t>
      </w:r>
      <w:r>
        <w:br/>
      </w:r>
      <w:r>
        <w:rPr>
          <w:rFonts w:ascii="Times New Roman"/>
          <w:b w:val="false"/>
          <w:i w:val="false"/>
          <w:color w:val="000000"/>
          <w:sz w:val="28"/>
        </w:rPr>
        <w:t xml:space="preserve">
      "ауылдық жерде 15 почта байланыс бөлiмшелері құрылысын салу" деген сөздер "ауылдық жерде 145 ауылдық байланыс бөлiмшелерiн салу және техникалық нығайту" деген сөздермен ауыстырылсын; </w:t>
      </w:r>
    </w:p>
    <w:bookmarkEnd w:id="468"/>
    <w:bookmarkStart w:name="z483" w:id="469"/>
    <w:p>
      <w:pPr>
        <w:spacing w:after="0"/>
        <w:ind w:left="0"/>
        <w:jc w:val="both"/>
      </w:pPr>
      <w:r>
        <w:rPr>
          <w:rFonts w:ascii="Times New Roman"/>
          <w:b w:val="false"/>
          <w:i w:val="false"/>
          <w:color w:val="000000"/>
          <w:sz w:val="28"/>
        </w:rPr>
        <w:t xml:space="preserve">
      "37" деген сандар "167" деген сандармен ауыстырылсын; </w:t>
      </w:r>
      <w:r>
        <w:br/>
      </w:r>
      <w:r>
        <w:rPr>
          <w:rFonts w:ascii="Times New Roman"/>
          <w:b w:val="false"/>
          <w:i w:val="false"/>
          <w:color w:val="000000"/>
          <w:sz w:val="28"/>
        </w:rPr>
        <w:t xml:space="preserve">
      "жабдықтау" деген сөзден кейiн ", 4 почта вагондарын сатып алу жолымен магистральдық тасымалдау жүйесiн жетiлдiру, Астана қаласында есептеу орталығын құру" деген сөздермен толықтырылсын; </w:t>
      </w:r>
    </w:p>
    <w:bookmarkEnd w:id="469"/>
    <w:bookmarkStart w:name="z484" w:id="470"/>
    <w:p>
      <w:pPr>
        <w:spacing w:after="0"/>
        <w:ind w:left="0"/>
        <w:jc w:val="both"/>
      </w:pPr>
      <w:r>
        <w:rPr>
          <w:rFonts w:ascii="Times New Roman"/>
          <w:b w:val="false"/>
          <w:i w:val="false"/>
          <w:color w:val="000000"/>
          <w:sz w:val="28"/>
        </w:rPr>
        <w:t xml:space="preserve">
      6-тармақтың кестесiнде: </w:t>
      </w:r>
      <w:r>
        <w:br/>
      </w:r>
      <w:r>
        <w:rPr>
          <w:rFonts w:ascii="Times New Roman"/>
          <w:b w:val="false"/>
          <w:i w:val="false"/>
          <w:color w:val="000000"/>
          <w:sz w:val="28"/>
        </w:rPr>
        <w:t xml:space="preserve">
      5-бағандағы "Ауылдық және қалалық жерде почта инфрақұрылымын дамыту үшiн "Қазпочта" акционерлiк қоғамының жарғылық капиталын ұлғайту" деген сөздер "Ауылдық, қалалық жерде почта инфрақұрылымын дамыту үшiн "Қазпочта" акционерлiк қоғамының жарғылық капиталын ұлғайту және магистральдық тасымалдау жүйесiн жетiлдiру әрi почта-жинақтау қызметтерiн дамыту" деген сөздермен ауыстырылсын; </w:t>
      </w:r>
    </w:p>
    <w:bookmarkEnd w:id="470"/>
    <w:bookmarkStart w:name="z485" w:id="471"/>
    <w:p>
      <w:pPr>
        <w:spacing w:after="0"/>
        <w:ind w:left="0"/>
        <w:jc w:val="both"/>
      </w:pPr>
      <w:r>
        <w:rPr>
          <w:rFonts w:ascii="Times New Roman"/>
          <w:b w:val="false"/>
          <w:i w:val="false"/>
          <w:color w:val="000000"/>
          <w:sz w:val="28"/>
        </w:rPr>
        <w:t xml:space="preserve">
      6-бағандағы "2006 жылғы 1-тоқсан" деген сөздер "Жыл бойы" деген сөздермен ауыстырылсын; </w:t>
      </w:r>
    </w:p>
    <w:bookmarkEnd w:id="471"/>
    <w:bookmarkStart w:name="z486" w:id="472"/>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"15", "37", "95", "5-8", "7-9", "3-5", "10", "95" деген сандар тиiсiнше "145", "167", "225", "7-10", "9-11", "5-7", "12", "225" деген сандармен ауыстырылсын; </w:t>
      </w:r>
    </w:p>
    <w:bookmarkEnd w:id="472"/>
    <w:bookmarkStart w:name="z487" w:id="473"/>
    <w:p>
      <w:pPr>
        <w:spacing w:after="0"/>
        <w:ind w:left="0"/>
        <w:jc w:val="both"/>
      </w:pPr>
      <w:r>
        <w:rPr>
          <w:rFonts w:ascii="Times New Roman"/>
          <w:b w:val="false"/>
          <w:i w:val="false"/>
          <w:color w:val="000000"/>
          <w:sz w:val="28"/>
        </w:rPr>
        <w:t xml:space="preserve">
      "ауылдық почта байланысы бөлiмшелерiнiң құрылысын салу" деген сөздер "почта салу, сондай-ақ почта вагондары паркiн жаңарту, Астана қаласындағы есептеу орталығының жұмыс iстеуiн қамтамасыз ету." деген сөздермен толықтырылсын; </w:t>
      </w:r>
    </w:p>
    <w:bookmarkEnd w:id="473"/>
    <w:bookmarkStart w:name="z488" w:id="474"/>
    <w:p>
      <w:pPr>
        <w:spacing w:after="0"/>
        <w:ind w:left="0"/>
        <w:jc w:val="both"/>
      </w:pPr>
      <w:r>
        <w:rPr>
          <w:rFonts w:ascii="Times New Roman"/>
          <w:b w:val="false"/>
          <w:i w:val="false"/>
          <w:color w:val="000000"/>
          <w:sz w:val="28"/>
        </w:rPr>
        <w:t xml:space="preserve">
      көрсетiлген қаулыға 376-қосымшада: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3268183 мың теңге (үш миллиард екi жүз алпыс сегiз миллион бiр жүз сексен үш мың теңге)."; </w:t>
      </w:r>
    </w:p>
    <w:bookmarkEnd w:id="474"/>
    <w:bookmarkStart w:name="z489" w:id="475"/>
    <w:p>
      <w:pPr>
        <w:spacing w:after="0"/>
        <w:ind w:left="0"/>
        <w:jc w:val="both"/>
      </w:pPr>
      <w:r>
        <w:rPr>
          <w:rFonts w:ascii="Times New Roman"/>
          <w:b w:val="false"/>
          <w:i w:val="false"/>
          <w:color w:val="000000"/>
          <w:sz w:val="28"/>
        </w:rPr>
        <w:t xml:space="preserve">
      7-тармақтың "Тiкелей нәтиже" деген абзацындағы "3377048" деген сандар "3268183" деген сандармен ауыстырылсын; </w:t>
      </w:r>
    </w:p>
    <w:bookmarkEnd w:id="475"/>
    <w:bookmarkStart w:name="z490" w:id="476"/>
    <w:p>
      <w:pPr>
        <w:spacing w:after="0"/>
        <w:ind w:left="0"/>
        <w:jc w:val="both"/>
      </w:pPr>
      <w:r>
        <w:rPr>
          <w:rFonts w:ascii="Times New Roman"/>
          <w:b w:val="false"/>
          <w:i w:val="false"/>
          <w:color w:val="000000"/>
          <w:sz w:val="28"/>
        </w:rPr>
        <w:t xml:space="preserve">
      көрсетiлген қаулыға 378-қосымшада: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2790034 мың теңге (екi миллиард жетi жүз тоқсан миллион отыз төрт мың теңге)."; </w:t>
      </w:r>
    </w:p>
    <w:bookmarkEnd w:id="476"/>
    <w:bookmarkStart w:name="z491" w:id="477"/>
    <w:p>
      <w:pPr>
        <w:spacing w:after="0"/>
        <w:ind w:left="0"/>
        <w:jc w:val="both"/>
      </w:pPr>
      <w:r>
        <w:rPr>
          <w:rFonts w:ascii="Times New Roman"/>
          <w:b w:val="false"/>
          <w:i w:val="false"/>
          <w:color w:val="000000"/>
          <w:sz w:val="28"/>
        </w:rPr>
        <w:t xml:space="preserve">
      реттiк нөмiрi 6-жолдың 6-тармақ кестесiнiң 5-бағанында: </w:t>
      </w:r>
      <w:r>
        <w:br/>
      </w:r>
      <w:r>
        <w:rPr>
          <w:rFonts w:ascii="Times New Roman"/>
          <w:b w:val="false"/>
          <w:i w:val="false"/>
          <w:color w:val="000000"/>
          <w:sz w:val="28"/>
        </w:rPr>
        <w:t xml:space="preserve">
      4) тармақша мынадай редакцияда жазылсын: </w:t>
      </w:r>
      <w:r>
        <w:br/>
      </w:r>
      <w:r>
        <w:rPr>
          <w:rFonts w:ascii="Times New Roman"/>
          <w:b w:val="false"/>
          <w:i w:val="false"/>
          <w:color w:val="000000"/>
          <w:sz w:val="28"/>
        </w:rPr>
        <w:t xml:space="preserve">
      "4) 230 қоғамдық қол жеткiзу пункттерiн жабдықтау үшiн техникалық құралдарды сатып алу;"; </w:t>
      </w:r>
    </w:p>
    <w:bookmarkEnd w:id="477"/>
    <w:bookmarkStart w:name="z492" w:id="478"/>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Статистика агенттiгi бойынша: </w:t>
      </w:r>
      <w:r>
        <w:br/>
      </w:r>
      <w:r>
        <w:rPr>
          <w:rFonts w:ascii="Times New Roman"/>
          <w:b w:val="false"/>
          <w:i w:val="false"/>
          <w:color w:val="000000"/>
          <w:sz w:val="28"/>
        </w:rPr>
        <w:t xml:space="preserve">
      көрсетiлген қаулыға 379-қосымшада: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2645457 мың теңге (екi миллиард алты жүз қырық бес миллион төрт жүз елу жетi мың теңге)."; </w:t>
      </w:r>
    </w:p>
    <w:bookmarkEnd w:id="478"/>
    <w:bookmarkStart w:name="z493" w:id="479"/>
    <w:p>
      <w:pPr>
        <w:spacing w:after="0"/>
        <w:ind w:left="0"/>
        <w:jc w:val="both"/>
      </w:pPr>
      <w:r>
        <w:rPr>
          <w:rFonts w:ascii="Times New Roman"/>
          <w:b w:val="false"/>
          <w:i w:val="false"/>
          <w:color w:val="000000"/>
          <w:sz w:val="28"/>
        </w:rPr>
        <w:t>
      2-тармақ "Қазақстан Республикасы Статистика агенттiгiн Алматы қаласынан Астана қаласына көшiру жөнiндегi iс-шаралар жоспарын бекiту туралы" Қазақстан Республикасы Үкiметiнiң 2006 жылғы 14 наурыздағы N 159  </w:t>
      </w:r>
      <w:r>
        <w:rPr>
          <w:rFonts w:ascii="Times New Roman"/>
          <w:b w:val="false"/>
          <w:i w:val="false"/>
          <w:color w:val="000000"/>
          <w:sz w:val="28"/>
        </w:rPr>
        <w:t xml:space="preserve">қаулысы </w:t>
      </w:r>
      <w:r>
        <w:rPr>
          <w:rFonts w:ascii="Times New Roman"/>
          <w:b w:val="false"/>
          <w:i w:val="false"/>
          <w:color w:val="000000"/>
          <w:sz w:val="28"/>
        </w:rPr>
        <w:t xml:space="preserve">." деген сөздермен толықтырылсын; </w:t>
      </w:r>
    </w:p>
    <w:bookmarkEnd w:id="479"/>
    <w:bookmarkStart w:name="z494" w:id="480"/>
    <w:p>
      <w:pPr>
        <w:spacing w:after="0"/>
        <w:ind w:left="0"/>
        <w:jc w:val="both"/>
      </w:pPr>
      <w:r>
        <w:rPr>
          <w:rFonts w:ascii="Times New Roman"/>
          <w:b w:val="false"/>
          <w:i w:val="false"/>
          <w:color w:val="000000"/>
          <w:sz w:val="28"/>
        </w:rPr>
        <w:t xml:space="preserve">
      5-тармақ мынадай мазмұндағы 9) және 10) тармақшалармен толықтырылсын:  </w:t>
      </w:r>
      <w:r>
        <w:br/>
      </w:r>
      <w:r>
        <w:rPr>
          <w:rFonts w:ascii="Times New Roman"/>
          <w:b w:val="false"/>
          <w:i w:val="false"/>
          <w:color w:val="000000"/>
          <w:sz w:val="28"/>
        </w:rPr>
        <w:t xml:space="preserve">
      "9) ведомстволық ақпараттық жүйелердiң "Заңды тұлғалар ", "Жылжымайтын мүлiк тiркелiмi", "Жеке тұлғалар" мемлекеттiк дерекқорларымен ықпалдасуы және одан әрi өзара iс-қимыл жасауы; </w:t>
      </w:r>
      <w:r>
        <w:br/>
      </w:r>
      <w:r>
        <w:rPr>
          <w:rFonts w:ascii="Times New Roman"/>
          <w:b w:val="false"/>
          <w:i w:val="false"/>
          <w:color w:val="000000"/>
          <w:sz w:val="28"/>
        </w:rPr>
        <w:t xml:space="preserve">
      10) Қазақстан Республикасы Статистика агенттiгін Алматы қаласынан Астана қаласына көшiру."; </w:t>
      </w:r>
    </w:p>
    <w:bookmarkEnd w:id="480"/>
    <w:bookmarkStart w:name="z495" w:id="481"/>
    <w:p>
      <w:pPr>
        <w:spacing w:after="0"/>
        <w:ind w:left="0"/>
        <w:jc w:val="both"/>
      </w:pPr>
      <w:r>
        <w:rPr>
          <w:rFonts w:ascii="Times New Roman"/>
          <w:b w:val="false"/>
          <w:i w:val="false"/>
          <w:color w:val="000000"/>
          <w:sz w:val="28"/>
        </w:rPr>
        <w:t xml:space="preserve">
      6-тармақтың кестесiнде: </w:t>
      </w:r>
      <w:r>
        <w:br/>
      </w:r>
      <w:r>
        <w:rPr>
          <w:rFonts w:ascii="Times New Roman"/>
          <w:b w:val="false"/>
          <w:i w:val="false"/>
          <w:color w:val="000000"/>
          <w:sz w:val="28"/>
        </w:rPr>
        <w:t xml:space="preserve">
      5-бағанда: </w:t>
      </w:r>
      <w:r>
        <w:br/>
      </w:r>
      <w:r>
        <w:rPr>
          <w:rFonts w:ascii="Times New Roman"/>
          <w:b w:val="false"/>
          <w:i w:val="false"/>
          <w:color w:val="000000"/>
          <w:sz w:val="28"/>
        </w:rPr>
        <w:t xml:space="preserve">
      реттiк нөмiрi 2-жол мынадай мазмұндағы абзацпен толықтырылсын: </w:t>
      </w:r>
      <w:r>
        <w:br/>
      </w:r>
      <w:r>
        <w:rPr>
          <w:rFonts w:ascii="Times New Roman"/>
          <w:b w:val="false"/>
          <w:i w:val="false"/>
          <w:color w:val="000000"/>
          <w:sz w:val="28"/>
        </w:rPr>
        <w:t xml:space="preserve">
      "Қазақстан Республикасы Статистика агенттiгiн Алматы қаласынан Астана қаласына 20 штат бiрлiгiмен көшiру, оның iшiнде: мемлекеттiк органның мүлкiн Алматы қаласынан Астана қаласына тасымалдау жөнiндегi шығыстар; қызметкерлердiң жеке мүлкiн тасымалдау жөнiндегi шығыстар; бiржолғы жәрдемақы (көтерме ақы) төлеу жөнiндегi шығыстар; қызметкерлер мен отбасы мүшелерiнiң жол жүруіне арналған шығыстар, банк қызметтерiне арналған шығыстар."; </w:t>
      </w:r>
    </w:p>
    <w:bookmarkEnd w:id="481"/>
    <w:bookmarkStart w:name="z496" w:id="482"/>
    <w:p>
      <w:pPr>
        <w:spacing w:after="0"/>
        <w:ind w:left="0"/>
        <w:jc w:val="both"/>
      </w:pPr>
      <w:r>
        <w:rPr>
          <w:rFonts w:ascii="Times New Roman"/>
          <w:b w:val="false"/>
          <w:i w:val="false"/>
          <w:color w:val="000000"/>
          <w:sz w:val="28"/>
        </w:rPr>
        <w:t xml:space="preserve">
      реттiк нөмiрi 6-жол мынадай мазмұндағы абзацпен толықтырылсын: </w:t>
      </w:r>
      <w:r>
        <w:br/>
      </w:r>
      <w:r>
        <w:rPr>
          <w:rFonts w:ascii="Times New Roman"/>
          <w:b w:val="false"/>
          <w:i w:val="false"/>
          <w:color w:val="000000"/>
          <w:sz w:val="28"/>
        </w:rPr>
        <w:t xml:space="preserve">
      "Бiр бiрлiгiнiң құны 40 еселенген айлық есептiк көрсеткiштен асатын тауарларды, оның iшiнде: факсимильдiк аппараттарды, көшiру аппараттарын сатып алу. Астана қаласына көшiрiлетiн қызметкерлер үшiн жаңа тұрғын үй сатып алу."; </w:t>
      </w:r>
    </w:p>
    <w:bookmarkEnd w:id="482"/>
    <w:bookmarkStart w:name="z497" w:id="483"/>
    <w:p>
      <w:pPr>
        <w:spacing w:after="0"/>
        <w:ind w:left="0"/>
        <w:jc w:val="both"/>
      </w:pPr>
      <w:r>
        <w:rPr>
          <w:rFonts w:ascii="Times New Roman"/>
          <w:b w:val="false"/>
          <w:i w:val="false"/>
          <w:color w:val="000000"/>
          <w:sz w:val="28"/>
        </w:rPr>
        <w:t xml:space="preserve">
      реттiк нөмiрi 7-жол мынадай мазмұндағы абзацпен толықтырылсын: </w:t>
      </w:r>
      <w:r>
        <w:br/>
      </w:r>
      <w:r>
        <w:rPr>
          <w:rFonts w:ascii="Times New Roman"/>
          <w:b w:val="false"/>
          <w:i w:val="false"/>
          <w:color w:val="000000"/>
          <w:sz w:val="28"/>
        </w:rPr>
        <w:t xml:space="preserve">
      "Мемлекеттiк органның Алматы қаласынан Астана қаласына көшiрiлуiне байланысты жабдықтарды инсталляциялау жөнiндегi қызметтердi сатып алу."; </w:t>
      </w:r>
    </w:p>
    <w:bookmarkEnd w:id="483"/>
    <w:bookmarkStart w:name="z498" w:id="484"/>
    <w:p>
      <w:pPr>
        <w:spacing w:after="0"/>
        <w:ind w:left="0"/>
        <w:jc w:val="both"/>
      </w:pPr>
      <w:r>
        <w:rPr>
          <w:rFonts w:ascii="Times New Roman"/>
          <w:b w:val="false"/>
          <w:i w:val="false"/>
          <w:color w:val="000000"/>
          <w:sz w:val="28"/>
        </w:rPr>
        <w:t xml:space="preserve">
      6-бағанда: </w:t>
      </w:r>
      <w:r>
        <w:br/>
      </w:r>
      <w:r>
        <w:rPr>
          <w:rFonts w:ascii="Times New Roman"/>
          <w:b w:val="false"/>
          <w:i w:val="false"/>
          <w:color w:val="000000"/>
          <w:sz w:val="28"/>
        </w:rPr>
        <w:t xml:space="preserve">
      реттiк нөмiрi 2-жол "тамыз-желтоқсан" деген сөздермен толықтырылсын;  </w:t>
      </w:r>
      <w:r>
        <w:br/>
      </w:r>
      <w:r>
        <w:rPr>
          <w:rFonts w:ascii="Times New Roman"/>
          <w:b w:val="false"/>
          <w:i w:val="false"/>
          <w:color w:val="000000"/>
          <w:sz w:val="28"/>
        </w:rPr>
        <w:t xml:space="preserve">
      реттiк нөмiрi 6-жол "тамыз-желтоқсан" деген сөздермен толықтырылсын; </w:t>
      </w:r>
      <w:r>
        <w:br/>
      </w:r>
      <w:r>
        <w:rPr>
          <w:rFonts w:ascii="Times New Roman"/>
          <w:b w:val="false"/>
          <w:i w:val="false"/>
          <w:color w:val="000000"/>
          <w:sz w:val="28"/>
        </w:rPr>
        <w:t xml:space="preserve">
      реттiк нөмiрi 7-жол "тамыз-желтоқсан" деген сөздермен толықтырылсын; </w:t>
      </w:r>
    </w:p>
    <w:bookmarkEnd w:id="484"/>
    <w:bookmarkStart w:name="z499" w:id="485"/>
    <w:p>
      <w:pPr>
        <w:spacing w:after="0"/>
        <w:ind w:left="0"/>
        <w:jc w:val="both"/>
      </w:pPr>
      <w:r>
        <w:rPr>
          <w:rFonts w:ascii="Times New Roman"/>
          <w:b w:val="false"/>
          <w:i w:val="false"/>
          <w:color w:val="000000"/>
          <w:sz w:val="28"/>
        </w:rPr>
        <w:t xml:space="preserve">
      7-тармақтың "Тiкелей нәтиже" деген абзацы мынадай мазмұндағы абзацпен толықтырылсын: </w:t>
      </w:r>
      <w:r>
        <w:br/>
      </w:r>
      <w:r>
        <w:rPr>
          <w:rFonts w:ascii="Times New Roman"/>
          <w:b w:val="false"/>
          <w:i w:val="false"/>
          <w:color w:val="000000"/>
          <w:sz w:val="28"/>
        </w:rPr>
        <w:t xml:space="preserve">
      "Қазақстан Республикасы Статистика агенттiгi қызметкерлерiнiң саны 20 бiрлiк бiрiншi тобын Алматы қаласынан Астана қаласына көшiру";   </w:t>
      </w:r>
    </w:p>
    <w:bookmarkEnd w:id="485"/>
    <w:bookmarkStart w:name="z500" w:id="486"/>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Мемлекеттiк қызмет iстерi агенттiгi бойынша: </w:t>
      </w:r>
      <w:r>
        <w:br/>
      </w:r>
      <w:r>
        <w:rPr>
          <w:rFonts w:ascii="Times New Roman"/>
          <w:b w:val="false"/>
          <w:i w:val="false"/>
          <w:color w:val="000000"/>
          <w:sz w:val="28"/>
        </w:rPr>
        <w:t xml:space="preserve">
      көрсетiлген қаулыға 386-қосымшада: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494977 мың теңге (төрт жүз тоқсан төрт миллион тоғыз жүз жетпiс жетi мың теңге).";   </w:t>
      </w:r>
    </w:p>
    <w:bookmarkEnd w:id="486"/>
    <w:bookmarkStart w:name="z501" w:id="487"/>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Жер ресурстарын басқару агенттiгi бойынша:  </w:t>
      </w:r>
      <w:r>
        <w:br/>
      </w:r>
      <w:r>
        <w:rPr>
          <w:rFonts w:ascii="Times New Roman"/>
          <w:b w:val="false"/>
          <w:i w:val="false"/>
          <w:color w:val="000000"/>
          <w:sz w:val="28"/>
        </w:rPr>
        <w:t xml:space="preserve">
      көрсетiлген қаулыға 389-қосымшада: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338843 мың теңге (үш жүз отыз сегiз миллион сегiз жүз қырық үш мың теңге)."; </w:t>
      </w:r>
    </w:p>
    <w:bookmarkEnd w:id="487"/>
    <w:bookmarkStart w:name="z502" w:id="488"/>
    <w:p>
      <w:pPr>
        <w:spacing w:after="0"/>
        <w:ind w:left="0"/>
        <w:jc w:val="both"/>
      </w:pPr>
      <w:r>
        <w:rPr>
          <w:rFonts w:ascii="Times New Roman"/>
          <w:b w:val="false"/>
          <w:i w:val="false"/>
          <w:color w:val="000000"/>
          <w:sz w:val="28"/>
        </w:rPr>
        <w:t xml:space="preserve">
      6-тармақ кестесiнiң 5-бағанындағы реттiк нөмiрi 3-жол "Қазақстан Республикасы Жер ресурстарын басқару агенттiгiнiң аумақтық органдарының аппараттарын, бекiтiлген штат лимитi шегiнде ұстау;" деген сөздерден кейiн "мемлекеттiк орган штатын қысқарту кезiнде жұмыстан шығу жәрдемақысын төлеу;" деген сөздермен толықтырылсын; </w:t>
      </w:r>
    </w:p>
    <w:bookmarkEnd w:id="488"/>
    <w:bookmarkStart w:name="z503" w:id="489"/>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Республикалық ұланы бойынша: </w:t>
      </w:r>
      <w:r>
        <w:br/>
      </w:r>
      <w:r>
        <w:rPr>
          <w:rFonts w:ascii="Times New Roman"/>
          <w:b w:val="false"/>
          <w:i w:val="false"/>
          <w:color w:val="000000"/>
          <w:sz w:val="28"/>
        </w:rPr>
        <w:t xml:space="preserve">
      көрсетiлген қаулыға 400-қосымшада: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1488772 мың теңге (бip миллиард төрт жүз сексен сегiз миллион жетi жүз жетпiс екi мың теңге)."; </w:t>
      </w:r>
    </w:p>
    <w:bookmarkEnd w:id="489"/>
    <w:bookmarkStart w:name="z504" w:id="490"/>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Президентiнiң Күзет қызметi бойынша: </w:t>
      </w:r>
      <w:r>
        <w:br/>
      </w:r>
      <w:r>
        <w:rPr>
          <w:rFonts w:ascii="Times New Roman"/>
          <w:b w:val="false"/>
          <w:i w:val="false"/>
          <w:color w:val="000000"/>
          <w:sz w:val="28"/>
        </w:rPr>
        <w:t xml:space="preserve">
      көрсетiлген қаулыға 406-қосымшада: </w:t>
      </w:r>
      <w:r>
        <w:br/>
      </w:r>
      <w:r>
        <w:rPr>
          <w:rFonts w:ascii="Times New Roman"/>
          <w:b w:val="false"/>
          <w:i w:val="false"/>
          <w:color w:val="000000"/>
          <w:sz w:val="28"/>
        </w:rPr>
        <w:t xml:space="preserve">
      құпия; </w:t>
      </w:r>
    </w:p>
    <w:bookmarkEnd w:id="490"/>
    <w:bookmarkStart w:name="z505" w:id="491"/>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Президентiнiң Іс басқармасы бойынша: </w:t>
      </w:r>
      <w:r>
        <w:br/>
      </w:r>
      <w:r>
        <w:rPr>
          <w:rFonts w:ascii="Times New Roman"/>
          <w:b w:val="false"/>
          <w:i w:val="false"/>
          <w:color w:val="000000"/>
          <w:sz w:val="28"/>
        </w:rPr>
        <w:t xml:space="preserve">
      көрсетiлген қаулыға 408-қосымшада: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5867382 мың теңге (бес миллиард сегiз жүз алпыс жетi миллион үш жүз сексен екi мың теңге)."; </w:t>
      </w:r>
    </w:p>
    <w:bookmarkEnd w:id="491"/>
    <w:bookmarkStart w:name="z506" w:id="492"/>
    <w:p>
      <w:pPr>
        <w:spacing w:after="0"/>
        <w:ind w:left="0"/>
        <w:jc w:val="both"/>
      </w:pPr>
      <w:r>
        <w:rPr>
          <w:rFonts w:ascii="Times New Roman"/>
          <w:b w:val="false"/>
          <w:i w:val="false"/>
          <w:color w:val="000000"/>
          <w:sz w:val="28"/>
        </w:rPr>
        <w:t xml:space="preserve">
      6-тармақ кестесiнiң 5-бағанындағы реттiк нөмiрi 2-жол мынадай мазмұндағы 9 абзацпен толықтырылсын: </w:t>
      </w:r>
      <w:r>
        <w:br/>
      </w:r>
      <w:r>
        <w:rPr>
          <w:rFonts w:ascii="Times New Roman"/>
          <w:b w:val="false"/>
          <w:i w:val="false"/>
          <w:color w:val="000000"/>
          <w:sz w:val="28"/>
        </w:rPr>
        <w:t xml:space="preserve">
      "9. құпия."; </w:t>
      </w:r>
    </w:p>
    <w:bookmarkEnd w:id="492"/>
    <w:bookmarkStart w:name="z507" w:id="493"/>
    <w:p>
      <w:pPr>
        <w:spacing w:after="0"/>
        <w:ind w:left="0"/>
        <w:jc w:val="both"/>
      </w:pPr>
      <w:r>
        <w:rPr>
          <w:rFonts w:ascii="Times New Roman"/>
          <w:b w:val="false"/>
          <w:i w:val="false"/>
          <w:color w:val="000000"/>
          <w:sz w:val="28"/>
        </w:rPr>
        <w:t xml:space="preserve">
      көрсетiлген қаулыға 411-қосымшада: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1780472 мың теңге (бiр миллиард жетi жүз сексен миллион төрт жүз жетпiс екi мың теңге)."; </w:t>
      </w:r>
    </w:p>
    <w:bookmarkEnd w:id="493"/>
    <w:bookmarkStart w:name="z508" w:id="494"/>
    <w:p>
      <w:pPr>
        <w:spacing w:after="0"/>
        <w:ind w:left="0"/>
        <w:jc w:val="both"/>
      </w:pPr>
      <w:r>
        <w:rPr>
          <w:rFonts w:ascii="Times New Roman"/>
          <w:b w:val="false"/>
          <w:i w:val="false"/>
          <w:color w:val="000000"/>
          <w:sz w:val="28"/>
        </w:rPr>
        <w:t xml:space="preserve">
      6-тармақ кестесiнiң 5-бағанындағы "Медициналық жабдықтар (лабораториялық, диагностикалық, емдеу), автокөлiк сатып алу." деген сөздерден кейiн мынадай мазмұндағы абзацпен толықтырылсын: </w:t>
      </w:r>
      <w:r>
        <w:br/>
      </w:r>
      <w:r>
        <w:rPr>
          <w:rFonts w:ascii="Times New Roman"/>
          <w:b w:val="false"/>
          <w:i w:val="false"/>
          <w:color w:val="000000"/>
          <w:sz w:val="28"/>
        </w:rPr>
        <w:t xml:space="preserve">
      "Германияда, Швейцарияда, Францияда, АҚШ-та шығарылған тiс техникасының зертханасы бар стамотология кабинетiн, имплантология үшiн құралдар мен материалдар, шығыс материалдарын сатып алу."; </w:t>
      </w:r>
    </w:p>
    <w:bookmarkEnd w:id="494"/>
    <w:bookmarkStart w:name="z513" w:id="495"/>
    <w:p>
      <w:pPr>
        <w:spacing w:after="0"/>
        <w:ind w:left="0"/>
        <w:jc w:val="both"/>
      </w:pPr>
      <w:r>
        <w:rPr>
          <w:rFonts w:ascii="Times New Roman"/>
          <w:b w:val="false"/>
          <w:i w:val="false"/>
          <w:color w:val="000000"/>
          <w:sz w:val="28"/>
        </w:rPr>
        <w:t xml:space="preserve">
      7-тармақтың "Тiкелей нәтиже" деген абзацындағы "28 бiрлiктен кем" деген сөздер "29 бiрлiктен кем" деген сөздермен ауыстырылсын; </w:t>
      </w:r>
    </w:p>
    <w:bookmarkEnd w:id="495"/>
    <w:bookmarkStart w:name="z509" w:id="496"/>
    <w:p>
      <w:pPr>
        <w:spacing w:after="0"/>
        <w:ind w:left="0"/>
        <w:jc w:val="both"/>
      </w:pPr>
      <w:r>
        <w:rPr>
          <w:rFonts w:ascii="Times New Roman"/>
          <w:b w:val="false"/>
          <w:i w:val="false"/>
          <w:color w:val="000000"/>
          <w:sz w:val="28"/>
        </w:rPr>
        <w:t xml:space="preserve">
      көрсетiлген қаулыға 415-қосымшада: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27719818 мың теңге (жиырма жетi миллиард жетi жүз он тоғыз миллион сегіз жүз мың теңге)."; </w:t>
      </w:r>
    </w:p>
    <w:bookmarkEnd w:id="496"/>
    <w:bookmarkStart w:name="z510" w:id="497"/>
    <w:p>
      <w:pPr>
        <w:spacing w:after="0"/>
        <w:ind w:left="0"/>
        <w:jc w:val="both"/>
      </w:pPr>
      <w:r>
        <w:rPr>
          <w:rFonts w:ascii="Times New Roman"/>
          <w:b w:val="false"/>
          <w:i w:val="false"/>
          <w:color w:val="000000"/>
          <w:sz w:val="28"/>
        </w:rPr>
        <w:t xml:space="preserve">
      реттiк нөмiрi 1-жолдың 6-тармақ кестесiнiң 5-бағанының 5) тармақшасы алынып тасталсын. </w:t>
      </w:r>
    </w:p>
    <w:bookmarkEnd w:id="497"/>
    <w:bookmarkStart w:name="z511" w:id="498"/>
    <w:p>
      <w:pPr>
        <w:spacing w:after="0"/>
        <w:ind w:left="0"/>
        <w:jc w:val="both"/>
      </w:pPr>
      <w:r>
        <w:rPr>
          <w:rFonts w:ascii="Times New Roman"/>
          <w:b w:val="false"/>
          <w:i w:val="false"/>
          <w:color w:val="000000"/>
          <w:sz w:val="28"/>
        </w:rPr>
        <w:t xml:space="preserve">
      2. Осы қаулы қол қойылған күнінен бастап қолданысқа енгiзiледi. </w:t>
      </w:r>
    </w:p>
    <w:bookmarkEnd w:id="498"/>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512" w:id="49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31 шілдедегi </w:t>
      </w:r>
      <w:r>
        <w:br/>
      </w:r>
      <w:r>
        <w:rPr>
          <w:rFonts w:ascii="Times New Roman"/>
          <w:b w:val="false"/>
          <w:i w:val="false"/>
          <w:color w:val="000000"/>
          <w:sz w:val="28"/>
        </w:rPr>
        <w:t xml:space="preserve">
N 470б қаулысына    </w:t>
      </w:r>
      <w:r>
        <w:br/>
      </w:r>
      <w:r>
        <w:rPr>
          <w:rFonts w:ascii="Times New Roman"/>
          <w:b w:val="false"/>
          <w:i w:val="false"/>
          <w:color w:val="000000"/>
          <w:sz w:val="28"/>
        </w:rPr>
        <w:t xml:space="preserve">
1 қосымша       </w:t>
      </w:r>
    </w:p>
    <w:bookmarkEnd w:id="499"/>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N 1235 қаулысына      </w:t>
      </w:r>
      <w:r>
        <w:br/>
      </w:r>
      <w:r>
        <w:rPr>
          <w:rFonts w:ascii="Times New Roman"/>
          <w:b w:val="false"/>
          <w:i w:val="false"/>
          <w:color w:val="000000"/>
          <w:sz w:val="28"/>
        </w:rPr>
        <w:t xml:space="preserve">
6-1-қосымша         </w:t>
      </w:r>
    </w:p>
    <w:p>
      <w:pPr>
        <w:spacing w:after="0"/>
        <w:ind w:left="0"/>
        <w:jc w:val="both"/>
      </w:pPr>
      <w:r>
        <w:rPr>
          <w:rFonts w:ascii="Times New Roman"/>
          <w:b w:val="false"/>
          <w:i w:val="false"/>
          <w:color w:val="000000"/>
          <w:sz w:val="28"/>
          <w:u w:val="single"/>
        </w:rPr>
        <w:t xml:space="preserve">102 - Қазақстан Республикасы Парламентiнiң </w:t>
      </w:r>
      <w:r>
        <w:br/>
      </w:r>
      <w:r>
        <w:rPr>
          <w:rFonts w:ascii="Times New Roman"/>
          <w:b w:val="false"/>
          <w:i w:val="false"/>
          <w:color w:val="000000"/>
          <w:sz w:val="28"/>
        </w:rPr>
        <w:t>
</w:t>
      </w:r>
      <w:r>
        <w:rPr>
          <w:rFonts w:ascii="Times New Roman"/>
          <w:b w:val="false"/>
          <w:i w:val="false"/>
          <w:color w:val="000000"/>
          <w:sz w:val="28"/>
          <w:u w:val="single"/>
        </w:rPr>
        <w:t xml:space="preserve">Шаруашылық басқармасы </w:t>
      </w:r>
      <w:r>
        <w:br/>
      </w:r>
      <w:r>
        <w:rPr>
          <w:rFonts w:ascii="Times New Roman"/>
          <w:b w:val="false"/>
          <w:i w:val="false"/>
          <w:color w:val="000000"/>
          <w:sz w:val="28"/>
        </w:rPr>
        <w:t>
</w:t>
      </w:r>
      <w:r>
        <w:rPr>
          <w:rFonts w:ascii="Times New Roman"/>
          <w:b/>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"Қазақстан Республикасы Парламентiнiң Шаруашылық басқармасы </w:t>
      </w:r>
      <w:r>
        <w:br/>
      </w:r>
      <w:r>
        <w:rPr>
          <w:rFonts w:ascii="Times New Roman"/>
          <w:b/>
          <w:i w:val="false"/>
          <w:color w:val="000000"/>
        </w:rPr>
        <w:t xml:space="preserve">
объектiлерін салу және қайта жаңарту" деген 003 республикалық </w:t>
      </w:r>
      <w:r>
        <w:br/>
      </w:r>
      <w:r>
        <w:rPr>
          <w:rFonts w:ascii="Times New Roman"/>
          <w:b/>
          <w:i w:val="false"/>
          <w:color w:val="000000"/>
        </w:rPr>
        <w:t xml:space="preserve">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400000 мың теңге (төрт жүз миллион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нормативтiк-құқықтық негiзi: </w:t>
      </w:r>
      <w:r>
        <w:rPr>
          <w:rFonts w:ascii="Times New Roman"/>
          <w:b w:val="false"/>
          <w:i w:val="false"/>
          <w:color w:val="000000"/>
          <w:sz w:val="28"/>
        </w:rPr>
        <w:t>"Қазақстан Республикасының Парламентi және оның депутаттарының мәртебесi туралы" 1995 жылғы 16 қазандағы Қазақстан Республикасының  </w:t>
      </w:r>
      <w:r>
        <w:rPr>
          <w:rFonts w:ascii="Times New Roman"/>
          <w:b w:val="false"/>
          <w:i w:val="false"/>
          <w:color w:val="000000"/>
          <w:sz w:val="28"/>
        </w:rPr>
        <w:t xml:space="preserve">Конституциялық Заңы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i w:val="false"/>
          <w:color w:val="000000"/>
          <w:sz w:val="28"/>
        </w:rPr>
        <w:t xml:space="preserve">  республикалық бюджет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Қазақстан Республикасы Парламентiнiң Шаруашылық басқармасы объектiлерiнiң тиiмдi жұмыс iстеуi.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Астана қаласындағы Қазақстан Республикасы Парламентi Сенатының ғимараты құрылысын бiтiрудi қамтамасыз ету.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1705"/>
        <w:gridCol w:w="1660"/>
        <w:gridCol w:w="2291"/>
        <w:gridCol w:w="3961"/>
        <w:gridCol w:w="2044"/>
        <w:gridCol w:w="2044"/>
      </w:tblGrid>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коды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 ның коды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(кіші бағдарламаның) атауы </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жөніндегі іс-шаралар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мерзімі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орындаушылар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Парламентінің Шаруашылық басқармасы объектілерін салу және қайта жаңарту </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2005 жылғы 9 желтоқсандағы N 1228 қаулысына өзгерістер мен толықтырулар енгізу туралы"  Қазақстан Республикасы Үкіметінің 2006 жылғы 11 шілдедегі N 656 қаулысының  2 қосымшасына сәйкес инвестициялық жобаларды тізбе бойынша және бөлінген сома шеңберінде іске асыру оның ішінде Астана қаласындағы Қазақстан Республикасы Парламент Сенатының ғимараты құрылысын бітіруі.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 желтоқсан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Парламентінің Шаруашылық басқармасы </w:t>
            </w:r>
          </w:p>
        </w:tc>
      </w:tr>
    </w:tbl>
    <w:p>
      <w:pPr>
        <w:spacing w:after="0"/>
        <w:ind w:left="0"/>
        <w:jc w:val="both"/>
      </w:pPr>
      <w:r>
        <w:rPr>
          <w:rFonts w:ascii="Times New Roman"/>
          <w:b/>
          <w:i w:val="false"/>
          <w:color w:val="000000"/>
          <w:sz w:val="28"/>
        </w:rPr>
        <w:t xml:space="preserve">       7. Бюджеттiк бағдарламаны орындаудың ықтимал нәтижелерi: </w:t>
      </w:r>
      <w:r>
        <w:br/>
      </w:r>
      <w:r>
        <w:rPr>
          <w:rFonts w:ascii="Times New Roman"/>
          <w:b w:val="false"/>
          <w:i w:val="false"/>
          <w:color w:val="000000"/>
          <w:sz w:val="28"/>
        </w:rPr>
        <w:t xml:space="preserve">
      Тiкелей нәтиже: Астана қаласындағы Қазақстан Республикасы Парламентi Сенатының ғимаратын тапсыру және пайдалануға беру. </w:t>
      </w:r>
      <w:r>
        <w:br/>
      </w:r>
      <w:r>
        <w:rPr>
          <w:rFonts w:ascii="Times New Roman"/>
          <w:b w:val="false"/>
          <w:i w:val="false"/>
          <w:color w:val="000000"/>
          <w:sz w:val="28"/>
        </w:rPr>
        <w:t xml:space="preserve">
      Түпкiлiктi нәтиже: объектiнi iске қосу. </w:t>
      </w:r>
      <w:r>
        <w:br/>
      </w:r>
      <w:r>
        <w:rPr>
          <w:rFonts w:ascii="Times New Roman"/>
          <w:b w:val="false"/>
          <w:i w:val="false"/>
          <w:color w:val="000000"/>
          <w:sz w:val="28"/>
        </w:rPr>
        <w:t xml:space="preserve">
      Қаржы-экономикалық нәтижесi: талдаудың қорытындысы бойынша жобаны iске асырудың тиiмдiлiгi. </w:t>
      </w:r>
      <w:r>
        <w:br/>
      </w:r>
      <w:r>
        <w:rPr>
          <w:rFonts w:ascii="Times New Roman"/>
          <w:b w:val="false"/>
          <w:i w:val="false"/>
          <w:color w:val="000000"/>
          <w:sz w:val="28"/>
        </w:rPr>
        <w:t xml:space="preserve">
      Уақтылығы: жасалған шарттарға байланысты атқарылған жұмыстар, белгiленген мерзiмдерге сәйкес. </w:t>
      </w:r>
      <w:r>
        <w:br/>
      </w:r>
      <w:r>
        <w:rPr>
          <w:rFonts w:ascii="Times New Roman"/>
          <w:b w:val="false"/>
          <w:i w:val="false"/>
          <w:color w:val="000000"/>
          <w:sz w:val="28"/>
        </w:rPr>
        <w:t xml:space="preserve">
      Сапасы: құрылыс нормалары мен ережелерiне сәйкес. </w:t>
      </w:r>
    </w:p>
    <w:bookmarkStart w:name="z514" w:id="50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31 шілдедегі  </w:t>
      </w:r>
      <w:r>
        <w:br/>
      </w:r>
      <w:r>
        <w:rPr>
          <w:rFonts w:ascii="Times New Roman"/>
          <w:b w:val="false"/>
          <w:i w:val="false"/>
          <w:color w:val="000000"/>
          <w:sz w:val="28"/>
        </w:rPr>
        <w:t xml:space="preserve">
N 470б қаулысына     </w:t>
      </w:r>
      <w:r>
        <w:br/>
      </w:r>
      <w:r>
        <w:rPr>
          <w:rFonts w:ascii="Times New Roman"/>
          <w:b w:val="false"/>
          <w:i w:val="false"/>
          <w:color w:val="000000"/>
          <w:sz w:val="28"/>
        </w:rPr>
        <w:t xml:space="preserve">
2-қосымша        </w:t>
      </w:r>
    </w:p>
    <w:bookmarkEnd w:id="500"/>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N 1235 қаулысына       </w:t>
      </w:r>
      <w:r>
        <w:br/>
      </w:r>
      <w:r>
        <w:rPr>
          <w:rFonts w:ascii="Times New Roman"/>
          <w:b w:val="false"/>
          <w:i w:val="false"/>
          <w:color w:val="000000"/>
          <w:sz w:val="28"/>
        </w:rPr>
        <w:t xml:space="preserve">
9-1-қосымша         </w:t>
      </w:r>
    </w:p>
    <w:p>
      <w:pPr>
        <w:spacing w:after="0"/>
        <w:ind w:left="0"/>
        <w:jc w:val="both"/>
      </w:pPr>
      <w:r>
        <w:rPr>
          <w:rFonts w:ascii="Times New Roman"/>
          <w:b w:val="false"/>
          <w:i w:val="false"/>
          <w:color w:val="000000"/>
          <w:sz w:val="28"/>
          <w:u w:val="single"/>
        </w:rPr>
        <w:t xml:space="preserve">104 - Қазақстан Республикасы Премьер-министрiнiң Кеңсесi </w:t>
      </w:r>
      <w:r>
        <w:br/>
      </w:r>
      <w:r>
        <w:rPr>
          <w:rFonts w:ascii="Times New Roman"/>
          <w:b w:val="false"/>
          <w:i w:val="false"/>
          <w:color w:val="000000"/>
          <w:sz w:val="28"/>
        </w:rPr>
        <w:t>
</w:t>
      </w:r>
      <w:r>
        <w:rPr>
          <w:rFonts w:ascii="Times New Roman"/>
          <w:b/>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"Қазына" орнықты даму қоры" АҚ үшiн әкiмшiлiк ғимаратын </w:t>
      </w:r>
      <w:r>
        <w:br/>
      </w:r>
      <w:r>
        <w:rPr>
          <w:rFonts w:ascii="Times New Roman"/>
          <w:b/>
          <w:i w:val="false"/>
          <w:color w:val="000000"/>
        </w:rPr>
        <w:t xml:space="preserve">
сатып алу" деген 005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2500000 мың теңге (екi миллиард бес жүз миллион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нормативтiк-құқықтық негiзi: </w:t>
      </w:r>
      <w:r>
        <w:rPr>
          <w:rFonts w:ascii="Times New Roman"/>
          <w:b w:val="false"/>
          <w:i w:val="false"/>
          <w:color w:val="000000"/>
          <w:sz w:val="28"/>
        </w:rPr>
        <w:t>"Қазақстан Республикасының индустриялық-инновациялық саясаты шеңберiнде ұлттық экономиканың бәсекеге қабiлеттiлiгiн одан әрi арттыру жөнiндегi шаралар туралы" Қазақстан Республикасы Президентiнiң 2006 жылғы 16 наурыздағы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2006 жылғы 16 наурыздағы N 65 Жарлығын iске асыру жөнiндегi шаралар туралы" Қазақстан Республикасы Үкiметiнiң 2006 жылғы 15 сәуiрдегi N 286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республикалық бюджет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акцияларының мемлекеттiк пакеттерiн (қатысу үлестерiн) иелену және пайдалану құқығына ие мемлекет қатысатын заңды тұлғаларды "Қазына" орнықты даму қоры" АҚ-тың тиiмдi корпоративтi басқаруды жүзеге асыру үшiн жағдайды қамтамасыз ету.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объектiнiң мемлекеттiк меншiкке кезең-кезеңiмен сатып алу.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693"/>
        <w:gridCol w:w="1533"/>
        <w:gridCol w:w="1713"/>
        <w:gridCol w:w="2753"/>
        <w:gridCol w:w="1673"/>
        <w:gridCol w:w="227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коды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 коды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(кіші бағдарлама) атауы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(кіші бағдарламаны) іске асыру жөніндегі іс-шаралар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w:t>
            </w:r>
            <w:r>
              <w:br/>
            </w:r>
            <w:r>
              <w:rPr>
                <w:rFonts w:ascii="Times New Roman"/>
                <w:b w:val="false"/>
                <w:i w:val="false"/>
                <w:color w:val="000000"/>
                <w:sz w:val="20"/>
              </w:rPr>
              <w:t xml:space="preserve">
мерзімі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орындаушылар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"Қазына" орнықты даму қоры" АҚ үшін әкімшілік ғимаратын сатып алу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ғимаратты сатып алу үшін алдын ала төлеуді жүзеге асыру.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2006 жылғы екінші жарты жылдық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Премьер-Министрінің Кеңсесі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br/>
      </w:r>
      <w:r>
        <w:rPr>
          <w:rFonts w:ascii="Times New Roman"/>
          <w:b w:val="false"/>
          <w:i w:val="false"/>
          <w:color w:val="000000"/>
          <w:sz w:val="28"/>
        </w:rPr>
        <w:t xml:space="preserve">
      Тiкелей нәтиже: әкiмшiлiк ғимаратты мемлекеттiк меншiкке сатып алу үшiн төлеудiң бiрiншi кезеңiн жүзеге асыру. </w:t>
      </w:r>
      <w:r>
        <w:br/>
      </w:r>
      <w:r>
        <w:rPr>
          <w:rFonts w:ascii="Times New Roman"/>
          <w:b w:val="false"/>
          <w:i w:val="false"/>
          <w:color w:val="000000"/>
          <w:sz w:val="28"/>
        </w:rPr>
        <w:t xml:space="preserve">
      Түпкi нәтиже: объектiнi мемлекеттiк меншiкке кезең-кезеңiмен сатып алу. </w:t>
      </w:r>
      <w:r>
        <w:br/>
      </w:r>
      <w:r>
        <w:rPr>
          <w:rFonts w:ascii="Times New Roman"/>
          <w:b w:val="false"/>
          <w:i w:val="false"/>
          <w:color w:val="000000"/>
          <w:sz w:val="28"/>
        </w:rPr>
        <w:t xml:space="preserve">
      Қаржы-экономикалық нәтиже: мемлекеттiк меншiктiң активтерiн көбейту. </w:t>
      </w:r>
      <w:r>
        <w:br/>
      </w:r>
      <w:r>
        <w:rPr>
          <w:rFonts w:ascii="Times New Roman"/>
          <w:b w:val="false"/>
          <w:i w:val="false"/>
          <w:color w:val="000000"/>
          <w:sz w:val="28"/>
        </w:rPr>
        <w:t xml:space="preserve">
      Уақтылығы: белгiленген мерзiмдерге сәйкес. </w:t>
      </w:r>
    </w:p>
    <w:bookmarkStart w:name="z518" w:id="501"/>
    <w:p>
      <w:pPr>
        <w:spacing w:after="0"/>
        <w:ind w:left="0"/>
        <w:jc w:val="both"/>
      </w:pPr>
      <w:r>
        <w:rPr>
          <w:rFonts w:ascii="Times New Roman"/>
          <w:b w:val="false"/>
          <w:i w:val="false"/>
          <w:color w:val="000000"/>
          <w:sz w:val="28"/>
        </w:rPr>
        <w:t>
</w:t>
      </w:r>
      <w:r>
        <w:rPr>
          <w:rFonts w:ascii="Times New Roman"/>
          <w:b w:val="false"/>
          <w:i/>
          <w:color w:val="000000"/>
          <w:sz w:val="28"/>
        </w:rPr>
        <w:t xml:space="preserve">  Қызметтiк қолдану үшін  </w:t>
      </w:r>
    </w:p>
    <w:bookmarkEnd w:id="50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2006 жылғы 31 шілдедегi  </w:t>
      </w:r>
      <w:r>
        <w:br/>
      </w:r>
      <w:r>
        <w:rPr>
          <w:rFonts w:ascii="Times New Roman"/>
          <w:b w:val="false"/>
          <w:i w:val="false"/>
          <w:color w:val="000000"/>
          <w:sz w:val="28"/>
        </w:rPr>
        <w:t xml:space="preserve">
N 470б қаулысына     </w:t>
      </w:r>
      <w:r>
        <w:br/>
      </w:r>
      <w:r>
        <w:rPr>
          <w:rFonts w:ascii="Times New Roman"/>
          <w:b w:val="false"/>
          <w:i w:val="false"/>
          <w:color w:val="000000"/>
          <w:sz w:val="28"/>
        </w:rPr>
        <w:t xml:space="preserve">
3-қосымша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N 1235 қаулысына       </w:t>
      </w:r>
      <w:r>
        <w:br/>
      </w:r>
      <w:r>
        <w:rPr>
          <w:rFonts w:ascii="Times New Roman"/>
          <w:b w:val="false"/>
          <w:i w:val="false"/>
          <w:color w:val="000000"/>
          <w:sz w:val="28"/>
        </w:rPr>
        <w:t xml:space="preserve">
38-қосымша          </w:t>
      </w:r>
    </w:p>
    <w:p>
      <w:pPr>
        <w:spacing w:after="0"/>
        <w:ind w:left="0"/>
        <w:jc w:val="both"/>
      </w:pPr>
      <w:r>
        <w:rPr>
          <w:rFonts w:ascii="Times New Roman"/>
          <w:b w:val="false"/>
          <w:i w:val="false"/>
          <w:color w:val="000000"/>
          <w:sz w:val="28"/>
          <w:u w:val="single"/>
        </w:rPr>
        <w:t xml:space="preserve">201-Қазақстан Республикасы Iшкi iстер министрлiгi </w:t>
      </w:r>
      <w:r>
        <w:br/>
      </w:r>
      <w:r>
        <w:rPr>
          <w:rFonts w:ascii="Times New Roman"/>
          <w:b w:val="false"/>
          <w:i w:val="false"/>
          <w:color w:val="000000"/>
          <w:sz w:val="28"/>
        </w:rPr>
        <w:t>
</w:t>
      </w:r>
      <w:r>
        <w:rPr>
          <w:rFonts w:ascii="Times New Roman"/>
          <w:b/>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"Республикалық деңгейде қоғамдық тәртiптi қорғау және қоғамдық қауiпсiздiктi қамтамасыз ету" деген 001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ff0000"/>
          <w:sz w:val="28"/>
        </w:rPr>
        <w:t xml:space="preserve">       РҚАО-ның ескертуі. "Қызмет бабында пайдалану үшін" белгісімен Қаулы Деректер базасына енгізілмейді. </w:t>
      </w:r>
    </w:p>
    <w:bookmarkStart w:name="z515" w:id="502"/>
    <w:p>
      <w:pPr>
        <w:spacing w:after="0"/>
        <w:ind w:left="0"/>
        <w:jc w:val="both"/>
      </w:pPr>
      <w:r>
        <w:rPr>
          <w:rFonts w:ascii="Times New Roman"/>
          <w:b w:val="false"/>
          <w:i w:val="false"/>
          <w:color w:val="000000"/>
          <w:sz w:val="28"/>
        </w:rPr>
        <w:t>
</w:t>
      </w:r>
      <w:r>
        <w:rPr>
          <w:rFonts w:ascii="Times New Roman"/>
          <w:b w:val="false"/>
          <w:i/>
          <w:color w:val="000000"/>
          <w:sz w:val="28"/>
        </w:rPr>
        <w:t xml:space="preserve">  Қызметтiк қолдану үшiн  </w:t>
      </w:r>
    </w:p>
    <w:bookmarkEnd w:id="50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31 шілдедегi  </w:t>
      </w:r>
      <w:r>
        <w:br/>
      </w:r>
      <w:r>
        <w:rPr>
          <w:rFonts w:ascii="Times New Roman"/>
          <w:b w:val="false"/>
          <w:i w:val="false"/>
          <w:color w:val="000000"/>
          <w:sz w:val="28"/>
        </w:rPr>
        <w:t xml:space="preserve">
N 31 қаулысына      </w:t>
      </w:r>
      <w:r>
        <w:br/>
      </w:r>
      <w:r>
        <w:rPr>
          <w:rFonts w:ascii="Times New Roman"/>
          <w:b w:val="false"/>
          <w:i w:val="false"/>
          <w:color w:val="000000"/>
          <w:sz w:val="28"/>
        </w:rPr>
        <w:t xml:space="preserve">
4-қосымша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N 1235 қаулысына       </w:t>
      </w:r>
      <w:r>
        <w:br/>
      </w:r>
      <w:r>
        <w:rPr>
          <w:rFonts w:ascii="Times New Roman"/>
          <w:b w:val="false"/>
          <w:i w:val="false"/>
          <w:color w:val="000000"/>
          <w:sz w:val="28"/>
        </w:rPr>
        <w:t xml:space="preserve">
76-қосымша          </w:t>
      </w:r>
    </w:p>
    <w:p>
      <w:pPr>
        <w:spacing w:after="0"/>
        <w:ind w:left="0"/>
        <w:jc w:val="both"/>
      </w:pPr>
      <w:r>
        <w:rPr>
          <w:rFonts w:ascii="Times New Roman"/>
          <w:b w:val="false"/>
          <w:i w:val="false"/>
          <w:color w:val="000000"/>
          <w:sz w:val="28"/>
          <w:u w:val="single"/>
        </w:rPr>
        <w:t xml:space="preserve">208 - Қазақстан Республикасы Қорғаныс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"Қарулы Күштердiң инфрақұрылымын дамыту" деген </w:t>
      </w:r>
      <w:r>
        <w:br/>
      </w:r>
      <w:r>
        <w:rPr>
          <w:rFonts w:ascii="Times New Roman"/>
          <w:b/>
          <w:i w:val="false"/>
          <w:color w:val="000000"/>
        </w:rPr>
        <w:t xml:space="preserve">
004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ff0000"/>
          <w:sz w:val="28"/>
        </w:rPr>
        <w:t xml:space="preserve">       РҚАО-ның ескертуі. "Қызмет бабында пайдалану үшін" белгісімен Қаулы Деректер базасына енгізілмейді. </w:t>
      </w:r>
    </w:p>
    <w:bookmarkStart w:name="z516" w:id="503"/>
    <w:p>
      <w:pPr>
        <w:spacing w:after="0"/>
        <w:ind w:left="0"/>
        <w:jc w:val="both"/>
      </w:pPr>
      <w:r>
        <w:rPr>
          <w:rFonts w:ascii="Times New Roman"/>
          <w:b w:val="false"/>
          <w:i w:val="false"/>
          <w:color w:val="000000"/>
          <w:sz w:val="28"/>
        </w:rPr>
        <w:t>
</w:t>
      </w:r>
      <w:r>
        <w:rPr>
          <w:rFonts w:ascii="Times New Roman"/>
          <w:b w:val="false"/>
          <w:i/>
          <w:color w:val="000000"/>
          <w:sz w:val="28"/>
        </w:rPr>
        <w:t xml:space="preserve">  Қызметтiк қолдану үшiн  </w:t>
      </w:r>
    </w:p>
    <w:bookmarkEnd w:id="50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31 шілдедегі  </w:t>
      </w:r>
      <w:r>
        <w:br/>
      </w:r>
      <w:r>
        <w:rPr>
          <w:rFonts w:ascii="Times New Roman"/>
          <w:b w:val="false"/>
          <w:i w:val="false"/>
          <w:color w:val="000000"/>
          <w:sz w:val="28"/>
        </w:rPr>
        <w:t xml:space="preserve">
N 470б қаулысына     </w:t>
      </w:r>
      <w:r>
        <w:br/>
      </w:r>
      <w:r>
        <w:rPr>
          <w:rFonts w:ascii="Times New Roman"/>
          <w:b w:val="false"/>
          <w:i w:val="false"/>
          <w:color w:val="000000"/>
          <w:sz w:val="28"/>
        </w:rPr>
        <w:t xml:space="preserve">
5-қосымша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N 1235 қаулысына       </w:t>
      </w:r>
      <w:r>
        <w:br/>
      </w:r>
      <w:r>
        <w:rPr>
          <w:rFonts w:ascii="Times New Roman"/>
          <w:b w:val="false"/>
          <w:i w:val="false"/>
          <w:color w:val="000000"/>
          <w:sz w:val="28"/>
        </w:rPr>
        <w:t xml:space="preserve">
78-қосымша          </w:t>
      </w:r>
    </w:p>
    <w:p>
      <w:pPr>
        <w:spacing w:after="0"/>
        <w:ind w:left="0"/>
        <w:jc w:val="both"/>
      </w:pPr>
      <w:r>
        <w:rPr>
          <w:rFonts w:ascii="Times New Roman"/>
          <w:b w:val="false"/>
          <w:i w:val="false"/>
          <w:color w:val="000000"/>
          <w:sz w:val="28"/>
          <w:u w:val="single"/>
        </w:rPr>
        <w:t xml:space="preserve">208 - Қазақстан Республикасы Қорғаныс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"Қару-жарақ, әскери және өзге де техниканы,  </w:t>
      </w:r>
      <w:r>
        <w:br/>
      </w:r>
      <w:r>
        <w:rPr>
          <w:rFonts w:ascii="Times New Roman"/>
          <w:b/>
          <w:i w:val="false"/>
          <w:color w:val="000000"/>
        </w:rPr>
        <w:t xml:space="preserve">
байланыс жүйелерiн жаңғырту және сатып алу" </w:t>
      </w:r>
      <w:r>
        <w:br/>
      </w:r>
      <w:r>
        <w:rPr>
          <w:rFonts w:ascii="Times New Roman"/>
          <w:b/>
          <w:i w:val="false"/>
          <w:color w:val="000000"/>
        </w:rPr>
        <w:t xml:space="preserve">
деген 006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ff0000"/>
          <w:sz w:val="28"/>
        </w:rPr>
        <w:t xml:space="preserve">       РҚАО-ның ескертуі. "Қызмет бабында пайдалану үшін" белгісімен Қаулы Деректер базасына енгізілмейді. </w:t>
      </w:r>
    </w:p>
    <w:bookmarkStart w:name="z517" w:id="50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31 шілдедегі  </w:t>
      </w:r>
      <w:r>
        <w:br/>
      </w:r>
      <w:r>
        <w:rPr>
          <w:rFonts w:ascii="Times New Roman"/>
          <w:b w:val="false"/>
          <w:i w:val="false"/>
          <w:color w:val="000000"/>
          <w:sz w:val="28"/>
        </w:rPr>
        <w:t xml:space="preserve">
N 470б қаулысына     </w:t>
      </w:r>
      <w:r>
        <w:br/>
      </w:r>
      <w:r>
        <w:rPr>
          <w:rFonts w:ascii="Times New Roman"/>
          <w:b w:val="false"/>
          <w:i w:val="false"/>
          <w:color w:val="000000"/>
          <w:sz w:val="28"/>
        </w:rPr>
        <w:t xml:space="preserve">
6-қосымша         </w:t>
      </w:r>
    </w:p>
    <w:bookmarkEnd w:id="504"/>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N 1235 қаулысына        </w:t>
      </w:r>
      <w:r>
        <w:br/>
      </w:r>
      <w:r>
        <w:rPr>
          <w:rFonts w:ascii="Times New Roman"/>
          <w:b w:val="false"/>
          <w:i w:val="false"/>
          <w:color w:val="000000"/>
          <w:sz w:val="28"/>
        </w:rPr>
        <w:t xml:space="preserve">
127-1-қосымша         </w:t>
      </w:r>
    </w:p>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министрлiгi </w:t>
      </w:r>
      <w:r>
        <w:rPr>
          <w:rFonts w:ascii="Times New Roman"/>
          <w:b w:val="false"/>
          <w:i w:val="false"/>
          <w:color w:val="000000"/>
          <w:sz w:val="28"/>
        </w:rPr>
        <w:t xml:space="preserve">      Бюджеттiк бағдарламаның әкiмшiлiгi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"Электрондық үкiмет" құру" деген </w:t>
      </w:r>
      <w:r>
        <w:br/>
      </w:r>
      <w:r>
        <w:rPr>
          <w:rFonts w:ascii="Times New Roman"/>
          <w:b/>
          <w:i w:val="false"/>
          <w:color w:val="000000"/>
        </w:rPr>
        <w:t xml:space="preserve">
112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53700 мың теңге (елу үш миллион жетi жүз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нормативтi-құқықтық негiзi: </w:t>
      </w:r>
      <w:r>
        <w:rPr>
          <w:rFonts w:ascii="Times New Roman"/>
          <w:b w:val="false"/>
          <w:i w:val="false"/>
          <w:color w:val="000000"/>
          <w:sz w:val="28"/>
        </w:rPr>
        <w:t>2004 жылғы 10 қарашадағы N 1471 "Қазақстан Республикасындағы 2005-2007 жылдарға арналған "электрондық үкiмет" құрудың Мемлекеттiк бағдарламасы туралы" Қазақстан Республикасы Президентiнiң  </w:t>
      </w:r>
      <w:r>
        <w:rPr>
          <w:rFonts w:ascii="Times New Roman"/>
          <w:b w:val="false"/>
          <w:i w:val="false"/>
          <w:color w:val="000000"/>
          <w:sz w:val="28"/>
        </w:rPr>
        <w:t xml:space="preserve">Жарлығы </w:t>
      </w:r>
      <w:r>
        <w:rPr>
          <w:rFonts w:ascii="Times New Roman"/>
          <w:b w:val="false"/>
          <w:i w:val="false"/>
          <w:color w:val="000000"/>
          <w:sz w:val="28"/>
        </w:rPr>
        <w:t>; 2005 жылдың 30 маусымындағы N 654 Қазақстан Республикасы Үкiметiнiң  </w:t>
      </w:r>
      <w:r>
        <w:rPr>
          <w:rFonts w:ascii="Times New Roman"/>
          <w:b w:val="false"/>
          <w:i w:val="false"/>
          <w:color w:val="000000"/>
          <w:sz w:val="28"/>
        </w:rPr>
        <w:t xml:space="preserve">қаулысымен </w:t>
      </w:r>
      <w:r>
        <w:rPr>
          <w:rFonts w:ascii="Times New Roman"/>
          <w:b w:val="false"/>
          <w:i w:val="false"/>
          <w:color w:val="000000"/>
          <w:sz w:val="28"/>
        </w:rPr>
        <w:t>бекiтiлген "Қазақстан Республикасының 2006-2010 жылдарға арналған агроөнеркәсiптiк кешенiн тұрақты дамытудың тұжырымдамасын iске асыру жөнiндегi iс-шаралар" Жоспарының 90 тармағы; 2006 жылдың 6 наурызындағы N 149 Қазақстан Республикасы Үкiметiнiң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 2006-2010 жылдарға арналған агроөнеркәсiптiк кешенiн тұрақты дамыту тұжырымдамасын iске асыру жөнiндегi 2006-2008 жылдарға арналған бiрiншi кезектегi шаралар бағдарламасын iске асыру жөнiндегi iс-шаралар Жоспарының 4.40 тармағы. </w:t>
      </w:r>
      <w:r>
        <w:br/>
      </w:r>
      <w:r>
        <w:rPr>
          <w:rFonts w:ascii="Times New Roman"/>
          <w:b w:val="false"/>
          <w:i w:val="false"/>
          <w:color w:val="000000"/>
          <w:sz w:val="28"/>
        </w:rPr>
        <w:t>
</w:t>
      </w:r>
      <w:r>
        <w:rPr>
          <w:rFonts w:ascii="Times New Roman"/>
          <w:b/>
          <w:i w:val="false"/>
          <w:color w:val="000000"/>
          <w:sz w:val="28"/>
        </w:rPr>
        <w:t xml:space="preserve">       3. Бюджеттiк бағдарламаның қаржыландыру көздерi: </w:t>
      </w:r>
      <w:r>
        <w:rPr>
          <w:rFonts w:ascii="Times New Roman"/>
          <w:b w:val="false"/>
          <w:i w:val="false"/>
          <w:color w:val="000000"/>
          <w:sz w:val="28"/>
        </w:rPr>
        <w:t xml:space="preserve">республикалық бюджет қоры.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аграрлық сектордың қызмет ету тиiмдiлiгiн арттыру.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аграрлық нарыққа қатысушылардың өзара қатынасының тиiмдiлiгiн қамтамасыз ету, ақпарат, сапа және сенiмдiлiкке қол жеткiзудi көтеру.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бойынша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913"/>
        <w:gridCol w:w="1053"/>
        <w:gridCol w:w="2193"/>
        <w:gridCol w:w="3873"/>
        <w:gridCol w:w="1793"/>
        <w:gridCol w:w="177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коды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 коды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бағдарламалардың атауы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жөніндегі іс-шаралар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мерзімі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орындаушылар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құру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Агроөнеркәсіптік кешен субъектілерінің кәсіпкерлік белсенділігін арттыру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аграрлық секторындағы электрондық сауда жүйесін дамыту (2-ші кезек), жүйені жобалау және конструкторлық және эксплуатациялық құжаттаманы өңдеу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Тамыз - желтоқсан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Ауыл шаруашылығы министрлігі </w:t>
            </w:r>
          </w:p>
        </w:tc>
      </w:tr>
    </w:tbl>
    <w:p>
      <w:pPr>
        <w:spacing w:after="0"/>
        <w:ind w:left="0"/>
        <w:jc w:val="both"/>
      </w:pPr>
      <w:r>
        <w:rPr>
          <w:rFonts w:ascii="Times New Roman"/>
          <w:b/>
          <w:i w:val="false"/>
          <w:color w:val="000000"/>
          <w:sz w:val="28"/>
        </w:rPr>
        <w:t xml:space="preserve">       7. Бюджеттiк бағдарламаның орындалуынан күтiлетiн нәтижелер: </w:t>
      </w:r>
      <w:r>
        <w:br/>
      </w:r>
      <w:r>
        <w:rPr>
          <w:rFonts w:ascii="Times New Roman"/>
          <w:b w:val="false"/>
          <w:i w:val="false"/>
          <w:color w:val="000000"/>
          <w:sz w:val="28"/>
        </w:rPr>
        <w:t xml:space="preserve">
      Тiкелей нәтижелер: </w:t>
      </w:r>
      <w:r>
        <w:br/>
      </w:r>
      <w:r>
        <w:rPr>
          <w:rFonts w:ascii="Times New Roman"/>
          <w:b w:val="false"/>
          <w:i w:val="false"/>
          <w:color w:val="000000"/>
          <w:sz w:val="28"/>
        </w:rPr>
        <w:t xml:space="preserve">
      1) аграрлық азық-түлiк нарығын тиiмдi мемлекеттiк реттеу; </w:t>
      </w:r>
      <w:r>
        <w:br/>
      </w:r>
      <w:r>
        <w:rPr>
          <w:rFonts w:ascii="Times New Roman"/>
          <w:b w:val="false"/>
          <w:i w:val="false"/>
          <w:color w:val="000000"/>
          <w:sz w:val="28"/>
        </w:rPr>
        <w:t xml:space="preserve">
      2) аграрлық азық-түлiк нарық туралы сапалы, қол жеткiзерлiк және сенiмдi ақпарат алу мүмкiндiгi. </w:t>
      </w:r>
      <w:r>
        <w:br/>
      </w:r>
      <w:r>
        <w:rPr>
          <w:rFonts w:ascii="Times New Roman"/>
          <w:b w:val="false"/>
          <w:i w:val="false"/>
          <w:color w:val="000000"/>
          <w:sz w:val="28"/>
        </w:rPr>
        <w:t xml:space="preserve">
      Соңғы нәтижелер: </w:t>
      </w:r>
      <w:r>
        <w:br/>
      </w:r>
      <w:r>
        <w:rPr>
          <w:rFonts w:ascii="Times New Roman"/>
          <w:b w:val="false"/>
          <w:i w:val="false"/>
          <w:color w:val="000000"/>
          <w:sz w:val="28"/>
        </w:rPr>
        <w:t xml:space="preserve">
      1) 5 пайыздан кем емес агроөнеркәсiптiк кешен субъектiлерiнiң ақпараттық ресурстарға қол жеткiзуiн қамтамасыз ету; </w:t>
      </w:r>
      <w:r>
        <w:br/>
      </w:r>
      <w:r>
        <w:rPr>
          <w:rFonts w:ascii="Times New Roman"/>
          <w:b w:val="false"/>
          <w:i w:val="false"/>
          <w:color w:val="000000"/>
          <w:sz w:val="28"/>
        </w:rPr>
        <w:t xml:space="preserve">
      2) ауыл шаруашылығы өнiмдер нарығының тұрақты мониторинг мүмкiншiлiгi. </w:t>
      </w:r>
      <w:r>
        <w:br/>
      </w:r>
      <w:r>
        <w:rPr>
          <w:rFonts w:ascii="Times New Roman"/>
          <w:b w:val="false"/>
          <w:i w:val="false"/>
          <w:color w:val="000000"/>
          <w:sz w:val="28"/>
        </w:rPr>
        <w:t xml:space="preserve">
      Қаржы-экономикалық нәтижелерi: аграрлық азық-түлiк рыногы тауар айналымын кеңейту үшiн 160 ауданда ауылдық ақпараттық-кеңестiк орталықтар арқылы электронды сауда жүйесiн енгiзу. </w:t>
      </w:r>
      <w:r>
        <w:br/>
      </w:r>
      <w:r>
        <w:rPr>
          <w:rFonts w:ascii="Times New Roman"/>
          <w:b w:val="false"/>
          <w:i w:val="false"/>
          <w:color w:val="000000"/>
          <w:sz w:val="28"/>
        </w:rPr>
        <w:t xml:space="preserve">
      Уақытылығы: бюджеттiк бағдарламасының жүзеге асыруындағы iс-шаралар бағдарламасы белгiленген мерзiмiнде орындалуы. </w:t>
      </w:r>
      <w:r>
        <w:br/>
      </w:r>
      <w:r>
        <w:rPr>
          <w:rFonts w:ascii="Times New Roman"/>
          <w:b w:val="false"/>
          <w:i w:val="false"/>
          <w:color w:val="000000"/>
          <w:sz w:val="28"/>
        </w:rPr>
        <w:t xml:space="preserve">
      Сапасы: электрондық сауда жүйесiн тұтынушылардың 100 % қанағаттандыруы. </w:t>
      </w:r>
    </w:p>
    <w:bookmarkStart w:name="z519" w:id="50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31 шiлдедегi  </w:t>
      </w:r>
      <w:r>
        <w:br/>
      </w:r>
      <w:r>
        <w:rPr>
          <w:rFonts w:ascii="Times New Roman"/>
          <w:b w:val="false"/>
          <w:i w:val="false"/>
          <w:color w:val="000000"/>
          <w:sz w:val="28"/>
        </w:rPr>
        <w:t xml:space="preserve">
N 470б қаулысына     </w:t>
      </w:r>
      <w:r>
        <w:br/>
      </w:r>
      <w:r>
        <w:rPr>
          <w:rFonts w:ascii="Times New Roman"/>
          <w:b w:val="false"/>
          <w:i w:val="false"/>
          <w:color w:val="000000"/>
          <w:sz w:val="28"/>
        </w:rPr>
        <w:t xml:space="preserve">
7-қосымша        </w:t>
      </w:r>
    </w:p>
    <w:bookmarkEnd w:id="505"/>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N 1235 қаулысына      </w:t>
      </w:r>
      <w:r>
        <w:br/>
      </w:r>
      <w:r>
        <w:rPr>
          <w:rFonts w:ascii="Times New Roman"/>
          <w:b w:val="false"/>
          <w:i w:val="false"/>
          <w:color w:val="000000"/>
          <w:sz w:val="28"/>
        </w:rPr>
        <w:t xml:space="preserve">
169-1-қосымша       </w:t>
      </w:r>
    </w:p>
    <w:p>
      <w:pPr>
        <w:spacing w:after="0"/>
        <w:ind w:left="0"/>
        <w:jc w:val="both"/>
      </w:pPr>
      <w:r>
        <w:rPr>
          <w:rFonts w:ascii="Times New Roman"/>
          <w:b w:val="false"/>
          <w:i w:val="false"/>
          <w:color w:val="000000"/>
          <w:sz w:val="28"/>
          <w:u w:val="single"/>
        </w:rPr>
        <w:t xml:space="preserve">215 - Қазақстан Республикасы Көлiк және коммуникация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"Алматыметроқұрылысы" АҚ жарғылық капиталын ұлғайту" </w:t>
      </w:r>
      <w:r>
        <w:br/>
      </w:r>
      <w:r>
        <w:rPr>
          <w:rFonts w:ascii="Times New Roman"/>
          <w:b/>
          <w:i w:val="false"/>
          <w:color w:val="000000"/>
        </w:rPr>
        <w:t xml:space="preserve">
018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2500000 мың теңге (екi миллиард бес жүз миллион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"Алматы қаласын дамытудың 2003-2010 жылдарға арналған мемлекеттiк бағдарламасы туралы" Қазақстан Республикасы Президентiнiң 2003 жылғы 10 ақпандағы N 1019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республикалық бюджеттiң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көлiктiк инфрақұрылымды дамыту.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"Алматыметроқұрылысы" АҚ Алматы қаласындағы метрополитен құрылысы үшiн кенүңгiлеу жабдығымен қамтамасыз ету.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993"/>
        <w:gridCol w:w="993"/>
        <w:gridCol w:w="2793"/>
        <w:gridCol w:w="3713"/>
        <w:gridCol w:w="1533"/>
        <w:gridCol w:w="223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 ама коды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 ама коды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бағдарламаның атауы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мерзімі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орындаушылар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"Алматыметроқұрылысы" АҚ жарғылық капиталын ұлғайту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қаласындағы    метрополитен құрылысы үшін кенүңгілеу жабдығын сатып алуүшін "Алматыметроқұрылысы" АҚ жарғылық капиталын ұлғайту.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тоқсан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Көлік және коммуникация министрлігі </w:t>
            </w:r>
          </w:p>
        </w:tc>
      </w:tr>
    </w:tbl>
    <w:p>
      <w:pPr>
        <w:spacing w:after="0"/>
        <w:ind w:left="0"/>
        <w:jc w:val="both"/>
      </w:pPr>
      <w:r>
        <w:rPr>
          <w:rFonts w:ascii="Times New Roman"/>
          <w:b/>
          <w:i w:val="false"/>
          <w:color w:val="000000"/>
          <w:sz w:val="28"/>
        </w:rPr>
        <w:t xml:space="preserve">       7. Бюджеттiк бағдарламаны орындауда күтiлетiн нәтижелер: </w:t>
      </w:r>
      <w:r>
        <w:br/>
      </w:r>
      <w:r>
        <w:rPr>
          <w:rFonts w:ascii="Times New Roman"/>
          <w:b w:val="false"/>
          <w:i w:val="false"/>
          <w:color w:val="000000"/>
          <w:sz w:val="28"/>
        </w:rPr>
        <w:t xml:space="preserve">
      Тiкелей нәтиже: Алматы қаласындағы метрополитен құрылысы үшiн кенyңгiлеу жабдығын сатып алу </w:t>
      </w:r>
      <w:r>
        <w:br/>
      </w:r>
      <w:r>
        <w:rPr>
          <w:rFonts w:ascii="Times New Roman"/>
          <w:b w:val="false"/>
          <w:i w:val="false"/>
          <w:color w:val="000000"/>
          <w:sz w:val="28"/>
        </w:rPr>
        <w:t xml:space="preserve">
      Соңғы нәтиже: Алматы қаласының көлiктiк инфрақұрылымын дамыту; </w:t>
      </w:r>
      <w:r>
        <w:br/>
      </w:r>
      <w:r>
        <w:rPr>
          <w:rFonts w:ascii="Times New Roman"/>
          <w:b w:val="false"/>
          <w:i w:val="false"/>
          <w:color w:val="000000"/>
          <w:sz w:val="28"/>
        </w:rPr>
        <w:t xml:space="preserve">
      Уақытылығы: техниканы сатып алу жоспарына сәйкес. </w:t>
      </w:r>
    </w:p>
    <w:bookmarkStart w:name="z520" w:id="50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2006 жылғы 31 шілдедегі  </w:t>
      </w:r>
      <w:r>
        <w:br/>
      </w:r>
      <w:r>
        <w:rPr>
          <w:rFonts w:ascii="Times New Roman"/>
          <w:b w:val="false"/>
          <w:i w:val="false"/>
          <w:color w:val="000000"/>
          <w:sz w:val="28"/>
        </w:rPr>
        <w:t xml:space="preserve">
N 470б қаулысына     </w:t>
      </w:r>
      <w:r>
        <w:br/>
      </w:r>
      <w:r>
        <w:rPr>
          <w:rFonts w:ascii="Times New Roman"/>
          <w:b w:val="false"/>
          <w:i w:val="false"/>
          <w:color w:val="000000"/>
          <w:sz w:val="28"/>
        </w:rPr>
        <w:t xml:space="preserve">
8-қосымша        </w:t>
      </w:r>
    </w:p>
    <w:bookmarkEnd w:id="506"/>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N 1235 қаулысына       </w:t>
      </w:r>
      <w:r>
        <w:br/>
      </w:r>
      <w:r>
        <w:rPr>
          <w:rFonts w:ascii="Times New Roman"/>
          <w:b w:val="false"/>
          <w:i w:val="false"/>
          <w:color w:val="000000"/>
          <w:sz w:val="28"/>
        </w:rPr>
        <w:t xml:space="preserve">
177-1-қосымша        </w:t>
      </w:r>
    </w:p>
    <w:p>
      <w:pPr>
        <w:spacing w:after="0"/>
        <w:ind w:left="0"/>
        <w:jc w:val="both"/>
      </w:pPr>
      <w:r>
        <w:rPr>
          <w:rFonts w:ascii="Times New Roman"/>
          <w:b w:val="false"/>
          <w:i w:val="false"/>
          <w:color w:val="000000"/>
          <w:sz w:val="28"/>
          <w:u w:val="single"/>
        </w:rPr>
        <w:t xml:space="preserve">217 - Қазақстан Республикасының Қаржы министрлiгi </w:t>
      </w:r>
      <w:r>
        <w:br/>
      </w:r>
      <w:r>
        <w:rPr>
          <w:rFonts w:ascii="Times New Roman"/>
          <w:b w:val="false"/>
          <w:i w:val="false"/>
          <w:color w:val="000000"/>
          <w:sz w:val="28"/>
        </w:rPr>
        <w:t xml:space="preserve">
      Бюджеттiк бағдарламаның администраторы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004 "Облыстық бюджеттерге республикалық бюджет алдындағы </w:t>
      </w:r>
      <w:r>
        <w:br/>
      </w:r>
      <w:r>
        <w:rPr>
          <w:rFonts w:ascii="Times New Roman"/>
          <w:b/>
          <w:i w:val="false"/>
          <w:color w:val="000000"/>
        </w:rPr>
        <w:t xml:space="preserve">
борышты өтеуге берiлетiн ағымдағы нысаналы трансферттер" </w:t>
      </w:r>
      <w:r>
        <w:br/>
      </w:r>
      <w:r>
        <w:rPr>
          <w:rFonts w:ascii="Times New Roman"/>
          <w:b/>
          <w:i w:val="false"/>
          <w:color w:val="000000"/>
        </w:rPr>
        <w:t xml:space="preserve">
деген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600000 мың теңге (алты жүз миллион)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нормативтiк-құқықтық негiзi: </w:t>
      </w:r>
      <w:r>
        <w:rPr>
          <w:rFonts w:ascii="Times New Roman"/>
          <w:b w:val="false"/>
          <w:i w:val="false"/>
          <w:color w:val="000000"/>
          <w:sz w:val="28"/>
        </w:rPr>
        <w:t>"Табиғи сипаттағы төтенше жағдайды жою жөнiндегi шаралар және Қазақстан Республикасы Yкiметiнiң резервiнен қаражат бөлу туралы" Қазақстан Республикасы Үкiметiнiң 2005 жылғы 10 қыркүйектегi N 908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Yкiметiнiң 2000 жылғы 28 қаңтардағы N 137 қаулысына өзгерiстер енгiзу туралы" Қазақстан Республикасы Үкiметiнiң 2005 жылғы 15 қазандағы N 1035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республикалық бюджет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Атырау және Павлодар облысы жергiлiктi бюджетi шығындарының орнын толтыру.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жергiлiктi атқарушы органдардың республикалық бюджеттiң алдындағы борышын өтеудi қамтамасыз ету.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1160"/>
        <w:gridCol w:w="1290"/>
        <w:gridCol w:w="3409"/>
        <w:gridCol w:w="4199"/>
        <w:gridCol w:w="1463"/>
        <w:gridCol w:w="1810"/>
      </w:tblGrid>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коды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 коды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(кіші бағдарлама) аты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(кіші бағдарлама) іске асыру жөніндегі іс-шаралар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мерзімі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орындаушылар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республикалық бюджет алдындағыборышты өтеуге берілетін ағымдағы нысаналы трансферттер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2000 жылғы 28 қаңтардағы N 137 қаулысына өзгерістер енгізу туралы Қазақстан Республикасы Үкіметінің   2005 жылғы   15 қазандағы N  1035 қаулысын қабылдаумен байланысты  Үкіметтің   арнайы   резервінен кассалық алшалықты    жабуға арналған кредиттерді алудан туындаған республикалық      бюджеттің алдындағы борышты өтеу үшін Атырау және Павлодар облыстарының облыстық бюджеттеріне 400,0 млн. теңге және 200,0 млн. теңге сомасында жергілікті бюджет   шығыстарының   орнын толтыру   үшін республикалық   бюджеттен ақша қаражатының бөлінуі.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шілде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Қаржы министрлігі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br/>
      </w:r>
      <w:r>
        <w:rPr>
          <w:rFonts w:ascii="Times New Roman"/>
          <w:b w:val="false"/>
          <w:i w:val="false"/>
          <w:color w:val="000000"/>
          <w:sz w:val="28"/>
        </w:rPr>
        <w:t xml:space="preserve">
      Тiкелей нәтиже: Атырау және Павлодар облыстарының облыстық бюджеттерiне қаражаттың 100% аударылуы. </w:t>
      </w:r>
      <w:r>
        <w:br/>
      </w:r>
      <w:r>
        <w:rPr>
          <w:rFonts w:ascii="Times New Roman"/>
          <w:b w:val="false"/>
          <w:i w:val="false"/>
          <w:color w:val="000000"/>
          <w:sz w:val="28"/>
        </w:rPr>
        <w:t xml:space="preserve">
      Ақырғы нәтиже: жергiлiктi атқарушы органдардың республикалық бюджет алдындағы борышының төмендеуi. </w:t>
      </w:r>
      <w:r>
        <w:br/>
      </w:r>
      <w:r>
        <w:rPr>
          <w:rFonts w:ascii="Times New Roman"/>
          <w:b w:val="false"/>
          <w:i w:val="false"/>
          <w:color w:val="000000"/>
          <w:sz w:val="28"/>
        </w:rPr>
        <w:t xml:space="preserve">
      Уақытылығы: республикалық бюджет алдындағы борыштың уақытылы жабылуы. </w:t>
      </w:r>
    </w:p>
    <w:bookmarkStart w:name="z521" w:id="50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31 шілдедегі  </w:t>
      </w:r>
      <w:r>
        <w:br/>
      </w:r>
      <w:r>
        <w:rPr>
          <w:rFonts w:ascii="Times New Roman"/>
          <w:b w:val="false"/>
          <w:i w:val="false"/>
          <w:color w:val="000000"/>
          <w:sz w:val="28"/>
        </w:rPr>
        <w:t xml:space="preserve">
N 470б қаулысына     </w:t>
      </w:r>
      <w:r>
        <w:br/>
      </w:r>
      <w:r>
        <w:rPr>
          <w:rFonts w:ascii="Times New Roman"/>
          <w:b w:val="false"/>
          <w:i w:val="false"/>
          <w:color w:val="000000"/>
          <w:sz w:val="28"/>
        </w:rPr>
        <w:t xml:space="preserve">
9-қосымша        </w:t>
      </w:r>
    </w:p>
    <w:bookmarkEnd w:id="507"/>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N 1235 қаулысына       </w:t>
      </w:r>
      <w:r>
        <w:br/>
      </w:r>
      <w:r>
        <w:rPr>
          <w:rFonts w:ascii="Times New Roman"/>
          <w:b w:val="false"/>
          <w:i w:val="false"/>
          <w:color w:val="000000"/>
          <w:sz w:val="28"/>
        </w:rPr>
        <w:t xml:space="preserve">
201-1-қосымша        </w:t>
      </w:r>
    </w:p>
    <w:p>
      <w:pPr>
        <w:spacing w:after="0"/>
        <w:ind w:left="0"/>
        <w:jc w:val="both"/>
      </w:pPr>
      <w:r>
        <w:rPr>
          <w:rFonts w:ascii="Times New Roman"/>
          <w:b w:val="false"/>
          <w:i w:val="false"/>
          <w:color w:val="000000"/>
          <w:sz w:val="28"/>
          <w:u w:val="single"/>
        </w:rPr>
        <w:t xml:space="preserve">220 Қазақстан Республикасы Экономика және бюджеттiк жоспарлау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008 "Инфляцияны тежеу бөлiгiндегi ақша-кредит саясатының </w:t>
      </w:r>
      <w:r>
        <w:br/>
      </w:r>
      <w:r>
        <w:rPr>
          <w:rFonts w:ascii="Times New Roman"/>
          <w:b/>
          <w:i w:val="false"/>
          <w:color w:val="000000"/>
        </w:rPr>
        <w:t xml:space="preserve">
тұрақтылығын қамтамасыз етуге жәрдемдесу" республикалық </w:t>
      </w:r>
      <w:r>
        <w:br/>
      </w:r>
      <w:r>
        <w:rPr>
          <w:rFonts w:ascii="Times New Roman"/>
          <w:b/>
          <w:i w:val="false"/>
          <w:color w:val="000000"/>
        </w:rPr>
        <w:t xml:space="preserve">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100000 мың теңге (жүз миллион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"Инфляциялық процестердi мониторингiлеу және реттеу мәселелерi жөнiндегі жұмыс тобын құру туралы" Қазақстан Республикасы Премьер-Министрiнiң 2006 жылғы 3 наурыздағы N 46-e  </w:t>
      </w:r>
      <w:r>
        <w:rPr>
          <w:rFonts w:ascii="Times New Roman"/>
          <w:b w:val="false"/>
          <w:i w:val="false"/>
          <w:color w:val="000000"/>
          <w:sz w:val="28"/>
        </w:rPr>
        <w:t xml:space="preserve">өкiмi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республикалық бюджет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инфляцияны тежеу бөлiгiндегi ақша-кредит саясатының тұрақтылығын қамтамасыз етуге жәрдемдесу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ұлттық экономиканың әлемдiк валюталар бағамының ауытқуынан тәуелдiлiгiн төмендету.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913"/>
        <w:gridCol w:w="853"/>
        <w:gridCol w:w="3993"/>
        <w:gridCol w:w="2773"/>
        <w:gridCol w:w="1733"/>
        <w:gridCol w:w="177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 ламаның коды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 ламан ың коды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(кіші бағдарламаның) атауы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(кіші бағдарламаны) іске асыру жөніндегі іс-шаралар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мерзімдері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орындаушылар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Инфляцияны тежеу бөлігіндегі ақша-кредит саясатының тұрақтылығын қамтамасыз етуге жәрдемдесу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Банкінің ұлттық экономиканы әлемдік валюталар бағамының ауытқуынан      тәуелділігін азайту жөніндегі іс-шараларды іске асыруы.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2 жартыжылдық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Экономика және бюджеттік жоспарлау министрлігі </w:t>
            </w:r>
          </w:p>
        </w:tc>
      </w:tr>
    </w:tbl>
    <w:p>
      <w:pPr>
        <w:spacing w:after="0"/>
        <w:ind w:left="0"/>
        <w:jc w:val="both"/>
      </w:pPr>
      <w:r>
        <w:rPr>
          <w:rFonts w:ascii="Times New Roman"/>
          <w:b/>
          <w:i w:val="false"/>
          <w:color w:val="000000"/>
          <w:sz w:val="28"/>
        </w:rPr>
        <w:t xml:space="preserve">      7. Бюджеттiк бағдарламаны iске асырудан күтiлетiн нәтижелер: </w:t>
      </w:r>
      <w:r>
        <w:br/>
      </w:r>
      <w:r>
        <w:rPr>
          <w:rFonts w:ascii="Times New Roman"/>
          <w:b w:val="false"/>
          <w:i w:val="false"/>
          <w:color w:val="000000"/>
          <w:sz w:val="28"/>
        </w:rPr>
        <w:t xml:space="preserve">
       Тiкелей нәтиже: Қазақстан Республикасы Үкiметiнiң 2005 жылғы 26 тамыздағы N 884 қаулысымен бекiтiлген Қазақстан Республикасының әлеуметтiк-экономикалық дамуының 2006-2008 жылдарға арналған орта мерзiмдi жоспарына сәйкес инфляция деңгейiн жоспарланған межеде ұстап тұру. </w:t>
      </w:r>
      <w:r>
        <w:br/>
      </w:r>
      <w:r>
        <w:rPr>
          <w:rFonts w:ascii="Times New Roman"/>
          <w:b w:val="false"/>
          <w:i w:val="false"/>
          <w:color w:val="000000"/>
          <w:sz w:val="28"/>
        </w:rPr>
        <w:t xml:space="preserve">
      Түпкi нәтиже: 1) инфляцияны тежеуге бағытталған Қазақстан Республикасы Ұлттық Банкiнiң ақша-кредит саясатын күшейту; 2) инфляция деңгейiн төмендетуге бағытталған Қазақстан Республикасы Ұлттық Банкiнiң iшкi қаржы рынокта операциялар жүргiзуi. </w:t>
      </w:r>
    </w:p>
    <w:bookmarkStart w:name="z522" w:id="50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31 шiлдедегi  </w:t>
      </w:r>
      <w:r>
        <w:br/>
      </w:r>
      <w:r>
        <w:rPr>
          <w:rFonts w:ascii="Times New Roman"/>
          <w:b w:val="false"/>
          <w:i w:val="false"/>
          <w:color w:val="000000"/>
          <w:sz w:val="28"/>
        </w:rPr>
        <w:t xml:space="preserve">
N 470б қаулысына     </w:t>
      </w:r>
      <w:r>
        <w:br/>
      </w:r>
      <w:r>
        <w:rPr>
          <w:rFonts w:ascii="Times New Roman"/>
          <w:b w:val="false"/>
          <w:i w:val="false"/>
          <w:color w:val="000000"/>
          <w:sz w:val="28"/>
        </w:rPr>
        <w:t xml:space="preserve">
10-қосымша        </w:t>
      </w:r>
    </w:p>
    <w:bookmarkEnd w:id="508"/>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N 1235 қаулысына      </w:t>
      </w:r>
      <w:r>
        <w:br/>
      </w:r>
      <w:r>
        <w:rPr>
          <w:rFonts w:ascii="Times New Roman"/>
          <w:b w:val="false"/>
          <w:i w:val="false"/>
          <w:color w:val="000000"/>
          <w:sz w:val="28"/>
        </w:rPr>
        <w:t xml:space="preserve">
203-қосымша         </w:t>
      </w:r>
    </w:p>
    <w:p>
      <w:pPr>
        <w:spacing w:after="0"/>
        <w:ind w:left="0"/>
        <w:jc w:val="both"/>
      </w:pPr>
      <w:r>
        <w:rPr>
          <w:rFonts w:ascii="Times New Roman"/>
          <w:b w:val="false"/>
          <w:i w:val="false"/>
          <w:color w:val="000000"/>
          <w:sz w:val="28"/>
          <w:u w:val="single"/>
        </w:rPr>
        <w:t xml:space="preserve">220 - Қазақстан Республикасы Экономика және бюджеттiк жоспарлау министрлiгi </w:t>
      </w:r>
      <w:r>
        <w:br/>
      </w:r>
      <w:r>
        <w:rPr>
          <w:rFonts w:ascii="Times New Roman"/>
          <w:b w:val="false"/>
          <w:i w:val="false"/>
          <w:color w:val="000000"/>
          <w:sz w:val="28"/>
        </w:rPr>
        <w:t xml:space="preserve">
      Бюджеттiк бағдарламаның әкiмшісі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"Ұлттық және экономикалық қауiпсiздiк саласындағы зерттеулер" </w:t>
      </w:r>
      <w:r>
        <w:br/>
      </w:r>
      <w:r>
        <w:rPr>
          <w:rFonts w:ascii="Times New Roman"/>
          <w:b/>
          <w:i w:val="false"/>
          <w:color w:val="000000"/>
        </w:rPr>
        <w:t xml:space="preserve">
деген 011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1965720 мың теңге (бip миллиард тоғыз жүз алпыс бес миллион жетi жүз жиырма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"Қазақстан Республикасының Ұлттық қауiпсiздiгi туралы" 1998 жылғы 26 маусымдағы N 233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2004 жылғы 24 сәуiрдегi Қазақстан Республикасы Бюджет кодексiнiң  </w:t>
      </w:r>
      <w:r>
        <w:rPr>
          <w:rFonts w:ascii="Times New Roman"/>
          <w:b w:val="false"/>
          <w:i w:val="false"/>
          <w:color w:val="000000"/>
          <w:sz w:val="28"/>
        </w:rPr>
        <w:t xml:space="preserve">35-бабы </w:t>
      </w:r>
      <w:r>
        <w:rPr>
          <w:rFonts w:ascii="Times New Roman"/>
          <w:b w:val="false"/>
          <w:i w:val="false"/>
          <w:color w:val="000000"/>
          <w:sz w:val="28"/>
        </w:rPr>
        <w:t>; "Кеден одағы және Бiртұтас экономикалық кеңiстiк туралы шартты бекiту туралы" 1999 жылғы 24 маусымдағы N 403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"Кеден одағы мен Бiртұтас экономикалық кеңiстiктi қалыптастыруды құқықтық қамтамасыз ету туралы келiсiмдi бекiту туралы" 2001 жылғы 22 маусымдағы N 214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"Шанхай ынтымақтастық ұйымының Хартиясын бекiту туралы" 2003 жылғы 4 шiлдедегi N 465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"Бiрыңғай экономикалық кеңiстiк құру туралы келiсiмдi бекiту туралы" 2004 жылғы 28 сәуiрдегi N 549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Индустриялы-инновациялық дамуының 2003-2015 жылдарға арналған стратегиясы туралы" Қазақстан Республикасы Президентiнiң 2003 жылғы 17 мамырдағы N 1096  </w:t>
      </w:r>
      <w:r>
        <w:rPr>
          <w:rFonts w:ascii="Times New Roman"/>
          <w:b w:val="false"/>
          <w:i w:val="false"/>
          <w:color w:val="000000"/>
          <w:sz w:val="28"/>
        </w:rPr>
        <w:t xml:space="preserve">Жарлығы </w:t>
      </w:r>
      <w:r>
        <w:rPr>
          <w:rFonts w:ascii="Times New Roman"/>
          <w:b w:val="false"/>
          <w:i w:val="false"/>
          <w:color w:val="000000"/>
          <w:sz w:val="28"/>
        </w:rPr>
        <w:t>; "Қазақстанның 2030 жылға дейінгі Даму стратегиясын одан әрі іске асыру жөніндегі шаралар туралы" Қазақстан Республикасы Президентiнiң 2006 жылғы 30 наурыздағы N 80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Үкiметi мен Халықаралық Қайта Құру және Даму Банкi арасында Бiрлескен экономикалық зерттеулер бағдарламасын әзiрлеу және iске асыру жөнiндегi техникалық ынтымақтастық туралы келiсiмге қол қою туралы" Қазақстан Республикасы Үкiметiнiң 2002 жылғы 5 желтоқсандағы N 1285  </w:t>
      </w:r>
      <w:r>
        <w:rPr>
          <w:rFonts w:ascii="Times New Roman"/>
          <w:b w:val="false"/>
          <w:i w:val="false"/>
          <w:color w:val="000000"/>
          <w:sz w:val="28"/>
        </w:rPr>
        <w:t xml:space="preserve">қаулысы </w:t>
      </w:r>
      <w:r>
        <w:rPr>
          <w:rFonts w:ascii="Times New Roman"/>
          <w:b w:val="false"/>
          <w:i w:val="false"/>
          <w:color w:val="000000"/>
          <w:sz w:val="28"/>
        </w:rPr>
        <w:t>; "Мемлекеттiк басқа деңгейлерi арасындағы өкiлеттiктердi ажырату және бюджетаралық қатынастарды жетiлдiру тұжырымдамасы туралы" Қазақстан Республикасы Үкiметiнiң 2003 жылғы 10 ақпандағы N 147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Үкiметiнiң заң жобалау жұмыстарының 2006-2007 жылдарға арналған перспективалық жоспарын бекiту туралы" Қазақстан Республикасы Үкiметiнiң 2004 жылғы 3 тамыздағы N 824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Экономика және бюджеттiк жоспарлау министрлiгiнiң мәселелерi" Қазақстан Республикасы Үкiметiнiң 2004 жылғы 28 қазандағы N 1116  </w:t>
      </w:r>
      <w:r>
        <w:rPr>
          <w:rFonts w:ascii="Times New Roman"/>
          <w:b w:val="false"/>
          <w:i w:val="false"/>
          <w:color w:val="000000"/>
          <w:sz w:val="28"/>
        </w:rPr>
        <w:t xml:space="preserve">қаулысының </w:t>
      </w:r>
      <w:r>
        <w:rPr>
          <w:rFonts w:ascii="Times New Roman"/>
          <w:b w:val="false"/>
          <w:i w:val="false"/>
          <w:color w:val="000000"/>
          <w:sz w:val="28"/>
        </w:rPr>
        <w:t>11-тармағы; "2002 жылғы 6 желтоқсандағы Қазақстан Республикасының Үкiметi мен Халықаралық Қайта Құру және Даму Банкi арасында Бiрлескен экономикалық зерттеулер бағдарламасын әзiрлеу және iске асыру жөнiндегi техникалық ынтымақтастық туралы келiсiмге өзгерiстер мен толықтырулар енгiзу туралы хаттамаға қол қою туралы" Қазақстан Республикасы Үкiметiнiң 2004 жылғы 16 қарашадағы N 1203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Үкiметiнiң 2005 жылғы 5 наурыздағы N 210  </w:t>
      </w:r>
      <w:r>
        <w:rPr>
          <w:rFonts w:ascii="Times New Roman"/>
          <w:b w:val="false"/>
          <w:i w:val="false"/>
          <w:color w:val="000000"/>
          <w:sz w:val="28"/>
        </w:rPr>
        <w:t xml:space="preserve">қаулысымен </w:t>
      </w:r>
      <w:r>
        <w:rPr>
          <w:rFonts w:ascii="Times New Roman"/>
          <w:b w:val="false"/>
          <w:i w:val="false"/>
          <w:color w:val="000000"/>
          <w:sz w:val="28"/>
        </w:rPr>
        <w:t>бекiтiлген Мемлекет басшысының "Қазақстан экономикалық, әлеуметтiк және саяси жаңару жолында" Қазақстан халқына 2005 жылғы 18 ақпандағы Жолдауын iске асыру жөнiндегi Жалпыұлттық iс-шаралар жоспарын орындаудың желiлiк кестесiнiң 44-тармағы; "2006 жылы байланысты гранттарды тартуға басымдығы бар өтiнiмдердiң тiзбесiн бекiту туралы" Қазақстан Республикасы Үкiметiнiң 2005 жылғы 10 қарашадағы N 1116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Үкiметi және Америка Құрама Штаттарының Үкiметi арасында Экономикалық даму жөнiндегi Қазақстан - Американ бағдарламасы бойынша өзара түсiнiстiк туралы меморандум жасасу туралы" Қазақстан Республикасы Үкiметiнiң 2006 жылғы 4 мамырдағы N 370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республикалық бюджеттiң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Қазақстан Республикасының әлеуметтiк-экономикалық дамуының стратегиялық және орта мерзiмдi жоспарларын iске асыруды қамтамасыз eту ұлттық мүдделердi қамтамасыз ету үшiн институционалдық және экономикалық қолайлы жағдай жасау, тұрақты әлеуметтiк-экономикалық даму негiзiнде халықтың тұрмыс деңгейiн арттыруды қамтамасыз ететiн тиiмдi экономикалық тетiктi қалыптастыру, ел экономикасының теңгерiмдiлiк деңгейiн қамтамасыз ету, сондай-ақ мемлекеттiк аппарат қызметiнiң тиiмдiлiгiн арттыру. Қазақстан Республикасының тұрақты экономикалық өсуiне қол жеткiзу мемлекеттiк басқару мен өндiрiстiк сектордың деңгейiн арттыру, сондай-ақ мұнай-газ секторына кiрмейтiн салалардың бәсекеге қабiлеттiлiгiн арттыру. Мемлекеттiк сатып алу және салықтық әкiмшiлендiру саласында мемлекеттік қаржыларды басқаруды жетiлдiру.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бағалау күшi мен ықпал ету бағыты мен макроэкономикалық көрсеткiштерге ықпал ететiн факторлардың сандық және сапалық сипаттамаларын пайдалану шағын орындарды анықтау болашақтағы кезеңге үрдiстердi анықтау мен болжамды құруда алынған деректер негiзiнде өткен кезеңдермен салыстырма жүргiзу, экономиканың маңызды секторларындағы мемлекеттiк органдардың жұмысында талдамалық әдiстердi пайдалану, орта мерзiмдi кезеңге арналған әлеуметтiк-экономикалық даму жоспарына сәйкес Қазақстан Республикасының әлеуметтiк-экономикалық дамуының басымдықтары бойынша зерттеулер жүргiзу; </w:t>
      </w:r>
      <w:r>
        <w:br/>
      </w:r>
      <w:r>
        <w:rPr>
          <w:rFonts w:ascii="Times New Roman"/>
          <w:b w:val="false"/>
          <w:i w:val="false"/>
          <w:color w:val="000000"/>
          <w:sz w:val="28"/>
        </w:rPr>
        <w:t xml:space="preserve">
жалпы экономикалық, салааралық, өңiрлiк, сыртқы экономикалық проблемаларды шешу бөлiгiнде елдiң "Қазақстан-2030" стратегиясын iске асыру жөнiндегi шаралар мен тетiктердi тұжырымдау сыртқы және iшкi факторлардың экономикаға әсер етуiн бағалау және осының терiс салдарларын жұмсарту жөнiнде кешендi зерттеулер жүргізу. </w:t>
      </w:r>
      <w:r>
        <w:br/>
      </w:r>
      <w:r>
        <w:rPr>
          <w:rFonts w:ascii="Times New Roman"/>
          <w:b w:val="false"/>
          <w:i w:val="false"/>
          <w:color w:val="000000"/>
          <w:sz w:val="28"/>
        </w:rPr>
        <w:t xml:space="preserve">
Реттелетiн салалардағы тарифтiк саясат бағыты бойынша талдамалық зерттеулер жүргiзудi (экономикалық аспектiлер бойынша) қамтамсыз ету. </w:t>
      </w:r>
      <w:r>
        <w:br/>
      </w:r>
      <w:r>
        <w:rPr>
          <w:rFonts w:ascii="Times New Roman"/>
          <w:b w:val="false"/>
          <w:i w:val="false"/>
          <w:color w:val="000000"/>
          <w:sz w:val="28"/>
        </w:rPr>
        <w:t xml:space="preserve">
Қазақстан Республикасының заңнамалық кесiмдерiне өзгерiстер мен толықтыруларға сәйкес Мемлекеттiк функциялардың тiзiлiмiн өзектiлендiру. </w:t>
      </w:r>
      <w:r>
        <w:br/>
      </w:r>
      <w:r>
        <w:rPr>
          <w:rFonts w:ascii="Times New Roman"/>
          <w:b w:val="false"/>
          <w:i w:val="false"/>
          <w:color w:val="000000"/>
          <w:sz w:val="28"/>
        </w:rPr>
        <w:t xml:space="preserve">
Мемлекеттiк, салалық (секторалдық), өңiрлiк және бюджеттiк бағдарламаларды, оларды әзiрлеу және iске асыру сатысында тиiмдiлiгiн бағалау құралдары мен өлшемдерiн әзiрлеу. </w:t>
      </w:r>
      <w:r>
        <w:br/>
      </w:r>
      <w:r>
        <w:rPr>
          <w:rFonts w:ascii="Times New Roman"/>
          <w:b w:val="false"/>
          <w:i w:val="false"/>
          <w:color w:val="000000"/>
          <w:sz w:val="28"/>
        </w:rPr>
        <w:t xml:space="preserve">
Республикалық және жергiлiктi бюджеттердi жоспарлау сатысында мемлекеттiк, салалық (секторалдық), өңiрлiк және бюджеттiк бағдарламалардың тиiмдiлiгiн бағалау құралдарын әзiрлеу. </w:t>
      </w:r>
      <w:r>
        <w:br/>
      </w:r>
      <w:r>
        <w:rPr>
          <w:rFonts w:ascii="Times New Roman"/>
          <w:b w:val="false"/>
          <w:i w:val="false"/>
          <w:color w:val="000000"/>
          <w:sz w:val="28"/>
        </w:rPr>
        <w:t xml:space="preserve">
Мемлекеттiк қызметтер ұсыну сапасын бағалаудың өлшемдерi мен құралдарың қалыптастыру жөнiнде ұсыныстар әзiрлеу. </w:t>
      </w:r>
      <w:r>
        <w:br/>
      </w:r>
      <w:r>
        <w:rPr>
          <w:rFonts w:ascii="Times New Roman"/>
          <w:b w:val="false"/>
          <w:i w:val="false"/>
          <w:color w:val="000000"/>
          <w:sz w:val="28"/>
        </w:rPr>
        <w:t xml:space="preserve">
Қазақстан Республикасы мемлекеттiк органдарының қызметiнiң тиiмдiлiгi мен сапасын бағалау жөнiндегi ұсыныстар әзiрлеу. </w:t>
      </w:r>
      <w:r>
        <w:br/>
      </w:r>
      <w:r>
        <w:rPr>
          <w:rFonts w:ascii="Times New Roman"/>
          <w:b w:val="false"/>
          <w:i w:val="false"/>
          <w:color w:val="000000"/>
          <w:sz w:val="28"/>
        </w:rPr>
        <w:t xml:space="preserve">
Мемлекеттiк активтердi басқару саласындағы қатынастар жүйесiн жетiлдiрудi көздейтiн нормативтiк құқықтық база қалыптастыру. </w:t>
      </w:r>
      <w:r>
        <w:br/>
      </w:r>
      <w:r>
        <w:rPr>
          <w:rFonts w:ascii="Times New Roman"/>
          <w:b w:val="false"/>
          <w:i w:val="false"/>
          <w:color w:val="000000"/>
          <w:sz w:val="28"/>
        </w:rPr>
        <w:t xml:space="preserve">
ДСҰ-ға кiруi кезiнде Қазақстан экономикасы салаларының бәсекеге қабiлеттiлiгiн бағалау. </w:t>
      </w:r>
      <w:r>
        <w:br/>
      </w:r>
      <w:r>
        <w:rPr>
          <w:rFonts w:ascii="Times New Roman"/>
          <w:b w:val="false"/>
          <w:i w:val="false"/>
          <w:color w:val="000000"/>
          <w:sz w:val="28"/>
        </w:rPr>
        <w:t xml:space="preserve">
ДСҰ-ға кiруi кезiнде Қазақстан экономикасы салаларының бәсекеге қабiлеттiлiгiн арттыру үшiн ұсынымдар қалыптастыру. </w:t>
      </w:r>
      <w:r>
        <w:br/>
      </w:r>
      <w:r>
        <w:rPr>
          <w:rFonts w:ascii="Times New Roman"/>
          <w:b w:val="false"/>
          <w:i w:val="false"/>
          <w:color w:val="000000"/>
          <w:sz w:val="28"/>
        </w:rPr>
        <w:t xml:space="preserve">
Қазақстанның ДСҰ-ға кiруi кезiнде интеграциялық бiрлестiктер шеңберiндегi мiндеттемелердi талдау. </w:t>
      </w:r>
      <w:r>
        <w:br/>
      </w:r>
      <w:r>
        <w:rPr>
          <w:rFonts w:ascii="Times New Roman"/>
          <w:b w:val="false"/>
          <w:i w:val="false"/>
          <w:color w:val="000000"/>
          <w:sz w:val="28"/>
        </w:rPr>
        <w:t xml:space="preserve">
Қазақстанның және басқа интеграциялық бiрлестiктерге мүше елдердiң ДСҰ-ға кiруi барысында интеграциялық бiрлестiктерге Қазақстанның одан әрi қатысуын талдау. </w:t>
      </w:r>
      <w:r>
        <w:br/>
      </w:r>
      <w:r>
        <w:rPr>
          <w:rFonts w:ascii="Times New Roman"/>
          <w:b w:val="false"/>
          <w:i w:val="false"/>
          <w:color w:val="000000"/>
          <w:sz w:val="28"/>
        </w:rPr>
        <w:t xml:space="preserve">
Қазақстан Республикасының саяси және әлеуметтiк-экономикалық дамуы туралы берiлетiн ақпараттың сапасы мәселесiнде мемлекеттiк органдардың рейтингiлiк агенттiктермен өзара iс-қимылының ағымдағы жағдайын талдау. </w:t>
      </w:r>
      <w:r>
        <w:br/>
      </w:r>
      <w:r>
        <w:rPr>
          <w:rFonts w:ascii="Times New Roman"/>
          <w:b w:val="false"/>
          <w:i w:val="false"/>
          <w:color w:val="000000"/>
          <w:sz w:val="28"/>
        </w:rPr>
        <w:t xml:space="preserve">
Қазақстан Республикасының әлеуметтiк-экономикалық дамуы туралы халықаралық рейтингiлiк агенттiктердiң елдiк есебiн талдау. </w:t>
      </w:r>
      <w:r>
        <w:br/>
      </w:r>
      <w:r>
        <w:rPr>
          <w:rFonts w:ascii="Times New Roman"/>
          <w:b w:val="false"/>
          <w:i w:val="false"/>
          <w:color w:val="000000"/>
          <w:sz w:val="28"/>
        </w:rPr>
        <w:t xml:space="preserve">
Рейтингтердiң Қазақстанның макроэкономикалық көрсеткiштерiне әсерiн бағалау. </w:t>
      </w:r>
      <w:r>
        <w:br/>
      </w:r>
      <w:r>
        <w:rPr>
          <w:rFonts w:ascii="Times New Roman"/>
          <w:b w:val="false"/>
          <w:i w:val="false"/>
          <w:color w:val="000000"/>
          <w:sz w:val="28"/>
        </w:rPr>
        <w:t xml:space="preserve">
Өңiрлер халқының кеңiстiктiк дамуы және қоныстануының болжамдық схемасын әзiрлеу бойынша әдiстемелiк ұстанымдар әзiрлеу. </w:t>
      </w:r>
      <w:r>
        <w:br/>
      </w:r>
      <w:r>
        <w:rPr>
          <w:rFonts w:ascii="Times New Roman"/>
          <w:b w:val="false"/>
          <w:i w:val="false"/>
          <w:color w:val="000000"/>
          <w:sz w:val="28"/>
        </w:rPr>
        <w:t xml:space="preserve">
Өңiрлердi дамытудың бәсекелi стратегияларын олардың әлеуетiне байланысты тұжырымдау, түрлi үлгiдегi өңiрлер үшiн әртүрлi шешiмдер қабылдау қажеттiгi бойынша нақты ұсынымдар әзiрлеу. </w:t>
      </w:r>
      <w:r>
        <w:br/>
      </w:r>
      <w:r>
        <w:rPr>
          <w:rFonts w:ascii="Times New Roman"/>
          <w:b w:val="false"/>
          <w:i w:val="false"/>
          <w:color w:val="000000"/>
          <w:sz w:val="28"/>
        </w:rPr>
        <w:t xml:space="preserve">
Қазақстанның ұлттық мүдделерiн қамтамасыз етудiң өзектi мәселелерi бойынша ұсынымдар қалыптастыру. </w:t>
      </w:r>
      <w:r>
        <w:br/>
      </w:r>
      <w:r>
        <w:rPr>
          <w:rFonts w:ascii="Times New Roman"/>
          <w:b w:val="false"/>
          <w:i w:val="false"/>
          <w:color w:val="000000"/>
          <w:sz w:val="28"/>
        </w:rPr>
        <w:t xml:space="preserve">
Нормативтiк құқықтық базаны әзiрлеу бойынша ұсыныстар қалыптастыру. </w:t>
      </w:r>
      <w:r>
        <w:br/>
      </w:r>
      <w:r>
        <w:rPr>
          <w:rFonts w:ascii="Times New Roman"/>
          <w:b w:val="false"/>
          <w:i w:val="false"/>
          <w:color w:val="000000"/>
          <w:sz w:val="28"/>
        </w:rPr>
        <w:t xml:space="preserve">
"Мемлекеттiк сатып алу туралы" заң жобасын және заңға тәуелдi кесiмдер әзiрлеу үшiн талдамалық материалдар дайындау салық кодексiне өзгерiстер енгiзу жөнiндегi заң жобасын әзiрлеу. </w:t>
      </w:r>
      <w:r>
        <w:br/>
      </w:r>
      <w:r>
        <w:rPr>
          <w:rFonts w:ascii="Times New Roman"/>
          <w:b w:val="false"/>
          <w:i w:val="false"/>
          <w:color w:val="000000"/>
          <w:sz w:val="28"/>
        </w:rPr>
        <w:t xml:space="preserve">
Отандық экономика салаларының бәсекеге қабiлеттiлiгiн арттыру үшiн ұсыныстар мен ұсынымдар қалыптастыру. </w:t>
      </w:r>
      <w:r>
        <w:br/>
      </w:r>
      <w:r>
        <w:rPr>
          <w:rFonts w:ascii="Times New Roman"/>
          <w:b w:val="false"/>
          <w:i w:val="false"/>
          <w:color w:val="000000"/>
          <w:sz w:val="28"/>
        </w:rPr>
        <w:t xml:space="preserve">
Отандық және халықаралық практикада қолданылатын салықтық ынталандыру шараларының тiзбесiне қалыптастыру және әрбiр осындай шара барынша оң әсер беретiн жағдайларды айқындау. Қабылданған бағдарламалық iс-шараларды iске асыру жөнiндегi қажеттi өзгерiстер мен түзетулердi орындау мақсатында тиiстi шешiмдер қабылдау үшiн талдамалық материалдар дайындау. </w:t>
      </w:r>
      <w:r>
        <w:br/>
      </w:r>
      <w:r>
        <w:rPr>
          <w:rFonts w:ascii="Times New Roman"/>
          <w:b w:val="false"/>
          <w:i w:val="false"/>
          <w:color w:val="000000"/>
          <w:sz w:val="28"/>
        </w:rPr>
        <w:t xml:space="preserve">
Әлеуметтiк-экономикалық сипаттағы бiрлескен талдамалық зерттеулер жүргiзу жолымен халықаралық ғылыми техникалық ынтымақтастықты дамыту.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713"/>
        <w:gridCol w:w="753"/>
        <w:gridCol w:w="3373"/>
        <w:gridCol w:w="4233"/>
        <w:gridCol w:w="1633"/>
        <w:gridCol w:w="143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коды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 коды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Бағдарламалардың (кіші бағдарламалардың) атауы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жөніндегі іс-шаралар (кіші бағдарламалар)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мерзімі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орындаушылар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және экономикалық қауіпсіздік саласында зерттеу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Банкінің ұлттық экономиканы әлемдік валюталар бағамының  ауытқыуынан тәуелділігін азайту жөніндегі әс-шараларды іске асыруы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2 жартыжылдық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Экономика және бюджеттік жоспарлау министрлігі   </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кесімдеріне өзгерістер мен толықтыруларға сәйкес Мемлекеттік функциялардың тізілімін өзектілендіру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тамыз-желтоқсан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Жекелеген мемлекеттік, салалық (секторалдық), өңірлік және бюджеттік бағдарламалардың, оларды әзірлеу сатысында тиімділігін бағалау өлшемдері мен құралдарын әзірлеу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тамыз-желтоқсан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Жекелеген мемлекеттік, салалық (секторалдық), өңірлік және бюджеттік бағдарламалардың, оларды іске асыру сатысында тиімділігін бағалау өлшемдері мен құралдарын әзірлеу.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тамыз-желтоқсан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және жергілікті бюджеттерді жоспарлау сатысында жеке мемлекеттік, салалық (секторалдық), өңірлік және бюджеттік бағдарламалардың тиімділігін бағалау құралдарын іске асыру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тамыз-желтоқсан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 көрсету сапасын бағалаудың өлшемдері мен құралдарын қалыптастыру жөнінде ұсыныстар әзірлеу.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тамыз-желтоқсан </w:t>
            </w:r>
          </w:p>
        </w:tc>
        <w:tc>
          <w:tcPr>
            <w:tcW w:w="0" w:type="auto"/>
            <w:vMerge/>
            <w:tcBorders>
              <w:top w:val="nil"/>
              <w:left w:val="single" w:color="cfcfcf" w:sz="5"/>
              <w:bottom w:val="single" w:color="cfcfcf" w:sz="5"/>
              <w:right w:val="single" w:color="cfcfcf" w:sz="5"/>
            </w:tcBorders>
          </w:tcP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органдары қызметінің тиімділігі мен сапасын бағалау жөніндегі ұсыныстар әзірлеу.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тамыз-желтоқсан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Макроэкономикалық және Қазақстан экономикасын әртараптандыру және бәсекеге қабілеттілігін арттыру саласындағы зерттеулер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активтерді басқару саласында талдамалық зерттеулер жүргізу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сәуір-қазан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ДСҰ-ға кіру саласындағы зерттеулер және халықаралық рейтингілік агенттіктермен өзара іс-қимыл.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тамыз-қараша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реттелетін салаларында тариф белгілеудің халықаралық тәжірибесін пайдалану саласындағы зерттеулер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даму стратегиясы шеңберіндегі зерттеулер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мүдделерді қамтамасыз ету саласындағы зерттеулер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тамыз-қараша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сатып алу және салықтық әкімшілендіру басқарудың тиімділігін арттыру саласындағы зерттеулер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тамыз-қараша </w:t>
            </w:r>
          </w:p>
        </w:tc>
        <w:tc>
          <w:tcPr>
            <w:tcW w:w="0" w:type="auto"/>
            <w:vMerge/>
            <w:tcBorders>
              <w:top w:val="nil"/>
              <w:left w:val="single" w:color="cfcfcf" w:sz="5"/>
              <w:bottom w:val="single" w:color="cfcfcf" w:sz="5"/>
              <w:right w:val="single" w:color="cfcfcf" w:sz="5"/>
            </w:tcBorders>
          </w:tcP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грантты бірлесіп қаржыландыру есебін іске асыру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ынтымақтастықтың 2006 - 2007 жылдарға арналған жыл сайынғы бағдарламаларында көзделген бағыттар бойынша Халықаралық Қайта Құру және Даму Банкімен Бірлескен экономикалық зерттеулер бағдарламасын іске асыру шеңберінде зерттеулер жүргізу. </w:t>
            </w:r>
            <w:r>
              <w:br/>
            </w:r>
            <w:r>
              <w:rPr>
                <w:rFonts w:ascii="Times New Roman"/>
                <w:b w:val="false"/>
                <w:i w:val="false"/>
                <w:color w:val="000000"/>
                <w:sz w:val="20"/>
              </w:rPr>
              <w:t xml:space="preserve">
2. Американдық халықаралық даму жөніндегі агенттігі мынадай бағыттар бойынша экономикалық даму бағдарламасын іске асыру: </w:t>
            </w:r>
            <w:r>
              <w:br/>
            </w:r>
            <w:r>
              <w:rPr>
                <w:rFonts w:ascii="Times New Roman"/>
                <w:b w:val="false"/>
                <w:i w:val="false"/>
                <w:color w:val="000000"/>
                <w:sz w:val="20"/>
              </w:rPr>
              <w:t xml:space="preserve">
1) қаржы және инвестициялар;  </w:t>
            </w:r>
            <w:r>
              <w:br/>
            </w:r>
            <w:r>
              <w:rPr>
                <w:rFonts w:ascii="Times New Roman"/>
                <w:b w:val="false"/>
                <w:i w:val="false"/>
                <w:color w:val="000000"/>
                <w:sz w:val="20"/>
              </w:rPr>
              <w:t xml:space="preserve">
2) адами капитал; </w:t>
            </w:r>
            <w:r>
              <w:br/>
            </w:r>
            <w:r>
              <w:rPr>
                <w:rFonts w:ascii="Times New Roman"/>
                <w:b w:val="false"/>
                <w:i w:val="false"/>
                <w:color w:val="000000"/>
                <w:sz w:val="20"/>
              </w:rPr>
              <w:t xml:space="preserve">
3) кәсіпкерліктің өсуі және бәсекеге қабілеттілік; </w:t>
            </w:r>
            <w:r>
              <w:br/>
            </w:r>
            <w:r>
              <w:rPr>
                <w:rFonts w:ascii="Times New Roman"/>
                <w:b w:val="false"/>
                <w:i w:val="false"/>
                <w:color w:val="000000"/>
                <w:sz w:val="20"/>
              </w:rPr>
              <w:t xml:space="preserve">
4) инвестициялық ахуал және жаһандық ықпалдасу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наурыз-қараша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Экономика және бюджеттік жоспарлау министрлігі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грант есебінен іске асыру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ынтымақтастықтың 2006 - 2007 жылдарға арналған жыл сайынғы бағдарламаларында көзделген бағыттар бойынша Халықаралық Қайта Құру және Даму Банкімен Бірлескен экономикалық зерттеулер бағдарламасын іске асыру шеңберінде зерттеулер жүргізу. </w:t>
            </w:r>
            <w:r>
              <w:br/>
            </w:r>
            <w:r>
              <w:rPr>
                <w:rFonts w:ascii="Times New Roman"/>
                <w:b w:val="false"/>
                <w:i w:val="false"/>
                <w:color w:val="000000"/>
                <w:sz w:val="20"/>
              </w:rPr>
              <w:t xml:space="preserve">
2. Американдық халықаралық даму жөніндегі агенттігі мынадай бағыттар бойынша экономикалық даму бағдарламасын іске асыру: </w:t>
            </w:r>
            <w:r>
              <w:br/>
            </w:r>
            <w:r>
              <w:rPr>
                <w:rFonts w:ascii="Times New Roman"/>
                <w:b w:val="false"/>
                <w:i w:val="false"/>
                <w:color w:val="000000"/>
                <w:sz w:val="20"/>
              </w:rPr>
              <w:t xml:space="preserve">
1) қаржы және инвестициялар;  </w:t>
            </w:r>
            <w:r>
              <w:br/>
            </w:r>
            <w:r>
              <w:rPr>
                <w:rFonts w:ascii="Times New Roman"/>
                <w:b w:val="false"/>
                <w:i w:val="false"/>
                <w:color w:val="000000"/>
                <w:sz w:val="20"/>
              </w:rPr>
              <w:t xml:space="preserve">
2) адами капитал; </w:t>
            </w:r>
            <w:r>
              <w:br/>
            </w:r>
            <w:r>
              <w:rPr>
                <w:rFonts w:ascii="Times New Roman"/>
                <w:b w:val="false"/>
                <w:i w:val="false"/>
                <w:color w:val="000000"/>
                <w:sz w:val="20"/>
              </w:rPr>
              <w:t xml:space="preserve">
3) кәсіпкерліктің өсуі және бәсекеге қабілеттілік; </w:t>
            </w:r>
            <w:r>
              <w:br/>
            </w:r>
            <w:r>
              <w:rPr>
                <w:rFonts w:ascii="Times New Roman"/>
                <w:b w:val="false"/>
                <w:i w:val="false"/>
                <w:color w:val="000000"/>
                <w:sz w:val="20"/>
              </w:rPr>
              <w:t xml:space="preserve">
4) инвестициялық ахуал және жаһандық ықпалдасу </w:t>
            </w:r>
            <w:r>
              <w:br/>
            </w:r>
            <w:r>
              <w:rPr>
                <w:rFonts w:ascii="Times New Roman"/>
                <w:b w:val="false"/>
                <w:i w:val="false"/>
                <w:color w:val="000000"/>
                <w:sz w:val="20"/>
              </w:rPr>
              <w:t xml:space="preserve">
2.1. Американдық халықаралық даму жөніндегі агенттікпен экономикалық даму бағдарламасын іске асыру туралы есептер дайындауы.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наурыз-қараша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Экономика және бюджеттік жоспарлау министрлігі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br/>
      </w:r>
      <w:r>
        <w:rPr>
          <w:rFonts w:ascii="Times New Roman"/>
          <w:b w:val="false"/>
          <w:i w:val="false"/>
          <w:color w:val="000000"/>
          <w:sz w:val="28"/>
        </w:rPr>
        <w:t xml:space="preserve">
      Тiкелей нәтижесi: ҚР-дағы әлеуметтiк-экономикалық ахуалды макроэкономикалық талдау жөнiндегi талдамалық есеп және ҚР экономикасын дамытудың қысқа мерзiмдi болжамы.  </w:t>
      </w:r>
      <w:r>
        <w:br/>
      </w:r>
      <w:r>
        <w:rPr>
          <w:rFonts w:ascii="Times New Roman"/>
          <w:b w:val="false"/>
          <w:i w:val="false"/>
          <w:color w:val="000000"/>
          <w:sz w:val="28"/>
        </w:rPr>
        <w:t xml:space="preserve">
Әлемдiк экономиканың даму үрдiстерiнiң және Қазақстанның экономикалық қауiпсiздiгiне айтарлықтай ықпал ететiн елдердегi ахуалдың ағымдағы жай-күйiн талдау жөнiндегi талдамалық есеп. </w:t>
      </w:r>
      <w:r>
        <w:br/>
      </w:r>
      <w:r>
        <w:rPr>
          <w:rFonts w:ascii="Times New Roman"/>
          <w:b w:val="false"/>
          <w:i w:val="false"/>
          <w:color w:val="000000"/>
          <w:sz w:val="28"/>
        </w:rPr>
        <w:t xml:space="preserve">
Кәсiпорындарға конъюнктуралық сұрау жүргiзу негiзiнде Қазақстанның iскерлiк ахуалын бағалай отырып, экономика салаларын талдау және қысқа мерзiмдi болжамдау жөнiндегi талдамалық есеп.  </w:t>
      </w:r>
      <w:r>
        <w:br/>
      </w:r>
      <w:r>
        <w:rPr>
          <w:rFonts w:ascii="Times New Roman"/>
          <w:b w:val="false"/>
          <w:i w:val="false"/>
          <w:color w:val="000000"/>
          <w:sz w:val="28"/>
        </w:rPr>
        <w:t xml:space="preserve">
2006 жылғы ҚР-дағы экономикалық жағдай жөнiндегi талдамалық есеп және 2007-2009 жылдарға арналған даму болжамы. </w:t>
      </w:r>
      <w:r>
        <w:br/>
      </w:r>
      <w:r>
        <w:rPr>
          <w:rFonts w:ascii="Times New Roman"/>
          <w:b w:val="false"/>
          <w:i w:val="false"/>
          <w:color w:val="000000"/>
          <w:sz w:val="28"/>
        </w:rPr>
        <w:t xml:space="preserve">
Бәсекеге қабiлеттiлiк жөнiндегi жаһандық баяндама бойынша талдамалық есеп. </w:t>
      </w:r>
      <w:r>
        <w:br/>
      </w:r>
      <w:r>
        <w:rPr>
          <w:rFonts w:ascii="Times New Roman"/>
          <w:b w:val="false"/>
          <w:i w:val="false"/>
          <w:color w:val="000000"/>
          <w:sz w:val="28"/>
        </w:rPr>
        <w:t xml:space="preserve">
Экономиканың салаларындағы көлеңкелi экономикалық қызметтiң түрлерiн анықтау жөнiндегi талдамалық есеп. </w:t>
      </w:r>
      <w:r>
        <w:br/>
      </w:r>
      <w:r>
        <w:rPr>
          <w:rFonts w:ascii="Times New Roman"/>
          <w:b w:val="false"/>
          <w:i w:val="false"/>
          <w:color w:val="000000"/>
          <w:sz w:val="28"/>
        </w:rPr>
        <w:t xml:space="preserve">
Экономиканың реттелетiн салаларында тариф белгiлеудiң халықаралық тәжiрибесiн талдау жөнiндегi талдамалық есеп және осы тәжiрибенi Қазақстанда пайдалану жөнiнде ұсыныстар әзiрлеу. </w:t>
      </w:r>
      <w:r>
        <w:br/>
      </w:r>
      <w:r>
        <w:rPr>
          <w:rFonts w:ascii="Times New Roman"/>
          <w:b w:val="false"/>
          <w:i w:val="false"/>
          <w:color w:val="000000"/>
          <w:sz w:val="28"/>
        </w:rPr>
        <w:t xml:space="preserve">
Фискалдық реформаларды жүргiзу, инвестициялық климатты жақсарту, сондай-ақ өндiрiстi ұйымдастырудың кластерлiк формалары негiзiнде Қазақстан экономикасының бәсекеге қабiлеттiлiгiн арттыру бойынша талдамалық баяндама. </w:t>
      </w:r>
      <w:r>
        <w:br/>
      </w:r>
      <w:r>
        <w:rPr>
          <w:rFonts w:ascii="Times New Roman"/>
          <w:b w:val="false"/>
          <w:i w:val="false"/>
          <w:color w:val="000000"/>
          <w:sz w:val="28"/>
        </w:rPr>
        <w:t xml:space="preserve">
Қазақстандағы өңдеушi өнеркәсiп кәсiпорындарының бәсекеге қабiлеттiлiгiне теңгенiң айырбас бағамы өзгеруiнiң әсерi жөнiндегi талдамалық есеп. </w:t>
      </w:r>
      <w:r>
        <w:br/>
      </w:r>
      <w:r>
        <w:rPr>
          <w:rFonts w:ascii="Times New Roman"/>
          <w:b w:val="false"/>
          <w:i w:val="false"/>
          <w:color w:val="000000"/>
          <w:sz w:val="28"/>
        </w:rPr>
        <w:t xml:space="preserve">
Еңбек ресурстары факторларының экономиканың өсуiндегi рөлiн зерттеу жөнiндегi талдамалық баяндама. </w:t>
      </w:r>
      <w:r>
        <w:br/>
      </w:r>
      <w:r>
        <w:rPr>
          <w:rFonts w:ascii="Times New Roman"/>
          <w:b w:val="false"/>
          <w:i w:val="false"/>
          <w:color w:val="000000"/>
          <w:sz w:val="28"/>
        </w:rPr>
        <w:t xml:space="preserve">
Қазақстандағы инфляциялық процестердi талдау жөнiндегi талдамалық есеп және инфляция деңгейiнiң экономиканың өсу қарқынымен оңтайлы арақатынасын айқындау. </w:t>
      </w:r>
      <w:r>
        <w:br/>
      </w:r>
      <w:r>
        <w:rPr>
          <w:rFonts w:ascii="Times New Roman"/>
          <w:b w:val="false"/>
          <w:i w:val="false"/>
          <w:color w:val="000000"/>
          <w:sz w:val="28"/>
        </w:rPr>
        <w:t xml:space="preserve">
Қазақстан экономикасының "қызып кету" факторлары мен қаупi бойынша талдамалық есеп. </w:t>
      </w:r>
      <w:r>
        <w:br/>
      </w:r>
      <w:r>
        <w:rPr>
          <w:rFonts w:ascii="Times New Roman"/>
          <w:b w:val="false"/>
          <w:i w:val="false"/>
          <w:color w:val="000000"/>
          <w:sz w:val="28"/>
        </w:rPr>
        <w:t xml:space="preserve">
Әлемдiк мұнай бағасының Қазақстанның макроэкономикалық көрсеткiштерiне әсерi жөнiндегi талдамалық есеп. </w:t>
      </w:r>
      <w:r>
        <w:br/>
      </w:r>
      <w:r>
        <w:rPr>
          <w:rFonts w:ascii="Times New Roman"/>
          <w:b w:val="false"/>
          <w:i w:val="false"/>
          <w:color w:val="000000"/>
          <w:sz w:val="28"/>
        </w:rPr>
        <w:t xml:space="preserve">
Қолданыстағы заңнамалық кесiмдердiң негiзiнде өзектендiрiлген "Қазақстан Республикасының мемлекеттiк қызметтер тiзiлiмi" электронды дерекқоры. </w:t>
      </w:r>
      <w:r>
        <w:br/>
      </w:r>
      <w:r>
        <w:rPr>
          <w:rFonts w:ascii="Times New Roman"/>
          <w:b w:val="false"/>
          <w:i w:val="false"/>
          <w:color w:val="000000"/>
          <w:sz w:val="28"/>
        </w:rPr>
        <w:t xml:space="preserve">
Республикалық және жергiлiктi бюджеттердi жоспарлау сатысында мемлекеттiк, салалық (секторалдық), өңiрлiк және бюджеттiк бағдарламалардың тиiмдiлiгiн бағалау құралдары. </w:t>
      </w:r>
      <w:r>
        <w:br/>
      </w:r>
      <w:r>
        <w:rPr>
          <w:rFonts w:ascii="Times New Roman"/>
          <w:b w:val="false"/>
          <w:i w:val="false"/>
          <w:color w:val="000000"/>
          <w:sz w:val="28"/>
        </w:rPr>
        <w:t xml:space="preserve">
Мемлекеттiк қызметтер ұсынудың ұсынымдары сапасын бағалау өлшемдерi мен құралдарын қалыптастыру жөнiндегi ұсыныстар. </w:t>
      </w:r>
      <w:r>
        <w:br/>
      </w:r>
      <w:r>
        <w:rPr>
          <w:rFonts w:ascii="Times New Roman"/>
          <w:b w:val="false"/>
          <w:i w:val="false"/>
          <w:color w:val="000000"/>
          <w:sz w:val="28"/>
        </w:rPr>
        <w:t xml:space="preserve">
Қазақстан Республикасының мемлекеттiк органдары қызметiнiң тиiмдiлiгi мен сапасын бағалау бойынша ұсыныстар. </w:t>
      </w:r>
      <w:r>
        <w:br/>
      </w:r>
      <w:r>
        <w:rPr>
          <w:rFonts w:ascii="Times New Roman"/>
          <w:b w:val="false"/>
          <w:i w:val="false"/>
          <w:color w:val="000000"/>
          <w:sz w:val="28"/>
        </w:rPr>
        <w:t xml:space="preserve">
Талдамалық баяндама, нормативтiк құқықтық кесiмдердiң және әдiстемелiк ұсынымдардың жобалары. </w:t>
      </w:r>
      <w:r>
        <w:br/>
      </w:r>
      <w:r>
        <w:rPr>
          <w:rFonts w:ascii="Times New Roman"/>
          <w:b w:val="false"/>
          <w:i w:val="false"/>
          <w:color w:val="000000"/>
          <w:sz w:val="28"/>
        </w:rPr>
        <w:t xml:space="preserve">
Дүниежүзiлiк сауда ұйымына кiру кезiнде Қазақстан Республикасы қабылдайтын мiндеттемелер шеңберiнде отандық өндiрiстiң бәсекеге қабiлеттiлiгiн арттыру бойынша бағалау жөнiндегi талдамалық баяндама. </w:t>
      </w:r>
      <w:r>
        <w:br/>
      </w:r>
      <w:r>
        <w:rPr>
          <w:rFonts w:ascii="Times New Roman"/>
          <w:b w:val="false"/>
          <w:i w:val="false"/>
          <w:color w:val="000000"/>
          <w:sz w:val="28"/>
        </w:rPr>
        <w:t xml:space="preserve">
Бұл жұмысты орындау Қазақстан Республикасының елдiк рейтингiлiк айқындау жөнiндегi сапалық ұстанымды жақсарту yшiн зерттеу материалдарын рейтингтiк агенттiктерге бере отырып, Қазақстанда болып жатқан қайта құруларды нақты көрсету үшiн елдегi экономикалық және қаржылық ахуалдың жедел мониторингi мәселелерi бойынша нақты талдамалық зерттеулердi жүзеге асыруға мүмкiндiк бередi. </w:t>
      </w:r>
      <w:r>
        <w:br/>
      </w:r>
      <w:r>
        <w:rPr>
          <w:rFonts w:ascii="Times New Roman"/>
          <w:b w:val="false"/>
          <w:i w:val="false"/>
          <w:color w:val="000000"/>
          <w:sz w:val="28"/>
        </w:rPr>
        <w:t xml:space="preserve">
Қазақстан Республикасы халқының кеңiстiктiк дамуы мен қоныстануының болжамдық схемасын және өңiрлер халқының кеңiстiктiк дамуы мен қоныстануының перспективалық схемаларын әзiрлеу жөнiндегi әдiстемелiк ұстанымдар (әдiстеме). </w:t>
      </w:r>
      <w:r>
        <w:br/>
      </w:r>
      <w:r>
        <w:rPr>
          <w:rFonts w:ascii="Times New Roman"/>
          <w:b w:val="false"/>
          <w:i w:val="false"/>
          <w:color w:val="000000"/>
          <w:sz w:val="28"/>
        </w:rPr>
        <w:t xml:space="preserve">
Қазақстан Республикасының өңiрлерiн дамытудың бәсекелестiк стратегиясын әзiрлеу жөнiндегi әдiстемелiк ұстанымдар (әдiстеме). </w:t>
      </w:r>
      <w:r>
        <w:br/>
      </w:r>
      <w:r>
        <w:rPr>
          <w:rFonts w:ascii="Times New Roman"/>
          <w:b w:val="false"/>
          <w:i w:val="false"/>
          <w:color w:val="000000"/>
          <w:sz w:val="28"/>
        </w:rPr>
        <w:t xml:space="preserve">
Қазақстанның таяудағы он жылда әлемдегi бәсекеге барынша қабiлеттi 50 елдiң қатарына кiру жөнiндегi стратегиялық мiндеттi шешу және ұлттық мүдделердi қамтамасыз ету үшiн талдамалық материалдарды, ұстанымдарды пайдалану. </w:t>
      </w:r>
      <w:r>
        <w:br/>
      </w:r>
      <w:r>
        <w:rPr>
          <w:rFonts w:ascii="Times New Roman"/>
          <w:b w:val="false"/>
          <w:i w:val="false"/>
          <w:color w:val="000000"/>
          <w:sz w:val="28"/>
        </w:rPr>
        <w:t xml:space="preserve">
Мемлекеттiк сатып алу туралы заңнамаға өзгерiстер енгiзу бойынша қорытындылар мен ұсынымдармен талдамалық есеп. </w:t>
      </w:r>
      <w:r>
        <w:br/>
      </w:r>
      <w:r>
        <w:rPr>
          <w:rFonts w:ascii="Times New Roman"/>
          <w:b w:val="false"/>
          <w:i w:val="false"/>
          <w:color w:val="000000"/>
          <w:sz w:val="28"/>
        </w:rPr>
        <w:t xml:space="preserve">
Салықтық әкiмшiлендiрудi жақсарту жөнiндегi қорытындылар және ұсынымдармен талдамалық есеп. </w:t>
      </w:r>
      <w:r>
        <w:br/>
      </w:r>
      <w:r>
        <w:rPr>
          <w:rFonts w:ascii="Times New Roman"/>
          <w:b w:val="false"/>
          <w:i w:val="false"/>
          <w:color w:val="000000"/>
          <w:sz w:val="28"/>
        </w:rPr>
        <w:t xml:space="preserve">
Отандық салалардың бәсекеге қабiлеттiлiгiн арттыру жөнiндегi ұсынымдар. </w:t>
      </w:r>
      <w:r>
        <w:br/>
      </w:r>
      <w:r>
        <w:rPr>
          <w:rFonts w:ascii="Times New Roman"/>
          <w:b w:val="false"/>
          <w:i w:val="false"/>
          <w:color w:val="000000"/>
          <w:sz w:val="28"/>
        </w:rPr>
        <w:t xml:space="preserve">
Қазақстан Республикасында экономиканы салықтық ынталандыру шараларын қолданудың және мұндай шараларды қолданудың халықаралық тәжiрибесiнiң нәтижелерi туралы талдамалық есеп. Салықтық ынталандыру шараларының тиiмдiлiгiне талдау жүргiзу әдiстемесi. </w:t>
      </w:r>
      <w:r>
        <w:br/>
      </w:r>
      <w:r>
        <w:rPr>
          <w:rFonts w:ascii="Times New Roman"/>
          <w:b w:val="false"/>
          <w:i w:val="false"/>
          <w:color w:val="000000"/>
          <w:sz w:val="28"/>
        </w:rPr>
        <w:t xml:space="preserve">
Есептер мен ұсынымдар дайындау, жүргiзiлген зерттеулер нәтижелерi бойынша мемлекеттiк билiк органдары үшiн Халықаралық Қайта Құру және Даму Банкiмен және Америка халықаралық даму жөнiндегi агенттiгiнiң консультациялар өткiзу. </w:t>
      </w:r>
      <w:r>
        <w:br/>
      </w:r>
      <w:r>
        <w:rPr>
          <w:rFonts w:ascii="Times New Roman"/>
          <w:b w:val="false"/>
          <w:i w:val="false"/>
          <w:color w:val="000000"/>
          <w:sz w:val="28"/>
        </w:rPr>
        <w:t xml:space="preserve">
      Түпкi нәтижесi: әлеуметтiк-экономикалық дамудың талдамалық зерттеулердi нәтижелерiн макроэкономикалық болжамдауды жетiлдiру және қолдану мүмкiндiгi үшiн Қазақстанның экономикасының тұрақты өсуiн қамтамасыз ету және экономикалық саясатты жақсарту үшiн ұсынымдарды тұжырымдау үшiн. </w:t>
      </w:r>
      <w:r>
        <w:br/>
      </w:r>
      <w:r>
        <w:rPr>
          <w:rFonts w:ascii="Times New Roman"/>
          <w:b w:val="false"/>
          <w:i w:val="false"/>
          <w:color w:val="000000"/>
          <w:sz w:val="28"/>
        </w:rPr>
        <w:t xml:space="preserve">
Уәкiлеттi мемлекеттiк органдардың фискалдық саясатты тұжырымдау және Қазақстан Республикасының Индустриалды-инновациялық даму стратегиясын iске асырғанда қазақстан экономикасының бәсекеге қабiлеттiлiгiн арттыру бойынша ұсынымдарды жұмыста пайдалану. </w:t>
      </w:r>
      <w:r>
        <w:br/>
      </w:r>
      <w:r>
        <w:rPr>
          <w:rFonts w:ascii="Times New Roman"/>
          <w:b w:val="false"/>
          <w:i w:val="false"/>
          <w:color w:val="000000"/>
          <w:sz w:val="28"/>
        </w:rPr>
        <w:t xml:space="preserve">
Қазақстанның 2030 жылға дейiн арналған Даму стратегиясын, Қазақстанның әлемдегi бәсекеге барынша қабiлеттi елу елдiң қатарына кiру стартегиясын және Қазақстан Республикасының Индустриалдық-инновациялық дамуының 2003-2015 жылдарға арналған стартегиясын уәкiлеттi мемлекеттiк органдар iске асыру кезiнде ұсынымдарды пайдалануы. </w:t>
      </w:r>
      <w:r>
        <w:br/>
      </w:r>
      <w:r>
        <w:rPr>
          <w:rFonts w:ascii="Times New Roman"/>
          <w:b w:val="false"/>
          <w:i w:val="false"/>
          <w:color w:val="000000"/>
          <w:sz w:val="28"/>
        </w:rPr>
        <w:t xml:space="preserve">
Экономиканың "қызып кетуiнiң" қаупiн және оның терiс салдарын азайту жөнiндегi ұсынымдарды тұжырымдау. </w:t>
      </w:r>
      <w:r>
        <w:br/>
      </w:r>
      <w:r>
        <w:rPr>
          <w:rFonts w:ascii="Times New Roman"/>
          <w:b w:val="false"/>
          <w:i w:val="false"/>
          <w:color w:val="000000"/>
          <w:sz w:val="28"/>
        </w:rPr>
        <w:t xml:space="preserve">
Қазақстанда тариф белгiлеудiң әлемдiк тәжiрибесiн пайдалану жөнiндегi ұсынымдар. </w:t>
      </w:r>
      <w:r>
        <w:br/>
      </w:r>
      <w:r>
        <w:rPr>
          <w:rFonts w:ascii="Times New Roman"/>
          <w:b w:val="false"/>
          <w:i w:val="false"/>
          <w:color w:val="000000"/>
          <w:sz w:val="28"/>
        </w:rPr>
        <w:t xml:space="preserve">
Бағамдық саясат жүргiзу және бұл үшiн әр түрлi тетiктердi пайдалану жөнiндегi ғылыми-негiзделген ұсынымдарды әзiрлеу. </w:t>
      </w:r>
      <w:r>
        <w:br/>
      </w:r>
      <w:r>
        <w:rPr>
          <w:rFonts w:ascii="Times New Roman"/>
          <w:b w:val="false"/>
          <w:i w:val="false"/>
          <w:color w:val="000000"/>
          <w:sz w:val="28"/>
        </w:rPr>
        <w:t xml:space="preserve">
Инфляцияны тежеу жөнiндегi iс-шараларды әзiрлеу үшiн ұсынымдарды пайдалану. </w:t>
      </w:r>
      <w:r>
        <w:br/>
      </w:r>
      <w:r>
        <w:rPr>
          <w:rFonts w:ascii="Times New Roman"/>
          <w:b w:val="false"/>
          <w:i w:val="false"/>
          <w:color w:val="000000"/>
          <w:sz w:val="28"/>
        </w:rPr>
        <w:t xml:space="preserve">
Әлемдiк мұнай бағасы мен макроэкономикалық көрсеткiштердiң арасында анықталған тәуелдiлiктi пайдалану орта мерзiмдiк болжамдаудың сапасын жақсартуға мүмкiндiк бередi. </w:t>
      </w:r>
      <w:r>
        <w:br/>
      </w:r>
      <w:r>
        <w:rPr>
          <w:rFonts w:ascii="Times New Roman"/>
          <w:b w:val="false"/>
          <w:i w:val="false"/>
          <w:color w:val="000000"/>
          <w:sz w:val="28"/>
        </w:rPr>
        <w:t xml:space="preserve">
Қазақстанның ДСҰ-ға қатысуы жағдайларында отандық салалардың бәсекеге қабiлеттiлiгiн арттыру жөнiндегi жұмыста сондай-ақ Қазақстанның ДСҰ-ға кiруi жөнiндегi келiссөз процестерiнде ұсынымдарды пайдалану. </w:t>
      </w:r>
      <w:r>
        <w:br/>
      </w:r>
      <w:r>
        <w:rPr>
          <w:rFonts w:ascii="Times New Roman"/>
          <w:b w:val="false"/>
          <w:i w:val="false"/>
          <w:color w:val="000000"/>
          <w:sz w:val="28"/>
        </w:rPr>
        <w:t xml:space="preserve">
Рейтингiлiк агенттiктердiң консервативтiк инвесторларға елдiң кредитке қабiлеттiлiгi мен кредиттiк тәуекелдерiн сындарлы әрi объективтi бағалау беруi. </w:t>
      </w:r>
      <w:r>
        <w:br/>
      </w:r>
      <w:r>
        <w:rPr>
          <w:rFonts w:ascii="Times New Roman"/>
          <w:b w:val="false"/>
          <w:i w:val="false"/>
          <w:color w:val="000000"/>
          <w:sz w:val="28"/>
        </w:rPr>
        <w:t xml:space="preserve">
Бюджет қаражатын пайдаланудың тиiмдiлiгiн және мемлекеттiк органдар қызметiнiң ашықтығын арттыру. </w:t>
      </w:r>
      <w:r>
        <w:br/>
      </w:r>
      <w:r>
        <w:rPr>
          <w:rFonts w:ascii="Times New Roman"/>
          <w:b w:val="false"/>
          <w:i w:val="false"/>
          <w:color w:val="000000"/>
          <w:sz w:val="28"/>
        </w:rPr>
        <w:t xml:space="preserve">
Отандық салалардың бәсекеге қабiлеттiлiгiн арттыру жөнiндегi жұмыста ұсынымдарды пайдалану. </w:t>
      </w:r>
      <w:r>
        <w:br/>
      </w:r>
      <w:r>
        <w:rPr>
          <w:rFonts w:ascii="Times New Roman"/>
          <w:b w:val="false"/>
          <w:i w:val="false"/>
          <w:color w:val="000000"/>
          <w:sz w:val="28"/>
        </w:rPr>
        <w:t xml:space="preserve">
Экономиканы салықтық ынталандырудың неғұрлым тиiмдi құралдарын қолдану мақсатында салық саясатын түзету. </w:t>
      </w:r>
      <w:r>
        <w:br/>
      </w:r>
      <w:r>
        <w:rPr>
          <w:rFonts w:ascii="Times New Roman"/>
          <w:b w:val="false"/>
          <w:i w:val="false"/>
          <w:color w:val="000000"/>
          <w:sz w:val="28"/>
        </w:rPr>
        <w:t xml:space="preserve">
Уәкiлеттi мемлекеттiк органдардың (мемлекеттiк бағдарламалар әкiмшiлерiнiң) тиiмдi жұмыс iстеуiн қамтамасыз ету үшiн, қабылданған бағдарламалық iс-шараларды iске асыру жөнiнде қажеттi өзгерiстер мен түзетулердi орындау мақсатында тиiстi шешiмдер қабылдау үшiн талдамалық зерттеулердiң нәтижелерiн қолдану. </w:t>
      </w:r>
      <w:r>
        <w:br/>
      </w:r>
      <w:r>
        <w:rPr>
          <w:rFonts w:ascii="Times New Roman"/>
          <w:b w:val="false"/>
          <w:i w:val="false"/>
          <w:color w:val="000000"/>
          <w:sz w:val="28"/>
        </w:rPr>
        <w:t xml:space="preserve">
Мемлекеттiк органдардың жұмыс iстеу тиiмдiлiгiн, Қазақстан Республикасының әлеуметтiк-экономикалық дамуының, бағдарламалық құжаттар әзiрлеудiң проблемалық мәселелерi бойынша шешiмдер дайындаудың сапасын арттыру. </w:t>
      </w:r>
      <w:r>
        <w:br/>
      </w:r>
      <w:r>
        <w:rPr>
          <w:rFonts w:ascii="Times New Roman"/>
          <w:b w:val="false"/>
          <w:i w:val="false"/>
          <w:color w:val="000000"/>
          <w:sz w:val="28"/>
        </w:rPr>
        <w:t xml:space="preserve">
      Қаржы-экономикалық тиiмдiлiгi: бiр талдамалық зерттеу жүргiзуге жұмсалатын шығындар; </w:t>
      </w:r>
      <w:r>
        <w:br/>
      </w:r>
      <w:r>
        <w:rPr>
          <w:rFonts w:ascii="Times New Roman"/>
          <w:b w:val="false"/>
          <w:i w:val="false"/>
          <w:color w:val="000000"/>
          <w:sz w:val="28"/>
        </w:rPr>
        <w:t xml:space="preserve">
экономиканың түйiндi секторларындағы мемлекеттiк органдардың жұмысында талдамалық зерттеулердiң нәтижелерiн пайдалану жолымен республикалық бюджет қаражатын жұмсау тиiмдiлiгiн арттыру. </w:t>
      </w:r>
      <w:r>
        <w:br/>
      </w:r>
      <w:r>
        <w:rPr>
          <w:rFonts w:ascii="Times New Roman"/>
          <w:b w:val="false"/>
          <w:i w:val="false"/>
          <w:color w:val="000000"/>
          <w:sz w:val="28"/>
        </w:rPr>
        <w:t xml:space="preserve">
      Сапасы: Қазақстанның макроэкономикалық дамуының, инфляцияның, экономиканың "қызып кетуiнiң", теңгенiң айырбас бағамының неғұрлым өзектi және проблемалық мәселелерiн қамту және зерттеулердiң нәтижелерiн мемлекеттiк экономикалық саясатты жетiлдiру үшiн қолданылу мүмкiндiгiнiң. </w:t>
      </w:r>
      <w:r>
        <w:br/>
      </w:r>
      <w:r>
        <w:rPr>
          <w:rFonts w:ascii="Times New Roman"/>
          <w:b w:val="false"/>
          <w:i w:val="false"/>
          <w:color w:val="000000"/>
          <w:sz w:val="28"/>
        </w:rPr>
        <w:t xml:space="preserve">
Заңнамалық кесiмдерге сәйкес Қазақстан Республикасының мемлекеттiк функциялар тiзiлiмiнiң өзектiлiгiне қол жеткiзу. </w:t>
      </w:r>
      <w:r>
        <w:br/>
      </w:r>
      <w:r>
        <w:rPr>
          <w:rFonts w:ascii="Times New Roman"/>
          <w:b w:val="false"/>
          <w:i w:val="false"/>
          <w:color w:val="000000"/>
          <w:sz w:val="28"/>
        </w:rPr>
        <w:t xml:space="preserve">
Мемлекеттiк, салалық (секторалдық), өңiрлiк және бюджеттiк бағдарламалардың тиiмдiлiгiн бағалау көрсеткiштерiн таңдау дұрыстығы және олардың бағдарламалардың мақсаттарына сәйкестiгi. </w:t>
      </w:r>
      <w:r>
        <w:br/>
      </w:r>
      <w:r>
        <w:rPr>
          <w:rFonts w:ascii="Times New Roman"/>
          <w:b w:val="false"/>
          <w:i w:val="false"/>
          <w:color w:val="000000"/>
          <w:sz w:val="28"/>
        </w:rPr>
        <w:t xml:space="preserve">
Мемлекеттiк, салалық (секторалдық), өңiрлiк және бюджеттiк бағдарламалардың тиiмдiлiгiн бағалау көрсеткiштерiнiң Қазақстан Республикасының стратегиялық, орта мерзiмдiк бағдарламаларының және даму жоспарларының мақсаттары мен мiндеттерiне сәйкестiгi. </w:t>
      </w:r>
      <w:r>
        <w:br/>
      </w:r>
      <w:r>
        <w:rPr>
          <w:rFonts w:ascii="Times New Roman"/>
          <w:b w:val="false"/>
          <w:i w:val="false"/>
          <w:color w:val="000000"/>
          <w:sz w:val="28"/>
        </w:rPr>
        <w:t xml:space="preserve">
Көрсеткiштердiң мемлекеттiк қызметтер ұсыну сапасын жақсартуға әсерi. </w:t>
      </w:r>
      <w:r>
        <w:br/>
      </w:r>
      <w:r>
        <w:rPr>
          <w:rFonts w:ascii="Times New Roman"/>
          <w:b w:val="false"/>
          <w:i w:val="false"/>
          <w:color w:val="000000"/>
          <w:sz w:val="28"/>
        </w:rPr>
        <w:t xml:space="preserve">
Қазақстанның ДСҰ-ға кiруi жөнiндегi келiссөз процесiнiң салалық дамуға қатысты проблемалық мәселелерiнiң бәрiн қамту. </w:t>
      </w:r>
      <w:r>
        <w:br/>
      </w:r>
      <w:r>
        <w:rPr>
          <w:rFonts w:ascii="Times New Roman"/>
          <w:b w:val="false"/>
          <w:i w:val="false"/>
          <w:color w:val="000000"/>
          <w:sz w:val="28"/>
        </w:rPr>
        <w:t xml:space="preserve">
ДСҰ талаптарын ескере отырып, бәсекеге қабiлеттiлiктi арттыру жолдарын талдау кезiнде Қазақстан экономикасының барлық салаларын қамту. </w:t>
      </w:r>
      <w:r>
        <w:br/>
      </w:r>
      <w:r>
        <w:rPr>
          <w:rFonts w:ascii="Times New Roman"/>
          <w:b w:val="false"/>
          <w:i w:val="false"/>
          <w:color w:val="000000"/>
          <w:sz w:val="28"/>
        </w:rPr>
        <w:t xml:space="preserve">
Қазақстан Республикасының егемен рейтингiн айқындау кезiнде халықтық рейтингiлiк агенттiктер арасында пайдаланылатын ақпараттың сапасы мен объективтiлiгiн арттыру. </w:t>
      </w:r>
      <w:r>
        <w:br/>
      </w:r>
      <w:r>
        <w:rPr>
          <w:rFonts w:ascii="Times New Roman"/>
          <w:b w:val="false"/>
          <w:i w:val="false"/>
          <w:color w:val="000000"/>
          <w:sz w:val="28"/>
        </w:rPr>
        <w:t xml:space="preserve">
Талдау кезiнде салықтық ынталандырудың негiзгi шараларын толық қамту. Әдiстемеде қол жетiмдi деректердi пайдалану. </w:t>
      </w:r>
      <w:r>
        <w:br/>
      </w:r>
      <w:r>
        <w:rPr>
          <w:rFonts w:ascii="Times New Roman"/>
          <w:b w:val="false"/>
          <w:i w:val="false"/>
          <w:color w:val="000000"/>
          <w:sz w:val="28"/>
        </w:rPr>
        <w:t xml:space="preserve">
Халықаралық практикаға талдау жүргiзу кезiнде үш санат бойынша кемiнде бес елдi (дамыған, дамушы, басқа да) қамту. </w:t>
      </w:r>
      <w:r>
        <w:br/>
      </w:r>
      <w:r>
        <w:rPr>
          <w:rFonts w:ascii="Times New Roman"/>
          <w:b w:val="false"/>
          <w:i w:val="false"/>
          <w:color w:val="000000"/>
          <w:sz w:val="28"/>
        </w:rPr>
        <w:t xml:space="preserve">
Мемлекеттiк экономикалық саясатты жетiлдiру үшiн, сондай-ақ бағдарламалық құжаттарды әзiрлеу үшiн зерттеу нәтижелерiн пайдалану мүмкiндiгi. </w:t>
      </w:r>
      <w:r>
        <w:br/>
      </w:r>
      <w:r>
        <w:rPr>
          <w:rFonts w:ascii="Times New Roman"/>
          <w:b w:val="false"/>
          <w:i w:val="false"/>
          <w:color w:val="000000"/>
          <w:sz w:val="28"/>
        </w:rPr>
        <w:t xml:space="preserve">
      Уақтылығы: техникалық ынтымақтастықтың 2006-2007 қаржы жылдарға арналған жыл сайынғы бағдарламаларында белгiленген мерзiмдерге сәйкес мерзiмдерде талдамалық зерттеулердiң нәтижелерiн беру. </w:t>
      </w:r>
    </w:p>
    <w:bookmarkStart w:name="z523" w:id="50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2006 жылғы 31 шілдедегі  </w:t>
      </w:r>
      <w:r>
        <w:br/>
      </w:r>
      <w:r>
        <w:rPr>
          <w:rFonts w:ascii="Times New Roman"/>
          <w:b w:val="false"/>
          <w:i w:val="false"/>
          <w:color w:val="000000"/>
          <w:sz w:val="28"/>
        </w:rPr>
        <w:t xml:space="preserve">
N 470б қаулысына     </w:t>
      </w:r>
      <w:r>
        <w:br/>
      </w:r>
      <w:r>
        <w:rPr>
          <w:rFonts w:ascii="Times New Roman"/>
          <w:b w:val="false"/>
          <w:i w:val="false"/>
          <w:color w:val="000000"/>
          <w:sz w:val="28"/>
        </w:rPr>
        <w:t xml:space="preserve">
11-қосымша        </w:t>
      </w:r>
    </w:p>
    <w:bookmarkEnd w:id="509"/>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N 1235 қаулысына       </w:t>
      </w:r>
      <w:r>
        <w:br/>
      </w:r>
      <w:r>
        <w:rPr>
          <w:rFonts w:ascii="Times New Roman"/>
          <w:b w:val="false"/>
          <w:i w:val="false"/>
          <w:color w:val="000000"/>
          <w:sz w:val="28"/>
        </w:rPr>
        <w:t xml:space="preserve">
214-1-қосымша        </w:t>
      </w:r>
    </w:p>
    <w:p>
      <w:pPr>
        <w:spacing w:after="0"/>
        <w:ind w:left="0"/>
        <w:jc w:val="both"/>
      </w:pPr>
      <w:r>
        <w:rPr>
          <w:rFonts w:ascii="Times New Roman"/>
          <w:b w:val="false"/>
          <w:i w:val="false"/>
          <w:color w:val="000000"/>
          <w:sz w:val="28"/>
          <w:u w:val="single"/>
        </w:rPr>
        <w:t xml:space="preserve">221 - Қазақстан Республикасы Әдiлет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008 "Зияткерлiк саланы дамытуды мемлекеттiк қолдау" </w:t>
      </w:r>
      <w:r>
        <w:br/>
      </w:r>
      <w:r>
        <w:rPr>
          <w:rFonts w:ascii="Times New Roman"/>
          <w:b/>
          <w:i w:val="false"/>
          <w:color w:val="000000"/>
        </w:rPr>
        <w:t xml:space="preserve">
деген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32000 мың теңге (отыз екi миллион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"Қазақстанның 2030 жылға дейiнгi Даму стратегиясын одан әрi iске асыру жөнiндегі шаралар туралы" Қазақстан Республикасы Президентiнiң 2006 жылғы 30 наурыздағы N 80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2006 жылғы 1 наурыздағы Қазақстан халқына Жолдауын iске асыру жөнiндегi iс-шаралардық жалпыұлттық жоспарын және Қазақстан Республикасы Үкiметiнiң 2006-2008 жылдарға арналған бағдарламасын орындаудық желiлiк кестесi туралы" Қазақстан Республикасы Үкiметiнiң 2006 жылғы 31 наурыздағы N 222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республикалық бюджеттiң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зияткерлiк меншiк құқықтарын қорғау Қазақстан Республикасының бiрыңғай патент жүйесiн дамытуды қамтамасыз ету саласында мемлекеттiк саясатты iске асыру.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Қазақстанның авторлық құқықтарын және зияткерлiк меншiктi қорғау кепiлi ретiндегi беделiн нығайту.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373"/>
        <w:gridCol w:w="1673"/>
        <w:gridCol w:w="2333"/>
        <w:gridCol w:w="3873"/>
        <w:gridCol w:w="1413"/>
        <w:gridCol w:w="147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N </w:t>
            </w:r>
            <w:r>
              <w:br/>
            </w: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коды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 коды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Бағдарламалардың (кіші бағдарламалардың) атауы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(кіші бағдарламаны) іске асыру жөніндегі іс-шаралар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мерзімі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орындаушылар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Зияткерлік саланы дамытуды мемлекеттік қолдау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 жүйесін мемлекеттік қолдау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Патент сарайын салу" инвестициялық жобаның жобалау-сметалық құжаттамасын әзірлеу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сәуір-желтоқан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Әділет министрлігі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br/>
      </w:r>
      <w:r>
        <w:rPr>
          <w:rFonts w:ascii="Times New Roman"/>
          <w:b w:val="false"/>
          <w:i w:val="false"/>
          <w:color w:val="000000"/>
          <w:sz w:val="28"/>
        </w:rPr>
        <w:t xml:space="preserve">
      Тікелей нәтиже: "Астана қаласында Патент сарайын салу" жобасының жобалау-сметалық құжаттамасын әзірлеу; </w:t>
      </w:r>
      <w:r>
        <w:br/>
      </w:r>
      <w:r>
        <w:rPr>
          <w:rFonts w:ascii="Times New Roman"/>
          <w:b w:val="false"/>
          <w:i w:val="false"/>
          <w:color w:val="000000"/>
          <w:sz w:val="28"/>
        </w:rPr>
        <w:t xml:space="preserve">
      Соңғы нәтиже: зияткерлік меншік объектілерін қорғауды тиімді қамтамасыз ету, инновациялық белсенділікті арттыруға және инвестицияларды тартуға ықпал ететін патент жүйесін дамытуды жетілдіру. </w:t>
      </w:r>
      <w:r>
        <w:br/>
      </w:r>
      <w:r>
        <w:rPr>
          <w:rFonts w:ascii="Times New Roman"/>
          <w:b w:val="false"/>
          <w:i w:val="false"/>
          <w:color w:val="000000"/>
          <w:sz w:val="28"/>
        </w:rPr>
        <w:t xml:space="preserve">
      Уақтылығы: жұмыс өндірісі кестесіне және жасалған шарттарға сәйкес. </w:t>
      </w:r>
      <w:r>
        <w:br/>
      </w:r>
      <w:r>
        <w:rPr>
          <w:rFonts w:ascii="Times New Roman"/>
          <w:b w:val="false"/>
          <w:i w:val="false"/>
          <w:color w:val="000000"/>
          <w:sz w:val="28"/>
        </w:rPr>
        <w:t xml:space="preserve">
      Сапасы: құрылыс нормаларына және ережеге сәйкес.    </w:t>
      </w:r>
    </w:p>
    <w:bookmarkStart w:name="z524" w:id="5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31 шілдедегi  </w:t>
      </w:r>
      <w:r>
        <w:br/>
      </w:r>
      <w:r>
        <w:rPr>
          <w:rFonts w:ascii="Times New Roman"/>
          <w:b w:val="false"/>
          <w:i w:val="false"/>
          <w:color w:val="000000"/>
          <w:sz w:val="28"/>
        </w:rPr>
        <w:t xml:space="preserve">
N 470б қаулысына     </w:t>
      </w:r>
      <w:r>
        <w:br/>
      </w:r>
      <w:r>
        <w:rPr>
          <w:rFonts w:ascii="Times New Roman"/>
          <w:b w:val="false"/>
          <w:i w:val="false"/>
          <w:color w:val="000000"/>
          <w:sz w:val="28"/>
        </w:rPr>
        <w:t xml:space="preserve">
12-қосымша        </w:t>
      </w:r>
    </w:p>
    <w:bookmarkEnd w:id="510"/>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N 1235 қаулысына       </w:t>
      </w:r>
      <w:r>
        <w:br/>
      </w:r>
      <w:r>
        <w:rPr>
          <w:rFonts w:ascii="Times New Roman"/>
          <w:b w:val="false"/>
          <w:i w:val="false"/>
          <w:color w:val="000000"/>
          <w:sz w:val="28"/>
        </w:rPr>
        <w:t xml:space="preserve">
235-1-қосымша        </w:t>
      </w:r>
    </w:p>
    <w:p>
      <w:pPr>
        <w:spacing w:after="0"/>
        <w:ind w:left="0"/>
        <w:jc w:val="both"/>
      </w:pPr>
      <w:r>
        <w:rPr>
          <w:rFonts w:ascii="Times New Roman"/>
          <w:b w:val="false"/>
          <w:i w:val="false"/>
          <w:color w:val="000000"/>
          <w:sz w:val="28"/>
          <w:u w:val="single"/>
        </w:rPr>
        <w:t xml:space="preserve">225 Қазақстан Республикасы Бiлiм және ғылым министрлiгi </w:t>
      </w:r>
      <w:r>
        <w:br/>
      </w:r>
      <w:r>
        <w:rPr>
          <w:rFonts w:ascii="Times New Roman"/>
          <w:b w:val="false"/>
          <w:i w:val="false"/>
          <w:color w:val="000000"/>
          <w:sz w:val="28"/>
        </w:rPr>
        <w:t xml:space="preserve">
      Бюджеттiк бағдарламаның әкiмшісі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015 "Облыстық бюджеттерге Астана және Алматы қалаларының </w:t>
      </w:r>
      <w:r>
        <w:br/>
      </w:r>
      <w:r>
        <w:rPr>
          <w:rFonts w:ascii="Times New Roman"/>
          <w:b/>
          <w:i w:val="false"/>
          <w:color w:val="000000"/>
        </w:rPr>
        <w:t xml:space="preserve">
бюджеттерiне мемлекеттiк жалпы орта бiлiм беру мекемелерiнде </w:t>
      </w:r>
      <w:r>
        <w:br/>
      </w:r>
      <w:r>
        <w:rPr>
          <w:rFonts w:ascii="Times New Roman"/>
          <w:b/>
          <w:i w:val="false"/>
          <w:color w:val="000000"/>
        </w:rPr>
        <w:t xml:space="preserve">
физика, химия, биология кабинеттерiн оқу құралдарымен </w:t>
      </w:r>
      <w:r>
        <w:br/>
      </w:r>
      <w:r>
        <w:rPr>
          <w:rFonts w:ascii="Times New Roman"/>
          <w:b/>
          <w:i w:val="false"/>
          <w:color w:val="000000"/>
        </w:rPr>
        <w:t xml:space="preserve">
жарақтандыруға берiлетiн нысаналы ағымдағы трансферттер туралы" </w:t>
      </w:r>
      <w:r>
        <w:br/>
      </w:r>
      <w:r>
        <w:rPr>
          <w:rFonts w:ascii="Times New Roman"/>
          <w:b/>
          <w:i w:val="false"/>
          <w:color w:val="000000"/>
        </w:rPr>
        <w:t xml:space="preserve">
деген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2457650 мың теңге (екi миллиард төрт жүз елу жетi миллион алты жүз елу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нормативтiк-құқықтық негiзi: </w:t>
      </w:r>
      <w:r>
        <w:rPr>
          <w:rFonts w:ascii="Times New Roman"/>
          <w:b w:val="false"/>
          <w:i w:val="false"/>
          <w:color w:val="000000"/>
          <w:sz w:val="28"/>
        </w:rPr>
        <w:t>"Қазақстан Республикасының 2003-2015 жылдарға арналған индустриалдық-инновациялық даму стратегиясы туралы" Қазақстан Республикасы Президентiнiң 2003 жылғы 17 мамырдағы N 1096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Республикасында бiлiм берудi дамытудың 2005-2010 жылдарға арналған мемлекеттiк бағдарламасы туралы" Қазақстан Республикасы Президентiнiң 2004 жылғы 11 қазандағы N 1459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Республикасында бiлiм берудi дамытудың 2005-2010 жылдарға арналған мемлекеттiк бағдарламасын iске асыру жөнiндегi 2005-2007 жылдарға арналған iс-шаралар жоспарын бекiту туралы" Қазақстан Республикасы Үкiметiнiң 2004 жылғы 11 қарашадағы N 1180  </w:t>
      </w:r>
      <w:r>
        <w:rPr>
          <w:rFonts w:ascii="Times New Roman"/>
          <w:b w:val="false"/>
          <w:i w:val="false"/>
          <w:color w:val="000000"/>
          <w:sz w:val="28"/>
        </w:rPr>
        <w:t xml:space="preserve">қаулысы </w:t>
      </w:r>
      <w:r>
        <w:rPr>
          <w:rFonts w:ascii="Times New Roman"/>
          <w:b w:val="false"/>
          <w:i w:val="false"/>
          <w:color w:val="000000"/>
          <w:sz w:val="28"/>
        </w:rPr>
        <w:t>; "Мемлекет басшысының Қазақстан халқына 2005 жылғы 18 ақпандағы Жолдауын iске асыру жөнiндегi iс шаралардың Жалпыұлттық жоспарын орындаудың желiлiк кестесi туралы" Қазақстан Республикасы Үкiметiнiң 2005 жылғы 5 наурыздағы N 210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республикалық бюджеттiң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Қазiргi материалдық-техникалық база құру және оны нормативтiк талаптарға сәйкестендiру, мемлекеттiк жалпыға мiндеттi орта бiлiм стандарттарына сәйкес мемлекеттiк орта бiлiм беру ұйымдарының оқу үрдiсiн қамтамасыз ету.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Облыстардың, Астана және Алматы қалаларының бюджеттерiн мемлекеттiк жалпы орта бiлiм беру ұйымдарының физика, химия, биология кабинеттерiн оқу құралдарымен жарақтандыру үшiн қаржылай қолдау.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1078"/>
        <w:gridCol w:w="1509"/>
        <w:gridCol w:w="2677"/>
        <w:gridCol w:w="3907"/>
        <w:gridCol w:w="1550"/>
        <w:gridCol w:w="1641"/>
      </w:tblGrid>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p/с </w:t>
            </w:r>
          </w:p>
          <w:p>
            <w:pPr>
              <w:spacing w:after="20"/>
              <w:ind w:left="20"/>
              <w:jc w:val="both"/>
            </w:pPr>
            <w:r>
              <w:rPr>
                <w:rFonts w:ascii="Times New Roman"/>
                <w:b w:val="false"/>
                <w:i w:val="false"/>
                <w:color w:val="000000"/>
                <w:sz w:val="20"/>
              </w:rPr>
              <w:t xml:space="preserve">№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коды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 коды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(кіші бағдарлама) атауы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(кіші бағдарламаны) іске асыру жөніндегі іс-шаралар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мерзімі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Жауаптыорындаушылар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мемлекеттік жалпы орта білім беру мекемелерінде физика, химия, биология кабинеттеріноқу құралдарымен жарақтандыруға нысаналы ағымдағы трансферттер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министрлігінің бұйрығымен бекітілген тізбеге сәйкес Қазақстан Республикасы Үкіметінің шешіміне сәйкес мемлекеттік жалпы орта білім беру мекемелерінің физика кабинеттерін оқу құралдарымен жарақтандыруға Облыстық бюджеттерге, Астана және Алматы қалаларының бюджеттеріне нысаналы ағымдағы трансферттер бөлу. </w:t>
            </w:r>
            <w:r>
              <w:br/>
            </w:r>
            <w:r>
              <w:rPr>
                <w:rFonts w:ascii="Times New Roman"/>
                <w:b w:val="false"/>
                <w:i w:val="false"/>
                <w:color w:val="000000"/>
                <w:sz w:val="20"/>
              </w:rPr>
              <w:t>
 </w:t>
            </w:r>
            <w:r>
              <w:br/>
            </w:r>
            <w:r>
              <w:rPr>
                <w:rFonts w:ascii="Times New Roman"/>
                <w:b w:val="false"/>
                <w:i w:val="false"/>
                <w:color w:val="000000"/>
                <w:sz w:val="20"/>
              </w:rPr>
              <w:t xml:space="preserve">
  Сапалы және уақытымен мемлекеттік орта жалпы білім беру мекемелерінің физика бөлмелерін оқу құралдарымен қамтамасыз ету.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министррлігі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Облыстардың, Астана және Алматы қалаларының әкімдері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br/>
      </w:r>
      <w:r>
        <w:rPr>
          <w:rFonts w:ascii="Times New Roman"/>
          <w:b w:val="false"/>
          <w:i w:val="false"/>
          <w:color w:val="000000"/>
          <w:sz w:val="28"/>
        </w:rPr>
        <w:t xml:space="preserve">
тiкелей нәтиже: физика кабинеттерiмен: </w:t>
      </w:r>
      <w:r>
        <w:br/>
      </w:r>
      <w:r>
        <w:rPr>
          <w:rFonts w:ascii="Times New Roman"/>
          <w:b w:val="false"/>
          <w:i w:val="false"/>
          <w:color w:val="000000"/>
          <w:sz w:val="28"/>
        </w:rPr>
        <w:t xml:space="preserve">
      Ақмола облысы - 45 бiрлiктен кем емес; </w:t>
      </w:r>
      <w:r>
        <w:br/>
      </w:r>
      <w:r>
        <w:rPr>
          <w:rFonts w:ascii="Times New Roman"/>
          <w:b w:val="false"/>
          <w:i w:val="false"/>
          <w:color w:val="000000"/>
          <w:sz w:val="28"/>
        </w:rPr>
        <w:t xml:space="preserve">
      Ақтөбе облысы - 45 бiрлiктен кем емес; </w:t>
      </w:r>
      <w:r>
        <w:br/>
      </w:r>
      <w:r>
        <w:rPr>
          <w:rFonts w:ascii="Times New Roman"/>
          <w:b w:val="false"/>
          <w:i w:val="false"/>
          <w:color w:val="000000"/>
          <w:sz w:val="28"/>
        </w:rPr>
        <w:t xml:space="preserve">
      Алматы облысы - 45 бiрлiктен кем емес; </w:t>
      </w:r>
      <w:r>
        <w:br/>
      </w:r>
      <w:r>
        <w:rPr>
          <w:rFonts w:ascii="Times New Roman"/>
          <w:b w:val="false"/>
          <w:i w:val="false"/>
          <w:color w:val="000000"/>
          <w:sz w:val="28"/>
        </w:rPr>
        <w:t xml:space="preserve">
      Атырау облысы - 25 бiрлiктен кем емес; </w:t>
      </w:r>
      <w:r>
        <w:br/>
      </w:r>
      <w:r>
        <w:rPr>
          <w:rFonts w:ascii="Times New Roman"/>
          <w:b w:val="false"/>
          <w:i w:val="false"/>
          <w:color w:val="000000"/>
          <w:sz w:val="28"/>
        </w:rPr>
        <w:t xml:space="preserve">
      Шығыс Қазақстан облысы - 45 бiрлiктен кем емес; </w:t>
      </w:r>
      <w:r>
        <w:br/>
      </w:r>
      <w:r>
        <w:rPr>
          <w:rFonts w:ascii="Times New Roman"/>
          <w:b w:val="false"/>
          <w:i w:val="false"/>
          <w:color w:val="000000"/>
          <w:sz w:val="28"/>
        </w:rPr>
        <w:t xml:space="preserve">
      Жамбыл облысы - 30 бiрлiктен кем емес; </w:t>
      </w:r>
      <w:r>
        <w:br/>
      </w:r>
      <w:r>
        <w:rPr>
          <w:rFonts w:ascii="Times New Roman"/>
          <w:b w:val="false"/>
          <w:i w:val="false"/>
          <w:color w:val="000000"/>
          <w:sz w:val="28"/>
        </w:rPr>
        <w:t xml:space="preserve">
      Батыс Қазақстан облысы - 45 бiрлiктен кем емес; </w:t>
      </w:r>
      <w:r>
        <w:br/>
      </w:r>
      <w:r>
        <w:rPr>
          <w:rFonts w:ascii="Times New Roman"/>
          <w:b w:val="false"/>
          <w:i w:val="false"/>
          <w:color w:val="000000"/>
          <w:sz w:val="28"/>
        </w:rPr>
        <w:t xml:space="preserve">
      Қарағанды облысы - 45 бiрлiктен кем емес; </w:t>
      </w:r>
      <w:r>
        <w:br/>
      </w:r>
      <w:r>
        <w:rPr>
          <w:rFonts w:ascii="Times New Roman"/>
          <w:b w:val="false"/>
          <w:i w:val="false"/>
          <w:color w:val="000000"/>
          <w:sz w:val="28"/>
        </w:rPr>
        <w:t xml:space="preserve">
      Қызылорда облысы - 35 бiрлiктен кем емес; </w:t>
      </w:r>
      <w:r>
        <w:br/>
      </w:r>
      <w:r>
        <w:rPr>
          <w:rFonts w:ascii="Times New Roman"/>
          <w:b w:val="false"/>
          <w:i w:val="false"/>
          <w:color w:val="000000"/>
          <w:sz w:val="28"/>
        </w:rPr>
        <w:t xml:space="preserve">
      Қостанай облысы - 35 бiрлiктен кем емес; </w:t>
      </w:r>
      <w:r>
        <w:br/>
      </w:r>
      <w:r>
        <w:rPr>
          <w:rFonts w:ascii="Times New Roman"/>
          <w:b w:val="false"/>
          <w:i w:val="false"/>
          <w:color w:val="000000"/>
          <w:sz w:val="28"/>
        </w:rPr>
        <w:t xml:space="preserve">
      Маңғыстау облысы - 26 бiрлiктен кем емес; </w:t>
      </w:r>
      <w:r>
        <w:br/>
      </w:r>
      <w:r>
        <w:rPr>
          <w:rFonts w:ascii="Times New Roman"/>
          <w:b w:val="false"/>
          <w:i w:val="false"/>
          <w:color w:val="000000"/>
          <w:sz w:val="28"/>
        </w:rPr>
        <w:t xml:space="preserve">
      Павлодар облысы - 40 бiрлiктен кем емес; </w:t>
      </w:r>
      <w:r>
        <w:br/>
      </w:r>
      <w:r>
        <w:rPr>
          <w:rFonts w:ascii="Times New Roman"/>
          <w:b w:val="false"/>
          <w:i w:val="false"/>
          <w:color w:val="000000"/>
          <w:sz w:val="28"/>
        </w:rPr>
        <w:t xml:space="preserve">
      Солтүстiк Қазақстан облысы - 45 бiрлiктен кем емес; </w:t>
      </w:r>
      <w:r>
        <w:br/>
      </w:r>
      <w:r>
        <w:rPr>
          <w:rFonts w:ascii="Times New Roman"/>
          <w:b w:val="false"/>
          <w:i w:val="false"/>
          <w:color w:val="000000"/>
          <w:sz w:val="28"/>
        </w:rPr>
        <w:t xml:space="preserve">
      Оңтүстiк Қазақстан облысы - 45 бiрлiктен кем емес; </w:t>
      </w:r>
      <w:r>
        <w:br/>
      </w:r>
      <w:r>
        <w:rPr>
          <w:rFonts w:ascii="Times New Roman"/>
          <w:b w:val="false"/>
          <w:i w:val="false"/>
          <w:color w:val="000000"/>
          <w:sz w:val="28"/>
        </w:rPr>
        <w:t xml:space="preserve">
      Алматы қаласы - 20 бiрлiктен кем емес; </w:t>
      </w:r>
      <w:r>
        <w:br/>
      </w:r>
      <w:r>
        <w:rPr>
          <w:rFonts w:ascii="Times New Roman"/>
          <w:b w:val="false"/>
          <w:i w:val="false"/>
          <w:color w:val="000000"/>
          <w:sz w:val="28"/>
        </w:rPr>
        <w:t xml:space="preserve">
      Астана қаласы - 10 бiрлiктен кем емес; </w:t>
      </w:r>
      <w:r>
        <w:br/>
      </w:r>
      <w:r>
        <w:rPr>
          <w:rFonts w:ascii="Times New Roman"/>
          <w:b w:val="false"/>
          <w:i w:val="false"/>
          <w:color w:val="000000"/>
          <w:sz w:val="28"/>
        </w:rPr>
        <w:t xml:space="preserve">
      Соңғы нәтиже: </w:t>
      </w:r>
      <w:r>
        <w:br/>
      </w:r>
      <w:r>
        <w:rPr>
          <w:rFonts w:ascii="Times New Roman"/>
          <w:b w:val="false"/>
          <w:i w:val="false"/>
          <w:color w:val="000000"/>
          <w:sz w:val="28"/>
        </w:rPr>
        <w:t xml:space="preserve">
      - халықтың барлық жіктер үшiн сапалы бiлiм алу қолжетiмдiлiгiн қамтамасыз ету; </w:t>
      </w:r>
      <w:r>
        <w:br/>
      </w:r>
      <w:r>
        <w:rPr>
          <w:rFonts w:ascii="Times New Roman"/>
          <w:b w:val="false"/>
          <w:i w:val="false"/>
          <w:color w:val="000000"/>
          <w:sz w:val="28"/>
        </w:rPr>
        <w:t xml:space="preserve">
      - физика кабинетiнiң оқу құралдары жоқ мектептер санын азайту; </w:t>
      </w:r>
      <w:r>
        <w:br/>
      </w:r>
      <w:r>
        <w:rPr>
          <w:rFonts w:ascii="Times New Roman"/>
          <w:b w:val="false"/>
          <w:i w:val="false"/>
          <w:color w:val="000000"/>
          <w:sz w:val="28"/>
        </w:rPr>
        <w:t xml:space="preserve">
      - материалдық-техникалық қамтамасыз ету және нормативтiк талаптарға сәйкес жарақтандыру; </w:t>
      </w:r>
      <w:r>
        <w:br/>
      </w:r>
      <w:r>
        <w:rPr>
          <w:rFonts w:ascii="Times New Roman"/>
          <w:b w:val="false"/>
          <w:i w:val="false"/>
          <w:color w:val="000000"/>
          <w:sz w:val="28"/>
        </w:rPr>
        <w:t xml:space="preserve">
      - білiм беру үрдiсiн оқу-әдiстемелiк және ғылыми қамтамасыз етудi жетiлдiру; </w:t>
      </w:r>
      <w:r>
        <w:br/>
      </w:r>
      <w:r>
        <w:rPr>
          <w:rFonts w:ascii="Times New Roman"/>
          <w:b w:val="false"/>
          <w:i w:val="false"/>
          <w:color w:val="000000"/>
          <w:sz w:val="28"/>
        </w:rPr>
        <w:t xml:space="preserve">
      - мемлекеттiк жалпы орта бiлiм беру ұйымдарында оқыту сапасын арттыру; </w:t>
      </w:r>
      <w:r>
        <w:br/>
      </w:r>
      <w:r>
        <w:rPr>
          <w:rFonts w:ascii="Times New Roman"/>
          <w:b w:val="false"/>
          <w:i w:val="false"/>
          <w:color w:val="000000"/>
          <w:sz w:val="28"/>
        </w:rPr>
        <w:t xml:space="preserve">
      Мемлекеттік жалпы орта білiм ұйымдарындағы физика кабинеттерiмен жарақтандыру қажеттiлiктiң 100 пайызын құрайды. </w:t>
      </w:r>
      <w:r>
        <w:br/>
      </w:r>
      <w:r>
        <w:rPr>
          <w:rFonts w:ascii="Times New Roman"/>
          <w:b w:val="false"/>
          <w:i w:val="false"/>
          <w:color w:val="000000"/>
          <w:sz w:val="28"/>
        </w:rPr>
        <w:t xml:space="preserve">
      Қаржы - экономикалық тиiмдiлiгi: 1 физика кабинетiнiң жоспарланып отырған орташа құны - 4 230,0 мың теңге. </w:t>
      </w:r>
      <w:r>
        <w:br/>
      </w:r>
      <w:r>
        <w:rPr>
          <w:rFonts w:ascii="Times New Roman"/>
          <w:b w:val="false"/>
          <w:i w:val="false"/>
          <w:color w:val="000000"/>
          <w:sz w:val="28"/>
        </w:rPr>
        <w:t xml:space="preserve">
      Уақыттылығы: жасалған шарттарға сәйкес 2-жартыжылдық. </w:t>
      </w:r>
      <w:r>
        <w:br/>
      </w:r>
      <w:r>
        <w:rPr>
          <w:rFonts w:ascii="Times New Roman"/>
          <w:b w:val="false"/>
          <w:i w:val="false"/>
          <w:color w:val="000000"/>
          <w:sz w:val="28"/>
        </w:rPr>
        <w:t xml:space="preserve">
      Сапасы: жаңа информациялық және денсаулық сақтайтын оқыту технологиясын енгiзу негiзiнде оқушылардың бiлiм сапасын арттыру. Бiлiм беру ұйымдарының материалдық-техникалық базасын жетiлдiру жолымен бiлiм алу үшiн әлеуметтiк-экономикалық жағдайлар жасау. </w:t>
      </w:r>
    </w:p>
    <w:bookmarkStart w:name="z525" w:id="5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31 шілдедегi  </w:t>
      </w:r>
      <w:r>
        <w:br/>
      </w:r>
      <w:r>
        <w:rPr>
          <w:rFonts w:ascii="Times New Roman"/>
          <w:b w:val="false"/>
          <w:i w:val="false"/>
          <w:color w:val="000000"/>
          <w:sz w:val="28"/>
        </w:rPr>
        <w:t xml:space="preserve">
N 470б қаулысына     </w:t>
      </w:r>
      <w:r>
        <w:br/>
      </w:r>
      <w:r>
        <w:rPr>
          <w:rFonts w:ascii="Times New Roman"/>
          <w:b w:val="false"/>
          <w:i w:val="false"/>
          <w:color w:val="000000"/>
          <w:sz w:val="28"/>
        </w:rPr>
        <w:t xml:space="preserve">
13-қосымша        </w:t>
      </w:r>
    </w:p>
    <w:bookmarkEnd w:id="51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N 1235 қаулысына       </w:t>
      </w:r>
      <w:r>
        <w:br/>
      </w:r>
      <w:r>
        <w:rPr>
          <w:rFonts w:ascii="Times New Roman"/>
          <w:b w:val="false"/>
          <w:i w:val="false"/>
          <w:color w:val="000000"/>
          <w:sz w:val="28"/>
        </w:rPr>
        <w:t xml:space="preserve">
237-1-қосымша        </w:t>
      </w:r>
    </w:p>
    <w:p>
      <w:pPr>
        <w:spacing w:after="0"/>
        <w:ind w:left="0"/>
        <w:jc w:val="both"/>
      </w:pPr>
      <w:r>
        <w:rPr>
          <w:rFonts w:ascii="Times New Roman"/>
          <w:b w:val="false"/>
          <w:i w:val="false"/>
          <w:color w:val="000000"/>
          <w:sz w:val="28"/>
          <w:u w:val="single"/>
        </w:rPr>
        <w:t xml:space="preserve">225 - Қазақстан Республикасы Бiлiм және ғылым министрлiгi </w:t>
      </w:r>
      <w:r>
        <w:br/>
      </w:r>
      <w:r>
        <w:rPr>
          <w:rFonts w:ascii="Times New Roman"/>
          <w:b w:val="false"/>
          <w:i w:val="false"/>
          <w:color w:val="000000"/>
          <w:sz w:val="28"/>
        </w:rPr>
        <w:t xml:space="preserve">
      Бюджеттiк бағдарламаның әкімшісі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"Ұшқыштарды бастапқы даярлауды қамтамасыз ету" деген </w:t>
      </w:r>
      <w:r>
        <w:br/>
      </w:r>
      <w:r>
        <w:rPr>
          <w:rFonts w:ascii="Times New Roman"/>
          <w:b/>
          <w:i w:val="false"/>
          <w:color w:val="000000"/>
        </w:rPr>
        <w:t xml:space="preserve">
018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100000 мың теңге (бiр жүз миллион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нормативтiк-құқықтық негiзi: </w:t>
      </w:r>
      <w:r>
        <w:rPr>
          <w:rFonts w:ascii="Times New Roman"/>
          <w:b w:val="false"/>
          <w:i w:val="false"/>
          <w:color w:val="000000"/>
          <w:sz w:val="28"/>
        </w:rPr>
        <w:t xml:space="preserve">"Қазақстан республикасы Көлiк және коммуникация министрлiгiнiң "Мемлекеттiк авиациялық орталық құру" мемлекеттiк мекемесiн құру туралы" Қазақстан Республикасы Үкiметiнiң 2006 жылғы 19 мамырдағы N 428 қаулысы.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республикалық бюджет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азаматтық авиация, Қазақстан Республикасының Қарулы күштер және басқа да күш құрылымдарындағы ұшқыштар құрамының дайындық сапасын көтеру.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Азаматтық академия авиациясында және басқа да мемлекеттердiң авиациялық оқу орындарында ары қарай дайындау үшiн Қазақстанның азаматтық авиациясындағы ұшқыштар құрамының және Қазақстан Республикасы әуе қорғаныс күштерiнiң Әскери институтының әскерге дейiнгi тұлғалардың бастапқы дайындығының сапасын жоғарылату және ұшу дайындығымен байланысты басқа да қызмет, әуе кеңiстiгiнде ұшуды орындау. </w:t>
      </w:r>
      <w:r>
        <w:br/>
      </w:r>
      <w:r>
        <w:rPr>
          <w:rFonts w:ascii="Times New Roman"/>
          <w:b w:val="false"/>
          <w:i w:val="false"/>
          <w:color w:val="000000"/>
          <w:sz w:val="28"/>
        </w:rPr>
        <w:t>
</w:t>
      </w:r>
      <w:r>
        <w:rPr>
          <w:rFonts w:ascii="Times New Roman"/>
          <w:b/>
          <w:i w:val="false"/>
          <w:color w:val="000000"/>
          <w:sz w:val="28"/>
        </w:rPr>
        <w:t xml:space="preserve">       6. Бюджеттiк бағдарламаны жүзеге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373"/>
        <w:gridCol w:w="1373"/>
        <w:gridCol w:w="2633"/>
        <w:gridCol w:w="3873"/>
        <w:gridCol w:w="1333"/>
        <w:gridCol w:w="159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коды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бағдарламаның коды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Бағдарламалардың (кіші бағдарламалардың) атауы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(кіші бағдарламаны) жүзеге асыру жөніндегі іс-шаралар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мерзімі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тұлғалар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Ұшқыштарды бастапқы даярлауды қамтамасыз ету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ұшқыштарды ұшу дайындығын құруға жағдай жасау, негізгі құралдарды сатып алу және аңғар сатып алу.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жылдың 3-4 тоқсан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br/>
      </w:r>
      <w:r>
        <w:rPr>
          <w:rFonts w:ascii="Times New Roman"/>
          <w:b w:val="false"/>
          <w:i w:val="false"/>
          <w:color w:val="000000"/>
          <w:sz w:val="28"/>
        </w:rPr>
        <w:t xml:space="preserve">
       Тiкелей нәтиже: Қазақстан Республикасы Бiлiм және ғылым Министрiнiң бұйрығымен бекiтiлген тiзбеге сәйкес Мемлекеттiк авиациялық орталыққа негiзгi құралдарды алу. </w:t>
      </w:r>
      <w:r>
        <w:br/>
      </w:r>
      <w:r>
        <w:rPr>
          <w:rFonts w:ascii="Times New Roman"/>
          <w:b w:val="false"/>
          <w:i w:val="false"/>
          <w:color w:val="000000"/>
          <w:sz w:val="28"/>
        </w:rPr>
        <w:t xml:space="preserve">
      Соңғы нәтиже: Қазақстанның азаматтық авиациясындағы ұшқыштар құрамының және Қазақстан Республикасы әуе қорғаныс күштерiнiң Әскери институтында және басқа мемлекеттердiң әуе оқу мекемелерiнде азаматтық авиация академиясында оқу үшiн бастапқы азаматтық ұшқыштық дайындық. </w:t>
      </w:r>
      <w:r>
        <w:br/>
      </w:r>
      <w:r>
        <w:rPr>
          <w:rFonts w:ascii="Times New Roman"/>
          <w:b w:val="false"/>
          <w:i w:val="false"/>
          <w:color w:val="000000"/>
          <w:sz w:val="28"/>
        </w:rPr>
        <w:t xml:space="preserve">
      Қаржылық-экономикалық нәтиже: 100000 мың теңге көлемiнде Мемлекеттiк авиациялық орталықтың қызметiн қамтамасыз ету үшiн жағдай жасауға шығындар. </w:t>
      </w:r>
      <w:r>
        <w:br/>
      </w:r>
      <w:r>
        <w:rPr>
          <w:rFonts w:ascii="Times New Roman"/>
          <w:b w:val="false"/>
          <w:i w:val="false"/>
          <w:color w:val="000000"/>
          <w:sz w:val="28"/>
        </w:rPr>
        <w:t xml:space="preserve">
      Уақыттылығы: негiзгi құралдарды жеткiзу планына сәйкес </w:t>
      </w:r>
      <w:r>
        <w:br/>
      </w:r>
      <w:r>
        <w:rPr>
          <w:rFonts w:ascii="Times New Roman"/>
          <w:b w:val="false"/>
          <w:i w:val="false"/>
          <w:color w:val="000000"/>
          <w:sz w:val="28"/>
        </w:rPr>
        <w:t xml:space="preserve">
      Сапасы: Қазақстан Республикасы азаматтық авиацияның ұшқыштық құрамының сапасын жақсарту. </w:t>
      </w:r>
    </w:p>
    <w:bookmarkStart w:name="z526" w:id="5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31 шілдедегі  </w:t>
      </w:r>
      <w:r>
        <w:br/>
      </w:r>
      <w:r>
        <w:rPr>
          <w:rFonts w:ascii="Times New Roman"/>
          <w:b w:val="false"/>
          <w:i w:val="false"/>
          <w:color w:val="000000"/>
          <w:sz w:val="28"/>
        </w:rPr>
        <w:t xml:space="preserve">
N 4706 қаулысына     </w:t>
      </w:r>
      <w:r>
        <w:br/>
      </w:r>
      <w:r>
        <w:rPr>
          <w:rFonts w:ascii="Times New Roman"/>
          <w:b w:val="false"/>
          <w:i w:val="false"/>
          <w:color w:val="000000"/>
          <w:sz w:val="28"/>
        </w:rPr>
        <w:t xml:space="preserve">
14-қосымша        </w:t>
      </w:r>
    </w:p>
    <w:bookmarkEnd w:id="51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N 1235 қаулысына      </w:t>
      </w:r>
      <w:r>
        <w:br/>
      </w:r>
      <w:r>
        <w:rPr>
          <w:rFonts w:ascii="Times New Roman"/>
          <w:b w:val="false"/>
          <w:i w:val="false"/>
          <w:color w:val="000000"/>
          <w:sz w:val="28"/>
        </w:rPr>
        <w:t xml:space="preserve">
239-1-қосымша       </w:t>
      </w:r>
    </w:p>
    <w:p>
      <w:pPr>
        <w:spacing w:after="0"/>
        <w:ind w:left="0"/>
        <w:jc w:val="both"/>
      </w:pPr>
      <w:r>
        <w:rPr>
          <w:rFonts w:ascii="Times New Roman"/>
          <w:b w:val="false"/>
          <w:i w:val="false"/>
          <w:color w:val="000000"/>
          <w:sz w:val="28"/>
          <w:u w:val="single"/>
        </w:rPr>
        <w:t xml:space="preserve">225 - Қазақстан Республикасы Бiлiм және ғылым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022 "Азаматтық авиация академиясы" АҚ-тың жарғылық капиталын </w:t>
      </w:r>
      <w:r>
        <w:br/>
      </w:r>
      <w:r>
        <w:rPr>
          <w:rFonts w:ascii="Times New Roman"/>
          <w:b/>
          <w:i w:val="false"/>
          <w:color w:val="000000"/>
        </w:rPr>
        <w:t xml:space="preserve">
көбейту"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132155 мың теңге (жүз отыз екi миллион жүз елу бес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нормативтiк-құқықтық негiзi: </w:t>
      </w:r>
      <w:r>
        <w:rPr>
          <w:rFonts w:ascii="Times New Roman"/>
          <w:b w:val="false"/>
          <w:i w:val="false"/>
          <w:color w:val="000000"/>
          <w:sz w:val="28"/>
        </w:rPr>
        <w:t>"Азаматтық авиацияны мемлекеттiк реттеу туралы" Қазақстан Республикасының 2001 жылғы 15 желтоқсандағы N 271-II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Үкiметiнiң "Азаматтық авиация академиясы" мекемесiн қайта ұйымдастыру туралы" 2001 жылғы 25 мамырдағы N 718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республикалық бюджет қаражаттары.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азаматтық авиация саласында кадрларды дайындаудың сапасын арттыру, әлемдiк рынокта бәсекелестiктi арттыру үшiн жақсы жағдайлар қалыптастыру.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азаматтық авиация саласында кадрларды кәсiби даярлаудың кешендi жүйесiн дамыту.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073"/>
        <w:gridCol w:w="1273"/>
        <w:gridCol w:w="1913"/>
        <w:gridCol w:w="4013"/>
        <w:gridCol w:w="1593"/>
        <w:gridCol w:w="201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p>
            <w:pPr>
              <w:spacing w:after="20"/>
              <w:ind w:left="20"/>
              <w:jc w:val="both"/>
            </w:pPr>
            <w:r>
              <w:rPr>
                <w:rFonts w:ascii="Times New Roman"/>
                <w:b w:val="false"/>
                <w:i w:val="false"/>
                <w:color w:val="000000"/>
                <w:sz w:val="20"/>
              </w:rPr>
              <w:t xml:space="preserve">№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коды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бағдарламаның 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(кіші бағдарламаның) атауы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(кіші бағдарламаны) іске асыру жөніндегі іс-шаралар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мерзімдері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орындаушылар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 академиясы" АҚ-тың жарғылық капиталын көбейту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ККМ Азаматтық авиация комитетінің мамандарын EASA/JAR стандарттарына оқыту үшін "Азаматтық авиация академиясы" АҚ жарғылық капиталын арттыру арқылы "Азаматтық авиация академиясы" АҚ-тың қызметін дамыту.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Қазақстан Республикасының Көлік және коммуникация министрлігі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br/>
      </w:r>
      <w:r>
        <w:rPr>
          <w:rFonts w:ascii="Times New Roman"/>
          <w:b w:val="false"/>
          <w:i w:val="false"/>
          <w:color w:val="000000"/>
          <w:sz w:val="28"/>
        </w:rPr>
        <w:t xml:space="preserve">
      Тiкелей нәтиже: педагогика және авиация қызметкерлерiн даярлау, қайта даярлау және бiлiктiлiгiн арттыру үшiн нысандарды, әдiстердi және талаптарды жетiлдiрудi қамтамасыз етуге мүмкiндiк беретiн азаматтық авиация академиясының жарғылық капиталын өсiру және Қазақстан Республикасы Көлiк және коммуникация министрлiгi Азаматтық авиация комитетiнiң 35 мамандарын EASA/JAR стандарттарына оқыту. </w:t>
      </w:r>
      <w:r>
        <w:br/>
      </w:r>
      <w:r>
        <w:rPr>
          <w:rFonts w:ascii="Times New Roman"/>
          <w:b w:val="false"/>
          <w:i w:val="false"/>
          <w:color w:val="000000"/>
          <w:sz w:val="28"/>
        </w:rPr>
        <w:t xml:space="preserve">
      Соңғы нәтиже: авиация саласының бiлiктi кадрлармен қамтамасыз етiлу деңгейiн арттыру, халықаралық авиация стандарттарын енгiзу. </w:t>
      </w:r>
      <w:r>
        <w:br/>
      </w:r>
      <w:r>
        <w:rPr>
          <w:rFonts w:ascii="Times New Roman"/>
          <w:b w:val="false"/>
          <w:i w:val="false"/>
          <w:color w:val="000000"/>
          <w:sz w:val="28"/>
        </w:rPr>
        <w:t xml:space="preserve">
      Қаржы-экономикалық нәтижесi: қолайлы жағдайлар ұйымдастыру және жасау есебiнен кадрлық әлеуеттi арттыру; Азаматтық авиация комитетi қызметшiсiн енгiзiп жатқан (EASA/JAR) еуропалық авиация талаптарын оқыту үшiн орташа шығын 1768 мың.теңге. </w:t>
      </w:r>
      <w:r>
        <w:br/>
      </w:r>
      <w:r>
        <w:rPr>
          <w:rFonts w:ascii="Times New Roman"/>
          <w:b w:val="false"/>
          <w:i w:val="false"/>
          <w:color w:val="000000"/>
          <w:sz w:val="28"/>
        </w:rPr>
        <w:t xml:space="preserve">
      Уақтылығы: жыл бойы жасалған шарттарға сәйкес. </w:t>
      </w:r>
      <w:r>
        <w:br/>
      </w:r>
      <w:r>
        <w:rPr>
          <w:rFonts w:ascii="Times New Roman"/>
          <w:b w:val="false"/>
          <w:i w:val="false"/>
          <w:color w:val="000000"/>
          <w:sz w:val="28"/>
        </w:rPr>
        <w:t xml:space="preserve">
      Сапасы: азаматтық авиация саласын EASA/JAR еуропалық авиация стандарттарына көшiру. </w:t>
      </w:r>
    </w:p>
    <w:bookmarkStart w:name="z527" w:id="5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31 шілдедегі  </w:t>
      </w:r>
      <w:r>
        <w:br/>
      </w:r>
      <w:r>
        <w:rPr>
          <w:rFonts w:ascii="Times New Roman"/>
          <w:b w:val="false"/>
          <w:i w:val="false"/>
          <w:color w:val="000000"/>
          <w:sz w:val="28"/>
        </w:rPr>
        <w:t xml:space="preserve">
N 470б қаулысына     </w:t>
      </w:r>
      <w:r>
        <w:br/>
      </w:r>
      <w:r>
        <w:rPr>
          <w:rFonts w:ascii="Times New Roman"/>
          <w:b w:val="false"/>
          <w:i w:val="false"/>
          <w:color w:val="000000"/>
          <w:sz w:val="28"/>
        </w:rPr>
        <w:t xml:space="preserve">
15-қосымша        </w:t>
      </w:r>
    </w:p>
    <w:bookmarkEnd w:id="51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N 1235 қаулысына       </w:t>
      </w:r>
      <w:r>
        <w:br/>
      </w:r>
      <w:r>
        <w:rPr>
          <w:rFonts w:ascii="Times New Roman"/>
          <w:b w:val="false"/>
          <w:i w:val="false"/>
          <w:color w:val="000000"/>
          <w:sz w:val="28"/>
        </w:rPr>
        <w:t xml:space="preserve">
317-1-қосымша        </w:t>
      </w:r>
    </w:p>
    <w:p>
      <w:pPr>
        <w:spacing w:after="0"/>
        <w:ind w:left="0"/>
        <w:jc w:val="both"/>
      </w:pPr>
      <w:r>
        <w:rPr>
          <w:rFonts w:ascii="Times New Roman"/>
          <w:b w:val="false"/>
          <w:i w:val="false"/>
          <w:color w:val="000000"/>
          <w:sz w:val="28"/>
          <w:u w:val="single"/>
        </w:rPr>
        <w:t xml:space="preserve">231 - Қазақстан Республикасы Энергетика және минералдық ресурстар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015 "ҚазҚуат" АҚ-ның жарғылық капиталын ұлғайту" </w:t>
      </w:r>
      <w:r>
        <w:br/>
      </w:r>
      <w:r>
        <w:rPr>
          <w:rFonts w:ascii="Times New Roman"/>
          <w:b/>
          <w:i w:val="false"/>
          <w:color w:val="000000"/>
        </w:rPr>
        <w:t xml:space="preserve">
деген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300000 мың теңге (үш жүз миллион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"2030 жылға дейiнгi электрэнергетикасын дамыту Бағдарламасы туралы" Қазақстан Республикасы Үкiметiнiң 1999 жылғы 9 сәуiрдегi N 384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 гидроэнергетиканы дамыту жөнiндегi қосымша шаралар туралы" Қазақстан Республикасы Үкiметiнiң 2005 жылғы 22 ақпандағы N 161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республикалық бюджеттiң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экспорттық жеткiзiлiм мүмкiндiгiн бағдарлай отырып Қазақстан Республикасының электр энергетикасын дамыту, базалық және ең жоғары деңгейдегi жүктемелердi жабуды ұлғайту, электр энергиясының тапшылығы мен құнын төмендету.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энергия өндiретiн ұйымдардың құрылысын қайта құрылуы мен жаңғыртылуын ұйымдастыру, құрылатын, сондай-ақ қолданыстағы энергия өндiретiн ұйымдардың жарғылық капиталдарына инвестицияларды жүзеге асыру, қолданыстағы және құрылатын энергия өндiретiн ұйымдарға қатысу үшiн әлуеттi инвесторларды тарту.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153"/>
        <w:gridCol w:w="1313"/>
        <w:gridCol w:w="1713"/>
        <w:gridCol w:w="4253"/>
        <w:gridCol w:w="1453"/>
        <w:gridCol w:w="169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p>
            <w:pPr>
              <w:spacing w:after="20"/>
              <w:ind w:left="20"/>
              <w:jc w:val="both"/>
            </w:pPr>
            <w:r>
              <w:rPr>
                <w:rFonts w:ascii="Times New Roman"/>
                <w:b w:val="false"/>
                <w:i w:val="false"/>
                <w:color w:val="000000"/>
                <w:sz w:val="20"/>
              </w:rPr>
              <w:t xml:space="preserve">№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коды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 коды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Бағдарламалардың (кіші бағдарламалардың) атауы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жөніндегі іс-шаралар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мерзімі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орындаушылар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"ҚазҚуат" АҚ-ның жарғылық капиталын ұлғайту"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Кербұлақ ГЭС құрылысы жобасының техникалық-экономикалық негіздемесін әзірлеу, Кербұлақ ГЭС салуға жер учаскесін сатып алу жөніндегі іс-шаралар "ҚазҚуат" АҚ жарғылық капиталын көбейту.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Энергетика және минералдық ресурстар министрлігі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br/>
      </w:r>
      <w:r>
        <w:rPr>
          <w:rFonts w:ascii="Times New Roman"/>
          <w:b w:val="false"/>
          <w:i w:val="false"/>
          <w:color w:val="000000"/>
          <w:sz w:val="28"/>
        </w:rPr>
        <w:t xml:space="preserve">
      Тура нәтиже: қажеттi сараптамадан өткен, әзiрленген Кербұлақ ГЭC құрылысы жобасының техника-экономикалық негiздемесi; Кербұлақ ГЭC салуға жер учаскесiн сатып алу. </w:t>
      </w:r>
      <w:r>
        <w:br/>
      </w:r>
      <w:r>
        <w:rPr>
          <w:rFonts w:ascii="Times New Roman"/>
          <w:b w:val="false"/>
          <w:i w:val="false"/>
          <w:color w:val="000000"/>
          <w:sz w:val="28"/>
        </w:rPr>
        <w:t xml:space="preserve">
      Түпкiлiктi нәтиже: Қазақстан Республикасының базалық және ең жоғары деңгейдегi жүктемелерiн жабудағы мүмкiндiктi арттыру, Қазақстан Республикасының экологиялық жағдайын жақсарту, энергетика саласын дамыту, Қазақстан Республикасында өндiрiлетiн электр энергиясының мөлшерiн көбейту, электр энергиясының тапшылығы мен құқын төмендету жаңартылатын энергия көздерiнiң пайдаланылуын дамыту, электр энергиясының экспортын дамыту. </w:t>
      </w:r>
      <w:r>
        <w:br/>
      </w:r>
      <w:r>
        <w:rPr>
          <w:rFonts w:ascii="Times New Roman"/>
          <w:b w:val="false"/>
          <w:i w:val="false"/>
          <w:color w:val="000000"/>
          <w:sz w:val="28"/>
        </w:rPr>
        <w:t xml:space="preserve">
      Қаржы-экономикалық нәтижесi: электр энергиясының тапшылығы мен құнын төмендету, электр энергиясы экспортының мүмкiндiгi. </w:t>
      </w:r>
    </w:p>
    <w:bookmarkStart w:name="z528" w:id="5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31 шілдедегi  </w:t>
      </w:r>
      <w:r>
        <w:br/>
      </w:r>
      <w:r>
        <w:rPr>
          <w:rFonts w:ascii="Times New Roman"/>
          <w:b w:val="false"/>
          <w:i w:val="false"/>
          <w:color w:val="000000"/>
          <w:sz w:val="28"/>
        </w:rPr>
        <w:t xml:space="preserve">
N 470б қаулысына     </w:t>
      </w:r>
      <w:r>
        <w:br/>
      </w:r>
      <w:r>
        <w:rPr>
          <w:rFonts w:ascii="Times New Roman"/>
          <w:b w:val="false"/>
          <w:i w:val="false"/>
          <w:color w:val="000000"/>
          <w:sz w:val="28"/>
        </w:rPr>
        <w:t xml:space="preserve">
16-қосымша        </w:t>
      </w:r>
    </w:p>
    <w:bookmarkEnd w:id="514"/>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1235 қаулысына         </w:t>
      </w:r>
      <w:r>
        <w:br/>
      </w:r>
      <w:r>
        <w:rPr>
          <w:rFonts w:ascii="Times New Roman"/>
          <w:b w:val="false"/>
          <w:i w:val="false"/>
          <w:color w:val="000000"/>
          <w:sz w:val="28"/>
        </w:rPr>
        <w:t xml:space="preserve">
317-2-қосымша         </w:t>
      </w:r>
    </w:p>
    <w:p>
      <w:pPr>
        <w:spacing w:after="0"/>
        <w:ind w:left="0"/>
        <w:jc w:val="both"/>
      </w:pPr>
      <w:r>
        <w:rPr>
          <w:rFonts w:ascii="Times New Roman"/>
          <w:b w:val="false"/>
          <w:i w:val="false"/>
          <w:color w:val="000000"/>
          <w:sz w:val="28"/>
          <w:u w:val="single"/>
        </w:rPr>
        <w:t xml:space="preserve">231 - Қазақстан Республикасы Энергетика және минералдық ресурстар министрлiгi </w:t>
      </w:r>
      <w:r>
        <w:br/>
      </w:r>
      <w:r>
        <w:rPr>
          <w:rFonts w:ascii="Times New Roman"/>
          <w:b w:val="false"/>
          <w:i w:val="false"/>
          <w:color w:val="000000"/>
          <w:sz w:val="28"/>
        </w:rPr>
        <w:t xml:space="preserve">
      Бюджеттiк бағдарламаның әкiмшісi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016 "Жер қойнауын пайдаланудың лицензиялық және/немесе </w:t>
      </w:r>
      <w:r>
        <w:br/>
      </w:r>
      <w:r>
        <w:rPr>
          <w:rFonts w:ascii="Times New Roman"/>
          <w:b/>
          <w:i w:val="false"/>
          <w:color w:val="000000"/>
        </w:rPr>
        <w:t xml:space="preserve">
келiсiмшарттық талаптарын орындауды бақылауды ұйымдастыру" </w:t>
      </w:r>
      <w:r>
        <w:br/>
      </w:r>
      <w:r>
        <w:rPr>
          <w:rFonts w:ascii="Times New Roman"/>
          <w:b/>
          <w:i w:val="false"/>
          <w:color w:val="000000"/>
        </w:rPr>
        <w:t xml:space="preserve">
деген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38250 мың теңге (отыз сегiз миллион екi жүз елу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нормативтiк-құқықтық негiзi: </w:t>
      </w:r>
      <w:r>
        <w:rPr>
          <w:rFonts w:ascii="Times New Roman"/>
          <w:b w:val="false"/>
          <w:i w:val="false"/>
          <w:color w:val="000000"/>
          <w:sz w:val="28"/>
        </w:rPr>
        <w:t>"Мұнай туралы" Қазақстан Республикасының 1995 жылғы 28 маусымдағы Заңының  </w:t>
      </w:r>
      <w:r>
        <w:rPr>
          <w:rFonts w:ascii="Times New Roman"/>
          <w:b w:val="false"/>
          <w:i w:val="false"/>
          <w:color w:val="000000"/>
          <w:sz w:val="28"/>
        </w:rPr>
        <w:t xml:space="preserve">6-бабы </w:t>
      </w:r>
      <w:r>
        <w:rPr>
          <w:rFonts w:ascii="Times New Roman"/>
          <w:b w:val="false"/>
          <w:i w:val="false"/>
          <w:color w:val="000000"/>
          <w:sz w:val="28"/>
        </w:rPr>
        <w:t>; "Жер қойнауы және жер қойнауын пайдалану туралы" Қазақстан Республикасының 1996 жылғы 27 қаңтардағы N 2828 Заңының  </w:t>
      </w:r>
      <w:r>
        <w:rPr>
          <w:rFonts w:ascii="Times New Roman"/>
          <w:b w:val="false"/>
          <w:i w:val="false"/>
          <w:color w:val="000000"/>
          <w:sz w:val="28"/>
        </w:rPr>
        <w:t xml:space="preserve">8-бабы </w:t>
      </w:r>
      <w:r>
        <w:rPr>
          <w:rFonts w:ascii="Times New Roman"/>
          <w:b w:val="false"/>
          <w:i w:val="false"/>
          <w:color w:val="000000"/>
          <w:sz w:val="28"/>
        </w:rPr>
        <w:t>; "Қазақстан Республикасында жер қойнауын пайдалану құқығын беру ережесiн бекiту туралы" Қазақстан Республикасы Үкiметiнiң 2000 жылғы 21 қаңтардағы N 108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жер қойнауын пайдалану мониторингiнiң бiрыңғай мемлекеттiк жүйесiн құру тәртiбi туралы" Қазақстан Республикасы Үкiметiнiң 2002 жылғы 29 желтоқсандағы N 1444  </w:t>
      </w:r>
      <w:r>
        <w:rPr>
          <w:rFonts w:ascii="Times New Roman"/>
          <w:b w:val="false"/>
          <w:i w:val="false"/>
          <w:color w:val="000000"/>
          <w:sz w:val="28"/>
        </w:rPr>
        <w:t xml:space="preserve">қаулысы </w:t>
      </w:r>
      <w:r>
        <w:rPr>
          <w:rFonts w:ascii="Times New Roman"/>
          <w:b w:val="false"/>
          <w:i w:val="false"/>
          <w:color w:val="000000"/>
          <w:sz w:val="28"/>
        </w:rPr>
        <w:t>; "Қазақстанның әлемдегi бәсекеге барынша қабiлеттi 50 елдiң қатарына кiру стратегиясы" туралы Қазақстан Республикасы Президентiнiң 2006 жылғы 1 наурыздағы Қазақстан халқына жолдауын iске асыру жөнiндегi iс-шаралардың Жалпы ұлттық жоспарын орындаудың желiлiк кестесiнiң 51-тармағы және Қазақстан Республикасы Yкiметiнiң 2006 жылғы 31 наурыздағы N 222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2006-2008 жылдарға арналған Қазақстан Республикасы Үкiметiнiң бағдарламалары.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республикалық бюджеттiң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жер қойнауын пайдалануды басқару жүйесiнiң ашықтығы мен тиiмдiлiгiн арттыру.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жер қойнауын пайдалануды басқару жүйесiнiң ашықтығы мен тиiмдiлiгiн арттыру.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373"/>
        <w:gridCol w:w="1213"/>
        <w:gridCol w:w="2493"/>
        <w:gridCol w:w="3713"/>
        <w:gridCol w:w="1693"/>
        <w:gridCol w:w="171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коды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 коды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бағдарламалардың атауы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жөніндегі іс-шаралар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мерзімі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орындаушылар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пайдаланудың лицензиялық және/немесе келісімшарттық талаптарын орындауды бақылауды ұйымдастыру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Жаңа тұғырнамаға көшу шеңберінде жобалау алдындағы зерттеулерді жүргізу. </w:t>
            </w:r>
            <w:r>
              <w:br/>
            </w:r>
            <w:r>
              <w:rPr>
                <w:rFonts w:ascii="Times New Roman"/>
                <w:b w:val="false"/>
                <w:i w:val="false"/>
                <w:color w:val="000000"/>
                <w:sz w:val="20"/>
              </w:rPr>
              <w:t xml:space="preserve">
2. "Қазақстан Республикасының жер қойнауын пайдалануды басқарудың бірыңғай мемлекеттік жүйесі" (бұдан әрі - ҚР ЖҚП ББМЖ) жүйесін жаңа тұғырнамаға көшіру арналған техникалық тапсырманы дайындау. </w:t>
            </w:r>
            <w:r>
              <w:br/>
            </w:r>
            <w:r>
              <w:rPr>
                <w:rFonts w:ascii="Times New Roman"/>
                <w:b w:val="false"/>
                <w:i w:val="false"/>
                <w:color w:val="000000"/>
                <w:sz w:val="20"/>
              </w:rPr>
              <w:t xml:space="preserve">
3. Жаңа тұғырнамада ҚР ЖҚП ББМЖ жүйесінің макетін дайындауды қамтитын эксиздік жобаны дайындау және оның тест сынағынан өткізідуі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жылдың екінші жартыжылдығы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Энергетика және минералдық ресурстар министрлігі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br/>
      </w:r>
      <w:r>
        <w:rPr>
          <w:rFonts w:ascii="Times New Roman"/>
          <w:b w:val="false"/>
          <w:i w:val="false"/>
          <w:color w:val="000000"/>
          <w:sz w:val="28"/>
        </w:rPr>
        <w:t xml:space="preserve">
      Тура нәтижесi: "Қазақстан Республикасының жер қойнауын пайдалануды басқарудың бiрыңғай мемлекеттiк жүйесi" ақпараттық жүйесiнiң макетi Қазақстан Республикасының Ұлттық ақпараттық инфрақұрылымының (КР ҰАИ) және "электрондық үкiметтiң" элементi ретiнде. </w:t>
      </w:r>
      <w:r>
        <w:br/>
      </w:r>
      <w:r>
        <w:rPr>
          <w:rFonts w:ascii="Times New Roman"/>
          <w:b w:val="false"/>
          <w:i w:val="false"/>
          <w:color w:val="000000"/>
          <w:sz w:val="28"/>
        </w:rPr>
        <w:t xml:space="preserve">
      Түпкiлiктi нәтиже: жер қойнауын пайдалану саласында мемлекеттiк басқаруды сапалы деңгейге көтеру. </w:t>
      </w:r>
      <w:r>
        <w:br/>
      </w:r>
      <w:r>
        <w:rPr>
          <w:rFonts w:ascii="Times New Roman"/>
          <w:b w:val="false"/>
          <w:i w:val="false"/>
          <w:color w:val="000000"/>
          <w:sz w:val="28"/>
        </w:rPr>
        <w:t xml:space="preserve">
      Қаржылық-экономикалық тиiмдiлiгi: ҚР ЖҚП ББМЖ жүйесiнiң шеңберiнде жер қойнауын пайдаланушылардың қызметiн жедел бақылау негiзiнде экономиканың өндiрушi салаларының экономикалық тиiмдiлiгiн арттыру. </w:t>
      </w:r>
      <w:r>
        <w:br/>
      </w:r>
      <w:r>
        <w:rPr>
          <w:rFonts w:ascii="Times New Roman"/>
          <w:b w:val="false"/>
          <w:i w:val="false"/>
          <w:color w:val="000000"/>
          <w:sz w:val="28"/>
        </w:rPr>
        <w:t xml:space="preserve">
      Уақтылығы: жұмыстардың күнтiзбелiк жоспарға сәйкестiлiгi. </w:t>
      </w:r>
      <w:r>
        <w:br/>
      </w:r>
      <w:r>
        <w:rPr>
          <w:rFonts w:ascii="Times New Roman"/>
          <w:b w:val="false"/>
          <w:i w:val="false"/>
          <w:color w:val="000000"/>
          <w:sz w:val="28"/>
        </w:rPr>
        <w:t xml:space="preserve">
      Сапасы: ҚР ЖҚП ББМЖ жүйесiнiң Қазақстан Республикасы ақпараттық технологияларының стандарттарына және ақпараттық қауiпсiздiк ISO 17799:2005 және ISO 27001:2005 жаңа халықаралық стандарттарына сәйкестiгi. </w:t>
      </w:r>
    </w:p>
    <w:bookmarkStart w:name="z529" w:id="5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2006 жылғы 31 шілдедегі  </w:t>
      </w:r>
      <w:r>
        <w:br/>
      </w:r>
      <w:r>
        <w:rPr>
          <w:rFonts w:ascii="Times New Roman"/>
          <w:b w:val="false"/>
          <w:i w:val="false"/>
          <w:color w:val="000000"/>
          <w:sz w:val="28"/>
        </w:rPr>
        <w:t xml:space="preserve">
N 470б қаулысына     </w:t>
      </w:r>
      <w:r>
        <w:br/>
      </w:r>
      <w:r>
        <w:rPr>
          <w:rFonts w:ascii="Times New Roman"/>
          <w:b w:val="false"/>
          <w:i w:val="false"/>
          <w:color w:val="000000"/>
          <w:sz w:val="28"/>
        </w:rPr>
        <w:t xml:space="preserve">
17-қосымша       </w:t>
      </w:r>
    </w:p>
    <w:bookmarkEnd w:id="515"/>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N 1235 қаулысына       </w:t>
      </w:r>
      <w:r>
        <w:br/>
      </w:r>
      <w:r>
        <w:rPr>
          <w:rFonts w:ascii="Times New Roman"/>
          <w:b w:val="false"/>
          <w:i w:val="false"/>
          <w:color w:val="000000"/>
          <w:sz w:val="28"/>
        </w:rPr>
        <w:t xml:space="preserve">
325-1-қосымша        </w:t>
      </w:r>
    </w:p>
    <w:p>
      <w:pPr>
        <w:spacing w:after="0"/>
        <w:ind w:left="0"/>
        <w:jc w:val="both"/>
      </w:pPr>
      <w:r>
        <w:rPr>
          <w:rFonts w:ascii="Times New Roman"/>
          <w:b w:val="false"/>
          <w:i w:val="false"/>
          <w:color w:val="000000"/>
          <w:sz w:val="28"/>
          <w:u w:val="single"/>
        </w:rPr>
        <w:t xml:space="preserve">231 - Қазақстан Республикасы Энергетика және минералдық ресурстар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027 "Облыстардың және аудандардың (облыстық маңызы бар </w:t>
      </w:r>
      <w:r>
        <w:br/>
      </w:r>
      <w:r>
        <w:rPr>
          <w:rFonts w:ascii="Times New Roman"/>
          <w:b/>
          <w:i w:val="false"/>
          <w:color w:val="000000"/>
        </w:rPr>
        <w:t xml:space="preserve">
қалалардың) коммуналдық меншiгiндегi жылу желiлерiн пайдалануды </w:t>
      </w:r>
      <w:r>
        <w:br/>
      </w:r>
      <w:r>
        <w:rPr>
          <w:rFonts w:ascii="Times New Roman"/>
          <w:b/>
          <w:i w:val="false"/>
          <w:color w:val="000000"/>
        </w:rPr>
        <w:t xml:space="preserve">
ұйымдастыруға арналған нысаналы трансферттер" деген </w:t>
      </w:r>
      <w:r>
        <w:br/>
      </w:r>
      <w:r>
        <w:rPr>
          <w:rFonts w:ascii="Times New Roman"/>
          <w:b/>
          <w:i w:val="false"/>
          <w:color w:val="000000"/>
        </w:rPr>
        <w:t xml:space="preserve">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450000 мың теңге (төрт жүз елу миллион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"2006 жылға арналған республикалық бюджет туралы" Қазақстан Республикасының Заңына өзгерiстер мен толықтырулар енгiзу туралы" Қазақстан Республикасы Заңының жобасы туралы" (екiншi оқылым) 2006 жылғы 20 маусымдағы N 42-III ҚРҮ Қазақстан Республикасы Парламентiнiң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республикалық бюджеттiң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2006-2007 жылдарда жылыту маусымына Арқалық қаласының жылумен жабдықтау объектiлерiнiң жұмыс iстеуiн қамтамасыз ету.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Қостанай облысы Арқалық қаласының жылумен жабдықтау объектiлерiн отынмен қамтамасыз ету үшiн жағдайлар туғызу.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1401"/>
        <w:gridCol w:w="1421"/>
        <w:gridCol w:w="2789"/>
        <w:gridCol w:w="2611"/>
        <w:gridCol w:w="1830"/>
        <w:gridCol w:w="2423"/>
      </w:tblGrid>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p>
            <w:pPr>
              <w:spacing w:after="20"/>
              <w:ind w:left="20"/>
              <w:jc w:val="both"/>
            </w:pPr>
            <w:r>
              <w:rPr>
                <w:rFonts w:ascii="Times New Roman"/>
                <w:b w:val="false"/>
                <w:i w:val="false"/>
                <w:color w:val="000000"/>
                <w:sz w:val="20"/>
              </w:rPr>
              <w:t xml:space="preserve">№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коды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 коды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бағдарламалардың атауы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жөніндегі іс-шаралар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мерзімі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Жауаптыорындаушылар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және аудандардың (облыстық маңызы бар қалалардың) коммуналдық меншігіндегі жылу желілерін пайдалануды ұйымдастыруға арналған нысаналы трансферттер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қаласы әкімдігінің коммуналдық меншігіндегі жылу желілерін пайдалануды ұйымдастыруға арналған нысаналы трансферттер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жылдарда жылыту маусымына "Арқалық ЖЭК" ММК үшін отандық мазутты сатып алуға Қостанай облысының облыстық бюджетіне мақсатты ағымды трансферттерді удару.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шілде - желтоқсан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Энергетика және минералдық ресурстар министрлігі; Қостанай облысының әкімдігі, Арқалық қаласының әкімдігі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br/>
      </w:r>
      <w:r>
        <w:rPr>
          <w:rFonts w:ascii="Times New Roman"/>
          <w:b w:val="false"/>
          <w:i w:val="false"/>
          <w:color w:val="000000"/>
          <w:sz w:val="28"/>
        </w:rPr>
        <w:t xml:space="preserve">
      Тура нәтиже: 2006-2007 жылдарда жылыту маусымына Арқалық қаласын жылумен жабдықтауды үздiксiз қамтамасыз ету. </w:t>
      </w:r>
      <w:r>
        <w:br/>
      </w:r>
      <w:r>
        <w:rPr>
          <w:rFonts w:ascii="Times New Roman"/>
          <w:b w:val="false"/>
          <w:i w:val="false"/>
          <w:color w:val="000000"/>
          <w:sz w:val="28"/>
        </w:rPr>
        <w:t xml:space="preserve">
      Түпкiлiктi нәтиже: "Арқалық ЖЭК" МКК-нiң тиiмдi жұмыс iстеуi және жылумен жабдықтау қызметтерiн үздiксiз ұсынуы. </w:t>
      </w:r>
      <w:r>
        <w:br/>
      </w:r>
      <w:r>
        <w:rPr>
          <w:rFonts w:ascii="Times New Roman"/>
          <w:b w:val="false"/>
          <w:i w:val="false"/>
          <w:color w:val="000000"/>
          <w:sz w:val="28"/>
        </w:rPr>
        <w:t xml:space="preserve">
      Қаржы-экономикалық тиiмдiлiгі: республика үшiн экономикалық тиiмдiлiкке Қостанай облысының Арқалық қаласын жылумен жабдықтауды жақсарту жөнiндегi iс-шараларды iске асыру жолымен қол жеткiзiледi. </w:t>
      </w:r>
      <w:r>
        <w:br/>
      </w:r>
      <w:r>
        <w:rPr>
          <w:rFonts w:ascii="Times New Roman"/>
          <w:b w:val="false"/>
          <w:i w:val="false"/>
          <w:color w:val="000000"/>
          <w:sz w:val="28"/>
        </w:rPr>
        <w:t xml:space="preserve">
      Уақытылығы: жасалған шарттарға сәйкес жұмыстардың жоспар-кестесiне сәйкес. </w:t>
      </w:r>
      <w:r>
        <w:br/>
      </w:r>
      <w:r>
        <w:rPr>
          <w:rFonts w:ascii="Times New Roman"/>
          <w:b w:val="false"/>
          <w:i w:val="false"/>
          <w:color w:val="000000"/>
          <w:sz w:val="28"/>
        </w:rPr>
        <w:t xml:space="preserve">
      Сапасы: нормалары мен ережелерiне сәйкес, M-100 маркалы мазут. </w:t>
      </w:r>
    </w:p>
    <w:bookmarkStart w:name="z530" w:id="5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31 шілдедегі  </w:t>
      </w:r>
      <w:r>
        <w:br/>
      </w:r>
      <w:r>
        <w:rPr>
          <w:rFonts w:ascii="Times New Roman"/>
          <w:b w:val="false"/>
          <w:i w:val="false"/>
          <w:color w:val="000000"/>
          <w:sz w:val="28"/>
        </w:rPr>
        <w:t xml:space="preserve">
N 470б қаулысына     </w:t>
      </w:r>
      <w:r>
        <w:br/>
      </w:r>
      <w:r>
        <w:rPr>
          <w:rFonts w:ascii="Times New Roman"/>
          <w:b w:val="false"/>
          <w:i w:val="false"/>
          <w:color w:val="000000"/>
          <w:sz w:val="28"/>
        </w:rPr>
        <w:t xml:space="preserve">
18-қосымша        </w:t>
      </w:r>
    </w:p>
    <w:bookmarkEnd w:id="516"/>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N 1235 қаулысына       </w:t>
      </w:r>
      <w:r>
        <w:br/>
      </w:r>
      <w:r>
        <w:rPr>
          <w:rFonts w:ascii="Times New Roman"/>
          <w:b w:val="false"/>
          <w:i w:val="false"/>
          <w:color w:val="000000"/>
          <w:sz w:val="28"/>
        </w:rPr>
        <w:t xml:space="preserve">
338-1-қосымша        </w:t>
      </w:r>
    </w:p>
    <w:p>
      <w:pPr>
        <w:spacing w:after="0"/>
        <w:ind w:left="0"/>
        <w:jc w:val="both"/>
      </w:pPr>
      <w:r>
        <w:rPr>
          <w:rFonts w:ascii="Times New Roman"/>
          <w:b w:val="false"/>
          <w:i w:val="false"/>
          <w:color w:val="000000"/>
          <w:sz w:val="28"/>
          <w:u w:val="single"/>
        </w:rPr>
        <w:t xml:space="preserve">233 - Қазақстан Республикасы Индустрия және caуда министрлігі </w:t>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015 "Қарағанды облысының облыстық бюджетiне Темiртау </w:t>
      </w:r>
      <w:r>
        <w:br/>
      </w:r>
      <w:r>
        <w:rPr>
          <w:rFonts w:ascii="Times New Roman"/>
          <w:b/>
          <w:i w:val="false"/>
          <w:color w:val="000000"/>
        </w:rPr>
        <w:t xml:space="preserve">
қаласында индустриялық парктiң инфрақұрылымын салуға берiлетiн </w:t>
      </w:r>
      <w:r>
        <w:br/>
      </w:r>
      <w:r>
        <w:rPr>
          <w:rFonts w:ascii="Times New Roman"/>
          <w:b/>
          <w:i w:val="false"/>
          <w:color w:val="000000"/>
        </w:rPr>
        <w:t xml:space="preserve">
нысаналы даму трансферттерi" деген республикалық </w:t>
      </w:r>
      <w:r>
        <w:br/>
      </w:r>
      <w:r>
        <w:rPr>
          <w:rFonts w:ascii="Times New Roman"/>
          <w:b/>
          <w:i w:val="false"/>
          <w:color w:val="000000"/>
        </w:rPr>
        <w:t xml:space="preserve">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335000 мың теңге (үш жүз отыз бес миллион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"Экономиканың басымды секторларындағы пилоттық кластерлердi құру және дамыту жөнiндегi жоспарларды бекiту туралы" Қазақстан Республикасы Үкiметiнiң 2005 жылғы 25 маусымдағы N 663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Президентiнiң 2006 жылғы 1 наурыздағы "Қазақстанның әлемдегi бәсекеге барынша қабiлеттi 50 елдiң қатарына кiру стратегиясы" Қазақстан халқына  </w:t>
      </w:r>
      <w:r>
        <w:rPr>
          <w:rFonts w:ascii="Times New Roman"/>
          <w:b w:val="false"/>
          <w:i w:val="false"/>
          <w:color w:val="000000"/>
          <w:sz w:val="28"/>
        </w:rPr>
        <w:t xml:space="preserve">Жолдауын </w:t>
      </w:r>
      <w:r>
        <w:rPr>
          <w:rFonts w:ascii="Times New Roman"/>
          <w:b w:val="false"/>
          <w:i w:val="false"/>
          <w:color w:val="000000"/>
          <w:sz w:val="28"/>
        </w:rPr>
        <w:t>iске асыру жөнiндегi iс-шаралардың жалпы ұлттық жоспарын және Қазақстан Республикасы Үкiметiнiң 2006-2008 жылдарға арналған бағдарламасын орындаудың желiлiк кестесi" Қазақстан Республикасы Үкiметiнiң 2006 жылғы 31 наурыздағы N 222  </w:t>
      </w:r>
      <w:r>
        <w:rPr>
          <w:rFonts w:ascii="Times New Roman"/>
          <w:b w:val="false"/>
          <w:i w:val="false"/>
          <w:color w:val="000000"/>
          <w:sz w:val="28"/>
        </w:rPr>
        <w:t xml:space="preserve">қаулысының </w:t>
      </w:r>
      <w:r>
        <w:rPr>
          <w:rFonts w:ascii="Times New Roman"/>
          <w:b w:val="false"/>
          <w:i w:val="false"/>
          <w:color w:val="000000"/>
          <w:sz w:val="28"/>
        </w:rPr>
        <w:t xml:space="preserve">9-тармағы.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республикалық бюджеттiң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Қарағанды облысының Темiртау қаласында "Металлургия" кластерi шеңберiнде индустриялық аймақты құру жолымен жаңа өндiрiстердi құру есебiнен металлургия және металды қайта өңдеудегi өндiрiстiң тұрақты өсуi үшiн.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Қарағанды облысының Темiртау қаласында индустриялық парктiң инфрақұрылымын салу.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373"/>
        <w:gridCol w:w="1453"/>
        <w:gridCol w:w="2553"/>
        <w:gridCol w:w="3413"/>
        <w:gridCol w:w="1093"/>
        <w:gridCol w:w="215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коды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 коды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(кіші бағдарлама) аты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(кіші бағдарлама) іске асыру жөніндегі іс-шаралар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мерзімі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орындаушылар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облысының облыстық бюджетіне Теміртау қаласында индустриялық парктің инфрақұрылымын салуға берілетін нысаналы даму трансферттері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облысының Теміртау қаласында индустриялық парктің инфрақұрылымын салуға жобалау-сметалық құжаттаманы әзірлеу.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Индустрия және сауда министрлігі және Қарағанды облысының әкімдігі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br/>
      </w:r>
      <w:r>
        <w:rPr>
          <w:rFonts w:ascii="Times New Roman"/>
          <w:b w:val="false"/>
          <w:i w:val="false"/>
          <w:color w:val="000000"/>
          <w:sz w:val="28"/>
        </w:rPr>
        <w:t xml:space="preserve">
      Тiкелей нәтижесi: Қарағанды облысының Темiртау қаласында индустриялық парктiң инфрақұрылымын салуға жобалау-сметалық құжаттаманы әзiрлеу. </w:t>
      </w:r>
      <w:r>
        <w:br/>
      </w:r>
      <w:r>
        <w:rPr>
          <w:rFonts w:ascii="Times New Roman"/>
          <w:b w:val="false"/>
          <w:i w:val="false"/>
          <w:color w:val="000000"/>
          <w:sz w:val="28"/>
        </w:rPr>
        <w:t xml:space="preserve">
      түпкiлiктi нәтиже: Қарағанды облысының Темiртау қаласында "Металлургия" кластерi шеңберiнде индустриялық аймақты құру жолымен жаңа өндiрiстердi құру есебiнен металлургия және металды қайта өңдеудегi өндiрiстiң тұрақты өсуi үшiн Қарағанды облысының Темiртау қаласында индустриялық парктi пайдалануға беру. </w:t>
      </w:r>
      <w:r>
        <w:br/>
      </w:r>
      <w:r>
        <w:rPr>
          <w:rFonts w:ascii="Times New Roman"/>
          <w:b w:val="false"/>
          <w:i w:val="false"/>
          <w:color w:val="000000"/>
          <w:sz w:val="28"/>
        </w:rPr>
        <w:t xml:space="preserve">
      Қаржылық-экономикалық тиiмдiлiк: </w:t>
      </w:r>
      <w:r>
        <w:br/>
      </w:r>
      <w:r>
        <w:rPr>
          <w:rFonts w:ascii="Times New Roman"/>
          <w:b w:val="false"/>
          <w:i w:val="false"/>
          <w:color w:val="000000"/>
          <w:sz w:val="28"/>
        </w:rPr>
        <w:t>
      металлургия және металды қайта өңдеудегi өндiрiстiң тұрақты өсуi үшiн Қазақстан Республикасы Президентiнiң 2006 жылғы 1 наурыздағы "Қазақстанның әлемдегi бәсекеге барынша қабiлеттi 50 елдiң қатарына кiру стратегиясы" Қазақстан халқына  </w:t>
      </w:r>
      <w:r>
        <w:rPr>
          <w:rFonts w:ascii="Times New Roman"/>
          <w:b w:val="false"/>
          <w:i w:val="false"/>
          <w:color w:val="000000"/>
          <w:sz w:val="28"/>
        </w:rPr>
        <w:t xml:space="preserve">Жолдауына </w:t>
      </w:r>
      <w:r>
        <w:rPr>
          <w:rFonts w:ascii="Times New Roman"/>
          <w:b w:val="false"/>
          <w:i w:val="false"/>
          <w:color w:val="000000"/>
          <w:sz w:val="28"/>
        </w:rPr>
        <w:t xml:space="preserve">сәйкес түпкi өнiмдердiң экспортына бағытталған жаңа өндiрiстердi Қазақстанда; металлургия саласында бiрлескен кәсiпорындарды құру мен дамыту. </w:t>
      </w:r>
      <w:r>
        <w:br/>
      </w:r>
      <w:r>
        <w:rPr>
          <w:rFonts w:ascii="Times New Roman"/>
          <w:b w:val="false"/>
          <w:i w:val="false"/>
          <w:color w:val="000000"/>
          <w:sz w:val="28"/>
        </w:rPr>
        <w:t xml:space="preserve">
      Уақтылығы: жасалған шарттарға сәйкес жұмыстың жоспар-кестесiне сәйкес. </w:t>
      </w:r>
      <w:r>
        <w:br/>
      </w:r>
      <w:r>
        <w:rPr>
          <w:rFonts w:ascii="Times New Roman"/>
          <w:b w:val="false"/>
          <w:i w:val="false"/>
          <w:color w:val="000000"/>
          <w:sz w:val="28"/>
        </w:rPr>
        <w:t xml:space="preserve">
      Сапасы: құрылыс нормалары мен ережелерiне сәйкес. </w:t>
      </w:r>
    </w:p>
    <w:bookmarkStart w:name="z531" w:id="5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2006 жылғы 31 шілдедегі  </w:t>
      </w:r>
      <w:r>
        <w:br/>
      </w:r>
      <w:r>
        <w:rPr>
          <w:rFonts w:ascii="Times New Roman"/>
          <w:b w:val="false"/>
          <w:i w:val="false"/>
          <w:color w:val="000000"/>
          <w:sz w:val="28"/>
        </w:rPr>
        <w:t xml:space="preserve">
N 470б қаулысына     </w:t>
      </w:r>
      <w:r>
        <w:br/>
      </w:r>
      <w:r>
        <w:rPr>
          <w:rFonts w:ascii="Times New Roman"/>
          <w:b w:val="false"/>
          <w:i w:val="false"/>
          <w:color w:val="000000"/>
          <w:sz w:val="28"/>
        </w:rPr>
        <w:t xml:space="preserve">
19-қосымша        </w:t>
      </w:r>
    </w:p>
    <w:bookmarkEnd w:id="517"/>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N 1235 қаулысына       </w:t>
      </w:r>
      <w:r>
        <w:br/>
      </w:r>
      <w:r>
        <w:rPr>
          <w:rFonts w:ascii="Times New Roman"/>
          <w:b w:val="false"/>
          <w:i w:val="false"/>
          <w:color w:val="000000"/>
          <w:sz w:val="28"/>
        </w:rPr>
        <w:t xml:space="preserve">
339-1-қосымша        </w:t>
      </w:r>
    </w:p>
    <w:p>
      <w:pPr>
        <w:spacing w:after="0"/>
        <w:ind w:left="0"/>
        <w:jc w:val="both"/>
      </w:pPr>
      <w:r>
        <w:rPr>
          <w:rFonts w:ascii="Times New Roman"/>
          <w:b w:val="false"/>
          <w:i w:val="false"/>
          <w:color w:val="000000"/>
          <w:sz w:val="28"/>
          <w:u w:val="single"/>
        </w:rPr>
        <w:t xml:space="preserve">233 - Қазақстан Республикасы Индустрия және сауда министрлiгi </w:t>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"Қазына" орнықты даму қоры" АҚ жарғылық капиталын </w:t>
      </w:r>
      <w:r>
        <w:br/>
      </w:r>
      <w:r>
        <w:rPr>
          <w:rFonts w:ascii="Times New Roman"/>
          <w:b/>
          <w:i w:val="false"/>
          <w:color w:val="000000"/>
        </w:rPr>
        <w:t xml:space="preserve">
қалыптастыру" деген 017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2000000 мың теңге (екi миллиард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нормативтiк-құқықтық негiзi: </w:t>
      </w:r>
      <w:r>
        <w:rPr>
          <w:rFonts w:ascii="Times New Roman"/>
          <w:b w:val="false"/>
          <w:i w:val="false"/>
          <w:color w:val="000000"/>
          <w:sz w:val="28"/>
        </w:rPr>
        <w:t>"Қазақстан Республикасының индустриялық-инновациялық саясаты шеңберiнде ұлттық экономиканың бәсекеге қабiлеттiлiгiн одан әрi арттыру жөнiндегi шаралар туралы" Қазақстан Республикасы Президентiнiң 2006 жылғы 16 наурыздағы N 65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2006 жылғы 16 наурыздағы N 65 Жарлығын iске асыру жөнiндегi шаралар туралы" Қазақстан Республикасы Үкiметiнiң 2006 жылғы 15 сәуiрдегi N 286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Президентiнiң 2006 жылғы 1 наурыздағы Қазақстан халқына Жолдауын iске асыру жөнiндегi iс-шаралардың жалпыұлттық жоспарын және Қазақстан Республикасы Үкiметiнiң 2006-2008 жылдарға арналған бағдарламасын орындаудың желiлiк кестесi туралы" Қазақстан Республикасы Үкiметiнiң 2006 жылғы 31 наурыздағы N 222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республикалық бюджеттiң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акциялардың мемлекеттiк пакеттерiн (қатысу үлестерiн) иелену және пайдалану құқығы "Қазына" орнықты даму қоры" АҚ-ға берiлген мемлекет қатысатын (бұдан әрi - компаниялар) заңды тұлғаларды тиiмдi корпоративтiк басқару жолымен Қазақстан Республикасы экономикасының барлық секторларында инвестициялық және инновациялық белсендiлiгiн арттыру және ынталандыру.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2003-2015 жылдарға арналған Қазақстан Республикасының индустриалдық-инновациялық дамуының стратегиясының ережелерiн, мемлекеттiк және салалық (секторалдық) бағдарламаларды ескере отырып, индустриалдық-инновациялық даму саласында Мамандандырылған Кеңестiң ұсынымдарының негiзiнде компаниялардың стратегиялық мақсаттар мен мiндеттерге қол жеткiзуiн қамтамасыз ету; ұлттық экономиканы әр тараптандыруда Қазақстан Республикасының Үкiметiне жәрдемдесу компаниялардың қызметiн үйлестiру негiзiнде экспорттық-импорттық сектордың басымдықтарын пайдалану; компанияларды корпоративтiк басқарудың таңдаулы әлемдiк тәжiрибенi енгізу; компаниялардың қызметiнiң экономикалық тиiмдiлiгiн арттыру, компаниялардың мамандануы арасында және олардың арасындағы мәндi бәсеке балансын айқындау; Қазақстан Республикасының қор нарығын дамытуға жәрдемдесу.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373"/>
        <w:gridCol w:w="1353"/>
        <w:gridCol w:w="2653"/>
        <w:gridCol w:w="3273"/>
        <w:gridCol w:w="1233"/>
        <w:gridCol w:w="217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коды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 коды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(кіші бағдарлама) атауы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(кіші бағдарламаны) іске асыру жөніндегі іс-шаралар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мерзімі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орындаушылар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"Қазына" орнықты даму қоры" АҚ жарғылық капиталын қалыптастыру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"Қазына" орнықты даму қоры" АҚ жарғылық капиталын қалыптастыру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екінші жарты жылдықта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Индустрия және сауда министрлігі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br/>
      </w:r>
      <w:r>
        <w:rPr>
          <w:rFonts w:ascii="Times New Roman"/>
          <w:b w:val="false"/>
          <w:i w:val="false"/>
          <w:color w:val="000000"/>
          <w:sz w:val="28"/>
        </w:rPr>
        <w:t xml:space="preserve">
      Тiкелей нәтиже: "Қазына" орнықты даму қоры" АҚ жарғылық капиталын қалыптастыру </w:t>
      </w:r>
      <w:r>
        <w:br/>
      </w:r>
      <w:r>
        <w:rPr>
          <w:rFonts w:ascii="Times New Roman"/>
          <w:b w:val="false"/>
          <w:i w:val="false"/>
          <w:color w:val="000000"/>
          <w:sz w:val="28"/>
        </w:rPr>
        <w:t xml:space="preserve">
      Түпкi нәтиже: Қазақстан Республикасы экономикасының барлық секторларында инвестициялық және инновациялық белсендiлiктi арттыру және ынталандыру </w:t>
      </w:r>
      <w:r>
        <w:br/>
      </w:r>
      <w:r>
        <w:rPr>
          <w:rFonts w:ascii="Times New Roman"/>
          <w:b w:val="false"/>
          <w:i w:val="false"/>
          <w:color w:val="000000"/>
          <w:sz w:val="28"/>
        </w:rPr>
        <w:t xml:space="preserve">
      Уақтылығы: жарғылық капиталын қалыптастыру жөнiндегi заңнамада көзделген рәсiмдерге сәйкес келтiру. </w:t>
      </w:r>
      <w:r>
        <w:br/>
      </w:r>
      <w:r>
        <w:rPr>
          <w:rFonts w:ascii="Times New Roman"/>
          <w:b w:val="false"/>
          <w:i w:val="false"/>
          <w:color w:val="000000"/>
          <w:sz w:val="28"/>
        </w:rPr>
        <w:t xml:space="preserve">
      Сапасы: акциялардың мемлекеттiк пакеттерiн (қатысу үлестерiн) иелену және пайдалану құқығы "Қазына" орнықты даму қоры" АҚ-ға берiлген компанияларды тиiмдi корпоративтiк басқару. </w:t>
      </w:r>
    </w:p>
    <w:bookmarkStart w:name="z532" w:id="5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2006 жылғы 31 шілдедегі  </w:t>
      </w:r>
      <w:r>
        <w:br/>
      </w:r>
      <w:r>
        <w:rPr>
          <w:rFonts w:ascii="Times New Roman"/>
          <w:b w:val="false"/>
          <w:i w:val="false"/>
          <w:color w:val="000000"/>
          <w:sz w:val="28"/>
        </w:rPr>
        <w:t xml:space="preserve">
N 470б қаулысына     </w:t>
      </w:r>
      <w:r>
        <w:br/>
      </w:r>
      <w:r>
        <w:rPr>
          <w:rFonts w:ascii="Times New Roman"/>
          <w:b w:val="false"/>
          <w:i w:val="false"/>
          <w:color w:val="000000"/>
          <w:sz w:val="28"/>
        </w:rPr>
        <w:t xml:space="preserve">
20-қосымша        </w:t>
      </w:r>
    </w:p>
    <w:bookmarkEnd w:id="518"/>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N 1235 қаулысына       </w:t>
      </w:r>
      <w:r>
        <w:br/>
      </w:r>
      <w:r>
        <w:rPr>
          <w:rFonts w:ascii="Times New Roman"/>
          <w:b w:val="false"/>
          <w:i w:val="false"/>
          <w:color w:val="000000"/>
          <w:sz w:val="28"/>
        </w:rPr>
        <w:t xml:space="preserve">
368-1-қосымша        </w:t>
      </w:r>
    </w:p>
    <w:p>
      <w:pPr>
        <w:spacing w:after="0"/>
        <w:ind w:left="0"/>
        <w:jc w:val="both"/>
      </w:pPr>
      <w:r>
        <w:rPr>
          <w:rFonts w:ascii="Times New Roman"/>
          <w:b w:val="false"/>
          <w:i w:val="false"/>
          <w:color w:val="000000"/>
          <w:sz w:val="28"/>
          <w:u w:val="single"/>
        </w:rPr>
        <w:t xml:space="preserve">600 - Қазақстан Республикасы Алматы қаласының өңірлік қаржы орталығының қызметін реттеу агенттігі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"Алматы қаласының өңірлік қаржы орталығының қызметін реттеу </w:t>
      </w:r>
      <w:r>
        <w:br/>
      </w:r>
      <w:r>
        <w:rPr>
          <w:rFonts w:ascii="Times New Roman"/>
          <w:b/>
          <w:i w:val="false"/>
          <w:color w:val="000000"/>
        </w:rPr>
        <w:t xml:space="preserve">
жөніндегі уәкілетті органның қызметін қамтамасыз ету" </w:t>
      </w:r>
      <w:r>
        <w:br/>
      </w:r>
      <w:r>
        <w:rPr>
          <w:rFonts w:ascii="Times New Roman"/>
          <w:b/>
          <w:i w:val="false"/>
          <w:color w:val="000000"/>
        </w:rPr>
        <w:t xml:space="preserve">
001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1437202 мың теңге (бір миллиард төрт жүз отыз жеті миллион екі жүз екі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"Қазақстан Республикасы Алматы қаласының өңірлік қаржы орталығының қызметін реттеу агенттігі туралы" Қазақстан Республикасы Президентінің 2006 жылғы 1 ақпандағы N 55  </w:t>
      </w:r>
      <w:r>
        <w:rPr>
          <w:rFonts w:ascii="Times New Roman"/>
          <w:b w:val="false"/>
          <w:i w:val="false"/>
          <w:color w:val="000000"/>
          <w:sz w:val="28"/>
        </w:rPr>
        <w:t xml:space="preserve">Жарлығы </w:t>
      </w:r>
      <w:r>
        <w:rPr>
          <w:rFonts w:ascii="Times New Roman"/>
          <w:b w:val="false"/>
          <w:i w:val="false"/>
          <w:color w:val="000000"/>
          <w:sz w:val="28"/>
        </w:rPr>
        <w:t>; "Алматы қаласының өңiрлiк қаржы орталығы туралы" Қазақстан Республикасының 2006 жылғы 5 маусымдағы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республикалық бюджеттiң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бағалы қағаздар рыногын дамыту, оның халықаралық рынок капиталдарымен ықпалдасуын қамтамасыз ету, Қазақстан Республикасының экономикасына инвестициялар тарту, қазақстандық капиталдың шетелдiк бағалы қағаздар рыногына шығуы.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Алматы қаласының өңiрлiк қаржы орталығының қызметiн қамтамасыз ету.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1545"/>
        <w:gridCol w:w="1342"/>
        <w:gridCol w:w="2400"/>
        <w:gridCol w:w="4202"/>
        <w:gridCol w:w="1523"/>
        <w:gridCol w:w="2356"/>
      </w:tblGrid>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p>
            <w:pPr>
              <w:spacing w:after="20"/>
              <w:ind w:left="20"/>
              <w:jc w:val="both"/>
            </w:pPr>
            <w:r>
              <w:rPr>
                <w:rFonts w:ascii="Times New Roman"/>
                <w:b w:val="false"/>
                <w:i w:val="false"/>
                <w:color w:val="000000"/>
                <w:sz w:val="20"/>
              </w:rPr>
              <w:t xml:space="preserve">№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коды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 коды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(кіші бағдарлама) атауы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(кіші бағдарламаны) іске асыру жөніндегі іс-шаралар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мерзімі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орындаушылар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өңірлік қаржы орталығының қызметін реттеу жөніндегі уәкілетті органның қызметін қамтамасыз ету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органның аппараты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Штат санының лимитіне сәйкес Алматы қаласының өңірлік қаржы орталығының қызметін реттеу агенттігінің орталық аппаратын ұстау. Үй-жайды жалдау ақысын төлеу. Алматы қаласының өңірлік қаржы орталығын құру және оның жұмыс істеуі жөніндегі нормативтік құқықтық актілерді әзірлеу. Аудиторлық тексерулердің шығындарын өтеу. Өңірлік қаржы орталығының маркетингін жүргізу, оның ішінде бұқаралық ақпарат құралдарында (мерзімді басылымдарда, теледидарда, Интернет желісінде) ақпараттық және жарнамалау компаниясын жүргізу Халықаралық консультативтік кеңестің қызметтеріне ақы төлеу. Шетелдерде халықаралық семинарлар өткізу.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Алматы қаласының өңірлік қаржы орталығының қызметін реттеу агенттігі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Бекітілген біліктілікті арттыру жоспарына сәйкес мемлекеттік қызметшілердің біліктілігін арттыру жөніндегі қызметтерді сатып алу, оның ішінде мемлекеттік тілді оқыту.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тоқсан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Алматы қаласының өңірлік қаржы орталығының қызметін реттеу агенттігі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Кабинеттерді жабдықтау үшін жиһаздар, жабдықтар және басқа активтерді, тауарларды сатып алу.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Алматы қаласының өңірлік қаржы орталығының қызметін реттеу агенттігі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жүйелердің жұмыс істеуін қамтамасыз ету және мемлекеттік органдарды ақпараттық-техникалық қамтамасыз ету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жүйелерді және жергілікті міндеттерді сүйемелдеу. Мемлекеттік тілдегі құжаттармен жұмыс істеуі үшін бағдарламалық қамтамасыз етуді жаңарту. Агенттіктің жабдығы мен желілеріне, серверлік үй-жай жүйелерін, телекоммуникациялық және басқа да жабдықтарға техникалық және жүйелі қызмет көрсету. Ақпараттық қауіпсіздік бойынша бағдарламалық өнімді сатып алу және сүйемелдеу. Есептеу техникасы мен активті желілік жабдықтар сатып алу. Жабдықты бөлшектеу/монтаждау бойынша қызметтер, жөндеу, жабдықты жеткізу бойынша ілеспе қызметтер алу. Интернет және VPDN желісіне қосылу бойынша қызметтерді алу.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Алматы қаласының өңірлік қаржы орталығының қызметін реттеу агенттігі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br/>
      </w:r>
      <w:r>
        <w:rPr>
          <w:rFonts w:ascii="Times New Roman"/>
          <w:b w:val="false"/>
          <w:i w:val="false"/>
          <w:color w:val="000000"/>
          <w:sz w:val="28"/>
        </w:rPr>
        <w:t xml:space="preserve">
      Тiкелей нәтиже: Алматы қаласының өңiрлiк қаржы орталығын құру және оның жұмыс iстеуiн қамтамасыз ету үшiн нормативтiк құқықтық негiзбен 100 % қамтамасыз ету; 78 бiлiктiлiгi жоғары мамандарды жұмысқа тарту мемлекеттiк қызметшiлердiң компьютермен және ұйымдастыру техникасымен жалпы қажеттiлiктiң 100 %-мен жарақтандырылуын қамтамасыз ету. </w:t>
      </w:r>
      <w:r>
        <w:br/>
      </w:r>
      <w:r>
        <w:rPr>
          <w:rFonts w:ascii="Times New Roman"/>
          <w:b w:val="false"/>
          <w:i w:val="false"/>
          <w:color w:val="000000"/>
          <w:sz w:val="28"/>
        </w:rPr>
        <w:t xml:space="preserve">
      Түпкi нәтиже: Қазақстан Республикасында бағалы қағаздар рыногын одан әрi дамыту, халықаралық капитал рыноктарына ықпалдасу; </w:t>
      </w:r>
      <w:r>
        <w:br/>
      </w:r>
      <w:r>
        <w:rPr>
          <w:rFonts w:ascii="Times New Roman"/>
          <w:b w:val="false"/>
          <w:i w:val="false"/>
          <w:color w:val="000000"/>
          <w:sz w:val="28"/>
        </w:rPr>
        <w:t xml:space="preserve">
Қазақстан Республикасының экономикасына инвестицияларды барынша тарту; қазақстандық капиталдың шетелдiк бағалы қағаздар рыногына шығуын қамтамасыз ету. </w:t>
      </w:r>
      <w:r>
        <w:br/>
      </w:r>
      <w:r>
        <w:rPr>
          <w:rFonts w:ascii="Times New Roman"/>
          <w:b w:val="false"/>
          <w:i w:val="false"/>
          <w:color w:val="000000"/>
          <w:sz w:val="28"/>
        </w:rPr>
        <w:t xml:space="preserve">
      Қаржы-экономикалық нәтиже: Қазақстан Республикасы Алматы қаласының қаржы орталығының қызметiн реттеу агенттiгi орталық аппаратының бiр мемлекеттiк қызметшiсiн ұстауға арналған орташа шығын 9420 мың теңгенi құрайды; бiр мемлекеттiк қызметшiнiң бiлiктiлiгiн арттыруға арналған орташа шығын - 33 мың теңге; Агенттiктiң ақпараттың жүйелерiнiң жұмыс iстеуiн қамтамасыз ету жөнiндегi шығындардың орташа көлемi және ақпараттық-техникалық қамтамасыз ету - 366,5; Халықаралық консультативтiк кеңестiң қызметтерiне орташа ақы төлеу - 7937,5 мың теңге. </w:t>
      </w:r>
      <w:r>
        <w:br/>
      </w:r>
      <w:r>
        <w:rPr>
          <w:rFonts w:ascii="Times New Roman"/>
          <w:b w:val="false"/>
          <w:i w:val="false"/>
          <w:color w:val="000000"/>
          <w:sz w:val="28"/>
        </w:rPr>
        <w:t xml:space="preserve">
      Уақтылығы: белгiленген кестеге сәйкес iс-шараларды уақтылы орындау. </w:t>
      </w:r>
      <w:r>
        <w:br/>
      </w:r>
      <w:r>
        <w:rPr>
          <w:rFonts w:ascii="Times New Roman"/>
          <w:b w:val="false"/>
          <w:i w:val="false"/>
          <w:color w:val="000000"/>
          <w:sz w:val="28"/>
        </w:rPr>
        <w:t xml:space="preserve">
      Сапасы: Алматы қаласының өңiрлiк қаржы орталығы қатысушыларының барынша көп санын тарту және қазақстандық және халықаралық бағалы қағаздар рыногының ықпалдасуын қамтамасыз ету. </w:t>
      </w:r>
    </w:p>
    <w:bookmarkStart w:name="z533" w:id="5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2006 жылғы 31 шілдедегі  </w:t>
      </w:r>
      <w:r>
        <w:br/>
      </w:r>
      <w:r>
        <w:rPr>
          <w:rFonts w:ascii="Times New Roman"/>
          <w:b w:val="false"/>
          <w:i w:val="false"/>
          <w:color w:val="000000"/>
          <w:sz w:val="28"/>
        </w:rPr>
        <w:t xml:space="preserve">
N 4706 қаулысына     </w:t>
      </w:r>
      <w:r>
        <w:br/>
      </w:r>
      <w:r>
        <w:rPr>
          <w:rFonts w:ascii="Times New Roman"/>
          <w:b w:val="false"/>
          <w:i w:val="false"/>
          <w:color w:val="000000"/>
          <w:sz w:val="28"/>
        </w:rPr>
        <w:t xml:space="preserve">
21-қосымша        </w:t>
      </w:r>
    </w:p>
    <w:bookmarkEnd w:id="519"/>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N 1235 қаулысына       </w:t>
      </w:r>
      <w:r>
        <w:br/>
      </w:r>
      <w:r>
        <w:rPr>
          <w:rFonts w:ascii="Times New Roman"/>
          <w:b w:val="false"/>
          <w:i w:val="false"/>
          <w:color w:val="000000"/>
          <w:sz w:val="28"/>
        </w:rPr>
        <w:t xml:space="preserve">
369-1-қосымша        </w:t>
      </w:r>
    </w:p>
    <w:p>
      <w:pPr>
        <w:spacing w:after="0"/>
        <w:ind w:left="0"/>
        <w:jc w:val="both"/>
      </w:pPr>
      <w:r>
        <w:rPr>
          <w:rFonts w:ascii="Times New Roman"/>
          <w:b w:val="false"/>
          <w:i w:val="false"/>
          <w:color w:val="000000"/>
          <w:sz w:val="28"/>
          <w:u w:val="single"/>
        </w:rPr>
        <w:t xml:space="preserve">603 - Қазақстан Республикасы Ақпараттандыру және байланыс агенттiгi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002 "Электрондық үкiметтi" қалыптастыру шеңберiнде </w:t>
      </w:r>
      <w:r>
        <w:br/>
      </w:r>
      <w:r>
        <w:rPr>
          <w:rFonts w:ascii="Times New Roman"/>
          <w:b/>
          <w:i w:val="false"/>
          <w:color w:val="000000"/>
        </w:rPr>
        <w:t xml:space="preserve">
мемлекеттiк меншiкке қатысу" деген республикалық </w:t>
      </w:r>
      <w:r>
        <w:br/>
      </w:r>
      <w:r>
        <w:rPr>
          <w:rFonts w:ascii="Times New Roman"/>
          <w:b/>
          <w:i w:val="false"/>
          <w:color w:val="000000"/>
        </w:rPr>
        <w:t xml:space="preserve">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1425000 мың теңге (бiр миллиард төрт жүз жиырма бес миллион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"Қазақстан Республикасында "электронды үкiметтi" қалыптастырудың 2005-2007 жылдарға арналған мемлекеттiк бағдарламасы туралы" Қазақстан Республикасы Президентiнiң 2004 жылғы 10 қарашадағы N 1471  </w:t>
      </w:r>
      <w:r>
        <w:rPr>
          <w:rFonts w:ascii="Times New Roman"/>
          <w:b w:val="false"/>
          <w:i w:val="false"/>
          <w:color w:val="000000"/>
          <w:sz w:val="28"/>
        </w:rPr>
        <w:t xml:space="preserve">Жарлығы </w:t>
      </w:r>
      <w:r>
        <w:rPr>
          <w:rFonts w:ascii="Times New Roman"/>
          <w:b w:val="false"/>
          <w:i w:val="false"/>
          <w:color w:val="000000"/>
          <w:sz w:val="28"/>
        </w:rPr>
        <w:t>; "Ақпараттандыру туралы" Қазақстан Республикасының 2003 жылғы 8 мамырдағы Заңының  </w:t>
      </w:r>
      <w:r>
        <w:rPr>
          <w:rFonts w:ascii="Times New Roman"/>
          <w:b w:val="false"/>
          <w:i w:val="false"/>
          <w:color w:val="000000"/>
          <w:sz w:val="28"/>
        </w:rPr>
        <w:t xml:space="preserve">5-бабы </w:t>
      </w:r>
      <w:r>
        <w:rPr>
          <w:rFonts w:ascii="Times New Roman"/>
          <w:b w:val="false"/>
          <w:i w:val="false"/>
          <w:color w:val="000000"/>
          <w:sz w:val="28"/>
        </w:rPr>
        <w:t>; "Қазақстан Республикасында бiрыңғай ақпараттық кеңiстiктi дамыту және "Ұлттық ақпараттық технологиялар" жабық акционерлiк қоғамын құру туралы" Қазақстан Республикасы Үкiметiнiң 2000 жылғы 4 сәуiрдегi N 492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ақпараттандыру саласындағы ұлттық операторы туралы" Қазақстан Республикасы Үкiметiнiң 2004 жылғы 16 қаңтардағы N 44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 "электронды үкiметтi" қалыптастырудың 2005-2007 жылдарға арналған мемлекеттiк бағдарламасын iске асыру жөнiндегi iс-шаралар жоспары туралы" Қазақстан Республикасы Үкiметiнiң 2004 жылғы 8 желтоқсандағы N 1286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республикалық бюджеттiң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KAZSAT спутнигi базасында мемлекеттiк органдардың ақпараттық жүйелерiнiң өзара әрекет етуi үшiн бiрыңғай көлiктiк ортаны қалыптастыру.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Алматы, Өскемен, Шығыс Қазақстан облысының 19 аудан орталықтары мен қалаларын қамтитын телекоммуникациялық инфрақұрылым құру. Алматы, Өскемен қалаларында қалалық талшықтық-оптикалық сақина құру. Ақпараттық құрылымның Астана қаласындағы мемлекеттiк органдардың бiрыңғай көлiк ортасының пилоттық аймағымен ықпалдасуы.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373"/>
        <w:gridCol w:w="1673"/>
        <w:gridCol w:w="2333"/>
        <w:gridCol w:w="2873"/>
        <w:gridCol w:w="1753"/>
        <w:gridCol w:w="173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коды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 коды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бағдарламалардың  атауы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жөніндегі іс-шаралар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w:t>
            </w:r>
            <w:r>
              <w:br/>
            </w:r>
            <w:r>
              <w:rPr>
                <w:rFonts w:ascii="Times New Roman"/>
                <w:b w:val="false"/>
                <w:i w:val="false"/>
                <w:color w:val="000000"/>
                <w:sz w:val="20"/>
              </w:rPr>
              <w:t xml:space="preserve">
мерзімі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орындаушылар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қалыптастыру шеңберінде мемлекеттік меншікке қатысу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біріңғай көлік ортасының спутниктік сегментін құру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"KazSatNet" АҚ жарғылық капиталын қалыптастыру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ішінде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Ақпараттандыру және байланыс агенттігі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br/>
      </w:r>
      <w:r>
        <w:rPr>
          <w:rFonts w:ascii="Times New Roman"/>
          <w:b w:val="false"/>
          <w:i w:val="false"/>
          <w:color w:val="000000"/>
          <w:sz w:val="28"/>
        </w:rPr>
        <w:t xml:space="preserve">
      Тiкелей нәтиже: Астана қаласында деректер берудiң орталық жер станциясының жерсерiктiк желiсiн, Алматы қаласындағы, Өскемендегi, Павлодар облысының 4 аудандарындағы, 19 орталық аудандар мен Шығыс Қазақстан облысы қалаларындағы мемлекеттiк органдардың ЕТС ГО-ға жердегi жерсерiктiк станциялары мен желiнiң қолжетiмдiлiгiн қосатын, ЕТС ГО жерсерiктiк сегментiнiң пилотты аймақ жобасын iске асыру үшiн АО "KazSatNet" кәсiпорнын құру.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