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e804" w14:textId="cb3e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12 желтоқсандағы N 1235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30 қазандағы N 470д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бюджеттiк бағдарламалардың паспорттарын бекiту туралы" Қазақстан Республикасы Yкiметiнiң 2005 жылғы 12 желтоқсандағы N 1235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 </w:t>
      </w:r>
      <w:r>
        <w:rPr>
          <w:rFonts w:ascii="Times New Roman"/>
          <w:b w:val="false"/>
          <w:i w:val="false"/>
          <w:color w:val="000000"/>
          <w:sz w:val="28"/>
        </w:rPr>
        <w:t xml:space="preserve">261-қосымшада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 мынадай мазмұндағы 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МиГ-31Д ұшағының макеттерiне және "Есiл" ғарыш зымыран тасығыштың аэродинамикалық құбырларында эксперименталдық зерттеулер жүргiзу.".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