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c1a1" w14:textId="742c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Келiсiм-шарт аумағында өндiрiлген мұнайды мердiгер жүргiзетiн өлшеу және салмақтау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31 мамырдағы N 478 Қаулысы. Күші жойылды - Қазақстан Республикасы Үкіметінің 2010 жылғы 12 қарашадағы N 1195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2010.11.12 </w:t>
      </w:r>
      <w:r>
        <w:rPr>
          <w:rFonts w:ascii="Times New Roman"/>
          <w:b w:val="false"/>
          <w:i w:val="false"/>
          <w:color w:val="ff0000"/>
          <w:sz w:val="28"/>
        </w:rPr>
        <w:t>N 1195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"Мұнай туралы" Қазақстан Республикасының 1995 жылғы 28 маусымдағы Заңының </w:t>
      </w:r>
      <w:r>
        <w:rPr>
          <w:rFonts w:ascii="Times New Roman"/>
          <w:b w:val="false"/>
          <w:i w:val="false"/>
          <w:color w:val="000000"/>
          <w:sz w:val="28"/>
        </w:rPr>
        <w:t>39-бабына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Z100291 қараңыз</w:t>
      </w:r>
    </w:p>
    <w:bookmarkStart w:name="z2" w:id="1"/>
    <w:p>
      <w:pPr>
        <w:spacing w:after="0"/>
        <w:ind w:left="0"/>
        <w:jc w:val="both"/>
      </w:pPr>
      <w:r>
        <w:rPr>
          <w:rFonts w:ascii="Times New Roman"/>
          <w:b w:val="false"/>
          <w:i w:val="false"/>
          <w:color w:val="000000"/>
          <w:sz w:val="28"/>
        </w:rPr>
        <w:t xml:space="preserve">
      1. Қоса берiлiп отырған Келiсiм-шарт аумағында өндiрiлген мұнайды мердiгер жүргiзетiн өлшеу және салмақтау ережесi бекiтiлсiн. </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жарияланғаннан кейін он күнтiзбелiк күн өткен соң қолданысқа енгiзiледi.</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31 мамырдағы   </w:t>
      </w:r>
      <w:r>
        <w:br/>
      </w:r>
      <w:r>
        <w:rPr>
          <w:rFonts w:ascii="Times New Roman"/>
          <w:b w:val="false"/>
          <w:i w:val="false"/>
          <w:color w:val="000000"/>
          <w:sz w:val="28"/>
        </w:rPr>
        <w:t xml:space="preserve">
N 478 қаулысымен бекiтiлген </w:t>
      </w:r>
    </w:p>
    <w:bookmarkStart w:name="z4" w:id="3"/>
    <w:p>
      <w:pPr>
        <w:spacing w:after="0"/>
        <w:ind w:left="0"/>
        <w:jc w:val="left"/>
      </w:pPr>
      <w:r>
        <w:rPr>
          <w:rFonts w:ascii="Times New Roman"/>
          <w:b/>
          <w:i w:val="false"/>
          <w:color w:val="000000"/>
        </w:rPr>
        <w:t xml:space="preserve"> 
  Келiсiм-шарт аумағында өндiрiлген мұнайды мердiгер жүргiзетiн өлшеу және салмақтау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1. Осы Келiсiм-шарттық аумақта өндiрiлген мұнайды мердiгер жүргiзетiн өлшеу және салмақтау ережесi (бұдан әрi - Ереже) Қазақстан Республикасының "</w:t>
      </w:r>
      <w:r>
        <w:rPr>
          <w:rFonts w:ascii="Times New Roman"/>
          <w:b w:val="false"/>
          <w:i w:val="false"/>
          <w:color w:val="000000"/>
          <w:sz w:val="28"/>
        </w:rPr>
        <w:t>Мұнай туралы</w:t>
      </w:r>
      <w:r>
        <w:rPr>
          <w:rFonts w:ascii="Times New Roman"/>
          <w:b w:val="false"/>
          <w:i w:val="false"/>
          <w:color w:val="000000"/>
          <w:sz w:val="28"/>
        </w:rPr>
        <w:t>" және "</w:t>
      </w:r>
      <w:r>
        <w:rPr>
          <w:rFonts w:ascii="Times New Roman"/>
          <w:b w:val="false"/>
          <w:i w:val="false"/>
          <w:color w:val="000000"/>
          <w:sz w:val="28"/>
        </w:rPr>
        <w:t>Өлшем бiрлiгiн қамтамасыз ету туралы</w:t>
      </w:r>
      <w:r>
        <w:rPr>
          <w:rFonts w:ascii="Times New Roman"/>
          <w:b w:val="false"/>
          <w:i w:val="false"/>
          <w:color w:val="000000"/>
          <w:sz w:val="28"/>
        </w:rPr>
        <w:t xml:space="preserve">" заңдарына сәйкес әзiрлендi. </w:t>
      </w:r>
      <w:r>
        <w:rPr>
          <w:rFonts w:ascii="Times New Roman"/>
          <w:b w:val="false"/>
          <w:i w:val="false"/>
          <w:color w:val="000000"/>
          <w:sz w:val="28"/>
        </w:rPr>
        <w:t>Z100291 қараңыз</w:t>
      </w:r>
    </w:p>
    <w:bookmarkStart w:name="z6" w:id="5"/>
    <w:p>
      <w:pPr>
        <w:spacing w:after="0"/>
        <w:ind w:left="0"/>
        <w:jc w:val="both"/>
      </w:pPr>
      <w:r>
        <w:rPr>
          <w:rFonts w:ascii="Times New Roman"/>
          <w:b w:val="false"/>
          <w:i w:val="false"/>
          <w:color w:val="000000"/>
          <w:sz w:val="28"/>
        </w:rPr>
        <w:t xml:space="preserve">
      2. Осы Ережеде мынадай негiзгi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төрелiк сынама - төрелiк талдау үшiн пайдаланылатын бақылау сынамасы; </w:t>
      </w:r>
      <w:r>
        <w:br/>
      </w:r>
      <w:r>
        <w:rPr>
          <w:rFonts w:ascii="Times New Roman"/>
          <w:b w:val="false"/>
          <w:i w:val="false"/>
          <w:color w:val="000000"/>
          <w:sz w:val="28"/>
        </w:rPr>
        <w:t>
</w:t>
      </w:r>
      <w:r>
        <w:rPr>
          <w:rFonts w:ascii="Times New Roman"/>
          <w:b w:val="false"/>
          <w:i w:val="false"/>
          <w:color w:val="000000"/>
          <w:sz w:val="28"/>
        </w:rPr>
        <w:t xml:space="preserve">
      2) мұнай көлемiнiң өлшемдерi жүйесi (бұдан әрi - МКӨЖ) - өлшеу құралдарының (шығысты, тығыздықты, ылғал мөлшерiн, тұз мөлшерiн, тұтқырлықты, температураны, қысымды, масса өлшеуiштердi түрлендiргiштердiң), өлшеу нәтижелерiн өңдеу, сақтау, индикациялау және тiркеу құрылғыларының, өлшеуiш ақпаратының дабылдарын автоматты және қолмен өңдеу үшiн қолайлы нысанда өңдеуге арналған технологиялық және қосалқы жабдықтардың (құбыр жолдарының, сүзгiлердiң, сорғылардың, сынама iрiктегiштiң, бекiтушi және реттеушi арматураның және басқаның) жиынтығы; </w:t>
      </w:r>
      <w:r>
        <w:br/>
      </w:r>
      <w:r>
        <w:rPr>
          <w:rFonts w:ascii="Times New Roman"/>
          <w:b w:val="false"/>
          <w:i w:val="false"/>
          <w:color w:val="000000"/>
          <w:sz w:val="28"/>
        </w:rPr>
        <w:t>
</w:t>
      </w:r>
      <w:r>
        <w:rPr>
          <w:rFonts w:ascii="Times New Roman"/>
          <w:b w:val="false"/>
          <w:i w:val="false"/>
          <w:color w:val="000000"/>
          <w:sz w:val="28"/>
        </w:rPr>
        <w:t xml:space="preserve">
      3) өлшеу сызығы (бұдан әрi - ӨС) - шығысты түрлендiргiштен немесе қысымды және температураны өлшеу құралдарымен, ысырмалармен және сүзгiлермен жарақтандырылған құбыржолдардың тiк сызықты учаскелерi бар масса өлшеуiштен тұратын МКӨЖ құрылмасының бөлiгi; </w:t>
      </w:r>
      <w:r>
        <w:br/>
      </w:r>
      <w:r>
        <w:rPr>
          <w:rFonts w:ascii="Times New Roman"/>
          <w:b w:val="false"/>
          <w:i w:val="false"/>
          <w:color w:val="000000"/>
          <w:sz w:val="28"/>
        </w:rPr>
        <w:t>
</w:t>
      </w:r>
      <w:r>
        <w:rPr>
          <w:rFonts w:ascii="Times New Roman"/>
          <w:b w:val="false"/>
          <w:i w:val="false"/>
          <w:color w:val="000000"/>
          <w:sz w:val="28"/>
        </w:rPr>
        <w:t xml:space="preserve">
      4) жұмыс өлшеу сызығы - МКӨЖ пайдаланудың стандартты режимiнде жұмыс iстейтiн өлшеу сызығы; </w:t>
      </w:r>
      <w:r>
        <w:br/>
      </w:r>
      <w:r>
        <w:rPr>
          <w:rFonts w:ascii="Times New Roman"/>
          <w:b w:val="false"/>
          <w:i w:val="false"/>
          <w:color w:val="000000"/>
          <w:sz w:val="28"/>
        </w:rPr>
        <w:t>
</w:t>
      </w:r>
      <w:r>
        <w:rPr>
          <w:rFonts w:ascii="Times New Roman"/>
          <w:b w:val="false"/>
          <w:i w:val="false"/>
          <w:color w:val="000000"/>
          <w:sz w:val="28"/>
        </w:rPr>
        <w:t xml:space="preserve">
      5) бақылау өлшеу сызығы - шығысты жұмыс түрлендiргiштерiнiң метрологиялық сипаттамаларын бақылау үшiн қолданылатын өлшеу сызығы; </w:t>
      </w:r>
      <w:r>
        <w:br/>
      </w:r>
      <w:r>
        <w:rPr>
          <w:rFonts w:ascii="Times New Roman"/>
          <w:b w:val="false"/>
          <w:i w:val="false"/>
          <w:color w:val="000000"/>
          <w:sz w:val="28"/>
        </w:rPr>
        <w:t>
</w:t>
      </w:r>
      <w:r>
        <w:rPr>
          <w:rFonts w:ascii="Times New Roman"/>
          <w:b w:val="false"/>
          <w:i w:val="false"/>
          <w:color w:val="000000"/>
          <w:sz w:val="28"/>
        </w:rPr>
        <w:t xml:space="preserve">
      6) резервтiк өлшеу сызығы - кез келген уақытта жұмысқа қосылуы мүмкiн болатын ажыратылған өлшеу сызығы; </w:t>
      </w:r>
      <w:r>
        <w:br/>
      </w:r>
      <w:r>
        <w:rPr>
          <w:rFonts w:ascii="Times New Roman"/>
          <w:b w:val="false"/>
          <w:i w:val="false"/>
          <w:color w:val="000000"/>
          <w:sz w:val="28"/>
        </w:rPr>
        <w:t>
</w:t>
      </w:r>
      <w:r>
        <w:rPr>
          <w:rFonts w:ascii="Times New Roman"/>
          <w:b w:val="false"/>
          <w:i w:val="false"/>
          <w:color w:val="000000"/>
          <w:sz w:val="28"/>
        </w:rPr>
        <w:t xml:space="preserve">
      7) мұнай шығыны мен тұтқырлығының жұмыс диапазоны - пайдаланылатын шығын түрлендiргiштерiнде олардың метрологиялық сипаттамалары нормаланған шығындар мен тұтқырлық мәндерiнiң саласы; </w:t>
      </w:r>
      <w:r>
        <w:br/>
      </w:r>
      <w:r>
        <w:rPr>
          <w:rFonts w:ascii="Times New Roman"/>
          <w:b w:val="false"/>
          <w:i w:val="false"/>
          <w:color w:val="000000"/>
          <w:sz w:val="28"/>
        </w:rPr>
        <w:t>
</w:t>
      </w:r>
      <w:r>
        <w:rPr>
          <w:rFonts w:ascii="Times New Roman"/>
          <w:b w:val="false"/>
          <w:i w:val="false"/>
          <w:color w:val="000000"/>
          <w:sz w:val="28"/>
        </w:rPr>
        <w:t xml:space="preserve">
      8) метрологиялық сипаттамаларды бақылау - тексерулер арасындағы кезеңде өлшеу құралдарының метрологиялық сипаттамалары мәндерiнiң нақты мәндерден немесе соңғы тексеру кезiнде айқындалған мәндерден ауытқуын айқындау және өлшеу құралдарының одан әрi пайдалануға жарамдылығын белгiлеу; </w:t>
      </w:r>
      <w:r>
        <w:br/>
      </w:r>
      <w:r>
        <w:rPr>
          <w:rFonts w:ascii="Times New Roman"/>
          <w:b w:val="false"/>
          <w:i w:val="false"/>
          <w:color w:val="000000"/>
          <w:sz w:val="28"/>
        </w:rPr>
        <w:t>
</w:t>
      </w:r>
      <w:r>
        <w:rPr>
          <w:rFonts w:ascii="Times New Roman"/>
          <w:b w:val="false"/>
          <w:i w:val="false"/>
          <w:color w:val="000000"/>
          <w:sz w:val="28"/>
        </w:rPr>
        <w:t xml:space="preserve">
      9) бақылау арасындағы аралық - өлшеу құралдарының метрологиялық сипаттамаларының тексеру кезiнде анықталған мәндерден ауытқуын анықтау үшiн жүргiзiлетiн екi кезектi бақылау актiсiнiң арасындағы уақыт аралығы; </w:t>
      </w:r>
      <w:r>
        <w:br/>
      </w:r>
      <w:r>
        <w:rPr>
          <w:rFonts w:ascii="Times New Roman"/>
          <w:b w:val="false"/>
          <w:i w:val="false"/>
          <w:color w:val="000000"/>
          <w:sz w:val="28"/>
        </w:rPr>
        <w:t>
</w:t>
      </w:r>
      <w:r>
        <w:rPr>
          <w:rFonts w:ascii="Times New Roman"/>
          <w:b w:val="false"/>
          <w:i w:val="false"/>
          <w:color w:val="000000"/>
          <w:sz w:val="28"/>
        </w:rPr>
        <w:t xml:space="preserve">
      10) есепке алу операциялары - кейiнгi есептер үшiн, сондай-ақ арбитраж кезiнде мұнай массасын анықтауды бiлдiретiн, тапсырушы және қабылдаушы тараптар жүргiзетiн операциялар; </w:t>
      </w:r>
      <w:r>
        <w:br/>
      </w:r>
      <w:r>
        <w:rPr>
          <w:rFonts w:ascii="Times New Roman"/>
          <w:b w:val="false"/>
          <w:i w:val="false"/>
          <w:color w:val="000000"/>
          <w:sz w:val="28"/>
        </w:rPr>
        <w:t>
</w:t>
      </w:r>
      <w:r>
        <w:rPr>
          <w:rFonts w:ascii="Times New Roman"/>
          <w:b w:val="false"/>
          <w:i w:val="false"/>
          <w:color w:val="000000"/>
          <w:sz w:val="28"/>
        </w:rPr>
        <w:t xml:space="preserve">
      11) мұнайдың жалпы массасы - сапа көрсеткiштерi нормативтiк-техникалық құжаттаманың талаптарына сәйкес келетiн мұнайдың массасы; </w:t>
      </w:r>
      <w:r>
        <w:br/>
      </w:r>
      <w:r>
        <w:rPr>
          <w:rFonts w:ascii="Times New Roman"/>
          <w:b w:val="false"/>
          <w:i w:val="false"/>
          <w:color w:val="000000"/>
          <w:sz w:val="28"/>
        </w:rPr>
        <w:t>
</w:t>
      </w:r>
      <w:r>
        <w:rPr>
          <w:rFonts w:ascii="Times New Roman"/>
          <w:b w:val="false"/>
          <w:i w:val="false"/>
          <w:color w:val="000000"/>
          <w:sz w:val="28"/>
        </w:rPr>
        <w:t xml:space="preserve">
      12) мұнайдың таза массасы - жалпы масса мен балласт массасының арасындағы айырма; </w:t>
      </w:r>
      <w:r>
        <w:br/>
      </w:r>
      <w:r>
        <w:rPr>
          <w:rFonts w:ascii="Times New Roman"/>
          <w:b w:val="false"/>
          <w:i w:val="false"/>
          <w:color w:val="000000"/>
          <w:sz w:val="28"/>
        </w:rPr>
        <w:t>
</w:t>
      </w:r>
      <w:r>
        <w:rPr>
          <w:rFonts w:ascii="Times New Roman"/>
          <w:b w:val="false"/>
          <w:i w:val="false"/>
          <w:color w:val="000000"/>
          <w:sz w:val="28"/>
        </w:rPr>
        <w:t xml:space="preserve">
      13) мұнай балластының массасы - мұнайдағы судың, тұздар мен механикалық қоспалардың жалпы массасы. </w:t>
      </w:r>
    </w:p>
    <w:bookmarkEnd w:id="5"/>
    <w:bookmarkStart w:name="z7" w:id="6"/>
    <w:p>
      <w:pPr>
        <w:spacing w:after="0"/>
        <w:ind w:left="0"/>
        <w:jc w:val="both"/>
      </w:pPr>
      <w:r>
        <w:rPr>
          <w:rFonts w:ascii="Times New Roman"/>
          <w:b w:val="false"/>
          <w:i w:val="false"/>
          <w:color w:val="000000"/>
          <w:sz w:val="28"/>
        </w:rPr>
        <w:t xml:space="preserve">
      3. Мердiгердiң келiсiм-шарттық аумақта өндiрген және шығаратын мұнайының есебi тоннамен жүзеге асырылады. Мұнай массасын өлшеудiң дұрыстығын, сондай-ақ өлшеу сапасын бақылауды қамтамасыз ету үшiн мердiгерлердiң техникалық реттеу және метрология жөнiндегi уәкiлеттi орган пайдалануға рұқсат еткен және Қазақстан Республикасының өлшем бiрлiктерiн қамтамасыз етудiң мемлекеттiк жүйесiнiң тiзiлiмiне енгiзiлген қажеттi жабдығы мен өлшеу құралдары болуы тиiс. </w:t>
      </w:r>
    </w:p>
    <w:bookmarkEnd w:id="6"/>
    <w:bookmarkStart w:name="z8" w:id="7"/>
    <w:p>
      <w:pPr>
        <w:spacing w:after="0"/>
        <w:ind w:left="0"/>
        <w:jc w:val="both"/>
      </w:pPr>
      <w:r>
        <w:rPr>
          <w:rFonts w:ascii="Times New Roman"/>
          <w:b w:val="false"/>
          <w:i w:val="false"/>
          <w:color w:val="000000"/>
          <w:sz w:val="28"/>
        </w:rPr>
        <w:t xml:space="preserve">
      4. Мұнайдың жалпы массасы МКӨЖ-дi қолдана отырып, көлемдiк-массалық серпiндi әдiспен немесе масса өлшеуiштердi қолдана отырып, массалық серпiндi әдiспен айқындалады. </w:t>
      </w:r>
      <w:r>
        <w:br/>
      </w:r>
      <w:r>
        <w:rPr>
          <w:rFonts w:ascii="Times New Roman"/>
          <w:b w:val="false"/>
          <w:i w:val="false"/>
          <w:color w:val="000000"/>
          <w:sz w:val="28"/>
        </w:rPr>
        <w:t xml:space="preserve">
      Сондай-ақ көлемдiк-массалық статикалық әдiстi қолдануға рұқсат етiледi. </w:t>
      </w:r>
    </w:p>
    <w:bookmarkEnd w:id="7"/>
    <w:bookmarkStart w:name="z9" w:id="8"/>
    <w:p>
      <w:pPr>
        <w:spacing w:after="0"/>
        <w:ind w:left="0"/>
        <w:jc w:val="both"/>
      </w:pPr>
      <w:r>
        <w:rPr>
          <w:rFonts w:ascii="Times New Roman"/>
          <w:b w:val="false"/>
          <w:i w:val="false"/>
          <w:color w:val="000000"/>
          <w:sz w:val="28"/>
        </w:rPr>
        <w:t xml:space="preserve">
      5. Мұнай массасын өлшеу дәлсiздiгi мыналардан аспауы тиiс: </w:t>
      </w:r>
      <w:r>
        <w:br/>
      </w:r>
      <w:r>
        <w:rPr>
          <w:rFonts w:ascii="Times New Roman"/>
          <w:b w:val="false"/>
          <w:i w:val="false"/>
          <w:color w:val="000000"/>
          <w:sz w:val="28"/>
        </w:rPr>
        <w:t xml:space="preserve">
      1) көлемдiк-массалық немесе массалық серпiндi әдiс кезiнде: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0,25% - мұнайдың жалпы массасын өлшеу кезiнде;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0,35% - мұнайдың таза массасын өлшеу кезiнде; </w:t>
      </w:r>
      <w:r>
        <w:br/>
      </w:r>
      <w:r>
        <w:rPr>
          <w:rFonts w:ascii="Times New Roman"/>
          <w:b w:val="false"/>
          <w:i w:val="false"/>
          <w:color w:val="000000"/>
          <w:sz w:val="28"/>
        </w:rPr>
        <w:t xml:space="preserve">
      2) көлемдiк-массалық статикалық әдiс кезiнде: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 0,5% - мұнайдың таза массасын өлшеу кезiнде. </w:t>
      </w:r>
    </w:p>
    <w:bookmarkEnd w:id="8"/>
    <w:bookmarkStart w:name="z10" w:id="9"/>
    <w:p>
      <w:pPr>
        <w:spacing w:after="0"/>
        <w:ind w:left="0"/>
        <w:jc w:val="left"/>
      </w:pPr>
      <w:r>
        <w:rPr>
          <w:rFonts w:ascii="Times New Roman"/>
          <w:b/>
          <w:i w:val="false"/>
          <w:color w:val="000000"/>
        </w:rPr>
        <w:t xml:space="preserve"> 
  2. Өлшеу құралдары </w:t>
      </w:r>
    </w:p>
    <w:bookmarkEnd w:id="9"/>
    <w:p>
      <w:pPr>
        <w:spacing w:after="0"/>
        <w:ind w:left="0"/>
        <w:jc w:val="both"/>
      </w:pPr>
      <w:r>
        <w:rPr>
          <w:rFonts w:ascii="Times New Roman"/>
          <w:b w:val="false"/>
          <w:i w:val="false"/>
          <w:color w:val="000000"/>
          <w:sz w:val="28"/>
        </w:rPr>
        <w:t xml:space="preserve">      6. МКӨЖ құрамына кiретiн өлшеу құралдарының өлшем бiрлiктерiн қамтамасыз ету жөнiндегi заңнамаға сәйкес </w:t>
      </w:r>
      <w:r>
        <w:rPr>
          <w:rFonts w:ascii="Times New Roman"/>
          <w:b w:val="false"/>
          <w:i w:val="false"/>
          <w:color w:val="000000"/>
          <w:sz w:val="28"/>
        </w:rPr>
        <w:t>үлгiнi бекiту</w:t>
      </w:r>
      <w:r>
        <w:rPr>
          <w:rFonts w:ascii="Times New Roman"/>
          <w:b w:val="false"/>
          <w:i w:val="false"/>
          <w:color w:val="000000"/>
          <w:sz w:val="28"/>
        </w:rPr>
        <w:t xml:space="preserve"> туралы немесе метрологиялық аттестаттау туралы, өлшем құралдарын </w:t>
      </w:r>
      <w:r>
        <w:rPr>
          <w:rFonts w:ascii="Times New Roman"/>
          <w:b w:val="false"/>
          <w:i w:val="false"/>
          <w:color w:val="000000"/>
          <w:sz w:val="28"/>
        </w:rPr>
        <w:t>тексеру</w:t>
      </w:r>
      <w:r>
        <w:rPr>
          <w:rFonts w:ascii="Times New Roman"/>
          <w:b w:val="false"/>
          <w:i w:val="false"/>
          <w:color w:val="000000"/>
          <w:sz w:val="28"/>
        </w:rPr>
        <w:t xml:space="preserve"> туралы сертификаты болуға тиiс. </w:t>
      </w:r>
      <w:r>
        <w:br/>
      </w:r>
      <w:r>
        <w:rPr>
          <w:rFonts w:ascii="Times New Roman"/>
          <w:b w:val="false"/>
          <w:i w:val="false"/>
          <w:color w:val="000000"/>
          <w:sz w:val="28"/>
        </w:rPr>
        <w:t xml:space="preserve">
      Сыйымдылықтың өзгеруiне байланысты әрбiр жөндеуден кейiн резервуар қайта өлшемденуi тиiс, ал оның iшкi жабдықпен жарақтандырылуы өзгергеннен кейiн өлшемдеу кестесi қайта қаралуы және белгiленген тәртiппен бекiтiлуi тиiс. </w:t>
      </w:r>
    </w:p>
    <w:bookmarkStart w:name="z11" w:id="10"/>
    <w:p>
      <w:pPr>
        <w:spacing w:after="0"/>
        <w:ind w:left="0"/>
        <w:jc w:val="both"/>
      </w:pPr>
      <w:r>
        <w:rPr>
          <w:rFonts w:ascii="Times New Roman"/>
          <w:b w:val="false"/>
          <w:i w:val="false"/>
          <w:color w:val="000000"/>
          <w:sz w:val="28"/>
        </w:rPr>
        <w:t xml:space="preserve">
      7. Тексерудi мемлекеттiк метрологиялық қызмет, сондай-ақ қызметтiң осы түрiне аккредиттелген заңды тұлғалардың метрологиялық қызметтерi жүзеге асырады. </w:t>
      </w:r>
    </w:p>
    <w:bookmarkEnd w:id="10"/>
    <w:bookmarkStart w:name="z12" w:id="11"/>
    <w:p>
      <w:pPr>
        <w:spacing w:after="0"/>
        <w:ind w:left="0"/>
        <w:jc w:val="both"/>
      </w:pPr>
      <w:r>
        <w:rPr>
          <w:rFonts w:ascii="Times New Roman"/>
          <w:b w:val="false"/>
          <w:i w:val="false"/>
          <w:color w:val="000000"/>
          <w:sz w:val="28"/>
        </w:rPr>
        <w:t xml:space="preserve">
      8. Өлшеу құралдары пайдалануға қосылар алдында, пайдалану кезiнде және жөндеуден кейiн Ережеге 1-қосымшаға сәйкес тексеруге жатады. Тексеру мерзiмдiлiгiн техникалық реттеу және метрология жөнiндегi уәкiлеттi орган айқындайды. </w:t>
      </w:r>
    </w:p>
    <w:bookmarkEnd w:id="11"/>
    <w:bookmarkStart w:name="z13" w:id="12"/>
    <w:p>
      <w:pPr>
        <w:spacing w:after="0"/>
        <w:ind w:left="0"/>
        <w:jc w:val="both"/>
      </w:pPr>
      <w:r>
        <w:rPr>
          <w:rFonts w:ascii="Times New Roman"/>
          <w:b w:val="false"/>
          <w:i w:val="false"/>
          <w:color w:val="000000"/>
          <w:sz w:val="28"/>
        </w:rPr>
        <w:t xml:space="preserve">
      9. Өлшеу құралдарын кезектен тыс тексерудi өлшем бiрлiктерiн қамтамасыз ету жөнiндегi нормативтiк құжаттардың талаптарына сәйкес, сондай-ақ мынадай жағдайларда жүргiзедi: </w:t>
      </w:r>
      <w:r>
        <w:br/>
      </w:r>
      <w:r>
        <w:rPr>
          <w:rFonts w:ascii="Times New Roman"/>
          <w:b w:val="false"/>
          <w:i w:val="false"/>
          <w:color w:val="000000"/>
          <w:sz w:val="28"/>
        </w:rPr>
        <w:t xml:space="preserve">
      1) өлшеу құралдарының метрологиялық сипаттамаларын ағымдағы бақылау кезiнде терiс нәтижелер алу; </w:t>
      </w:r>
      <w:r>
        <w:br/>
      </w:r>
      <w:r>
        <w:rPr>
          <w:rFonts w:ascii="Times New Roman"/>
          <w:b w:val="false"/>
          <w:i w:val="false"/>
          <w:color w:val="000000"/>
          <w:sz w:val="28"/>
        </w:rPr>
        <w:t xml:space="preserve">
      2) көлемдi шығыс түрлендiргiштердi пайдалану жағдайындағы мұнай тұтқырлығы мәндерiнiң, егер ақпаратты өңдеу құрылғысының тұтқырлық бойынша түзету функциясы болмаса, барынша рұқсат етiлетiн шектерде тексеру жүргiзiлген кездегi мәндерден ауытқулары; </w:t>
      </w:r>
      <w:r>
        <w:br/>
      </w:r>
      <w:r>
        <w:rPr>
          <w:rFonts w:ascii="Times New Roman"/>
          <w:b w:val="false"/>
          <w:i w:val="false"/>
          <w:color w:val="000000"/>
          <w:sz w:val="28"/>
        </w:rPr>
        <w:t xml:space="preserve">
      3) көлемдi шығыс түрлендiргiштердi пайдалану жағдайындағы f/v мәндерiнiң - жиiлiктiң тұтқырлыққа қатысы, егер ақпаратты өңдеу құрылғысының (бұдан әрi - АӨҚ) тұтқырлығы бойынша түзету функциясы болса, дәлдеу жүргiзiлген кезде f/v параметрiнiң жұмыс ауқымы мәндерiнен ауытқулары; </w:t>
      </w:r>
      <w:r>
        <w:br/>
      </w:r>
      <w:r>
        <w:rPr>
          <w:rFonts w:ascii="Times New Roman"/>
          <w:b w:val="false"/>
          <w:i w:val="false"/>
          <w:color w:val="000000"/>
          <w:sz w:val="28"/>
        </w:rPr>
        <w:t xml:space="preserve">
      4) мұнайды тапсыратын немесе қабылдайтын тараптардың талаптары. </w:t>
      </w:r>
    </w:p>
    <w:bookmarkEnd w:id="12"/>
    <w:bookmarkStart w:name="z14" w:id="13"/>
    <w:p>
      <w:pPr>
        <w:spacing w:after="0"/>
        <w:ind w:left="0"/>
        <w:jc w:val="both"/>
      </w:pPr>
      <w:r>
        <w:rPr>
          <w:rFonts w:ascii="Times New Roman"/>
          <w:b w:val="false"/>
          <w:i w:val="false"/>
          <w:color w:val="000000"/>
          <w:sz w:val="28"/>
        </w:rPr>
        <w:t xml:space="preserve">
      10. Мұнай көлемiнiң өлшемдерi мен сапа көрсеткiштерi жүйесiнiң техникалық жай-күйi мен оның метрологиялық қамтамасыз етiлуi үшiн жауапкершiлiктi оның иесi көтередi. </w:t>
      </w:r>
    </w:p>
    <w:bookmarkEnd w:id="13"/>
    <w:bookmarkStart w:name="z15" w:id="14"/>
    <w:p>
      <w:pPr>
        <w:spacing w:after="0"/>
        <w:ind w:left="0"/>
        <w:jc w:val="left"/>
      </w:pPr>
      <w:r>
        <w:rPr>
          <w:rFonts w:ascii="Times New Roman"/>
          <w:b/>
          <w:i w:val="false"/>
          <w:color w:val="000000"/>
        </w:rPr>
        <w:t xml:space="preserve"> 
  3. Мұнайдың массасын өлшеу және салмақтау </w:t>
      </w:r>
    </w:p>
    <w:bookmarkEnd w:id="14"/>
    <w:bookmarkStart w:name="z16" w:id="15"/>
    <w:p>
      <w:pPr>
        <w:spacing w:after="0"/>
        <w:ind w:left="0"/>
        <w:jc w:val="left"/>
      </w:pPr>
      <w:r>
        <w:rPr>
          <w:rFonts w:ascii="Times New Roman"/>
          <w:b/>
          <w:i w:val="false"/>
          <w:color w:val="000000"/>
        </w:rPr>
        <w:t xml:space="preserve"> 
   Параграф 1. Мұнайдың массасын көлемдік-массалық серпiндi әдiспен өлшеу және салмақтау </w:t>
      </w:r>
    </w:p>
    <w:bookmarkEnd w:id="15"/>
    <w:p>
      <w:pPr>
        <w:spacing w:after="0"/>
        <w:ind w:left="0"/>
        <w:jc w:val="both"/>
      </w:pPr>
      <w:r>
        <w:rPr>
          <w:rFonts w:ascii="Times New Roman"/>
          <w:b w:val="false"/>
          <w:i w:val="false"/>
          <w:color w:val="000000"/>
          <w:sz w:val="28"/>
        </w:rPr>
        <w:t xml:space="preserve">      11. Осы әдiспен қабылдау-тапсыру операциялары кезiнде мұнай массасы айқындалады. </w:t>
      </w:r>
      <w:r>
        <w:br/>
      </w:r>
      <w:r>
        <w:rPr>
          <w:rFonts w:ascii="Times New Roman"/>
          <w:b w:val="false"/>
          <w:i w:val="false"/>
          <w:color w:val="000000"/>
          <w:sz w:val="28"/>
        </w:rPr>
        <w:t xml:space="preserve">
      Мұнайдың жалпы массасы шығынды түрлендiргiштердiң (бұдан әрi - ШТ) және тығыздықты ағынды түрлендiргiштердiң (бұдан әрi - ТТ) көмегiмен өлшенедi. </w:t>
      </w:r>
    </w:p>
    <w:bookmarkStart w:name="z17" w:id="16"/>
    <w:p>
      <w:pPr>
        <w:spacing w:after="0"/>
        <w:ind w:left="0"/>
        <w:jc w:val="both"/>
      </w:pPr>
      <w:r>
        <w:rPr>
          <w:rFonts w:ascii="Times New Roman"/>
          <w:b w:val="false"/>
          <w:i w:val="false"/>
          <w:color w:val="000000"/>
          <w:sz w:val="28"/>
        </w:rPr>
        <w:t xml:space="preserve">
      12. Бұл ретте масса көлемнiң тиiстi мәндерiнiң және өлшеу (температура, қысым) шарттарына келтiрiлген тығыздық көлемiнiң немесе бiр қалыпты шарттарға келтiрiлген тығыздықтың немесе көлемнiң көбейтiндiсi ретiнде ақпаратты өңдеу құрылғысымен есептеледi. </w:t>
      </w:r>
      <w:r>
        <w:br/>
      </w:r>
      <w:r>
        <w:rPr>
          <w:rFonts w:ascii="Times New Roman"/>
          <w:b w:val="false"/>
          <w:i w:val="false"/>
          <w:color w:val="000000"/>
          <w:sz w:val="28"/>
        </w:rPr>
        <w:t xml:space="preserve">
      Жұмыс iстеп тұрған тығыздық түрлендiргiшi ажыратылған және резервтегiсi болмаған кезде, мұнай тығыздығы ареометрмен немесе рұқсат етiлетiн шектi дәлсiздiгi </w:t>
      </w:r>
      <w:r>
        <w:rPr>
          <w:rFonts w:ascii="Times New Roman"/>
          <w:b w:val="false"/>
          <w:i w:val="false"/>
          <w:color w:val="000000"/>
          <w:sz w:val="28"/>
          <w:u w:val="single"/>
        </w:rPr>
        <w:t>+</w:t>
      </w:r>
      <w:r>
        <w:rPr>
          <w:rFonts w:ascii="Times New Roman"/>
          <w:b w:val="false"/>
          <w:i w:val="false"/>
          <w:color w:val="000000"/>
          <w:sz w:val="28"/>
        </w:rPr>
        <w:t> 0,5 кг/м</w:t>
      </w:r>
      <w:r>
        <w:rPr>
          <w:rFonts w:ascii="Times New Roman"/>
          <w:b w:val="false"/>
          <w:i w:val="false"/>
          <w:color w:val="000000"/>
          <w:vertAlign w:val="superscript"/>
        </w:rPr>
        <w:t>3</w:t>
      </w:r>
      <w:r>
        <w:rPr>
          <w:rFonts w:ascii="Times New Roman"/>
          <w:b w:val="false"/>
          <w:i w:val="false"/>
          <w:color w:val="000000"/>
          <w:sz w:val="28"/>
        </w:rPr>
        <w:t xml:space="preserve"> зертханалық тығыздық өлшеуiшпен айқындалады. </w:t>
      </w:r>
      <w:r>
        <w:br/>
      </w:r>
      <w:r>
        <w:rPr>
          <w:rFonts w:ascii="Times New Roman"/>
          <w:b w:val="false"/>
          <w:i w:val="false"/>
          <w:color w:val="000000"/>
          <w:sz w:val="28"/>
        </w:rPr>
        <w:t xml:space="preserve">
      Шығыс түрлендiргiшiнде немесе мұнай есептеуiшiнде мұнай қысымы мен температурасы кезiнде алынған мұнай көлемiн өлшеу нәтижелерi стандартты шарттарға келтiрiледi. </w:t>
      </w:r>
      <w:r>
        <w:br/>
      </w:r>
      <w:r>
        <w:rPr>
          <w:rFonts w:ascii="Times New Roman"/>
          <w:b w:val="false"/>
          <w:i w:val="false"/>
          <w:color w:val="000000"/>
          <w:sz w:val="28"/>
        </w:rPr>
        <w:t xml:space="preserve">
      Мұнай сапасының параметрлерiн өлшеу блогындағы температура мен қысым кезiнде ағынды ТТ-мен өлшенген мұнай тығыздығының мәнi мұнай көлемi өлшемiнiң шарттарына және стандарттық шарттарға (температура, 20 </w:t>
      </w:r>
      <w:r>
        <w:rPr>
          <w:rFonts w:ascii="Times New Roman"/>
          <w:b w:val="false"/>
          <w:i w:val="false"/>
          <w:color w:val="000000"/>
          <w:vertAlign w:val="superscript"/>
        </w:rPr>
        <w:t>o</w:t>
      </w:r>
      <w:r>
        <w:rPr>
          <w:rFonts w:ascii="Times New Roman"/>
          <w:b w:val="false"/>
          <w:i w:val="false"/>
          <w:color w:val="000000"/>
          <w:sz w:val="28"/>
        </w:rPr>
        <w:t xml:space="preserve">С-қа тең, артық қысым, 0-ге тең) келтiрiледi. </w:t>
      </w:r>
    </w:p>
    <w:bookmarkEnd w:id="16"/>
    <w:bookmarkStart w:name="z18" w:id="17"/>
    <w:p>
      <w:pPr>
        <w:spacing w:after="0"/>
        <w:ind w:left="0"/>
        <w:jc w:val="both"/>
      </w:pPr>
      <w:r>
        <w:rPr>
          <w:rFonts w:ascii="Times New Roman"/>
          <w:b w:val="false"/>
          <w:i w:val="false"/>
          <w:color w:val="000000"/>
          <w:sz w:val="28"/>
        </w:rPr>
        <w:t xml:space="preserve">
      13. Ақпаратты өңдеу құрылғысы немесе оператордың мұнай есебiнiң барлық процестерiн басқаруды жүзеге асыратын автоматтандырылған жұмыс орны мынадай функциялардың орындалуын қамтамасыз етуi тиiс: </w:t>
      </w:r>
      <w:r>
        <w:br/>
      </w:r>
      <w:r>
        <w:rPr>
          <w:rFonts w:ascii="Times New Roman"/>
          <w:b w:val="false"/>
          <w:i w:val="false"/>
          <w:color w:val="000000"/>
          <w:sz w:val="28"/>
        </w:rPr>
        <w:t xml:space="preserve">
      1) жұмыс жағдайлары кезiнде мұнай көлемiн есептеу; </w:t>
      </w:r>
      <w:r>
        <w:br/>
      </w:r>
      <w:r>
        <w:rPr>
          <w:rFonts w:ascii="Times New Roman"/>
          <w:b w:val="false"/>
          <w:i w:val="false"/>
          <w:color w:val="000000"/>
          <w:sz w:val="28"/>
        </w:rPr>
        <w:t xml:space="preserve">
      2) мұнай сапасының параметрлерiн өлшеу блогындағы температура мен қысым кезiнде мұнай тығыздығының ағымды мәнiн есептеу; </w:t>
      </w:r>
      <w:r>
        <w:br/>
      </w:r>
      <w:r>
        <w:rPr>
          <w:rFonts w:ascii="Times New Roman"/>
          <w:b w:val="false"/>
          <w:i w:val="false"/>
          <w:color w:val="000000"/>
          <w:sz w:val="28"/>
        </w:rPr>
        <w:t xml:space="preserve">
      3) мұнай көлемi өлшемiнiң шарттарына мұнай тығыздығының ағымды мәнiн келтiру; </w:t>
      </w:r>
      <w:r>
        <w:br/>
      </w:r>
      <w:r>
        <w:rPr>
          <w:rFonts w:ascii="Times New Roman"/>
          <w:b w:val="false"/>
          <w:i w:val="false"/>
          <w:color w:val="000000"/>
          <w:sz w:val="28"/>
        </w:rPr>
        <w:t xml:space="preserve">
      4) мұнайдың жалпы массасын есептеу; </w:t>
      </w:r>
      <w:r>
        <w:br/>
      </w:r>
      <w:r>
        <w:rPr>
          <w:rFonts w:ascii="Times New Roman"/>
          <w:b w:val="false"/>
          <w:i w:val="false"/>
          <w:color w:val="000000"/>
          <w:sz w:val="28"/>
        </w:rPr>
        <w:t xml:space="preserve">
      5) стандарттық шарттарда көлемдi өлшеу жағдайларында мұнай тығыздығының орташа ауысымдық мәнiн есептеп шығару; </w:t>
      </w:r>
      <w:r>
        <w:br/>
      </w:r>
      <w:r>
        <w:rPr>
          <w:rFonts w:ascii="Times New Roman"/>
          <w:b w:val="false"/>
          <w:i w:val="false"/>
          <w:color w:val="000000"/>
          <w:sz w:val="28"/>
        </w:rPr>
        <w:t xml:space="preserve">
      6) температура мен қысымның орташа ауысымдық мәнiн есептеп шығару; </w:t>
      </w:r>
      <w:r>
        <w:br/>
      </w:r>
      <w:r>
        <w:rPr>
          <w:rFonts w:ascii="Times New Roman"/>
          <w:b w:val="false"/>
          <w:i w:val="false"/>
          <w:color w:val="000000"/>
          <w:sz w:val="28"/>
        </w:rPr>
        <w:t xml:space="preserve">
      7) МКӨЖ жобасында, өлшеу құралдарын тексеру туралы куәлiкте және техпаспортта көрсетiлген параметрлердiң шектi мәндерiн енгiзу және өзгерту. </w:t>
      </w:r>
      <w:r>
        <w:br/>
      </w:r>
      <w:r>
        <w:rPr>
          <w:rFonts w:ascii="Times New Roman"/>
          <w:b w:val="false"/>
          <w:i w:val="false"/>
          <w:color w:val="000000"/>
          <w:sz w:val="28"/>
        </w:rPr>
        <w:t xml:space="preserve">
      Ақпаратты өңдеу құрылғысы мынадай қосымша функцияларды орындай алады: </w:t>
      </w:r>
      <w:r>
        <w:br/>
      </w:r>
      <w:r>
        <w:rPr>
          <w:rFonts w:ascii="Times New Roman"/>
          <w:b w:val="false"/>
          <w:i w:val="false"/>
          <w:color w:val="000000"/>
          <w:sz w:val="28"/>
        </w:rPr>
        <w:t xml:space="preserve">
      1) мұнай көлемiн стандарттық шарттарға келтiру; </w:t>
      </w:r>
      <w:r>
        <w:br/>
      </w:r>
      <w:r>
        <w:rPr>
          <w:rFonts w:ascii="Times New Roman"/>
          <w:b w:val="false"/>
          <w:i w:val="false"/>
          <w:color w:val="000000"/>
          <w:sz w:val="28"/>
        </w:rPr>
        <w:t xml:space="preserve">
      2) мұнай тығыздығының ағымды мәнiн стандарттық шарттарға келтiру; </w:t>
      </w:r>
      <w:r>
        <w:br/>
      </w:r>
      <w:r>
        <w:rPr>
          <w:rFonts w:ascii="Times New Roman"/>
          <w:b w:val="false"/>
          <w:i w:val="false"/>
          <w:color w:val="000000"/>
          <w:sz w:val="28"/>
        </w:rPr>
        <w:t xml:space="preserve">
      3) шығыстың өзгерiстерiнен немесе шығыстан және тұтқырлықтан ШТ түрлендiру коэффициентiн автоматты түзету; </w:t>
      </w:r>
      <w:r>
        <w:br/>
      </w:r>
      <w:r>
        <w:rPr>
          <w:rFonts w:ascii="Times New Roman"/>
          <w:b w:val="false"/>
          <w:i w:val="false"/>
          <w:color w:val="000000"/>
          <w:sz w:val="28"/>
        </w:rPr>
        <w:t xml:space="preserve">
      4) мұнай мөлшерi мен сапа көрсеткiштерiн өлшеу процесiн бұзбай ШТ тексерудi автоматты орындау; </w:t>
      </w:r>
      <w:r>
        <w:br/>
      </w:r>
      <w:r>
        <w:rPr>
          <w:rFonts w:ascii="Times New Roman"/>
          <w:b w:val="false"/>
          <w:i w:val="false"/>
          <w:color w:val="000000"/>
          <w:sz w:val="28"/>
        </w:rPr>
        <w:t xml:space="preserve">
      5) жұмыс iстеп тұрған ШТ-ың метрологиялық сипаттамаларын құбырпоршендiк тексеру қондырғысы немесе бақылау ШТ бойынша бақылау; </w:t>
      </w:r>
      <w:r>
        <w:br/>
      </w:r>
      <w:r>
        <w:rPr>
          <w:rFonts w:ascii="Times New Roman"/>
          <w:b w:val="false"/>
          <w:i w:val="false"/>
          <w:color w:val="000000"/>
          <w:sz w:val="28"/>
        </w:rPr>
        <w:t xml:space="preserve">
      6) бiр мезгiлде жұмыс iстейтiн екi тығыздықты түрлендіргіштердің көрсеткiштерiн салыстыру және белгiленген шектен артуы кезiнде дабыл беру; </w:t>
      </w:r>
      <w:r>
        <w:br/>
      </w:r>
      <w:r>
        <w:rPr>
          <w:rFonts w:ascii="Times New Roman"/>
          <w:b w:val="false"/>
          <w:i w:val="false"/>
          <w:color w:val="000000"/>
          <w:sz w:val="28"/>
        </w:rPr>
        <w:t xml:space="preserve">
      7) мұнай параметрлерiнiң шектi мәндерiн автоматты бақылау, индикациялау және дабылдату; </w:t>
      </w:r>
      <w:r>
        <w:br/>
      </w:r>
      <w:r>
        <w:rPr>
          <w:rFonts w:ascii="Times New Roman"/>
          <w:b w:val="false"/>
          <w:i w:val="false"/>
          <w:color w:val="000000"/>
          <w:sz w:val="28"/>
        </w:rPr>
        <w:t xml:space="preserve">
      8) судың, хлорлы тұздардың және механикалық қоспалардың құрамын қолмен қосу кезiнде немесе сапа талдауышы болған кезде мұнайдың таза массасын есептеу; </w:t>
      </w:r>
      <w:r>
        <w:br/>
      </w:r>
      <w:r>
        <w:rPr>
          <w:rFonts w:ascii="Times New Roman"/>
          <w:b w:val="false"/>
          <w:i w:val="false"/>
          <w:color w:val="000000"/>
          <w:sz w:val="28"/>
        </w:rPr>
        <w:t xml:space="preserve">
      9) есеп берулердi, актiлердi, мұнай сапасының паспорттарын қалыптастыру; </w:t>
      </w:r>
      <w:r>
        <w:br/>
      </w:r>
      <w:r>
        <w:rPr>
          <w:rFonts w:ascii="Times New Roman"/>
          <w:b w:val="false"/>
          <w:i w:val="false"/>
          <w:color w:val="000000"/>
          <w:sz w:val="28"/>
        </w:rPr>
        <w:t xml:space="preserve">
      10) сынамаалғышпен басқару; </w:t>
      </w:r>
      <w:r>
        <w:br/>
      </w:r>
      <w:r>
        <w:rPr>
          <w:rFonts w:ascii="Times New Roman"/>
          <w:b w:val="false"/>
          <w:i w:val="false"/>
          <w:color w:val="000000"/>
          <w:sz w:val="28"/>
        </w:rPr>
        <w:t xml:space="preserve">
      11) монитор экранында мынадай параметрлердi индикациялау және автоматты жаңарту: массасын, көлемiн, әрбiр өлшеу сызығы бойынша шығысты, f/v параметрiн, өлшеу сызықтарында және мұнай сапасының параметрлерiн өлшеу блогындағы температураны, қысымды, мұнай тығыздығы мен тұтқырлығын өлшеу. </w:t>
      </w:r>
    </w:p>
    <w:bookmarkEnd w:id="17"/>
    <w:bookmarkStart w:name="z19" w:id="18"/>
    <w:p>
      <w:pPr>
        <w:spacing w:after="0"/>
        <w:ind w:left="0"/>
        <w:jc w:val="both"/>
      </w:pPr>
      <w:r>
        <w:rPr>
          <w:rFonts w:ascii="Times New Roman"/>
          <w:b w:val="false"/>
          <w:i w:val="false"/>
          <w:color w:val="000000"/>
          <w:sz w:val="28"/>
        </w:rPr>
        <w:t xml:space="preserve">
      14. МКӨЖ-ды пайдалануға қойылатын негiзгi талаптар: </w:t>
      </w:r>
      <w:r>
        <w:br/>
      </w:r>
      <w:r>
        <w:rPr>
          <w:rFonts w:ascii="Times New Roman"/>
          <w:b w:val="false"/>
          <w:i w:val="false"/>
          <w:color w:val="000000"/>
          <w:sz w:val="28"/>
        </w:rPr>
        <w:t xml:space="preserve">
      1) МКӨЖ-ды пайдалану процесiнде мынадай параметрлер бақылануы тиiс: </w:t>
      </w:r>
      <w:r>
        <w:br/>
      </w:r>
      <w:r>
        <w:rPr>
          <w:rFonts w:ascii="Times New Roman"/>
          <w:b w:val="false"/>
          <w:i w:val="false"/>
          <w:color w:val="000000"/>
          <w:sz w:val="28"/>
        </w:rPr>
        <w:t xml:space="preserve">
      өлшеу сызықтары арқылы мұнай шығысы. МКӨЖ құрылмасы массаны өлшеу кезiнде өлшеу сызықтары арқылы жүйенi метрологиялық аттестациялау туралы сертификатта көрсетiлген жұмыс диапазонының 2,5%-ынан аспайтын ауытқумен мұнай шығысын қамтамасыз етуi тиiс; </w:t>
      </w:r>
      <w:r>
        <w:br/>
      </w:r>
      <w:r>
        <w:rPr>
          <w:rFonts w:ascii="Times New Roman"/>
          <w:b w:val="false"/>
          <w:i w:val="false"/>
          <w:color w:val="000000"/>
          <w:sz w:val="28"/>
        </w:rPr>
        <w:t xml:space="preserve">
      шығу коллекторындағы мұнай қысымы. МКӨЖ шығуындағы мұнай қысымы көлемдiк ШТ-ның кавитациялықсыз жұмысын қамтамасыз етуi тиiс және мынадай формула бойынша белгiленген мәннен кем болмауы тиiс: </w:t>
      </w:r>
      <w:r>
        <w:br/>
      </w:r>
      <w:r>
        <w:rPr>
          <w:rFonts w:ascii="Times New Roman"/>
          <w:b w:val="false"/>
          <w:i w:val="false"/>
          <w:color w:val="000000"/>
          <w:sz w:val="28"/>
        </w:rPr>
        <w:t xml:space="preserve">
      Р = 2,06 х Р </w:t>
      </w:r>
      <w:r>
        <w:rPr>
          <w:rFonts w:ascii="Times New Roman"/>
          <w:b w:val="false"/>
          <w:i w:val="false"/>
          <w:color w:val="000000"/>
          <w:vertAlign w:val="subscript"/>
        </w:rPr>
        <w:t xml:space="preserve">н  </w:t>
      </w:r>
      <w:r>
        <w:rPr>
          <w:rFonts w:ascii="Times New Roman"/>
          <w:b w:val="false"/>
          <w:i w:val="false"/>
          <w:color w:val="000000"/>
          <w:sz w:val="28"/>
        </w:rPr>
        <w:t xml:space="preserve">+ 2 </w:t>
      </w:r>
      <w:r>
        <w:rPr>
          <w:rFonts w:ascii="Times New Roman"/>
          <w:b w:val="false"/>
          <w:i w:val="false"/>
          <w:color w:val="000000"/>
          <w:sz w:val="28"/>
          <w:u w:val="single"/>
        </w:rPr>
        <w:t>/\</w:t>
      </w:r>
      <w:r>
        <w:rPr>
          <w:rFonts w:ascii="Times New Roman"/>
          <w:b w:val="false"/>
          <w:i w:val="false"/>
          <w:color w:val="000000"/>
          <w:sz w:val="28"/>
        </w:rPr>
        <w:t xml:space="preserve">Р, </w:t>
      </w:r>
      <w:r>
        <w:br/>
      </w:r>
      <w:r>
        <w:rPr>
          <w:rFonts w:ascii="Times New Roman"/>
          <w:b w:val="false"/>
          <w:i w:val="false"/>
          <w:color w:val="000000"/>
          <w:sz w:val="28"/>
        </w:rPr>
        <w:t xml:space="preserve">
      мұндағы Р - МКӨЖ шығуындағы ең аз артық қысым, МПа; </w:t>
      </w:r>
      <w:r>
        <w:br/>
      </w:r>
      <w:r>
        <w:rPr>
          <w:rFonts w:ascii="Times New Roman"/>
          <w:b w:val="false"/>
          <w:i w:val="false"/>
          <w:color w:val="000000"/>
          <w:sz w:val="28"/>
        </w:rPr>
        <w:t xml:space="preserve">
              Р </w:t>
      </w:r>
      <w:r>
        <w:rPr>
          <w:rFonts w:ascii="Times New Roman"/>
          <w:b w:val="false"/>
          <w:i w:val="false"/>
          <w:color w:val="000000"/>
          <w:vertAlign w:val="subscript"/>
        </w:rPr>
        <w:t xml:space="preserve">н </w:t>
      </w:r>
      <w:r>
        <w:rPr>
          <w:rFonts w:ascii="Times New Roman"/>
          <w:b w:val="false"/>
          <w:i w:val="false"/>
          <w:color w:val="000000"/>
          <w:sz w:val="28"/>
        </w:rPr>
        <w:t xml:space="preserve">- қаныққан бу қысымы, МПа;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sz w:val="28"/>
        </w:rPr>
        <w:t xml:space="preserve">Р - ШТ-ағы немесе техникалық паспортта көрсетiлген масса өлшеуiштегi қысым айырымы, МПа; </w:t>
      </w:r>
      <w:r>
        <w:br/>
      </w:r>
      <w:r>
        <w:rPr>
          <w:rFonts w:ascii="Times New Roman"/>
          <w:b w:val="false"/>
          <w:i w:val="false"/>
          <w:color w:val="000000"/>
          <w:sz w:val="28"/>
        </w:rPr>
        <w:t xml:space="preserve">
      сүзгiлердегi қысым айырымы. Сүзгiлердегi қысым айырымы сүзгiнiң осы түрiнiң паспортында көрсетiлген мәндерден артық болмауы неме   се 2 </w:t>
      </w:r>
      <w:r>
        <w:rPr>
          <w:rFonts w:ascii="Times New Roman"/>
          <w:b w:val="false"/>
          <w:i w:val="false"/>
          <w:color w:val="000000"/>
          <w:sz w:val="28"/>
          <w:u w:val="single"/>
        </w:rPr>
        <w:t>/\</w:t>
      </w:r>
      <w:r>
        <w:rPr>
          <w:rFonts w:ascii="Times New Roman"/>
          <w:b w:val="false"/>
          <w:i w:val="false"/>
          <w:color w:val="000000"/>
          <w:sz w:val="28"/>
        </w:rPr>
        <w:t xml:space="preserve">Р </w:t>
      </w:r>
      <w:r>
        <w:rPr>
          <w:rFonts w:ascii="Times New Roman"/>
          <w:b w:val="false"/>
          <w:i w:val="false"/>
          <w:color w:val="000000"/>
          <w:vertAlign w:val="subscript"/>
        </w:rPr>
        <w:t>ф</w:t>
      </w:r>
      <w:r>
        <w:rPr>
          <w:rFonts w:ascii="Times New Roman"/>
          <w:b w:val="false"/>
          <w:i w:val="false"/>
          <w:color w:val="000000"/>
          <w:sz w:val="28"/>
        </w:rPr>
        <w:t> аспауы тиiс, мұндағы </w:t>
      </w:r>
      <w:r>
        <w:rPr>
          <w:rFonts w:ascii="Times New Roman"/>
          <w:b w:val="false"/>
          <w:i w:val="false"/>
          <w:color w:val="000000"/>
          <w:sz w:val="28"/>
          <w:u w:val="single"/>
        </w:rPr>
        <w:t>/\</w:t>
      </w:r>
      <w:r>
        <w:rPr>
          <w:rFonts w:ascii="Times New Roman"/>
          <w:b w:val="false"/>
          <w:i w:val="false"/>
          <w:color w:val="000000"/>
          <w:sz w:val="28"/>
        </w:rPr>
        <w:t>Р</w:t>
      </w:r>
      <w:r>
        <w:rPr>
          <w:rFonts w:ascii="Times New Roman"/>
          <w:b w:val="false"/>
          <w:i w:val="false"/>
          <w:color w:val="000000"/>
          <w:vertAlign w:val="subscript"/>
        </w:rPr>
        <w:t>ф</w:t>
      </w:r>
      <w:r>
        <w:rPr>
          <w:rFonts w:ascii="Times New Roman"/>
          <w:b w:val="false"/>
          <w:i w:val="false"/>
          <w:color w:val="000000"/>
          <w:sz w:val="28"/>
        </w:rPr>
        <w:t xml:space="preserve"> - сүзгiнi тазартқаннан кейiн пайдалану орнында белгiленген ең көп шығыс кезiндегi сүзгiдегi қысым айырымы. Сүзгiлердi тазарту кем дегенде үш айда бiр рет актiнi ресiмдеумен жүргiзiлуi тиiс; </w:t>
      </w:r>
      <w:r>
        <w:br/>
      </w:r>
      <w:r>
        <w:rPr>
          <w:rFonts w:ascii="Times New Roman"/>
          <w:b w:val="false"/>
          <w:i w:val="false"/>
          <w:color w:val="000000"/>
          <w:sz w:val="28"/>
        </w:rPr>
        <w:t xml:space="preserve">
      мұнай тұтқырлығы. Тұтқырлық бойынша көлемдi ШТ-ның түрлендiру коэффициентiн түзету жөнiндегi құрылғы болмаған кезде, мұнай тұтқырлығы көлемдi ШТ-ны тексеру жүргiзiлген кездегi үлгiнi бекiту немесе ШТ-ның басқа түрлерiн пайдалану жағдайларында метрологиялық аттестациялау үшiн сынақ жүргiзу кезiндегi белгiленген шектерден аспайтын тұтқырлық мәндерiнен айрықшаланбауы тиiс; </w:t>
      </w:r>
      <w:r>
        <w:br/>
      </w:r>
      <w:r>
        <w:rPr>
          <w:rFonts w:ascii="Times New Roman"/>
          <w:b w:val="false"/>
          <w:i w:val="false"/>
          <w:color w:val="000000"/>
          <w:sz w:val="28"/>
        </w:rPr>
        <w:t xml:space="preserve">
      2) пайдаланудың негiзгi талаптары бұзылған және өлшеу құралдары жұмыс iстемеген кезде мұнайдың есебi осы Ережеге 2-қосымшаға сәйкес жүргізiлуi тиіс. </w:t>
      </w:r>
    </w:p>
    <w:bookmarkEnd w:id="18"/>
    <w:bookmarkStart w:name="z20" w:id="19"/>
    <w:p>
      <w:pPr>
        <w:spacing w:after="0"/>
        <w:ind w:left="0"/>
        <w:jc w:val="both"/>
      </w:pPr>
      <w:r>
        <w:rPr>
          <w:rFonts w:ascii="Times New Roman"/>
          <w:b w:val="false"/>
          <w:i w:val="false"/>
          <w:color w:val="000000"/>
          <w:sz w:val="28"/>
        </w:rPr>
        <w:t xml:space="preserve">
      15. ШТ-ны пайдалануға қойылатын негiзгi талаптар: </w:t>
      </w:r>
      <w:r>
        <w:br/>
      </w:r>
      <w:r>
        <w:rPr>
          <w:rFonts w:ascii="Times New Roman"/>
          <w:b w:val="false"/>
          <w:i w:val="false"/>
          <w:color w:val="000000"/>
          <w:sz w:val="28"/>
        </w:rPr>
        <w:t xml:space="preserve">
      1) ШТ-ны пайдалану кезiнде тексеру және метрологиялық сипаттамаларды бақылау жүргiзiледi; </w:t>
      </w:r>
      <w:r>
        <w:br/>
      </w:r>
      <w:r>
        <w:rPr>
          <w:rFonts w:ascii="Times New Roman"/>
          <w:b w:val="false"/>
          <w:i w:val="false"/>
          <w:color w:val="000000"/>
          <w:sz w:val="28"/>
        </w:rPr>
        <w:t xml:space="preserve">
      2) жұмыс ШТ-ны тексеру және метрологиялық сипаттамаларды бақылау уақытында мұнайдың есебi бақылау өлшеу сызығы бойынша жүргiзуге болады; </w:t>
      </w:r>
      <w:r>
        <w:br/>
      </w:r>
      <w:r>
        <w:rPr>
          <w:rFonts w:ascii="Times New Roman"/>
          <w:b w:val="false"/>
          <w:i w:val="false"/>
          <w:color w:val="000000"/>
          <w:sz w:val="28"/>
        </w:rPr>
        <w:t xml:space="preserve">
      3) ШТ-ны тексеру пайдалану орнында өлшеу сызықтары элементтерiмен (егер жобамен көзделiнсе ағыс түзеткiштермен, тiк учаскелермен) жиынтықта МКӨЖ пайдаланылатын шығыстардың жұмыс диапазонында жүргiзiлуi тиiс; </w:t>
      </w:r>
      <w:r>
        <w:br/>
      </w:r>
      <w:r>
        <w:rPr>
          <w:rFonts w:ascii="Times New Roman"/>
          <w:b w:val="false"/>
          <w:i w:val="false"/>
          <w:color w:val="000000"/>
          <w:sz w:val="28"/>
        </w:rPr>
        <w:t xml:space="preserve">
      4) ШТ-ны түрлендiру коэффициентi тексеруден кейiн АӨҚ-қа қолмен де, сонымен бiрге автоматты түрде де енгiзiлуi мүмкiн. </w:t>
      </w:r>
      <w:r>
        <w:br/>
      </w:r>
      <w:r>
        <w:rPr>
          <w:rFonts w:ascii="Times New Roman"/>
          <w:b w:val="false"/>
          <w:i w:val="false"/>
          <w:color w:val="000000"/>
          <w:sz w:val="28"/>
        </w:rPr>
        <w:t xml:space="preserve">
      АӨҚ-қа градуирлiк сипаттаманы iске асыру тәсiлiне байланысты ШТ-ны түрлендiру коэффициентi мынадай түрде ұсынылады: </w:t>
      </w:r>
      <w:r>
        <w:br/>
      </w:r>
      <w:r>
        <w:rPr>
          <w:rFonts w:ascii="Times New Roman"/>
          <w:b w:val="false"/>
          <w:i w:val="false"/>
          <w:color w:val="000000"/>
          <w:sz w:val="28"/>
        </w:rPr>
        <w:t xml:space="preserve">
      1) шығыстардың барлық жұмыс диапазонындағы тұрақты мән; </w:t>
      </w:r>
      <w:r>
        <w:br/>
      </w:r>
      <w:r>
        <w:rPr>
          <w:rFonts w:ascii="Times New Roman"/>
          <w:b w:val="false"/>
          <w:i w:val="false"/>
          <w:color w:val="000000"/>
          <w:sz w:val="28"/>
        </w:rPr>
        <w:t xml:space="preserve">
      2) шығыстың түрлi диапазондарында түрлендiру коэффициентiнiң мәндерi; </w:t>
      </w:r>
      <w:r>
        <w:br/>
      </w:r>
      <w:r>
        <w:rPr>
          <w:rFonts w:ascii="Times New Roman"/>
          <w:b w:val="false"/>
          <w:i w:val="false"/>
          <w:color w:val="000000"/>
          <w:sz w:val="28"/>
        </w:rPr>
        <w:t xml:space="preserve">
      3) шығыстардың жұмыс диапазоны нүктелерiнде түрлендiру коэффициентiнiң мәндерi; </w:t>
      </w:r>
      <w:r>
        <w:br/>
      </w:r>
      <w:r>
        <w:rPr>
          <w:rFonts w:ascii="Times New Roman"/>
          <w:b w:val="false"/>
          <w:i w:val="false"/>
          <w:color w:val="000000"/>
          <w:sz w:val="28"/>
        </w:rPr>
        <w:t xml:space="preserve">
      4) тексеруаралық өту аралығында ШТ-ның метрологиялық сипаттамаларын бақылау. </w:t>
      </w:r>
      <w:r>
        <w:br/>
      </w:r>
      <w:r>
        <w:rPr>
          <w:rFonts w:ascii="Times New Roman"/>
          <w:b w:val="false"/>
          <w:i w:val="false"/>
          <w:color w:val="000000"/>
          <w:sz w:val="28"/>
        </w:rPr>
        <w:t xml:space="preserve">
      ШТ-ның метрологиялық сипаттамаларын бақылау шығыстардың жұмыс диапазонындағы жұмыс жағдайларында пайдалану орнында түрлендiру коэффициентiн және ШТ немесе АӨҚ (АӨҚ жадында сақталатын) қайталама аспабында белгiленген мәндердiң түрлендiру коэффициентiнен алынған мәннен ауытқуын анықтаудан тұрады. </w:t>
      </w:r>
      <w:r>
        <w:br/>
      </w:r>
      <w:r>
        <w:rPr>
          <w:rFonts w:ascii="Times New Roman"/>
          <w:b w:val="false"/>
          <w:i w:val="false"/>
          <w:color w:val="000000"/>
          <w:sz w:val="28"/>
        </w:rPr>
        <w:t xml:space="preserve">
      ШТ-ның метрологиялық сипаттамаларын бақылау құбыр поршендiк дәлдеу қондырғысы бақылауаралық интервал арқылы пайдалану орнында бақылау ШТ бойынша жүргiзiледi. </w:t>
      </w:r>
      <w:r>
        <w:br/>
      </w:r>
      <w:r>
        <w:rPr>
          <w:rFonts w:ascii="Times New Roman"/>
          <w:b w:val="false"/>
          <w:i w:val="false"/>
          <w:color w:val="000000"/>
          <w:sz w:val="28"/>
        </w:rPr>
        <w:t xml:space="preserve">
      ШТ бақылауаралық интервалын белгiлеу мынадай тәртiппен жүргiзiледi: </w:t>
      </w:r>
      <w:r>
        <w:br/>
      </w:r>
      <w:r>
        <w:rPr>
          <w:rFonts w:ascii="Times New Roman"/>
          <w:b w:val="false"/>
          <w:i w:val="false"/>
          <w:color w:val="000000"/>
          <w:sz w:val="28"/>
        </w:rPr>
        <w:t xml:space="preserve">
      1) әрбiр жаңадан енгiзiлетiн МКӨЖ үшiн, сондай-ақ ШТ-ның ауыстырумен қайта құрудан кейiн ШТ-ның бақылауаралық интервалы белгiленедi. Бақылауаралық интервал сонымен бiрге ШТ-ны жөндеуден кейiн де белгiленедi; </w:t>
      </w:r>
      <w:r>
        <w:br/>
      </w:r>
      <w:r>
        <w:rPr>
          <w:rFonts w:ascii="Times New Roman"/>
          <w:b w:val="false"/>
          <w:i w:val="false"/>
          <w:color w:val="000000"/>
          <w:sz w:val="28"/>
        </w:rPr>
        <w:t xml:space="preserve">
      2) бақылауаралық интервал ШТ-ны пайдаланудың қарқындылығына байланысты не iстеу сағаттарында не КДҚ бойынша түрлендiру коэффициентiн бақылау нәтижелерi бойынша күнтiзбелiк уақытта (күндермен немесе айлармен) белгiленедi; </w:t>
      </w:r>
      <w:r>
        <w:br/>
      </w:r>
      <w:r>
        <w:rPr>
          <w:rFonts w:ascii="Times New Roman"/>
          <w:b w:val="false"/>
          <w:i w:val="false"/>
          <w:color w:val="000000"/>
          <w:sz w:val="28"/>
        </w:rPr>
        <w:t xml:space="preserve">
      3) ШТ-ның үздiксiз жұмысы кезiнде 5 күн аралық мерзiммен 30 күн iшiнде түрлендiру коэффициентiнiң мәнiн бақылау жүргiзiледi және бақылауаралық интервал 5, 10, 15, 20, 25, 30 күн болып белгiленедi; </w:t>
      </w:r>
      <w:r>
        <w:br/>
      </w:r>
      <w:r>
        <w:rPr>
          <w:rFonts w:ascii="Times New Roman"/>
          <w:b w:val="false"/>
          <w:i w:val="false"/>
          <w:color w:val="000000"/>
          <w:sz w:val="28"/>
        </w:rPr>
        <w:t xml:space="preserve">
      4) бақылауаралық интервалды статистикалық деректердiң нәтижелерi бойынша белгiлеуге рұқсат етiледi; </w:t>
      </w:r>
      <w:r>
        <w:br/>
      </w:r>
      <w:r>
        <w:rPr>
          <w:rFonts w:ascii="Times New Roman"/>
          <w:b w:val="false"/>
          <w:i w:val="false"/>
          <w:color w:val="000000"/>
          <w:sz w:val="28"/>
        </w:rPr>
        <w:t xml:space="preserve">
      5) резервте тұрған және ұзақ уақыт бақылаудан өтпеген ШТ-ны бақылау оларды пайдалануға қосу алдында ғана жүргiзiледi; </w:t>
      </w:r>
      <w:r>
        <w:br/>
      </w:r>
      <w:r>
        <w:rPr>
          <w:rFonts w:ascii="Times New Roman"/>
          <w:b w:val="false"/>
          <w:i w:val="false"/>
          <w:color w:val="000000"/>
          <w:sz w:val="28"/>
        </w:rPr>
        <w:t xml:space="preserve">
      6) бақылауаралық интервалдың шамасы МКӨЖ формулярына енгiзiледi; </w:t>
      </w:r>
      <w:r>
        <w:br/>
      </w:r>
      <w:r>
        <w:rPr>
          <w:rFonts w:ascii="Times New Roman"/>
          <w:b w:val="false"/>
          <w:i w:val="false"/>
          <w:color w:val="000000"/>
          <w:sz w:val="28"/>
        </w:rPr>
        <w:t xml:space="preserve">
      7) бақылауаралық интервалды белгiлеудi өткiзушi және қабылдаушы тараптардың өкiлдерiмен келiсе отырып, МКӨЖ қызмет көрсетудi жүргiзетiн ұйым орындайды. </w:t>
      </w:r>
    </w:p>
    <w:bookmarkEnd w:id="19"/>
    <w:bookmarkStart w:name="z21" w:id="20"/>
    <w:p>
      <w:pPr>
        <w:spacing w:after="0"/>
        <w:ind w:left="0"/>
        <w:jc w:val="both"/>
      </w:pPr>
      <w:r>
        <w:rPr>
          <w:rFonts w:ascii="Times New Roman"/>
          <w:b w:val="false"/>
          <w:i w:val="false"/>
          <w:color w:val="000000"/>
          <w:sz w:val="28"/>
        </w:rPr>
        <w:t xml:space="preserve">
      16. Ағынды ТТ-ны пайдалануға қойылатын негiзгi талаптар: </w:t>
      </w:r>
      <w:r>
        <w:br/>
      </w:r>
      <w:r>
        <w:rPr>
          <w:rFonts w:ascii="Times New Roman"/>
          <w:b w:val="false"/>
          <w:i w:val="false"/>
          <w:color w:val="000000"/>
          <w:sz w:val="28"/>
        </w:rPr>
        <w:t xml:space="preserve">
      1) ағынды ТТ-ны тексеру металды арынды пикнометрлердiң өлшеу жинағы бойынша немесе эталондық тығыздықтыөлшеуiш бойынша жүргiзiледi; </w:t>
      </w:r>
      <w:r>
        <w:br/>
      </w:r>
      <w:r>
        <w:rPr>
          <w:rFonts w:ascii="Times New Roman"/>
          <w:b w:val="false"/>
          <w:i w:val="false"/>
          <w:color w:val="000000"/>
          <w:sz w:val="28"/>
        </w:rPr>
        <w:t xml:space="preserve">
      2) ағынды ТТ-ны тексеру зертханада немесе пайдалану орнында жүргiзiледi. Ағынды ТТ-ны тексерудi егер мұнайдың тығыздығы жыл iшiнде 100 кг/м аспаса, пайдалану орнында жүргiзуге рұқсат етiледi; </w:t>
      </w:r>
      <w:r>
        <w:br/>
      </w:r>
      <w:r>
        <w:rPr>
          <w:rFonts w:ascii="Times New Roman"/>
          <w:b w:val="false"/>
          <w:i w:val="false"/>
          <w:color w:val="000000"/>
          <w:sz w:val="28"/>
        </w:rPr>
        <w:t xml:space="preserve">
      3) зертханада ТТ-ны кезектi тексеруден кейiн оны пайдалану орнына орнатар алдында ауа нүктесi бойынша метрологиялық сипаттаманы бақылау орындалады; </w:t>
      </w:r>
      <w:r>
        <w:br/>
      </w:r>
      <w:r>
        <w:rPr>
          <w:rFonts w:ascii="Times New Roman"/>
          <w:b w:val="false"/>
          <w:i w:val="false"/>
          <w:color w:val="000000"/>
          <w:sz w:val="28"/>
        </w:rPr>
        <w:t xml:space="preserve">
      4) бұл үшiн мұнай сапасының параметрлерiн өлшеу блогында немесе басқа бейiмделген үй-жайда ТТ қоректендiрiледi, тығыздықты өлшеу сызығына қосылады (20 </w:t>
      </w:r>
      <w:r>
        <w:rPr>
          <w:rFonts w:ascii="Times New Roman"/>
          <w:b w:val="false"/>
          <w:i w:val="false"/>
          <w:color w:val="000000"/>
          <w:sz w:val="28"/>
          <w:u w:val="single"/>
        </w:rPr>
        <w:t>+</w:t>
      </w:r>
      <w:r>
        <w:rPr>
          <w:rFonts w:ascii="Times New Roman"/>
          <w:b w:val="false"/>
          <w:i w:val="false"/>
          <w:color w:val="000000"/>
          <w:sz w:val="28"/>
        </w:rPr>
        <w:t xml:space="preserve"> 5) </w:t>
      </w:r>
      <w:r>
        <w:rPr>
          <w:rFonts w:ascii="Times New Roman"/>
          <w:b w:val="false"/>
          <w:i w:val="false"/>
          <w:color w:val="000000"/>
          <w:vertAlign w:val="superscript"/>
        </w:rPr>
        <w:t>o</w:t>
      </w:r>
      <w:r>
        <w:rPr>
          <w:rFonts w:ascii="Times New Roman"/>
          <w:b w:val="false"/>
          <w:i w:val="false"/>
          <w:color w:val="000000"/>
          <w:sz w:val="28"/>
        </w:rPr>
        <w:t xml:space="preserve">С температура кезiнде шығу дабылын есептеу жүргiзiледi; </w:t>
      </w:r>
      <w:r>
        <w:br/>
      </w:r>
      <w:r>
        <w:rPr>
          <w:rFonts w:ascii="Times New Roman"/>
          <w:b w:val="false"/>
          <w:i w:val="false"/>
          <w:color w:val="000000"/>
          <w:sz w:val="28"/>
        </w:rPr>
        <w:t xml:space="preserve">
      5) шығу дабылының тербелiс кезеңi тексеру сертификатында (ауамен тексеру) көрсетiлген тербелiс кезеңiне сай келуi тиiс. </w:t>
      </w:r>
    </w:p>
    <w:bookmarkEnd w:id="20"/>
    <w:bookmarkStart w:name="z22" w:id="21"/>
    <w:p>
      <w:pPr>
        <w:spacing w:after="0"/>
        <w:ind w:left="0"/>
        <w:jc w:val="both"/>
      </w:pPr>
      <w:r>
        <w:rPr>
          <w:rFonts w:ascii="Times New Roman"/>
          <w:b w:val="false"/>
          <w:i w:val="false"/>
          <w:color w:val="000000"/>
          <w:sz w:val="28"/>
        </w:rPr>
        <w:t xml:space="preserve">
      17. Егер тексеру немесе бақылау кезiнде ТТ дәлсiздiгi белгiленген шектерден асатын болса, кейiн тексерумен градуирлеуге жатады. Ағынды ТТ-ны градуирлеу пикнометрлердiң өлшеу жинағы бойынша немесе эталондық тығыздықты өлшеуiш бойынша зертханада немесе пайдалану орнында нормативтiк құжаттарға сәйкес жүргiзiледi. </w:t>
      </w:r>
      <w:r>
        <w:br/>
      </w:r>
      <w:r>
        <w:rPr>
          <w:rFonts w:ascii="Times New Roman"/>
          <w:b w:val="false"/>
          <w:i w:val="false"/>
          <w:color w:val="000000"/>
          <w:sz w:val="28"/>
        </w:rPr>
        <w:t xml:space="preserve">
      Ағынды ТТ-ны градуирлеудi, егер мұнайдың тығыздығы жыл iшiнде 100 кг/м </w:t>
      </w:r>
      <w:r>
        <w:rPr>
          <w:rFonts w:ascii="Times New Roman"/>
          <w:b w:val="false"/>
          <w:i w:val="false"/>
          <w:color w:val="000000"/>
          <w:vertAlign w:val="superscript"/>
        </w:rPr>
        <w:t xml:space="preserve">3 </w:t>
      </w:r>
      <w:r>
        <w:rPr>
          <w:rFonts w:ascii="Times New Roman"/>
          <w:b w:val="false"/>
          <w:i w:val="false"/>
          <w:color w:val="000000"/>
          <w:sz w:val="28"/>
        </w:rPr>
        <w:t xml:space="preserve"> аспаса, пайдалану орнында жүргiзуге рұқсат етiледi. </w:t>
      </w:r>
    </w:p>
    <w:bookmarkEnd w:id="21"/>
    <w:bookmarkStart w:name="z23" w:id="22"/>
    <w:p>
      <w:pPr>
        <w:spacing w:after="0"/>
        <w:ind w:left="0"/>
        <w:jc w:val="both"/>
      </w:pPr>
      <w:r>
        <w:rPr>
          <w:rFonts w:ascii="Times New Roman"/>
          <w:b w:val="false"/>
          <w:i w:val="false"/>
          <w:color w:val="000000"/>
          <w:sz w:val="28"/>
        </w:rPr>
        <w:t xml:space="preserve">
      18. Ағынды ТТ-ны бақылау 10 күнде бiр рет ТТ жұмыс көрсеткiштерiн мұнайдың тығыздығын эталондық тығыздықты өлшеуiшпен тығыздықтың жұмыс мәнi кезiнде жұмыс жағдайларында өлшеу нәтижелерiмен немесе резервтiк ТТ көрсеткiштермен салыстырып қарау әдiсiмен жүргiзiледi. </w:t>
      </w:r>
      <w:r>
        <w:br/>
      </w:r>
      <w:r>
        <w:rPr>
          <w:rFonts w:ascii="Times New Roman"/>
          <w:b w:val="false"/>
          <w:i w:val="false"/>
          <w:color w:val="000000"/>
          <w:sz w:val="28"/>
        </w:rPr>
        <w:t xml:space="preserve">
      Резервтiк ТТ таза болуы тиiс және одан мұнай салыстырып қарау кезiнде ғана өтуi тиiс. </w:t>
      </w:r>
      <w:r>
        <w:br/>
      </w:r>
      <w:r>
        <w:rPr>
          <w:rFonts w:ascii="Times New Roman"/>
          <w:b w:val="false"/>
          <w:i w:val="false"/>
          <w:color w:val="000000"/>
          <w:sz w:val="28"/>
        </w:rPr>
        <w:t xml:space="preserve">
      Мынадай шарттар орындалуы тиiс: </w:t>
      </w:r>
      <w:r>
        <w:br/>
      </w:r>
      <w:r>
        <w:rPr>
          <w:rFonts w:ascii="Times New Roman"/>
          <w:b w:val="false"/>
          <w:i w:val="false"/>
          <w:color w:val="000000"/>
          <w:sz w:val="28"/>
        </w:rPr>
        <w:t xml:space="preserve">
      |р </w:t>
      </w:r>
      <w:r>
        <w:rPr>
          <w:rFonts w:ascii="Times New Roman"/>
          <w:b w:val="false"/>
          <w:i w:val="false"/>
          <w:color w:val="000000"/>
          <w:vertAlign w:val="subscript"/>
        </w:rPr>
        <w:t xml:space="preserve">п.л. </w:t>
      </w:r>
      <w:r>
        <w:rPr>
          <w:rFonts w:ascii="Times New Roman"/>
          <w:b w:val="false"/>
          <w:i w:val="false"/>
          <w:color w:val="000000"/>
          <w:sz w:val="28"/>
        </w:rPr>
        <w:t xml:space="preserve"> - р </w:t>
      </w:r>
      <w:r>
        <w:rPr>
          <w:rFonts w:ascii="Times New Roman"/>
          <w:b w:val="false"/>
          <w:i w:val="false"/>
          <w:color w:val="000000"/>
          <w:vertAlign w:val="subscript"/>
        </w:rPr>
        <w:t>0</w:t>
      </w:r>
      <w:r>
        <w:rPr>
          <w:rFonts w:ascii="Times New Roman"/>
          <w:b w:val="false"/>
          <w:i w:val="false"/>
          <w:color w:val="000000"/>
          <w:sz w:val="28"/>
        </w:rPr>
        <w:t>| </w:t>
      </w:r>
      <w:r>
        <w:rPr>
          <w:rFonts w:ascii="Times New Roman"/>
          <w:b w:val="false"/>
          <w:i w:val="false"/>
          <w:color w:val="000000"/>
          <w:sz w:val="28"/>
          <w:u w:val="single"/>
        </w:rPr>
        <w:t>&lt;</w:t>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vertAlign w:val="subscript"/>
        </w:rPr>
        <w:t>п.л.</w:t>
      </w:r>
      <w:r>
        <w:rPr>
          <w:rFonts w:ascii="Times New Roman"/>
          <w:b w:val="false"/>
          <w:i w:val="false"/>
          <w:color w:val="000000"/>
          <w:sz w:val="28"/>
        </w:rPr>
        <w:t xml:space="preserve"> + </w:t>
      </w:r>
      <w:r>
        <w:rPr>
          <w:rFonts w:ascii="Times New Roman"/>
          <w:b w:val="false"/>
          <w:i w:val="false"/>
          <w:color w:val="000000"/>
          <w:sz w:val="28"/>
          <w:u w:val="single"/>
        </w:rPr>
        <w:t>/\</w:t>
      </w:r>
      <w:r>
        <w:rPr>
          <w:rFonts w:ascii="Times New Roman"/>
          <w:b w:val="false"/>
          <w:i w:val="false"/>
          <w:color w:val="000000"/>
          <w:vertAlign w:val="subscript"/>
        </w:rPr>
        <w:t>0</w:t>
      </w: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мұндағы р </w:t>
      </w:r>
      <w:r>
        <w:rPr>
          <w:rFonts w:ascii="Times New Roman"/>
          <w:b w:val="false"/>
          <w:i w:val="false"/>
          <w:color w:val="000000"/>
          <w:vertAlign w:val="subscript"/>
        </w:rPr>
        <w:t xml:space="preserve">пл </w:t>
      </w:r>
      <w:r>
        <w:rPr>
          <w:rFonts w:ascii="Times New Roman"/>
          <w:b w:val="false"/>
          <w:i w:val="false"/>
          <w:color w:val="000000"/>
          <w:sz w:val="28"/>
        </w:rPr>
        <w:t>- жұмыс ТТ-мен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р</w:t>
      </w:r>
      <w:r>
        <w:rPr>
          <w:rFonts w:ascii="Times New Roman"/>
          <w:b w:val="false"/>
          <w:i w:val="false"/>
          <w:color w:val="000000"/>
          <w:vertAlign w:val="subscript"/>
        </w:rPr>
        <w:t xml:space="preserve">0 </w:t>
      </w:r>
      <w:r>
        <w:rPr>
          <w:rFonts w:ascii="Times New Roman"/>
          <w:b w:val="false"/>
          <w:i w:val="false"/>
          <w:color w:val="000000"/>
          <w:sz w:val="28"/>
        </w:rPr>
        <w:t xml:space="preserve"> - эталондық тығыздықты өлшеуiшпен немесе резервтiк ТТ-мен өлшенген, мұнай тығыздығының мәнi, кг/м </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vertAlign w:val="subscript"/>
        </w:rPr>
        <w:t xml:space="preserve">пл </w:t>
      </w:r>
      <w:r>
        <w:rPr>
          <w:rFonts w:ascii="Times New Roman"/>
          <w:b w:val="false"/>
          <w:i w:val="false"/>
          <w:color w:val="000000"/>
          <w:sz w:val="28"/>
        </w:rPr>
        <w:t>- жұмыс ТТ-ның рұқсат етiлетiн абсолюттiк дәлсiздiгiнiң шегi, кг/м</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vertAlign w:val="subscript"/>
        </w:rPr>
        <w:t>0</w:t>
      </w:r>
      <w:r>
        <w:rPr>
          <w:rFonts w:ascii="Times New Roman"/>
          <w:b w:val="false"/>
          <w:i w:val="false"/>
          <w:color w:val="000000"/>
          <w:sz w:val="28"/>
        </w:rPr>
        <w:t> - эталондық тығыздықты өлшеуiшпен немесе резервтiк ТТ-ның рұқсат етiлетiн абсолюттiк дәлсiздiгiнiң шегi,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Эталондық тығыздықты өлшеуiш болмаған кезде немесе резервтiк ТТ-мен МКӨЖ жарақтандыруға дейiн жұмыс ТТ-ны бақылау талдамалық зертханамен мұнай тығыздығын өлшеу нәтижелерi бойынша жүргiзiледi. </w:t>
      </w:r>
      <w:r>
        <w:br/>
      </w:r>
      <w:r>
        <w:rPr>
          <w:rFonts w:ascii="Times New Roman"/>
          <w:b w:val="false"/>
          <w:i w:val="false"/>
          <w:color w:val="000000"/>
          <w:sz w:val="28"/>
        </w:rPr>
        <w:t xml:space="preserve">
      Кем дегенде 10 күнде бiр рет ТТ көрсеткiштерi р </w:t>
      </w:r>
      <w:r>
        <w:rPr>
          <w:rFonts w:ascii="Times New Roman"/>
          <w:b w:val="false"/>
          <w:i w:val="false"/>
          <w:color w:val="000000"/>
          <w:vertAlign w:val="subscript"/>
        </w:rPr>
        <w:t xml:space="preserve">пл  </w:t>
      </w:r>
      <w:r>
        <w:rPr>
          <w:rFonts w:ascii="Times New Roman"/>
          <w:b w:val="false"/>
          <w:i w:val="false"/>
          <w:color w:val="000000"/>
          <w:sz w:val="28"/>
        </w:rPr>
        <w:t>мұнай тығыздығын тығыздық өлшеуiшпен немесе зертханалық тығыздық өлшеуiшпен өлшеу нәтижелерiмен салыстырылады және төмендегi формула бойынша </w:t>
      </w:r>
      <w:r>
        <w:rPr>
          <w:rFonts w:ascii="Times New Roman"/>
          <w:b w:val="false"/>
          <w:i w:val="false"/>
          <w:color w:val="000000"/>
          <w:sz w:val="28"/>
          <w:u w:val="single"/>
        </w:rPr>
        <w:t xml:space="preserve">/\ </w:t>
      </w:r>
      <w:r>
        <w:rPr>
          <w:rFonts w:ascii="Times New Roman"/>
          <w:b w:val="false"/>
          <w:i w:val="false"/>
          <w:color w:val="000000"/>
          <w:vertAlign w:val="subscript"/>
        </w:rPr>
        <w:t>рк</w:t>
      </w:r>
      <w:r>
        <w:rPr>
          <w:rFonts w:ascii="Times New Roman"/>
          <w:b w:val="false"/>
          <w:i w:val="false"/>
          <w:color w:val="000000"/>
          <w:sz w:val="28"/>
        </w:rPr>
        <w:t>, кг/м</w:t>
      </w:r>
      <w:r>
        <w:rPr>
          <w:rFonts w:ascii="Times New Roman"/>
          <w:b w:val="false"/>
          <w:i w:val="false"/>
          <w:color w:val="000000"/>
          <w:vertAlign w:val="superscript"/>
        </w:rPr>
        <w:t xml:space="preserve">3 </w:t>
      </w:r>
      <w:r>
        <w:rPr>
          <w:rFonts w:ascii="Times New Roman"/>
          <w:b w:val="false"/>
          <w:i w:val="false"/>
          <w:color w:val="000000"/>
          <w:sz w:val="28"/>
        </w:rPr>
        <w:t xml:space="preserve">тығыздықтарының әртүрлiлiгi есептеледi. </w:t>
      </w:r>
      <w:r>
        <w:br/>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vertAlign w:val="subscript"/>
        </w:rPr>
        <w:t xml:space="preserve">рк </w:t>
      </w:r>
      <w:r>
        <w:rPr>
          <w:rFonts w:ascii="Times New Roman"/>
          <w:b w:val="false"/>
          <w:i w:val="false"/>
          <w:color w:val="000000"/>
          <w:sz w:val="28"/>
        </w:rPr>
        <w:t> = р</w:t>
      </w:r>
      <w:r>
        <w:rPr>
          <w:rFonts w:ascii="Times New Roman"/>
          <w:b w:val="false"/>
          <w:i w:val="false"/>
          <w:color w:val="000000"/>
          <w:vertAlign w:val="subscript"/>
        </w:rPr>
        <w:t xml:space="preserve">пл </w:t>
      </w:r>
      <w:r>
        <w:rPr>
          <w:rFonts w:ascii="Times New Roman"/>
          <w:b w:val="false"/>
          <w:i w:val="false"/>
          <w:color w:val="000000"/>
          <w:sz w:val="28"/>
        </w:rPr>
        <w:t xml:space="preserve"> - р </w:t>
      </w:r>
      <w:r>
        <w:rPr>
          <w:rFonts w:ascii="Times New Roman"/>
          <w:b w:val="false"/>
          <w:i w:val="false"/>
          <w:color w:val="000000"/>
          <w:vertAlign w:val="subscript"/>
        </w:rPr>
        <w:t>лк</w:t>
      </w:r>
      <w:r>
        <w:rPr>
          <w:rFonts w:ascii="Times New Roman"/>
          <w:b w:val="false"/>
          <w:i w:val="false"/>
          <w:color w:val="000000"/>
          <w:sz w:val="28"/>
        </w:rPr>
        <w:t xml:space="preserve">, </w:t>
      </w:r>
      <w:r>
        <w:br/>
      </w:r>
      <w:r>
        <w:rPr>
          <w:rFonts w:ascii="Times New Roman"/>
          <w:b w:val="false"/>
          <w:i w:val="false"/>
          <w:color w:val="000000"/>
          <w:sz w:val="28"/>
        </w:rPr>
        <w:t>
      мұндағы р</w:t>
      </w:r>
      <w:r>
        <w:rPr>
          <w:rFonts w:ascii="Times New Roman"/>
          <w:b w:val="false"/>
          <w:i w:val="false"/>
          <w:color w:val="000000"/>
          <w:vertAlign w:val="subscript"/>
        </w:rPr>
        <w:t xml:space="preserve">лк </w:t>
      </w:r>
      <w:r>
        <w:rPr>
          <w:rFonts w:ascii="Times New Roman"/>
          <w:b w:val="false"/>
          <w:i w:val="false"/>
          <w:color w:val="000000"/>
          <w:sz w:val="28"/>
        </w:rPr>
        <w:t xml:space="preserve"> - мұнай сапасы параметрлерiн өлшеу блогында шарттарға келтiрiлген, р </w:t>
      </w:r>
      <w:r>
        <w:rPr>
          <w:rFonts w:ascii="Times New Roman"/>
          <w:b w:val="false"/>
          <w:i w:val="false"/>
          <w:color w:val="000000"/>
          <w:vertAlign w:val="subscript"/>
        </w:rPr>
        <w:t xml:space="preserve">пл  </w:t>
      </w:r>
      <w:r>
        <w:rPr>
          <w:rFonts w:ascii="Times New Roman"/>
          <w:b w:val="false"/>
          <w:i w:val="false"/>
          <w:color w:val="000000"/>
          <w:sz w:val="28"/>
        </w:rPr>
        <w:t xml:space="preserve">өлшеу сәтiне iрiктелген сынамада тығыздық өлшеуiшпен немесе зертханалық тығыздық өлшеуiшпен өлшенген мұнай тығыздығының мәнi,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Мынадай шарттар орындалуы тиiс: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 xml:space="preserve">рк </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 xml:space="preserve">пл </w:t>
      </w:r>
      <w:r>
        <w:rPr>
          <w:rFonts w:ascii="Times New Roman"/>
          <w:b w:val="false"/>
          <w:i w:val="false"/>
          <w:color w:val="000000"/>
          <w:sz w:val="28"/>
        </w:rPr>
        <w:t> + </w:t>
      </w:r>
      <w:r>
        <w:rPr>
          <w:rFonts w:ascii="Times New Roman"/>
          <w:b w:val="false"/>
          <w:i w:val="false"/>
          <w:color w:val="000000"/>
          <w:sz w:val="28"/>
          <w:u w:val="single"/>
        </w:rPr>
        <w:t>/\</w:t>
      </w:r>
      <w:r>
        <w:rPr>
          <w:rFonts w:ascii="Times New Roman"/>
          <w:b w:val="false"/>
          <w:i w:val="false"/>
          <w:color w:val="000000"/>
          <w:sz w:val="28"/>
        </w:rPr>
        <w:t xml:space="preserve">,                                (1) </w:t>
      </w:r>
      <w:r>
        <w:br/>
      </w:r>
      <w:r>
        <w:rPr>
          <w:rFonts w:ascii="Times New Roman"/>
          <w:b w:val="false"/>
          <w:i w:val="false"/>
          <w:color w:val="000000"/>
          <w:sz w:val="28"/>
        </w:rPr>
        <w:t>
      мұндағы </w:t>
      </w:r>
      <w:r>
        <w:rPr>
          <w:rFonts w:ascii="Times New Roman"/>
          <w:b w:val="false"/>
          <w:i w:val="false"/>
          <w:color w:val="000000"/>
          <w:sz w:val="28"/>
          <w:u w:val="single"/>
        </w:rPr>
        <w:t>/\</w:t>
      </w:r>
      <w:r>
        <w:rPr>
          <w:rFonts w:ascii="Times New Roman"/>
          <w:b w:val="false"/>
          <w:i w:val="false"/>
          <w:color w:val="000000"/>
          <w:sz w:val="28"/>
        </w:rPr>
        <w:t xml:space="preserve"> - тығыздық өлшеуiшпен немесе тығыздықты өлшеудi орындау әдiстемесiн метрологиялық аттестациялау туралы куәлiктен зертханалық тығыздық өлшеуiшпен өлшеу әдiсiнiң дәлсiздiгi,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Әдiс дәлсiздiгiн бағалауды өткiзгенге нормативтiк құжаттарға сәйкес былайша ТТ бақылауды жүргiзуге жол берiледi: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 xml:space="preserve">р </w:t>
      </w:r>
      <w:r>
        <w:rPr>
          <w:rFonts w:ascii="Times New Roman"/>
          <w:b w:val="false"/>
          <w:i w:val="false"/>
          <w:color w:val="000000"/>
          <w:sz w:val="28"/>
        </w:rPr>
        <w:t xml:space="preserve">мына формула бойынша анықтайды: </w:t>
      </w:r>
      <w:r>
        <w:br/>
      </w:r>
      <w:r>
        <w:rPr>
          <w:rFonts w:ascii="Times New Roman"/>
          <w:b w:val="false"/>
          <w:i w:val="false"/>
          <w:color w:val="000000"/>
          <w:sz w:val="28"/>
        </w:rPr>
        <w:t xml:space="preserve">
      __     1     30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 xml:space="preserve">р </w:t>
      </w:r>
      <w:r>
        <w:rPr>
          <w:rFonts w:ascii="Times New Roman"/>
          <w:b w:val="false"/>
          <w:i w:val="false"/>
          <w:color w:val="000000"/>
          <w:sz w:val="28"/>
        </w:rPr>
        <w:t xml:space="preserve">= ---- Х Е  </w:t>
      </w:r>
      <w:r>
        <w:rPr>
          <w:rFonts w:ascii="Times New Roman"/>
          <w:b w:val="false"/>
          <w:i w:val="false"/>
          <w:color w:val="000000"/>
          <w:sz w:val="28"/>
          <w:u w:val="single"/>
        </w:rPr>
        <w:t>/\</w:t>
      </w:r>
      <w:r>
        <w:rPr>
          <w:rFonts w:ascii="Times New Roman"/>
          <w:b w:val="false"/>
          <w:i w:val="false"/>
          <w:color w:val="000000"/>
          <w:vertAlign w:val="subscript"/>
        </w:rPr>
        <w:t xml:space="preserve">pi </w:t>
      </w:r>
      <w:r>
        <w:br/>
      </w:r>
      <w:r>
        <w:rPr>
          <w:rFonts w:ascii="Times New Roman"/>
          <w:b w:val="false"/>
          <w:i w:val="false"/>
          <w:color w:val="000000"/>
          <w:sz w:val="28"/>
        </w:rPr>
        <w:t xml:space="preserve">
             30   i=1                             ,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pi </w:t>
      </w:r>
      <w:r>
        <w:rPr>
          <w:rFonts w:ascii="Times New Roman"/>
          <w:b w:val="false"/>
          <w:i w:val="false"/>
          <w:color w:val="000000"/>
          <w:sz w:val="28"/>
        </w:rPr>
        <w:t>= P</w:t>
      </w:r>
      <w:r>
        <w:rPr>
          <w:rFonts w:ascii="Times New Roman"/>
          <w:b w:val="false"/>
          <w:i w:val="false"/>
          <w:color w:val="000000"/>
          <w:vertAlign w:val="subscript"/>
        </w:rPr>
        <w:t>плi </w:t>
      </w:r>
      <w:r>
        <w:rPr>
          <w:rFonts w:ascii="Times New Roman"/>
          <w:b w:val="false"/>
          <w:i w:val="false"/>
          <w:color w:val="000000"/>
          <w:sz w:val="28"/>
        </w:rPr>
        <w:t>- P</w:t>
      </w:r>
      <w:r>
        <w:rPr>
          <w:rFonts w:ascii="Times New Roman"/>
          <w:b w:val="false"/>
          <w:i w:val="false"/>
          <w:color w:val="000000"/>
          <w:vertAlign w:val="subscript"/>
        </w:rPr>
        <w:t>лi</w:t>
      </w:r>
      <w:r>
        <w:rPr>
          <w:rFonts w:ascii="Times New Roman"/>
          <w:b w:val="false"/>
          <w:i w:val="false"/>
          <w:color w:val="000000"/>
          <w:sz w:val="28"/>
        </w:rPr>
        <w:t xml:space="preserve">, </w:t>
      </w:r>
      <w:r>
        <w:br/>
      </w:r>
      <w:r>
        <w:rPr>
          <w:rFonts w:ascii="Times New Roman"/>
          <w:b w:val="false"/>
          <w:i w:val="false"/>
          <w:color w:val="000000"/>
          <w:sz w:val="28"/>
        </w:rPr>
        <w:t>
мұндағы </w:t>
      </w:r>
      <w:r>
        <w:rPr>
          <w:rFonts w:ascii="Times New Roman"/>
          <w:b w:val="false"/>
          <w:i w:val="false"/>
          <w:color w:val="000000"/>
          <w:sz w:val="28"/>
          <w:u w:val="single"/>
        </w:rPr>
        <w:t>/\</w:t>
      </w:r>
      <w:r>
        <w:rPr>
          <w:rFonts w:ascii="Times New Roman"/>
          <w:b w:val="false"/>
          <w:i w:val="false"/>
          <w:color w:val="000000"/>
          <w:vertAlign w:val="subscript"/>
        </w:rPr>
        <w:t>p</w:t>
      </w:r>
      <w:r>
        <w:rPr>
          <w:rFonts w:ascii="Times New Roman"/>
          <w:b w:val="false"/>
          <w:i w:val="false"/>
          <w:color w:val="000000"/>
          <w:sz w:val="28"/>
        </w:rPr>
        <w:t> - нормадан ауытқушылыққа тексерiлген, ТТ тексеруден кейiнгi алғашқы </w:t>
      </w:r>
      <w:r>
        <w:rPr>
          <w:rFonts w:ascii="Times New Roman"/>
          <w:b w:val="false"/>
          <w:i w:val="false"/>
          <w:color w:val="000000"/>
          <w:sz w:val="28"/>
          <w:u w:val="single"/>
        </w:rPr>
        <w:t>/\</w:t>
      </w:r>
      <w:r>
        <w:rPr>
          <w:rFonts w:ascii="Times New Roman"/>
          <w:b w:val="false"/>
          <w:i w:val="false"/>
          <w:color w:val="000000"/>
          <w:vertAlign w:val="subscript"/>
        </w:rPr>
        <w:t xml:space="preserve">pi </w:t>
      </w:r>
      <w:r>
        <w:rPr>
          <w:rFonts w:ascii="Times New Roman"/>
          <w:b w:val="false"/>
          <w:i w:val="false"/>
          <w:color w:val="000000"/>
          <w:sz w:val="28"/>
        </w:rPr>
        <w:t> әртүрлiлiгiнiң орташа мәнi, кг/м</w:t>
      </w:r>
      <w:r>
        <w:rPr>
          <w:rFonts w:ascii="Times New Roman"/>
          <w:b w:val="false"/>
          <w:i w:val="false"/>
          <w:color w:val="000000"/>
          <w:vertAlign w:val="superscript"/>
        </w:rPr>
        <w:t>3</w:t>
      </w:r>
      <w:r>
        <w:rPr>
          <w:rFonts w:ascii="Times New Roman"/>
          <w:b w:val="false"/>
          <w:i w:val="false"/>
          <w:color w:val="000000"/>
          <w:sz w:val="28"/>
        </w:rPr>
        <w:t xml:space="preserve">. Шұғыл байқалатын өлшеулер табылған жағдайда оларды қосымша өлшемдер нәтижелерiмен алмастырады. </w:t>
      </w:r>
      <w:r>
        <w:br/>
      </w:r>
      <w:r>
        <w:rPr>
          <w:rFonts w:ascii="Times New Roman"/>
          <w:b w:val="false"/>
          <w:i w:val="false"/>
          <w:color w:val="000000"/>
          <w:sz w:val="28"/>
        </w:rPr>
        <w:t>
      р</w:t>
      </w:r>
      <w:r>
        <w:rPr>
          <w:rFonts w:ascii="Times New Roman"/>
          <w:b w:val="false"/>
          <w:i w:val="false"/>
          <w:color w:val="000000"/>
          <w:vertAlign w:val="subscript"/>
        </w:rPr>
        <w:t xml:space="preserve">плі </w:t>
      </w:r>
      <w:r>
        <w:rPr>
          <w:rFonts w:ascii="Times New Roman"/>
          <w:b w:val="false"/>
          <w:i w:val="false"/>
          <w:color w:val="000000"/>
          <w:sz w:val="28"/>
        </w:rPr>
        <w:t> - тексеруден кейiн алғашқы 30 ауысымда 1-шi ауысымды жұмыс ТТ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р</w:t>
      </w:r>
      <w:r>
        <w:rPr>
          <w:rFonts w:ascii="Times New Roman"/>
          <w:b w:val="false"/>
          <w:i w:val="false"/>
          <w:color w:val="000000"/>
          <w:vertAlign w:val="subscript"/>
        </w:rPr>
        <w:t xml:space="preserve">лі </w:t>
      </w:r>
      <w:r>
        <w:rPr>
          <w:rFonts w:ascii="Times New Roman"/>
          <w:b w:val="false"/>
          <w:i w:val="false"/>
          <w:color w:val="000000"/>
          <w:sz w:val="28"/>
        </w:rPr>
        <w:t xml:space="preserve">- мұнай сапасы параметрлерiн өлшеу блогында шарттарға келтiрiлген, р </w:t>
      </w:r>
      <w:r>
        <w:rPr>
          <w:rFonts w:ascii="Times New Roman"/>
          <w:b w:val="false"/>
          <w:i w:val="false"/>
          <w:color w:val="000000"/>
          <w:vertAlign w:val="subscript"/>
        </w:rPr>
        <w:t xml:space="preserve">плi </w:t>
      </w:r>
      <w:r>
        <w:rPr>
          <w:rFonts w:ascii="Times New Roman"/>
          <w:b w:val="false"/>
          <w:i w:val="false"/>
          <w:color w:val="000000"/>
          <w:sz w:val="28"/>
        </w:rPr>
        <w:t> өлшеу сәтiне iрiктелген сынамада ареометрмен немесе зертханалық тығыздық өлшеуiшпен өлшенген мұнай тығыздығының мәнi,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РҚАО-ның ескертуі:  </w:t>
      </w:r>
      <w:r>
        <w:rPr>
          <w:rFonts w:ascii="Times New Roman"/>
          <w:b w:val="false"/>
          <w:i w:val="false"/>
          <w:color w:val="000000"/>
          <w:sz w:val="28"/>
        </w:rPr>
        <w:t>Е</w:t>
      </w:r>
      <w:r>
        <w:rPr>
          <w:rFonts w:ascii="Times New Roman"/>
          <w:b w:val="false"/>
          <w:i w:val="false"/>
          <w:color w:val="ff0000"/>
          <w:sz w:val="28"/>
        </w:rPr>
        <w:t xml:space="preserve"> - қосынды белгісі.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ТТ жұмыс көрсеткiштерi 10 күнде кемiнде бiр рет ареометрмен немесе зертханалық тығыздық өлшеуiшпен өлшенген мұнайдың тығыздығымен салыстырылады және төмендегi формула бойынша  </w:t>
      </w:r>
      <w:r>
        <w:rPr>
          <w:rFonts w:ascii="Times New Roman"/>
          <w:b w:val="false"/>
          <w:i w:val="false"/>
          <w:color w:val="000000"/>
          <w:sz w:val="28"/>
          <w:u w:val="single"/>
        </w:rPr>
        <w:t>/\</w:t>
      </w:r>
      <w:r>
        <w:rPr>
          <w:rFonts w:ascii="Times New Roman"/>
          <w:b w:val="false"/>
          <w:i w:val="false"/>
          <w:color w:val="000000"/>
          <w:vertAlign w:val="subscript"/>
        </w:rPr>
        <w:t xml:space="preserve">p, </w:t>
      </w:r>
      <w:r>
        <w:rPr>
          <w:rFonts w:ascii="Times New Roman"/>
          <w:b w:val="false"/>
          <w:i w:val="false"/>
          <w:color w:val="000000"/>
          <w:sz w:val="28"/>
        </w:rPr>
        <w:t>кг/м</w:t>
      </w:r>
      <w:r>
        <w:rPr>
          <w:rFonts w:ascii="Times New Roman"/>
          <w:b w:val="false"/>
          <w:i w:val="false"/>
          <w:color w:val="000000"/>
          <w:vertAlign w:val="superscript"/>
        </w:rPr>
        <w:t xml:space="preserve">3 </w:t>
      </w:r>
      <w:r>
        <w:rPr>
          <w:rFonts w:ascii="Times New Roman"/>
          <w:b w:val="false"/>
          <w:i w:val="false"/>
          <w:color w:val="000000"/>
          <w:sz w:val="28"/>
        </w:rPr>
        <w:t xml:space="preserve"> тығыздықтарының әртүрлiлiгi есептеледi. </w:t>
      </w:r>
      <w:r>
        <w:br/>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vertAlign w:val="subscript"/>
        </w:rPr>
        <w:t xml:space="preserve">p </w:t>
      </w:r>
      <w:r>
        <w:rPr>
          <w:rFonts w:ascii="Times New Roman"/>
          <w:b w:val="false"/>
          <w:i w:val="false"/>
          <w:color w:val="000000"/>
          <w:sz w:val="28"/>
        </w:rPr>
        <w:t xml:space="preserve"> = Р </w:t>
      </w:r>
      <w:r>
        <w:rPr>
          <w:rFonts w:ascii="Times New Roman"/>
          <w:b w:val="false"/>
          <w:i w:val="false"/>
          <w:color w:val="000000"/>
          <w:vertAlign w:val="subscript"/>
        </w:rPr>
        <w:t xml:space="preserve">пл  </w:t>
      </w:r>
      <w:r>
        <w:rPr>
          <w:rFonts w:ascii="Times New Roman"/>
          <w:b w:val="false"/>
          <w:i w:val="false"/>
          <w:color w:val="000000"/>
          <w:sz w:val="28"/>
        </w:rPr>
        <w:t>- Р</w:t>
      </w:r>
      <w:r>
        <w:rPr>
          <w:rFonts w:ascii="Times New Roman"/>
          <w:b w:val="false"/>
          <w:i w:val="false"/>
          <w:color w:val="000000"/>
          <w:vertAlign w:val="subscript"/>
        </w:rPr>
        <w:t>л</w:t>
      </w:r>
      <w:r>
        <w:rPr>
          <w:rFonts w:ascii="Times New Roman"/>
          <w:b w:val="false"/>
          <w:i w:val="false"/>
          <w:color w:val="000000"/>
          <w:sz w:val="28"/>
        </w:rPr>
        <w:t xml:space="preserve">, </w:t>
      </w:r>
      <w:r>
        <w:br/>
      </w:r>
      <w:r>
        <w:rPr>
          <w:rFonts w:ascii="Times New Roman"/>
          <w:b w:val="false"/>
          <w:i w:val="false"/>
          <w:color w:val="000000"/>
          <w:sz w:val="28"/>
        </w:rPr>
        <w:t xml:space="preserve">
      мұндағы Р </w:t>
      </w:r>
      <w:r>
        <w:rPr>
          <w:rFonts w:ascii="Times New Roman"/>
          <w:b w:val="false"/>
          <w:i w:val="false"/>
          <w:color w:val="000000"/>
          <w:vertAlign w:val="subscript"/>
        </w:rPr>
        <w:t xml:space="preserve">л </w:t>
      </w:r>
      <w:r>
        <w:rPr>
          <w:rFonts w:ascii="Times New Roman"/>
          <w:b w:val="false"/>
          <w:i w:val="false"/>
          <w:color w:val="000000"/>
          <w:sz w:val="28"/>
        </w:rPr>
        <w:t xml:space="preserve">- мұнай сапасы параметрлерiн өлшеу блогында шарттарға келтiрiлген, Р </w:t>
      </w:r>
      <w:r>
        <w:rPr>
          <w:rFonts w:ascii="Times New Roman"/>
          <w:b w:val="false"/>
          <w:i w:val="false"/>
          <w:color w:val="000000"/>
          <w:vertAlign w:val="subscript"/>
        </w:rPr>
        <w:t xml:space="preserve">пл  </w:t>
      </w:r>
      <w:r>
        <w:rPr>
          <w:rFonts w:ascii="Times New Roman"/>
          <w:b w:val="false"/>
          <w:i w:val="false"/>
          <w:color w:val="000000"/>
          <w:sz w:val="28"/>
        </w:rPr>
        <w:t xml:space="preserve">өлшеу сәтiне iрiктелген сынамада ареометрмен немесе зертханалық тығыздық өлшеуiшпен өлшенген мұнай тығыздығының мәнi,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Мынадай шарттар орындалуы тиiс: </w:t>
      </w:r>
      <w:r>
        <w:br/>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р </w:t>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 xml:space="preserve">р </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vertAlign w:val="subscript"/>
        </w:rPr>
        <w:t xml:space="preserve">п.л. </w:t>
      </w:r>
      <w:r>
        <w:rPr>
          <w:rFonts w:ascii="Times New Roman"/>
          <w:b w:val="false"/>
          <w:i w:val="false"/>
          <w:color w:val="000000"/>
          <w:sz w:val="28"/>
        </w:rPr>
        <w:t>+ </w:t>
      </w:r>
      <w:r>
        <w:rPr>
          <w:rFonts w:ascii="Times New Roman"/>
          <w:b w:val="false"/>
          <w:i w:val="false"/>
          <w:color w:val="000000"/>
          <w:sz w:val="28"/>
          <w:u w:val="single"/>
        </w:rPr>
        <w:t>/\</w:t>
      </w:r>
      <w:r>
        <w:rPr>
          <w:rFonts w:ascii="Times New Roman"/>
          <w:b w:val="false"/>
          <w:i w:val="false"/>
          <w:color w:val="000000"/>
          <w:vertAlign w:val="subscript"/>
        </w:rPr>
        <w:t xml:space="preserve">ар </w:t>
      </w:r>
      <w:r>
        <w:rPr>
          <w:rFonts w:ascii="Times New Roman"/>
          <w:b w:val="false"/>
          <w:i w:val="false"/>
          <w:color w:val="000000"/>
          <w:sz w:val="28"/>
        </w:rPr>
        <w:t xml:space="preserve">   ,                      (2) </w:t>
      </w:r>
      <w:r>
        <w:br/>
      </w:r>
      <w:r>
        <w:rPr>
          <w:rFonts w:ascii="Times New Roman"/>
          <w:b w:val="false"/>
          <w:i w:val="false"/>
          <w:color w:val="000000"/>
          <w:sz w:val="28"/>
        </w:rPr>
        <w:t>
      мұндағы </w:t>
      </w:r>
      <w:r>
        <w:rPr>
          <w:rFonts w:ascii="Times New Roman"/>
          <w:b w:val="false"/>
          <w:i w:val="false"/>
          <w:color w:val="000000"/>
          <w:sz w:val="28"/>
          <w:u w:val="single"/>
        </w:rPr>
        <w:t>/\</w:t>
      </w:r>
      <w:r>
        <w:rPr>
          <w:rFonts w:ascii="Times New Roman"/>
          <w:b w:val="false"/>
          <w:i w:val="false"/>
          <w:color w:val="000000"/>
          <w:vertAlign w:val="subscript"/>
        </w:rPr>
        <w:t xml:space="preserve">ар  </w:t>
      </w:r>
      <w:r>
        <w:rPr>
          <w:rFonts w:ascii="Times New Roman"/>
          <w:b w:val="false"/>
          <w:i w:val="false"/>
          <w:color w:val="000000"/>
          <w:sz w:val="28"/>
        </w:rPr>
        <w:t>- тығыздық өлшеуiштiң (</w:t>
      </w:r>
      <w:r>
        <w:rPr>
          <w:rFonts w:ascii="Times New Roman"/>
          <w:b w:val="false"/>
          <w:i w:val="false"/>
          <w:color w:val="000000"/>
          <w:sz w:val="28"/>
          <w:u w:val="single"/>
        </w:rPr>
        <w:t>+</w:t>
      </w:r>
      <w:r>
        <w:rPr>
          <w:rFonts w:ascii="Times New Roman"/>
          <w:b w:val="false"/>
          <w:i w:val="false"/>
          <w:color w:val="000000"/>
          <w:sz w:val="28"/>
        </w:rPr>
        <w:t>0,5 кг/м</w:t>
      </w:r>
      <w:r>
        <w:rPr>
          <w:rFonts w:ascii="Times New Roman"/>
          <w:b w:val="false"/>
          <w:i w:val="false"/>
          <w:color w:val="000000"/>
          <w:vertAlign w:val="superscript"/>
        </w:rPr>
        <w:t>3</w:t>
      </w:r>
      <w:r>
        <w:rPr>
          <w:rFonts w:ascii="Times New Roman"/>
          <w:b w:val="false"/>
          <w:i w:val="false"/>
          <w:color w:val="000000"/>
          <w:sz w:val="28"/>
        </w:rPr>
        <w:t xml:space="preserve">) немесе зертханалық тығыздық өлшеуiштiң жол берiлетiн дәлсiздiгiнiң шегi, кг/м </w:t>
      </w:r>
      <w:r>
        <w:rPr>
          <w:rFonts w:ascii="Times New Roman"/>
          <w:b w:val="false"/>
          <w:i w:val="false"/>
          <w:color w:val="000000"/>
          <w:vertAlign w:val="superscript"/>
        </w:rPr>
        <w:t xml:space="preserve">3 </w:t>
      </w:r>
      <w:r>
        <w:rPr>
          <w:rFonts w:ascii="Times New Roman"/>
          <w:b w:val="false"/>
          <w:i w:val="false"/>
          <w:color w:val="000000"/>
          <w:sz w:val="28"/>
        </w:rPr>
        <w:t xml:space="preserve">, (тексеру туралы куәлiктен алады). </w:t>
      </w:r>
      <w:r>
        <w:br/>
      </w:r>
      <w:r>
        <w:rPr>
          <w:rFonts w:ascii="Times New Roman"/>
          <w:b w:val="false"/>
          <w:i w:val="false"/>
          <w:color w:val="000000"/>
          <w:sz w:val="28"/>
        </w:rPr>
        <w:t xml:space="preserve">
      Егер (1) немесе (2) шарттар орындалмаса, ауытқу себептерi анықталады: өлшеулердiң қателерi, бақылау шарттарын сақтамау, ескерiлмеген факторлар. </w:t>
      </w:r>
      <w:r>
        <w:br/>
      </w:r>
      <w:r>
        <w:rPr>
          <w:rFonts w:ascii="Times New Roman"/>
          <w:b w:val="false"/>
          <w:i w:val="false"/>
          <w:color w:val="000000"/>
          <w:sz w:val="28"/>
        </w:rPr>
        <w:t xml:space="preserve">
      Қатарынан үш ауысым iшiнде шарттар сақталмаған кезде және метрологиялық бас тарту жағдайында ТТ бөлшектейдi, жуады, мұнай сапасы параметрлерiн өлшеу блогына қайта орнатады және осы әдiс бойынша бақылайды. Қосымша екi ауысым iшiнде жағымсыз нәтижелер алынған кезде ТТ кезектен тыс тексеруге жатады. </w:t>
      </w:r>
      <w:r>
        <w:br/>
      </w:r>
      <w:r>
        <w:rPr>
          <w:rFonts w:ascii="Times New Roman"/>
          <w:b w:val="false"/>
          <w:i w:val="false"/>
          <w:color w:val="000000"/>
          <w:sz w:val="28"/>
        </w:rPr>
        <w:t xml:space="preserve">
      Қабылдаушы және өткiзушi тараптардың уағдаластықтары бойынша бақылау мерзiмдiлiгiн өзгертуге жол берiледi. </w:t>
      </w:r>
      <w:r>
        <w:br/>
      </w:r>
      <w:r>
        <w:rPr>
          <w:rFonts w:ascii="Times New Roman"/>
          <w:b w:val="false"/>
          <w:i w:val="false"/>
          <w:color w:val="000000"/>
          <w:sz w:val="28"/>
        </w:rPr>
        <w:t xml:space="preserve">
      ТТ-ның метрологиялық сипаттамаларын бақылауды ұсынудың көрнекiлiгi үшiн және метрологиялық бас тартулардың диагностикасы мүмкiндiгiн iске асыру үшiн жоғарыда көрсетiлген өлшемдердi компьютерге енгiзу және сақтау кестелер түрiнде монитор экранында индексациялау ұсынылады. </w:t>
      </w:r>
    </w:p>
    <w:bookmarkStart w:name="z24" w:id="23"/>
    <w:p>
      <w:pPr>
        <w:spacing w:after="0"/>
        <w:ind w:left="0"/>
        <w:jc w:val="both"/>
      </w:pPr>
      <w:r>
        <w:rPr>
          <w:rFonts w:ascii="Times New Roman"/>
          <w:b w:val="false"/>
          <w:i w:val="false"/>
          <w:color w:val="000000"/>
          <w:sz w:val="28"/>
        </w:rPr>
        <w:t xml:space="preserve">
      19. ТТ-ны ағыту кезiнде мұнайдың жалпы массасы мұнайдың бiрiктiрiлген сынамасы зертханалық талдаулар бойынша мұнай тығыздығы ескерiле отырып анықталады (тәулiктiгi не тобы үшiн). Метрологиялық бас тартудың немесе ТТ-ны ағытудың дәл сәтiн анықтау мүмкiндiгi болмаған жағдайда осы кезең үшiн мұнай тығыздығын арбитраждық сынама бойынша қабылдау қажет. </w:t>
      </w:r>
      <w:r>
        <w:br/>
      </w:r>
      <w:r>
        <w:rPr>
          <w:rFonts w:ascii="Times New Roman"/>
          <w:b w:val="false"/>
          <w:i w:val="false"/>
          <w:color w:val="000000"/>
          <w:sz w:val="28"/>
        </w:rPr>
        <w:t xml:space="preserve">
      ТТ-ны ағыту кезiнде және резервтiк ТТ болмаған кезде мұнайдың жалпы массасы (М </w:t>
      </w:r>
      <w:r>
        <w:rPr>
          <w:rFonts w:ascii="Times New Roman"/>
          <w:b w:val="false"/>
          <w:i w:val="false"/>
          <w:color w:val="000000"/>
          <w:vertAlign w:val="subscript"/>
        </w:rPr>
        <w:t xml:space="preserve">бр </w:t>
      </w:r>
      <w:r>
        <w:rPr>
          <w:rFonts w:ascii="Times New Roman"/>
          <w:b w:val="false"/>
          <w:i w:val="false"/>
          <w:color w:val="000000"/>
          <w:sz w:val="28"/>
        </w:rPr>
        <w:t xml:space="preserve">), т, мына формула бойынша есептеледi: </w:t>
      </w:r>
      <w:r>
        <w:br/>
      </w:r>
      <w:r>
        <w:rPr>
          <w:rFonts w:ascii="Times New Roman"/>
          <w:b w:val="false"/>
          <w:i w:val="false"/>
          <w:color w:val="000000"/>
          <w:sz w:val="28"/>
        </w:rPr>
        <w:t>
      М</w:t>
      </w:r>
      <w:r>
        <w:rPr>
          <w:rFonts w:ascii="Times New Roman"/>
          <w:b w:val="false"/>
          <w:i w:val="false"/>
          <w:color w:val="000000"/>
          <w:vertAlign w:val="subscript"/>
        </w:rPr>
        <w:t>бр</w:t>
      </w:r>
      <w:r>
        <w:rPr>
          <w:rFonts w:ascii="Times New Roman"/>
          <w:b w:val="false"/>
          <w:i w:val="false"/>
          <w:color w:val="000000"/>
          <w:sz w:val="28"/>
        </w:rPr>
        <w:t xml:space="preserve"> = V х Р </w:t>
      </w:r>
      <w:r>
        <w:rPr>
          <w:rFonts w:ascii="Times New Roman"/>
          <w:b w:val="false"/>
          <w:i w:val="false"/>
          <w:color w:val="000000"/>
          <w:vertAlign w:val="subscript"/>
        </w:rPr>
        <w:t>ар.л.</w:t>
      </w:r>
      <w:r>
        <w:rPr>
          <w:rFonts w:ascii="Times New Roman"/>
          <w:b w:val="false"/>
          <w:i w:val="false"/>
          <w:color w:val="000000"/>
          <w:sz w:val="28"/>
        </w:rPr>
        <w:t> х 10</w:t>
      </w:r>
      <w:r>
        <w:rPr>
          <w:rFonts w:ascii="Times New Roman"/>
          <w:b w:val="false"/>
          <w:i w:val="false"/>
          <w:color w:val="000000"/>
          <w:vertAlign w:val="superscript"/>
        </w:rPr>
        <w:t xml:space="preserve">-3 </w:t>
      </w:r>
      <w:r>
        <w:br/>
      </w:r>
      <w:r>
        <w:rPr>
          <w:rFonts w:ascii="Times New Roman"/>
          <w:b w:val="false"/>
          <w:i w:val="false"/>
          <w:color w:val="000000"/>
          <w:sz w:val="28"/>
        </w:rPr>
        <w:t>
      мұндағы V - МКӨЖ арқылы өткен мұнай көлемi, 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Р</w:t>
      </w:r>
      <w:r>
        <w:rPr>
          <w:rFonts w:ascii="Times New Roman"/>
          <w:b w:val="false"/>
          <w:i w:val="false"/>
          <w:color w:val="000000"/>
          <w:vertAlign w:val="subscript"/>
        </w:rPr>
        <w:t xml:space="preserve">ар.л. </w:t>
      </w:r>
      <w:r>
        <w:rPr>
          <w:rFonts w:ascii="Times New Roman"/>
          <w:b w:val="false"/>
          <w:i w:val="false"/>
          <w:color w:val="000000"/>
          <w:sz w:val="28"/>
        </w:rPr>
        <w:t>- көлемдi өлшеу шарттарына немесе стандарттық шарттарға келтiрiлген, ареометрмен немесе зертханалық тығыздық өлшеуiшпен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Әдiс дәлсiздiгiн бағалауды өткiзгенге дейiн өлшеудi ареометрмен орындау әдiстемесiне сәйкес мұнайдың жалпы массасы мына формула бойынша анықталады: </w:t>
      </w:r>
      <w:r>
        <w:br/>
      </w:r>
      <w:r>
        <w:rPr>
          <w:rFonts w:ascii="Times New Roman"/>
          <w:b w:val="false"/>
          <w:i w:val="false"/>
          <w:color w:val="000000"/>
          <w:sz w:val="28"/>
        </w:rPr>
        <w:t>
      М</w:t>
      </w:r>
      <w:r>
        <w:rPr>
          <w:rFonts w:ascii="Times New Roman"/>
          <w:b w:val="false"/>
          <w:i w:val="false"/>
          <w:color w:val="000000"/>
          <w:vertAlign w:val="subscript"/>
        </w:rPr>
        <w:t xml:space="preserve">бр </w:t>
      </w:r>
      <w:r>
        <w:rPr>
          <w:rFonts w:ascii="Times New Roman"/>
          <w:b w:val="false"/>
          <w:i w:val="false"/>
          <w:color w:val="000000"/>
          <w:sz w:val="28"/>
        </w:rPr>
        <w:t>= VхР</w:t>
      </w:r>
      <w:r>
        <w:rPr>
          <w:rFonts w:ascii="Times New Roman"/>
          <w:b w:val="false"/>
          <w:i w:val="false"/>
          <w:color w:val="000000"/>
          <w:vertAlign w:val="subscript"/>
        </w:rPr>
        <w:t>л </w:t>
      </w:r>
      <w:r>
        <w:rPr>
          <w:rFonts w:ascii="Times New Roman"/>
          <w:b w:val="false"/>
          <w:i w:val="false"/>
          <w:color w:val="000000"/>
          <w:sz w:val="28"/>
        </w:rPr>
        <w:t>х 10</w:t>
      </w:r>
      <w:r>
        <w:rPr>
          <w:rFonts w:ascii="Times New Roman"/>
          <w:b w:val="false"/>
          <w:i w:val="false"/>
          <w:color w:val="000000"/>
          <w:vertAlign w:val="superscript"/>
        </w:rPr>
        <w:t>-3</w:t>
      </w:r>
      <w:r>
        <w:rPr>
          <w:rFonts w:ascii="Times New Roman"/>
          <w:b w:val="false"/>
          <w:i w:val="false"/>
          <w:color w:val="000000"/>
          <w:sz w:val="28"/>
        </w:rPr>
        <w:t xml:space="preserve"> + </w:t>
      </w:r>
      <w:r>
        <w:rPr>
          <w:rFonts w:ascii="Times New Roman"/>
          <w:b w:val="false"/>
          <w:i w:val="false"/>
          <w:color w:val="000000"/>
          <w:sz w:val="28"/>
          <w:u w:val="single"/>
        </w:rPr>
        <w:t>/\</w:t>
      </w:r>
      <w:r>
        <w:rPr>
          <w:rFonts w:ascii="Times New Roman"/>
          <w:b w:val="false"/>
          <w:i w:val="false"/>
          <w:color w:val="000000"/>
          <w:sz w:val="28"/>
        </w:rPr>
        <w:t xml:space="preserve">М, </w:t>
      </w:r>
      <w:r>
        <w:br/>
      </w:r>
      <w:r>
        <w:rPr>
          <w:rFonts w:ascii="Times New Roman"/>
          <w:b w:val="false"/>
          <w:i w:val="false"/>
          <w:color w:val="000000"/>
          <w:sz w:val="28"/>
        </w:rPr>
        <w:t>
      мұндағы Р</w:t>
      </w:r>
      <w:r>
        <w:rPr>
          <w:rFonts w:ascii="Times New Roman"/>
          <w:b w:val="false"/>
          <w:i w:val="false"/>
          <w:color w:val="000000"/>
          <w:vertAlign w:val="subscript"/>
        </w:rPr>
        <w:t xml:space="preserve">л  </w:t>
      </w:r>
      <w:r>
        <w:rPr>
          <w:rFonts w:ascii="Times New Roman"/>
          <w:b w:val="false"/>
          <w:i w:val="false"/>
          <w:color w:val="000000"/>
          <w:sz w:val="28"/>
        </w:rPr>
        <w:t>- көлемдi өлшеу шарттарына немесе әдiстiң жүйелiк дәлсiздiгiнiң есебiнсiз стандарттық шарттарға келтiрiлген, ареометрмен немесе зертханалық тығыздық өлшеуiшпен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rPr>
        <w:t xml:space="preserve">М - төмендегi формула бойынша анықталған жалпы мұнай массасына түзету      __ </w:t>
      </w:r>
      <w:r>
        <w:br/>
      </w: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rPr>
        <w:t>М = V х P</w:t>
      </w:r>
      <w:r>
        <w:rPr>
          <w:rFonts w:ascii="Times New Roman"/>
          <w:b w:val="false"/>
          <w:i w:val="false"/>
          <w:color w:val="000000"/>
          <w:vertAlign w:val="subscript"/>
        </w:rPr>
        <w:t xml:space="preserve">л </w:t>
      </w:r>
      <w:r>
        <w:rPr>
          <w:rFonts w:ascii="Times New Roman"/>
          <w:b w:val="false"/>
          <w:i w:val="false"/>
          <w:color w:val="000000"/>
          <w:sz w:val="28"/>
        </w:rPr>
        <w:t>х K</w:t>
      </w:r>
      <w:r>
        <w:rPr>
          <w:rFonts w:ascii="Times New Roman"/>
          <w:b w:val="false"/>
          <w:i w:val="false"/>
          <w:color w:val="000000"/>
          <w:vertAlign w:val="subscript"/>
        </w:rPr>
        <w:t xml:space="preserve">p </w:t>
      </w:r>
      <w:r>
        <w:rPr>
          <w:rFonts w:ascii="Times New Roman"/>
          <w:b w:val="false"/>
          <w:i w:val="false"/>
          <w:color w:val="000000"/>
          <w:sz w:val="28"/>
        </w:rPr>
        <w:t>х 10</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xml:space="preserve">
              __ </w:t>
      </w:r>
      <w:r>
        <w:br/>
      </w:r>
      <w:r>
        <w:rPr>
          <w:rFonts w:ascii="Times New Roman"/>
          <w:b w:val="false"/>
          <w:i w:val="false"/>
          <w:color w:val="000000"/>
          <w:sz w:val="28"/>
        </w:rPr>
        <w:t>
      мұндағы K</w:t>
      </w:r>
      <w:r>
        <w:rPr>
          <w:rFonts w:ascii="Times New Roman"/>
          <w:b w:val="false"/>
          <w:i w:val="false"/>
          <w:color w:val="000000"/>
          <w:vertAlign w:val="subscript"/>
        </w:rPr>
        <w:t xml:space="preserve">p </w:t>
      </w:r>
      <w:r>
        <w:rPr>
          <w:rFonts w:ascii="Times New Roman"/>
          <w:b w:val="false"/>
          <w:i w:val="false"/>
          <w:color w:val="000000"/>
          <w:sz w:val="28"/>
        </w:rPr>
        <w:t xml:space="preserve">- түзетушi көбейткiш. </w:t>
      </w:r>
    </w:p>
    <w:bookmarkEnd w:id="23"/>
    <w:bookmarkStart w:name="z25" w:id="24"/>
    <w:p>
      <w:pPr>
        <w:spacing w:after="0"/>
        <w:ind w:left="0"/>
        <w:jc w:val="left"/>
      </w:pPr>
      <w:r>
        <w:rPr>
          <w:rFonts w:ascii="Times New Roman"/>
          <w:b/>
          <w:i w:val="false"/>
          <w:color w:val="000000"/>
        </w:rPr>
        <w:t xml:space="preserve"> 
  Параграф 2. Мұнайдың жалпы массасын массалық серпiндi </w:t>
      </w:r>
      <w:r>
        <w:br/>
      </w:r>
      <w:r>
        <w:rPr>
          <w:rFonts w:ascii="Times New Roman"/>
          <w:b/>
          <w:i w:val="false"/>
          <w:color w:val="000000"/>
        </w:rPr>
        <w:t xml:space="preserve">
әдiспен өлшеу және салмақтау </w:t>
      </w:r>
    </w:p>
    <w:bookmarkEnd w:id="24"/>
    <w:p>
      <w:pPr>
        <w:spacing w:after="0"/>
        <w:ind w:left="0"/>
        <w:jc w:val="both"/>
      </w:pPr>
      <w:r>
        <w:rPr>
          <w:rFonts w:ascii="Times New Roman"/>
          <w:b w:val="false"/>
          <w:i w:val="false"/>
          <w:color w:val="000000"/>
          <w:sz w:val="28"/>
        </w:rPr>
        <w:t xml:space="preserve">      20. Осы әдiспен құбыржолмен тасымалданатын мұнай массасы тiкелей анықталады. Өлшеу нәтижесiне мұнайдың тұтқырлығы мен тығыздығының өзгеруi әсер етпейдi. </w:t>
      </w:r>
      <w:r>
        <w:br/>
      </w:r>
      <w:r>
        <w:rPr>
          <w:rFonts w:ascii="Times New Roman"/>
          <w:b w:val="false"/>
          <w:i w:val="false"/>
          <w:color w:val="000000"/>
          <w:sz w:val="28"/>
        </w:rPr>
        <w:t xml:space="preserve">
      Ұсынылатын МКӨЖ құрамы және дәлсiздiгiнiң жол берiлетiн шектерi төменде келтiрiлген: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973"/>
        <w:gridCol w:w="3773"/>
        <w:gridCol w:w="26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МКӨЖ құрамына кіретін </w:t>
            </w:r>
            <w:r>
              <w:br/>
            </w:r>
            <w:r>
              <w:rPr>
                <w:rFonts w:ascii="Times New Roman"/>
                <w:b w:val="false"/>
                <w:i w:val="false"/>
                <w:color w:val="000000"/>
                <w:sz w:val="20"/>
              </w:rPr>
              <w:t xml:space="preserve">
өлшеу құралдары мен </w:t>
            </w:r>
            <w:r>
              <w:br/>
            </w:r>
            <w:r>
              <w:rPr>
                <w:rFonts w:ascii="Times New Roman"/>
                <w:b w:val="false"/>
                <w:i w:val="false"/>
                <w:color w:val="000000"/>
                <w:sz w:val="20"/>
              </w:rPr>
              <w:t xml:space="preserve">
жабдықтардың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Дәлсіздіктің </w:t>
            </w:r>
            <w:r>
              <w:br/>
            </w:r>
            <w:r>
              <w:rPr>
                <w:rFonts w:ascii="Times New Roman"/>
                <w:b w:val="false"/>
                <w:i w:val="false"/>
                <w:color w:val="000000"/>
                <w:sz w:val="20"/>
              </w:rPr>
              <w:t xml:space="preserve">
рұқсат етілетін </w:t>
            </w:r>
            <w:r>
              <w:br/>
            </w:r>
            <w:r>
              <w:rPr>
                <w:rFonts w:ascii="Times New Roman"/>
                <w:b w:val="false"/>
                <w:i w:val="false"/>
                <w:color w:val="000000"/>
                <w:sz w:val="20"/>
              </w:rPr>
              <w:t xml:space="preserve">
шегі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6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өлшеу құралдары мен жабдықтар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өлшеуіш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w:t>
            </w:r>
            <w:r>
              <w:rPr>
                <w:rFonts w:ascii="Times New Roman"/>
                <w:b w:val="false"/>
                <w:i w:val="false"/>
                <w:color w:val="000000"/>
                <w:sz w:val="20"/>
              </w:rPr>
              <w:t xml:space="preserve"> 0,25 %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Манометр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Ысырмалар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алу құрылғысы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сынама алғыш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Сынаманы қолмен алуға арналған сынама алғыш шүмек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алғыш басқару блогы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өлшеу құралдары мен жабдықтар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масса өлшеуіш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w:t>
            </w:r>
            <w:r>
              <w:rPr>
                <w:rFonts w:ascii="Times New Roman"/>
                <w:b w:val="false"/>
                <w:i w:val="false"/>
                <w:color w:val="000000"/>
                <w:sz w:val="20"/>
              </w:rPr>
              <w:t xml:space="preserve"> 0,25 %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масса өлшеуіші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t>
            </w:r>
            <w:r>
              <w:rPr>
                <w:rFonts w:ascii="Times New Roman"/>
                <w:b w:val="false"/>
                <w:i w:val="false"/>
                <w:color w:val="000000"/>
                <w:sz w:val="20"/>
              </w:rPr>
              <w:t xml:space="preserve"> 0,20 %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болуы кезінде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сызығындағы қысымды түрлендіргіш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t>
            </w:r>
            <w:r>
              <w:rPr>
                <w:rFonts w:ascii="Times New Roman"/>
                <w:b w:val="false"/>
                <w:i w:val="false"/>
                <w:color w:val="000000"/>
                <w:sz w:val="20"/>
              </w:rPr>
              <w:t xml:space="preserve"> 0,6 %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Тығыздық өлшеуіш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кг/м </w:t>
            </w:r>
            <w:r>
              <w:rPr>
                <w:rFonts w:ascii="Times New Roman"/>
                <w:b w:val="false"/>
                <w:i w:val="false"/>
                <w:color w:val="000000"/>
                <w:vertAlign w:val="superscript"/>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өлшеуіш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 </w:t>
            </w:r>
            <w:r>
              <w:br/>
            </w:r>
            <w:r>
              <w:rPr>
                <w:rFonts w:ascii="Times New Roman"/>
                <w:b w:val="false"/>
                <w:i w:val="false"/>
                <w:color w:val="000000"/>
                <w:sz w:val="20"/>
              </w:rPr>
              <w:t xml:space="preserve">
(абс. бірл.)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болуы кезінде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сапасының параметрлерін өлшеу блогындағы температураны </w:t>
            </w:r>
            <w:r>
              <w:br/>
            </w:r>
            <w:r>
              <w:rPr>
                <w:rFonts w:ascii="Times New Roman"/>
                <w:b w:val="false"/>
                <w:i w:val="false"/>
                <w:color w:val="000000"/>
                <w:sz w:val="20"/>
              </w:rPr>
              <w:t xml:space="preserve">
түрлендіруші </w:t>
            </w:r>
            <w:r>
              <w:br/>
            </w:r>
            <w:r>
              <w:rPr>
                <w:rFonts w:ascii="Times New Roman"/>
                <w:b w:val="false"/>
                <w:i w:val="false"/>
                <w:color w:val="000000"/>
                <w:sz w:val="20"/>
              </w:rPr>
              <w:t xml:space="preserve">
(бұдан әрі - СӨБ)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t>
            </w:r>
            <w:r>
              <w:rPr>
                <w:rFonts w:ascii="Times New Roman"/>
                <w:b w:val="false"/>
                <w:i w:val="false"/>
                <w:color w:val="000000"/>
                <w:sz w:val="20"/>
              </w:rPr>
              <w:t> 0,2</w:t>
            </w:r>
            <w:r>
              <w:rPr>
                <w:rFonts w:ascii="Times New Roman"/>
                <w:b w:val="false"/>
                <w:i w:val="false"/>
                <w:color w:val="000000"/>
                <w:vertAlign w:val="superscript"/>
              </w:rPr>
              <w:t>о</w:t>
            </w:r>
            <w:r>
              <w:rPr>
                <w:rFonts w:ascii="Times New Roman"/>
                <w:b w:val="false"/>
                <w:i w:val="false"/>
                <w:color w:val="000000"/>
                <w:sz w:val="20"/>
              </w:rPr>
              <w:t xml:space="preserve">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СӨБ-егі қысым түрлендіруші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w:t>
            </w:r>
            <w:r>
              <w:rPr>
                <w:rFonts w:ascii="Times New Roman"/>
                <w:b w:val="false"/>
                <w:i w:val="false"/>
                <w:color w:val="000000"/>
                <w:sz w:val="20"/>
              </w:rPr>
              <w:t xml:space="preserve">0,6 %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өңдеу құрылғысы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w:t>
            </w:r>
            <w:r>
              <w:rPr>
                <w:rFonts w:ascii="Times New Roman"/>
                <w:b w:val="false"/>
                <w:i w:val="false"/>
                <w:color w:val="000000"/>
                <w:sz w:val="20"/>
              </w:rPr>
              <w:t xml:space="preserve"> 0,05 %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Қысымды реттеуші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Шығысты реттеуші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Газдануды бақылау датчигі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газды бақылау датчигі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болуы кезінде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 газ құрамын </w:t>
            </w:r>
            <w:r>
              <w:br/>
            </w:r>
            <w:r>
              <w:rPr>
                <w:rFonts w:ascii="Times New Roman"/>
                <w:b w:val="false"/>
                <w:i w:val="false"/>
                <w:color w:val="000000"/>
                <w:sz w:val="20"/>
              </w:rPr>
              <w:t xml:space="preserve">
(ерітілген газды) өлшеуге арналған құрылғы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болуы кезінде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сызықтарындағы температура түрлендіргіштер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w:t>
            </w:r>
            <w:r>
              <w:rPr>
                <w:rFonts w:ascii="Times New Roman"/>
                <w:b w:val="false"/>
                <w:i w:val="false"/>
                <w:color w:val="000000"/>
                <w:sz w:val="20"/>
              </w:rPr>
              <w:t> 0,2</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xml:space="preserve">
      21. Масса өлшеуiштердi пайдалану процесiнде масса өлшеуiштiң нөлiн нақты масса өлшеуiшке техникалық сипаттауға сәйкес ығыстыру бақыланады. </w:t>
      </w:r>
    </w:p>
    <w:bookmarkEnd w:id="25"/>
    <w:bookmarkStart w:name="z27" w:id="26"/>
    <w:p>
      <w:pPr>
        <w:spacing w:after="0"/>
        <w:ind w:left="0"/>
        <w:jc w:val="both"/>
      </w:pPr>
      <w:r>
        <w:rPr>
          <w:rFonts w:ascii="Times New Roman"/>
          <w:b w:val="false"/>
          <w:i w:val="false"/>
          <w:color w:val="000000"/>
          <w:sz w:val="28"/>
        </w:rPr>
        <w:t xml:space="preserve">
      22. Масса өлшеуiштердi дәлдеу мен бақылау пайдалану орнында, сонымен қатар тексеру стендiнде де жүргiзiледi. Масса өлшеуiштердi дәлдеу нормативтiк құжаттарға сәйкес жүргiзiледi. </w:t>
      </w:r>
      <w:r>
        <w:br/>
      </w:r>
      <w:r>
        <w:rPr>
          <w:rFonts w:ascii="Times New Roman"/>
          <w:b w:val="false"/>
          <w:i w:val="false"/>
          <w:color w:val="000000"/>
          <w:sz w:val="28"/>
        </w:rPr>
        <w:t xml:space="preserve">
      Бақылау ШТ дайындаушы-зауыт ҚТҚ сыныбынан немесе аттестацияланған әдiс бойынша Прувер сыныбынан төмен емес сынып бойынша аттестациялауы тиiс. </w:t>
      </w:r>
      <w:r>
        <w:br/>
      </w:r>
      <w:r>
        <w:rPr>
          <w:rFonts w:ascii="Times New Roman"/>
          <w:b w:val="false"/>
          <w:i w:val="false"/>
          <w:color w:val="000000"/>
          <w:sz w:val="28"/>
        </w:rPr>
        <w:t xml:space="preserve">
      Масса өлшеуiштердiң метрологиялық сипаттамаларын бақылау мынадай әдiстеме бойынша кемiнде айына бiр рет өткiзiледi: </w:t>
      </w:r>
      <w:r>
        <w:br/>
      </w:r>
      <w:r>
        <w:rPr>
          <w:rFonts w:ascii="Times New Roman"/>
          <w:b w:val="false"/>
          <w:i w:val="false"/>
          <w:color w:val="000000"/>
          <w:sz w:val="28"/>
        </w:rPr>
        <w:t xml:space="preserve">
      1) Масса өлшеуiштiң жұмыс ауқымынан кез келген шығын мәнi кезiнде бiр уақытта мұнай массасын салмақ өлшеуiшпен және құбырпоршендiк тексеру қондырғылары (бұдан әрi - ҚТҚ) жинағымен және ТТ немесе бақылау масса өлшеуiшпен өлшеу жүргiзiледi; </w:t>
      </w:r>
      <w:r>
        <w:br/>
      </w:r>
      <w:r>
        <w:rPr>
          <w:rFonts w:ascii="Times New Roman"/>
          <w:b w:val="false"/>
          <w:i w:val="false"/>
          <w:color w:val="000000"/>
          <w:sz w:val="28"/>
        </w:rPr>
        <w:t xml:space="preserve">
      2) Бақылау нәтижелерi бойынша масса өлшеуiш көрсеткiштерiнiң ауытқуы төмендегi формула бойынша есептеледi: </w:t>
      </w:r>
      <w:r>
        <w:br/>
      </w:r>
      <w:r>
        <w:rPr>
          <w:rFonts w:ascii="Times New Roman"/>
          <w:b w:val="false"/>
          <w:i w:val="false"/>
          <w:color w:val="000000"/>
          <w:sz w:val="28"/>
        </w:rPr>
        <w:t xml:space="preserve">
             М - М </w:t>
      </w:r>
      <w:r>
        <w:rPr>
          <w:rFonts w:ascii="Times New Roman"/>
          <w:b w:val="false"/>
          <w:i w:val="false"/>
          <w:color w:val="000000"/>
          <w:vertAlign w:val="subscript"/>
        </w:rPr>
        <w:t xml:space="preserve">р </w:t>
      </w:r>
      <w:r>
        <w:br/>
      </w:r>
      <w:r>
        <w:rPr>
          <w:rFonts w:ascii="Times New Roman"/>
          <w:b w:val="false"/>
          <w:i w:val="false"/>
          <w:color w:val="000000"/>
          <w:sz w:val="28"/>
        </w:rPr>
        <w:t xml:space="preserve">
      б = ----------- х 100 %,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br/>
      </w:r>
      <w:r>
        <w:rPr>
          <w:rFonts w:ascii="Times New Roman"/>
          <w:b w:val="false"/>
          <w:i w:val="false"/>
          <w:color w:val="000000"/>
          <w:sz w:val="28"/>
        </w:rPr>
        <w:t xml:space="preserve">
      мұндағы М - масса өлшеуiшпен өлшенген мұнайдың жалпы массасы, т; </w:t>
      </w:r>
      <w:r>
        <w:br/>
      </w:r>
      <w:r>
        <w:rPr>
          <w:rFonts w:ascii="Times New Roman"/>
          <w:b w:val="false"/>
          <w:i w:val="false"/>
          <w:color w:val="000000"/>
          <w:sz w:val="28"/>
        </w:rPr>
        <w:t xml:space="preserve">
      М </w:t>
      </w:r>
      <w:r>
        <w:rPr>
          <w:rFonts w:ascii="Times New Roman"/>
          <w:b w:val="false"/>
          <w:i w:val="false"/>
          <w:color w:val="000000"/>
          <w:vertAlign w:val="subscript"/>
        </w:rPr>
        <w:t xml:space="preserve">р </w:t>
      </w:r>
      <w:r>
        <w:rPr>
          <w:rFonts w:ascii="Times New Roman"/>
          <w:b w:val="false"/>
          <w:i w:val="false"/>
          <w:color w:val="000000"/>
          <w:sz w:val="28"/>
        </w:rPr>
        <w:t xml:space="preserve">- ҚТҚ жинағымен және ТТ немесе бақылау салмақ өлшеуiшпен өлшенген мұнайдың жалпы массасы, т. </w:t>
      </w:r>
      <w:r>
        <w:br/>
      </w:r>
      <w:r>
        <w:rPr>
          <w:rFonts w:ascii="Times New Roman"/>
          <w:b w:val="false"/>
          <w:i w:val="false"/>
          <w:color w:val="000000"/>
          <w:sz w:val="28"/>
        </w:rPr>
        <w:t xml:space="preserve">
      Бақылау нәтижелерi бойынша масса өлшеуiш көрсеткiштерiнiң ауытқуы  </w:t>
      </w:r>
      <w:r>
        <w:rPr>
          <w:rFonts w:ascii="Times New Roman"/>
          <w:b w:val="false"/>
          <w:i w:val="false"/>
          <w:color w:val="000000"/>
          <w:sz w:val="28"/>
          <w:u w:val="single"/>
        </w:rPr>
        <w:t xml:space="preserve">+ </w:t>
      </w:r>
      <w:r>
        <w:rPr>
          <w:rFonts w:ascii="Times New Roman"/>
          <w:b w:val="false"/>
          <w:i w:val="false"/>
          <w:color w:val="000000"/>
          <w:sz w:val="28"/>
        </w:rPr>
        <w:t xml:space="preserve"> 0,2% аспауы тиiс. </w:t>
      </w:r>
    </w:p>
    <w:bookmarkEnd w:id="26"/>
    <w:bookmarkStart w:name="z28" w:id="27"/>
    <w:p>
      <w:pPr>
        <w:spacing w:after="0"/>
        <w:ind w:left="0"/>
        <w:jc w:val="left"/>
      </w:pPr>
      <w:r>
        <w:rPr>
          <w:rFonts w:ascii="Times New Roman"/>
          <w:b/>
          <w:i w:val="false"/>
          <w:color w:val="000000"/>
        </w:rPr>
        <w:t xml:space="preserve"> 
  Параграф 3. Мұнайдың жалпы массасын көлемдiк-массалық </w:t>
      </w:r>
      <w:r>
        <w:br/>
      </w:r>
      <w:r>
        <w:rPr>
          <w:rFonts w:ascii="Times New Roman"/>
          <w:b/>
          <w:i w:val="false"/>
          <w:color w:val="000000"/>
        </w:rPr>
        <w:t xml:space="preserve">
статикалық әдiспен өлшеу және салмақтау </w:t>
      </w:r>
    </w:p>
    <w:bookmarkEnd w:id="27"/>
    <w:p>
      <w:pPr>
        <w:spacing w:after="0"/>
        <w:ind w:left="0"/>
        <w:jc w:val="both"/>
      </w:pPr>
      <w:r>
        <w:rPr>
          <w:rFonts w:ascii="Times New Roman"/>
          <w:b w:val="false"/>
          <w:i w:val="false"/>
          <w:color w:val="000000"/>
          <w:sz w:val="28"/>
        </w:rPr>
        <w:t xml:space="preserve">      23. Осы әдiспен мұнайдың массасы оның көлемi, тығыздығы және температурасы бойынша анықталады. Мұнай көлемi градуирленген кестелердiң, деңгейдi өлшеу құралдарының, мұнайдың гидростатикалық қысымының көмегiмен анықталады. </w:t>
      </w:r>
    </w:p>
    <w:bookmarkStart w:name="z29" w:id="28"/>
    <w:p>
      <w:pPr>
        <w:spacing w:after="0"/>
        <w:ind w:left="0"/>
        <w:jc w:val="both"/>
      </w:pPr>
      <w:r>
        <w:rPr>
          <w:rFonts w:ascii="Times New Roman"/>
          <w:b w:val="false"/>
          <w:i w:val="false"/>
          <w:color w:val="000000"/>
          <w:sz w:val="28"/>
        </w:rPr>
        <w:t xml:space="preserve">
      24. Көлемдiк-массалық статикалық әдiс кезiнде қолданылатын өлшеу құралдарының тiзбесi: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253"/>
        <w:gridCol w:w="28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r>
              <w:br/>
            </w:r>
            <w:r>
              <w:rPr>
                <w:rFonts w:ascii="Times New Roman"/>
                <w:b w:val="false"/>
                <w:i w:val="false"/>
                <w:color w:val="000000"/>
                <w:sz w:val="20"/>
              </w:rPr>
              <w:t xml:space="preserve">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Көлемдiк-массалық статикалық әдiс </w:t>
            </w:r>
            <w:r>
              <w:br/>
            </w:r>
            <w:r>
              <w:rPr>
                <w:rFonts w:ascii="Times New Roman"/>
                <w:b w:val="false"/>
                <w:i w:val="false"/>
                <w:color w:val="000000"/>
                <w:sz w:val="20"/>
              </w:rPr>
              <w:t xml:space="preserve">
кезiнде қолданылатын өлшеу құралдары мен </w:t>
            </w:r>
            <w:r>
              <w:br/>
            </w:r>
            <w:r>
              <w:rPr>
                <w:rFonts w:ascii="Times New Roman"/>
                <w:b w:val="false"/>
                <w:i w:val="false"/>
                <w:color w:val="000000"/>
                <w:sz w:val="20"/>
              </w:rPr>
              <w:t xml:space="preserve">
жабдықтардың атауы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Дәлсiздiктiң </w:t>
            </w:r>
            <w:r>
              <w:br/>
            </w:r>
            <w:r>
              <w:rPr>
                <w:rFonts w:ascii="Times New Roman"/>
                <w:b w:val="false"/>
                <w:i w:val="false"/>
                <w:color w:val="000000"/>
                <w:sz w:val="20"/>
              </w:rPr>
              <w:t xml:space="preserve">
жол берiлетiн </w:t>
            </w:r>
            <w:r>
              <w:br/>
            </w:r>
            <w:r>
              <w:rPr>
                <w:rFonts w:ascii="Times New Roman"/>
                <w:b w:val="false"/>
                <w:i w:val="false"/>
                <w:color w:val="000000"/>
                <w:sz w:val="20"/>
              </w:rPr>
              <w:t xml:space="preserve">
шегi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100 м</w:t>
            </w:r>
            <w:r>
              <w:rPr>
                <w:rFonts w:ascii="Times New Roman"/>
                <w:b w:val="false"/>
                <w:i w:val="false"/>
                <w:color w:val="000000"/>
                <w:vertAlign w:val="superscript"/>
              </w:rPr>
              <w:t>3</w:t>
            </w:r>
            <w:r>
              <w:rPr>
                <w:rFonts w:ascii="Times New Roman"/>
                <w:b w:val="false"/>
                <w:i w:val="false"/>
                <w:color w:val="000000"/>
                <w:sz w:val="20"/>
              </w:rPr>
              <w:t>-тен 200 м</w:t>
            </w:r>
            <w:r>
              <w:rPr>
                <w:rFonts w:ascii="Times New Roman"/>
                <w:b w:val="false"/>
                <w:i w:val="false"/>
                <w:color w:val="000000"/>
                <w:vertAlign w:val="superscript"/>
              </w:rPr>
              <w:t>3</w:t>
            </w:r>
            <w:r>
              <w:rPr>
                <w:rFonts w:ascii="Times New Roman"/>
                <w:b w:val="false"/>
                <w:i w:val="false"/>
                <w:color w:val="000000"/>
                <w:sz w:val="20"/>
              </w:rPr>
              <w:t xml:space="preserve"> дейiнгi көлденең цилиндрлiк болат резервуарлар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Сұйықтың көлемiн өлшеу кезiндегi тiк цилиндрлiк болат резервуарлар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Темiрбетон цилиндрлiк резервуарлар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Стационарлық деңгей өлшеуiштер немесе жүгiмен өлшейтiн рулеткалар, ММС фазааралық деңгей өлшеуiш (электронды рулетка)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t>
            </w:r>
            <w:r>
              <w:rPr>
                <w:rFonts w:ascii="Times New Roman"/>
                <w:b w:val="false"/>
                <w:i w:val="false"/>
                <w:color w:val="000000"/>
                <w:sz w:val="20"/>
              </w:rPr>
              <w:t xml:space="preserve"> 3 мм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немесе ауыспалы тығыздықты өлшеуiш немесе 0,5 кг/м </w:t>
            </w:r>
            <w:r>
              <w:rPr>
                <w:rFonts w:ascii="Times New Roman"/>
                <w:b w:val="false"/>
                <w:i w:val="false"/>
                <w:color w:val="000000"/>
                <w:vertAlign w:val="superscript"/>
              </w:rPr>
              <w:t xml:space="preserve">3 </w:t>
            </w:r>
            <w:r>
              <w:rPr>
                <w:rFonts w:ascii="Times New Roman"/>
                <w:b w:val="false"/>
                <w:i w:val="false"/>
                <w:color w:val="000000"/>
                <w:sz w:val="20"/>
              </w:rPr>
              <w:t xml:space="preserve"> шкаланы бөлу бағасы бар ареометр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t>
            </w:r>
            <w:r>
              <w:rPr>
                <w:rFonts w:ascii="Times New Roman"/>
                <w:b w:val="false"/>
                <w:i w:val="false"/>
                <w:color w:val="000000"/>
                <w:sz w:val="20"/>
              </w:rPr>
              <w:t> 1 кг/м</w:t>
            </w:r>
            <w:r>
              <w:rPr>
                <w:rFonts w:ascii="Times New Roman"/>
                <w:b w:val="false"/>
                <w:i w:val="false"/>
                <w:color w:val="000000"/>
                <w:vertAlign w:val="superscript"/>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Термометрлер немесе температураны түрлендiргiштер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t>
            </w:r>
            <w:r>
              <w:rPr>
                <w:rFonts w:ascii="Times New Roman"/>
                <w:b w:val="false"/>
                <w:i w:val="false"/>
                <w:color w:val="000000"/>
                <w:sz w:val="20"/>
              </w:rPr>
              <w:t> 0,2</w:t>
            </w:r>
            <w:r>
              <w:rPr>
                <w:rFonts w:ascii="Times New Roman"/>
                <w:b w:val="false"/>
                <w:i w:val="false"/>
                <w:color w:val="000000"/>
                <w:vertAlign w:val="superscript"/>
              </w:rPr>
              <w:t>о</w:t>
            </w:r>
            <w:r>
              <w:rPr>
                <w:rFonts w:ascii="Times New Roman"/>
                <w:b w:val="false"/>
                <w:i w:val="false"/>
                <w:color w:val="000000"/>
                <w:sz w:val="20"/>
              </w:rPr>
              <w:t xml:space="preserve"> С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Гидростатикалық қысым датчиктерi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алғыштар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Гидроөлшеу жүйелерi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9"/>
    <w:p>
      <w:pPr>
        <w:spacing w:after="0"/>
        <w:ind w:left="0"/>
        <w:jc w:val="both"/>
      </w:pPr>
      <w:r>
        <w:rPr>
          <w:rFonts w:ascii="Times New Roman"/>
          <w:b w:val="false"/>
          <w:i w:val="false"/>
          <w:color w:val="000000"/>
          <w:sz w:val="28"/>
        </w:rPr>
        <w:t xml:space="preserve">
      25. Мұнайдың көлемiн, тығыздығын және температурасын өлшеудi жүргiзуге қойылатын негiзгi талаптар: </w:t>
      </w:r>
      <w:r>
        <w:br/>
      </w:r>
      <w:r>
        <w:rPr>
          <w:rFonts w:ascii="Times New Roman"/>
          <w:b w:val="false"/>
          <w:i w:val="false"/>
          <w:color w:val="000000"/>
          <w:sz w:val="28"/>
        </w:rPr>
        <w:t xml:space="preserve">
      Резервуарлардағы сұйықтың жалпы көлемiнiң деңгейiн стационарлық деңгей өлшеуiштермен немесе қолмен жүкпен өлшейтiн рулеткамен өлшейдi. </w:t>
      </w:r>
      <w:r>
        <w:br/>
      </w:r>
      <w:r>
        <w:rPr>
          <w:rFonts w:ascii="Times New Roman"/>
          <w:b w:val="false"/>
          <w:i w:val="false"/>
          <w:color w:val="000000"/>
          <w:sz w:val="28"/>
        </w:rPr>
        <w:t xml:space="preserve">
      Деңгейдi рулеткамен өлшеу мынадай реттiлiкпен жүзеге асырылады. </w:t>
      </w:r>
      <w:r>
        <w:br/>
      </w:r>
      <w:r>
        <w:rPr>
          <w:rFonts w:ascii="Times New Roman"/>
          <w:b w:val="false"/>
          <w:i w:val="false"/>
          <w:color w:val="000000"/>
          <w:sz w:val="28"/>
        </w:rPr>
        <w:t>
      Базалық биiктiк жүктiң өлшеу рулеткасымен жанасу нүктесiнде түбiнен өлшеу қақпағының үстiңгi шетiне дейiнгi немесе өлшеу қақпағының бағыттаушы тәуекел тақтайшасына дейiнгi тiгi бойынша қашықтық ретiнде тексерiледi. Алынған нәтиже резервуарға келтiрiлген базалық биiктiктiң белгiлi (паспорттық) шамасымен салыстырылады. Егер базалық биiктiк (Н</w:t>
      </w:r>
      <w:r>
        <w:rPr>
          <w:rFonts w:ascii="Times New Roman"/>
          <w:b w:val="false"/>
          <w:i w:val="false"/>
          <w:color w:val="000000"/>
          <w:vertAlign w:val="subscript"/>
        </w:rPr>
        <w:t>б</w:t>
      </w:r>
      <w:r>
        <w:rPr>
          <w:rFonts w:ascii="Times New Roman"/>
          <w:b w:val="false"/>
          <w:i w:val="false"/>
          <w:color w:val="000000"/>
          <w:sz w:val="28"/>
        </w:rPr>
        <w:t>) алынған нәтижеден 0,1% артық Н</w:t>
      </w:r>
      <w:r>
        <w:rPr>
          <w:rFonts w:ascii="Times New Roman"/>
          <w:b w:val="false"/>
          <w:i w:val="false"/>
          <w:color w:val="000000"/>
          <w:vertAlign w:val="subscript"/>
        </w:rPr>
        <w:t>б</w:t>
      </w:r>
      <w:r>
        <w:rPr>
          <w:rFonts w:ascii="Times New Roman"/>
          <w:b w:val="false"/>
          <w:i w:val="false"/>
          <w:color w:val="000000"/>
          <w:sz w:val="28"/>
        </w:rPr>
        <w:t xml:space="preserve"> ерекшеленсе, базалық биiктiктiң өзгеру себептерiн анықтау және оны жою қажет. </w:t>
      </w:r>
      <w:r>
        <w:br/>
      </w:r>
      <w:r>
        <w:rPr>
          <w:rFonts w:ascii="Times New Roman"/>
          <w:b w:val="false"/>
          <w:i w:val="false"/>
          <w:color w:val="000000"/>
          <w:sz w:val="28"/>
        </w:rPr>
        <w:t xml:space="preserve">
      Базалық биiктiктiң өзгеру себептерiн анықтау және жою үшiн қажеттi кезеңге мұнай деңгейiн өлшеудi резервуардың бос биiктiгi бойынша жүргiзуге рұқсат етiледi. </w:t>
      </w:r>
      <w:r>
        <w:br/>
      </w:r>
      <w:r>
        <w:rPr>
          <w:rFonts w:ascii="Times New Roman"/>
          <w:b w:val="false"/>
          <w:i w:val="false"/>
          <w:color w:val="000000"/>
          <w:sz w:val="28"/>
        </w:rPr>
        <w:t xml:space="preserve">
      Жүкпен бiрге рулетканың таспасы лоттың түпке жанасуына немесе тiрек плитасына (болған кезде) дейiн лоттың тiк күйiнен ауытқуына жол берместен, iшкi жабдыққа тиiп кетпей және мұнайдың үстiңгi бетiнiң қалпын сақтай отырып, толқындарды болдырмай ақырындап түсiрiледi. </w:t>
      </w:r>
      <w:r>
        <w:br/>
      </w:r>
      <w:r>
        <w:rPr>
          <w:rFonts w:ascii="Times New Roman"/>
          <w:b w:val="false"/>
          <w:i w:val="false"/>
          <w:color w:val="000000"/>
          <w:sz w:val="28"/>
        </w:rPr>
        <w:t xml:space="preserve">
      Өлшеу сызығында сулану желiлерiнiң бұрмалануын болдырмау үшiн бiр жаққа ығысуына жол берместен рулетка таспасы дәлме-дәл тiк жоғары көтерiледi. </w:t>
      </w:r>
      <w:r>
        <w:br/>
      </w:r>
      <w:r>
        <w:rPr>
          <w:rFonts w:ascii="Times New Roman"/>
          <w:b w:val="false"/>
          <w:i w:val="false"/>
          <w:color w:val="000000"/>
          <w:sz w:val="28"/>
        </w:rPr>
        <w:t xml:space="preserve">
      Рулетка сызығы бойынша өлшеу қақпағында рулетка таспасының суланған бөлiгi пайда болғаннан кейiн бiрден 1мм дейiн есептеледi. </w:t>
      </w:r>
      <w:r>
        <w:br/>
      </w:r>
      <w:r>
        <w:rPr>
          <w:rFonts w:ascii="Times New Roman"/>
          <w:b w:val="false"/>
          <w:i w:val="false"/>
          <w:color w:val="000000"/>
          <w:sz w:val="28"/>
        </w:rPr>
        <w:t xml:space="preserve">
      Қуыстың биiктiгiн өлшеу үшiн мұнай деңгейiнен төмен рулетка жүгiмен түсiрiледi. Бiрiншi есеп (жоғарғы) өлшеу қақпағының тәуекел тақтайшасының деңгейiнде рулетка бойынша алынады. Өлшеудi және қуыс биiктiгiнiң есептерiн жеңiлдету үшiн өлшеудi жүргiзу кезiнде өлшеу қақпағының тәуекел тақтайшасы рулетка шкаласында метрдiң толық мәнiнiң белгiсiн сәйкестендiрудi ұсынады. Сонан-соң рулетка бiр жаққа ығыспай дәлме-дәл жоғары көтерiледi және мұнай (төменгi есеп) таспасының (немесе лота) суланған бөлiгiнiң орнынан есептеп алынады. </w:t>
      </w:r>
      <w:r>
        <w:br/>
      </w:r>
      <w:r>
        <w:rPr>
          <w:rFonts w:ascii="Times New Roman"/>
          <w:b w:val="false"/>
          <w:i w:val="false"/>
          <w:color w:val="000000"/>
          <w:sz w:val="28"/>
        </w:rPr>
        <w:t xml:space="preserve">
      Қуыстың биiктiгi рулетка бойынша есептердiң жоғарғы және төменгi айырымы сияқты болады. </w:t>
      </w:r>
      <w:r>
        <w:br/>
      </w:r>
      <w:r>
        <w:rPr>
          <w:rFonts w:ascii="Times New Roman"/>
          <w:b w:val="false"/>
          <w:i w:val="false"/>
          <w:color w:val="000000"/>
          <w:sz w:val="28"/>
        </w:rPr>
        <w:t xml:space="preserve">
      Резервуардағы мұнайдың деңгейi осы резервуар үшiн базалық биiктiктiң (жоғарғы трафареттi) паспорттық көлемiнен алынған мәндердi есептеумен анықталады. </w:t>
      </w:r>
      <w:r>
        <w:br/>
      </w:r>
      <w:r>
        <w:rPr>
          <w:rFonts w:ascii="Times New Roman"/>
          <w:b w:val="false"/>
          <w:i w:val="false"/>
          <w:color w:val="000000"/>
          <w:sz w:val="28"/>
        </w:rPr>
        <w:t xml:space="preserve">
      Әрбiр резервуардағы сұйықтықтың жалпы мөлшерiнiң деңгейiн өлшеу екi рет жүргiзiледi. Егер өлшеу нәтижесiнiң 1 мм айырмашылығы болса, онда деңгейiн өлшеу нәтижесi олардың орташа мәнiнен алынады. Егер алынған өлшемнiң айырмашылығы 1 мм көп болса, өлшеу тағы екi рет қайталанады және ең жақын үш өлшеудiң орташасы алынады. </w:t>
      </w:r>
      <w:r>
        <w:br/>
      </w:r>
      <w:r>
        <w:rPr>
          <w:rFonts w:ascii="Times New Roman"/>
          <w:b w:val="false"/>
          <w:i w:val="false"/>
          <w:color w:val="000000"/>
          <w:sz w:val="28"/>
        </w:rPr>
        <w:t xml:space="preserve">
      Сонан-соң осы резервуарға арналған градуирлiк кесте бойынша резервуардағы сұйықтықтың жалпы мөлшерi есептеп шығарылады. </w:t>
      </w:r>
      <w:r>
        <w:br/>
      </w:r>
      <w:r>
        <w:rPr>
          <w:rFonts w:ascii="Times New Roman"/>
          <w:b w:val="false"/>
          <w:i w:val="false"/>
          <w:color w:val="000000"/>
          <w:sz w:val="28"/>
        </w:rPr>
        <w:t xml:space="preserve">
      Рулетка таспасын өлшегенге дейiн және өлшегеннен кейiн жұмсақ шүберекпен құрғатып сүрту қажет. </w:t>
      </w:r>
      <w:r>
        <w:br/>
      </w:r>
      <w:r>
        <w:rPr>
          <w:rFonts w:ascii="Times New Roman"/>
          <w:b w:val="false"/>
          <w:i w:val="false"/>
          <w:color w:val="000000"/>
          <w:sz w:val="28"/>
        </w:rPr>
        <w:t xml:space="preserve">
      Резервуарлардағы тауарлық судың деңгейiн өлшеу су сезгiш таспалардың немесе пасталардың көмегiмен мынадай дәйектiлiкте жүргiзiледi. </w:t>
      </w:r>
      <w:r>
        <w:br/>
      </w:r>
      <w:r>
        <w:rPr>
          <w:rFonts w:ascii="Times New Roman"/>
          <w:b w:val="false"/>
          <w:i w:val="false"/>
          <w:color w:val="000000"/>
          <w:sz w:val="28"/>
        </w:rPr>
        <w:t xml:space="preserve">
      Су сезгiш таспаны қарама-қарсы екi жағынан керiп лотаның бетiне жапсырады. </w:t>
      </w:r>
      <w:r>
        <w:br/>
      </w:r>
      <w:r>
        <w:rPr>
          <w:rFonts w:ascii="Times New Roman"/>
          <w:b w:val="false"/>
          <w:i w:val="false"/>
          <w:color w:val="000000"/>
          <w:sz w:val="28"/>
        </w:rPr>
        <w:t xml:space="preserve">
      Су сезетiн пастаны қарама-қарсы екi жағынан жолақты лотаның бетiне жұқа қабатпен (0,2 </w:t>
      </w:r>
      <w:r>
        <w:rPr>
          <w:rFonts w:ascii="Times New Roman"/>
          <w:b w:val="false"/>
          <w:i w:val="false"/>
          <w:color w:val="000000"/>
          <w:sz w:val="28"/>
          <w:u w:val="single"/>
        </w:rPr>
        <w:t>:</w:t>
      </w:r>
      <w:r>
        <w:rPr>
          <w:rFonts w:ascii="Times New Roman"/>
          <w:b w:val="false"/>
          <w:i w:val="false"/>
          <w:color w:val="000000"/>
          <w:sz w:val="28"/>
        </w:rPr>
        <w:t xml:space="preserve"> 0,3 мм) жағады. </w:t>
      </w:r>
      <w:r>
        <w:br/>
      </w:r>
      <w:r>
        <w:rPr>
          <w:rFonts w:ascii="Times New Roman"/>
          <w:b w:val="false"/>
          <w:i w:val="false"/>
          <w:color w:val="000000"/>
          <w:sz w:val="28"/>
        </w:rPr>
        <w:t xml:space="preserve">
      Су сезгiш қабат толығымен ерiсе және су мен мұнай қабаттары арасындағы шек кенет бөлiнген кезде, лото рулеткасы су сезгiш пастамен немесе су сезгiш таспамен жапсырылған тауарлы судың деңгейiн анықтау кезiнде резервуарда 2-3 минут iшiнде қозғалмай тұруы қажет. </w:t>
      </w:r>
      <w:r>
        <w:br/>
      </w:r>
      <w:r>
        <w:rPr>
          <w:rFonts w:ascii="Times New Roman"/>
          <w:b w:val="false"/>
          <w:i w:val="false"/>
          <w:color w:val="000000"/>
          <w:sz w:val="28"/>
        </w:rPr>
        <w:t xml:space="preserve">
      Резервуардағы тауарлық судың деңгейiн өлшеу осы тармақтың 1) тармақшасында сипатталған дәйектiлiкпен жүргiзiледi. </w:t>
      </w:r>
      <w:r>
        <w:br/>
      </w:r>
      <w:r>
        <w:rPr>
          <w:rFonts w:ascii="Times New Roman"/>
          <w:b w:val="false"/>
          <w:i w:val="false"/>
          <w:color w:val="000000"/>
          <w:sz w:val="28"/>
        </w:rPr>
        <w:t xml:space="preserve">
      Егер лентада немесе пастада ол анық емес, қисық жолмен немесе өлшеудi орындау кезiнде лотаның көлбеу қалпын көрсетiп әр түрлi биiктiкте екi жағынан берiлсе тауарлық судың деңгейiн өлшеудi қайталау қажет. </w:t>
      </w:r>
      <w:r>
        <w:br/>
      </w:r>
      <w:r>
        <w:rPr>
          <w:rFonts w:ascii="Times New Roman"/>
          <w:b w:val="false"/>
          <w:i w:val="false"/>
          <w:color w:val="000000"/>
          <w:sz w:val="28"/>
        </w:rPr>
        <w:t xml:space="preserve">
      Шайылған шек су мен мұнай арасындағы бөлiктiң өткiр шегiнiң болмайтын салдары болып табылады және су эмулсиялы қабаттың болуын куәландырады. Мұндай жағдайда эмульсия тұнғаннан және қабаттары бөлiнгеннен кейiн өлшеудi қайталау қажет. </w:t>
      </w:r>
      <w:r>
        <w:br/>
      </w:r>
      <w:r>
        <w:rPr>
          <w:rFonts w:ascii="Times New Roman"/>
          <w:b w:val="false"/>
          <w:i w:val="false"/>
          <w:color w:val="000000"/>
          <w:sz w:val="28"/>
        </w:rPr>
        <w:t xml:space="preserve">
      Су сезгіш таспа немесе пастаның көмегiмен тауарлық судың деңгейiн өлшей отырып, резервуарлардың градуирлiк кестесi бойынша тауарлық судың мөлшерiн табады. </w:t>
      </w:r>
      <w:r>
        <w:br/>
      </w:r>
      <w:r>
        <w:rPr>
          <w:rFonts w:ascii="Times New Roman"/>
          <w:b w:val="false"/>
          <w:i w:val="false"/>
          <w:color w:val="000000"/>
          <w:sz w:val="28"/>
        </w:rPr>
        <w:t xml:space="preserve">
      Мұнай және тауарлық су деңгейiн өлшеу басқа тәсiлмен, мысалы электрондық рулеткалар көмегiмен жүргiзiлуi мүмкiн. </w:t>
      </w:r>
      <w:r>
        <w:br/>
      </w:r>
      <w:r>
        <w:rPr>
          <w:rFonts w:ascii="Times New Roman"/>
          <w:b w:val="false"/>
          <w:i w:val="false"/>
          <w:color w:val="000000"/>
          <w:sz w:val="28"/>
        </w:rPr>
        <w:t xml:space="preserve">
      Мұнайдың нақты мөлшерiн анықтау үшiн резервуардың толығу деңгейінiң тиiстi мөлшерiнен тауарлық су мөлшерiн алып тастау керек. </w:t>
      </w:r>
      <w:r>
        <w:br/>
      </w:r>
      <w:r>
        <w:rPr>
          <w:rFonts w:ascii="Times New Roman"/>
          <w:b w:val="false"/>
          <w:i w:val="false"/>
          <w:color w:val="000000"/>
          <w:sz w:val="28"/>
        </w:rPr>
        <w:t xml:space="preserve">
      Мұнайдың тығыздығы осы түрдi пайдалану жөнiндегi нұсқаулыққа немесе Қазақстан Республикасының мемлекеттiк стандарттарына сәйкес мұнай толтыру (айдау) жүргiзiлетiн резервуардан немесе құбыржолдан алынған мұнайдың бiрiккен сынамасы бойынша техникалық реттеу және метрология жөніндегі уәкiлеттi органның нормативтiк құжаттары бойынша тығыздық өлшеуішпен өлшенедi. Тығыздықтың алынған мәнi өлшеудiң орындалу әдістемесіне сәйкес резервуардағы мұнайдың орташа температурасына тура келеді. </w:t>
      </w:r>
      <w:r>
        <w:br/>
      </w:r>
      <w:r>
        <w:rPr>
          <w:rFonts w:ascii="Times New Roman"/>
          <w:b w:val="false"/>
          <w:i w:val="false"/>
          <w:color w:val="000000"/>
          <w:sz w:val="28"/>
        </w:rPr>
        <w:t xml:space="preserve">
      Резервуардағы мұнайдың орташа температурасы деңгейдi өлшеумен немесе оны нүктелі сынамаларды алу кезiнде өлшеу жолымен бiр мезгiлде пайдалану жөнiндегi нұсқаулықтың талаптарына сәйкес температураның станционарлық түрлендiргiшiнiң көмегiмен анықталады. </w:t>
      </w:r>
      <w:r>
        <w:br/>
      </w:r>
      <w:r>
        <w:rPr>
          <w:rFonts w:ascii="Times New Roman"/>
          <w:b w:val="false"/>
          <w:i w:val="false"/>
          <w:color w:val="000000"/>
          <w:sz w:val="28"/>
        </w:rPr>
        <w:t xml:space="preserve">
      Біріккен сынаманы алу кезiнде стационарлық сынама алғышпен бiр қабылдауда осы сынаманың температурасын термометрмен өлшеу жолымен мұнайдың орташа температурасын анықтайды. </w:t>
      </w:r>
      <w:r>
        <w:br/>
      </w:r>
      <w:r>
        <w:rPr>
          <w:rFonts w:ascii="Times New Roman"/>
          <w:b w:val="false"/>
          <w:i w:val="false"/>
          <w:color w:val="000000"/>
          <w:sz w:val="28"/>
        </w:rPr>
        <w:t xml:space="preserve">
      Сынамадағы мұнайдың температурасы нүктелi сынамаларды алу кезiнде сынама алынғаннан кейiн 1-3 минут iшiнде анықталады, бұл ретте тасымалды сынама алғыш алынатын сынама деңгейiнде 5 минуттан артық ұсталады. Осы термометрдiң техникалық паспортында көрсетiлгендей термометр мұнайдың түбіне түсiрiледi және сынамасынан тұрақты жағдайда баған түрiне келгенге дейін ұсталады. </w:t>
      </w:r>
      <w:r>
        <w:br/>
      </w:r>
      <w:r>
        <w:rPr>
          <w:rFonts w:ascii="Times New Roman"/>
          <w:b w:val="false"/>
          <w:i w:val="false"/>
          <w:color w:val="000000"/>
          <w:sz w:val="28"/>
        </w:rPr>
        <w:t xml:space="preserve">
      Мұнайдың орташа температурасы нүктелi сынама температурасы бойынша нүктелiден бiрiккен сынаманы құруға арналған арақатысты пайдалана отырып есептеледi. </w:t>
      </w:r>
      <w:r>
        <w:br/>
      </w:r>
      <w:r>
        <w:rPr>
          <w:rFonts w:ascii="Times New Roman"/>
          <w:b w:val="false"/>
          <w:i w:val="false"/>
          <w:color w:val="000000"/>
          <w:sz w:val="28"/>
        </w:rPr>
        <w:t xml:space="preserve">
      Мұнайдың температурасын тығыздықты бiр мезгiлде өлшеумен немесе электрондық рулеткалардың деңгейiн бiр мезгiлде өлшеумен тасымал тығыздық өлшеуiштiң құрамына кiретiн температураның түрлендiргiшiмен өлшеуге рұқсат етiледi. </w:t>
      </w:r>
    </w:p>
    <w:bookmarkEnd w:id="29"/>
    <w:bookmarkStart w:name="z31" w:id="30"/>
    <w:p>
      <w:pPr>
        <w:spacing w:after="0"/>
        <w:ind w:left="0"/>
        <w:jc w:val="both"/>
      </w:pPr>
      <w:r>
        <w:rPr>
          <w:rFonts w:ascii="Times New Roman"/>
          <w:b w:val="false"/>
          <w:i w:val="false"/>
          <w:color w:val="000000"/>
          <w:sz w:val="28"/>
        </w:rPr>
        <w:t xml:space="preserve">
      26. Мұнайдың жалпы массасын резервуарда мына формула бойынша есептеп шығарады: </w:t>
      </w:r>
      <w:r>
        <w:br/>
      </w:r>
      <w:r>
        <w:rPr>
          <w:rFonts w:ascii="Times New Roman"/>
          <w:b w:val="false"/>
          <w:i w:val="false"/>
          <w:color w:val="000000"/>
          <w:sz w:val="28"/>
        </w:rPr>
        <w:t>
      М</w:t>
      </w:r>
      <w:r>
        <w:rPr>
          <w:rFonts w:ascii="Times New Roman"/>
          <w:b w:val="false"/>
          <w:i w:val="false"/>
          <w:color w:val="000000"/>
          <w:vertAlign w:val="subscript"/>
        </w:rPr>
        <w:t xml:space="preserve">бр </w:t>
      </w:r>
      <w:r>
        <w:rPr>
          <w:rFonts w:ascii="Times New Roman"/>
          <w:b w:val="false"/>
          <w:i w:val="false"/>
          <w:color w:val="000000"/>
          <w:sz w:val="28"/>
        </w:rPr>
        <w:t> = V</w:t>
      </w:r>
      <w:r>
        <w:rPr>
          <w:rFonts w:ascii="Times New Roman"/>
          <w:b w:val="false"/>
          <w:i w:val="false"/>
          <w:color w:val="000000"/>
          <w:vertAlign w:val="subscript"/>
        </w:rPr>
        <w:t xml:space="preserve">н </w:t>
      </w:r>
      <w:r>
        <w:rPr>
          <w:rFonts w:ascii="Times New Roman"/>
          <w:b w:val="false"/>
          <w:i w:val="false"/>
          <w:color w:val="000000"/>
          <w:sz w:val="28"/>
        </w:rPr>
        <w:t>х р</w:t>
      </w:r>
      <w:r>
        <w:rPr>
          <w:rFonts w:ascii="Times New Roman"/>
          <w:b w:val="false"/>
          <w:i w:val="false"/>
          <w:color w:val="000000"/>
          <w:vertAlign w:val="subscript"/>
        </w:rPr>
        <w:t>н </w:t>
      </w:r>
      <w:r>
        <w:rPr>
          <w:rFonts w:ascii="Times New Roman"/>
          <w:b w:val="false"/>
          <w:i w:val="false"/>
          <w:color w:val="000000"/>
          <w:sz w:val="28"/>
        </w:rPr>
        <w:t>х 10</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мұндағы р</w:t>
      </w:r>
      <w:r>
        <w:rPr>
          <w:rFonts w:ascii="Times New Roman"/>
          <w:b w:val="false"/>
          <w:i w:val="false"/>
          <w:color w:val="000000"/>
          <w:vertAlign w:val="subscript"/>
        </w:rPr>
        <w:t xml:space="preserve">н </w:t>
      </w:r>
      <w:r>
        <w:rPr>
          <w:rFonts w:ascii="Times New Roman"/>
          <w:b w:val="false"/>
          <w:i w:val="false"/>
          <w:color w:val="000000"/>
          <w:sz w:val="28"/>
        </w:rPr>
        <w:t>- резервуардағы көлемдi өлшеу температурасы кезiндегi мұнайдың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V </w:t>
      </w:r>
      <w:r>
        <w:rPr>
          <w:rFonts w:ascii="Times New Roman"/>
          <w:b w:val="false"/>
          <w:i w:val="false"/>
          <w:color w:val="000000"/>
          <w:vertAlign w:val="subscript"/>
        </w:rPr>
        <w:t xml:space="preserve">н </w:t>
      </w:r>
      <w:r>
        <w:rPr>
          <w:rFonts w:ascii="Times New Roman"/>
          <w:b w:val="false"/>
          <w:i w:val="false"/>
          <w:color w:val="000000"/>
          <w:sz w:val="28"/>
        </w:rPr>
        <w:t>- осы Ереженiң 25-тармағының 1) тармақшасына сәйкес резервуардағы сұйықтықтың жалпы деңгейiн және V</w:t>
      </w:r>
      <w:r>
        <w:rPr>
          <w:rFonts w:ascii="Times New Roman"/>
          <w:b w:val="false"/>
          <w:i w:val="false"/>
          <w:color w:val="000000"/>
          <w:vertAlign w:val="subscript"/>
        </w:rPr>
        <w:t xml:space="preserve">н </w:t>
      </w:r>
      <w:r>
        <w:rPr>
          <w:rFonts w:ascii="Times New Roman"/>
          <w:b w:val="false"/>
          <w:i w:val="false"/>
          <w:color w:val="000000"/>
          <w:sz w:val="28"/>
        </w:rPr>
        <w:t>= К</w:t>
      </w:r>
      <w:r>
        <w:rPr>
          <w:rFonts w:ascii="Times New Roman"/>
          <w:b w:val="false"/>
          <w:i w:val="false"/>
          <w:color w:val="000000"/>
          <w:vertAlign w:val="subscript"/>
        </w:rPr>
        <w:t xml:space="preserve">р </w:t>
      </w:r>
      <w:r>
        <w:rPr>
          <w:rFonts w:ascii="Times New Roman"/>
          <w:b w:val="false"/>
          <w:i w:val="false"/>
          <w:color w:val="000000"/>
          <w:sz w:val="28"/>
        </w:rPr>
        <w:t>х (V</w:t>
      </w:r>
      <w:r>
        <w:rPr>
          <w:rFonts w:ascii="Times New Roman"/>
          <w:b w:val="false"/>
          <w:i w:val="false"/>
          <w:color w:val="000000"/>
          <w:vertAlign w:val="subscript"/>
        </w:rPr>
        <w:t>ж</w:t>
      </w:r>
      <w:r>
        <w:rPr>
          <w:rFonts w:ascii="Times New Roman"/>
          <w:b w:val="false"/>
          <w:i w:val="false"/>
          <w:color w:val="000000"/>
          <w:sz w:val="28"/>
        </w:rPr>
        <w:t> - V</w:t>
      </w:r>
      <w:r>
        <w:rPr>
          <w:rFonts w:ascii="Times New Roman"/>
          <w:b w:val="false"/>
          <w:i w:val="false"/>
          <w:color w:val="000000"/>
          <w:vertAlign w:val="subscript"/>
        </w:rPr>
        <w:t>в</w:t>
      </w:r>
      <w:r>
        <w:rPr>
          <w:rFonts w:ascii="Times New Roman"/>
          <w:b w:val="false"/>
          <w:i w:val="false"/>
          <w:color w:val="000000"/>
          <w:sz w:val="28"/>
        </w:rPr>
        <w:t>), формула бойынша есептелген осы Ереженiң 25-тармағының 2) тармақшасына сәйкес өлшенген тауарлық су деңгейiн өлшеу нәтижелерiне сәйкес резервуардың градуирлiк кестесi бойынша анықталған мұнайдың көлемi 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мұндағы К</w:t>
      </w:r>
      <w:r>
        <w:rPr>
          <w:rFonts w:ascii="Times New Roman"/>
          <w:b w:val="false"/>
          <w:i w:val="false"/>
          <w:color w:val="000000"/>
          <w:vertAlign w:val="subscript"/>
        </w:rPr>
        <w:t xml:space="preserve">р </w:t>
      </w:r>
      <w:r>
        <w:rPr>
          <w:rFonts w:ascii="Times New Roman"/>
          <w:b w:val="false"/>
          <w:i w:val="false"/>
          <w:color w:val="000000"/>
          <w:sz w:val="28"/>
        </w:rPr>
        <w:t>- резервуар қабырғасының температурасына тәуелсiз мұнайдың көлемiн V</w:t>
      </w:r>
      <w:r>
        <w:rPr>
          <w:rFonts w:ascii="Times New Roman"/>
          <w:b w:val="false"/>
          <w:i w:val="false"/>
          <w:color w:val="000000"/>
          <w:vertAlign w:val="subscript"/>
        </w:rPr>
        <w:t xml:space="preserve">н  </w:t>
      </w:r>
      <w:r>
        <w:rPr>
          <w:rFonts w:ascii="Times New Roman"/>
          <w:b w:val="false"/>
          <w:i w:val="false"/>
          <w:color w:val="000000"/>
          <w:sz w:val="28"/>
        </w:rPr>
        <w:t xml:space="preserve">өзгертуге арналған түзету коэффициентi; </w:t>
      </w:r>
      <w:r>
        <w:br/>
      </w:r>
      <w:r>
        <w:rPr>
          <w:rFonts w:ascii="Times New Roman"/>
          <w:b w:val="false"/>
          <w:i w:val="false"/>
          <w:color w:val="000000"/>
          <w:sz w:val="28"/>
        </w:rPr>
        <w:t>
      V</w:t>
      </w:r>
      <w:r>
        <w:rPr>
          <w:rFonts w:ascii="Times New Roman"/>
          <w:b w:val="false"/>
          <w:i w:val="false"/>
          <w:color w:val="000000"/>
          <w:vertAlign w:val="subscript"/>
        </w:rPr>
        <w:t xml:space="preserve">ж </w:t>
      </w:r>
      <w:r>
        <w:rPr>
          <w:rFonts w:ascii="Times New Roman"/>
          <w:b w:val="false"/>
          <w:i w:val="false"/>
          <w:color w:val="000000"/>
          <w:sz w:val="28"/>
        </w:rPr>
        <w:t>- сұйықтықтың жалпы көлемi,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V</w:t>
      </w:r>
      <w:r>
        <w:rPr>
          <w:rFonts w:ascii="Times New Roman"/>
          <w:b w:val="false"/>
          <w:i w:val="false"/>
          <w:color w:val="000000"/>
          <w:vertAlign w:val="subscript"/>
        </w:rPr>
        <w:t xml:space="preserve">в </w:t>
      </w:r>
      <w:r>
        <w:rPr>
          <w:rFonts w:ascii="Times New Roman"/>
          <w:b w:val="false"/>
          <w:i w:val="false"/>
          <w:color w:val="000000"/>
          <w:sz w:val="28"/>
        </w:rPr>
        <w:t>- судың көлемі, м</w:t>
      </w:r>
      <w:r>
        <w:rPr>
          <w:rFonts w:ascii="Times New Roman"/>
          <w:b w:val="false"/>
          <w:i w:val="false"/>
          <w:color w:val="000000"/>
          <w:vertAlign w:val="superscript"/>
        </w:rPr>
        <w:t>3</w:t>
      </w:r>
      <w:r>
        <w:rPr>
          <w:rFonts w:ascii="Times New Roman"/>
          <w:b w:val="false"/>
          <w:i w:val="false"/>
          <w:color w:val="000000"/>
          <w:sz w:val="28"/>
        </w:rPr>
        <w:t xml:space="preserve">. </w:t>
      </w:r>
    </w:p>
    <w:bookmarkEnd w:id="30"/>
    <w:bookmarkStart w:name="z32" w:id="31"/>
    <w:p>
      <w:pPr>
        <w:spacing w:after="0"/>
        <w:ind w:left="0"/>
        <w:jc w:val="both"/>
      </w:pPr>
      <w:r>
        <w:rPr>
          <w:rFonts w:ascii="Times New Roman"/>
          <w:b w:val="false"/>
          <w:i w:val="false"/>
          <w:color w:val="000000"/>
          <w:sz w:val="28"/>
        </w:rPr>
        <w:t xml:space="preserve">
      27. Резервуарды сорып алу кезiнде тапсырылған мұнай партиясының көлемi резервуардағы бастапқы көлемнiң және қалдық көлемiнiң айырмасы сияқты анықталады. Егер қалдықтың көлемiн өлшеу кезiнде резервуардағы температура алғашқы деңгейiн өлшеу сәтiндегi мұнай температурасынан  </w:t>
      </w:r>
      <w:r>
        <w:rPr>
          <w:rFonts w:ascii="Times New Roman"/>
          <w:b w:val="false"/>
          <w:i w:val="false"/>
          <w:color w:val="000000"/>
          <w:sz w:val="28"/>
          <w:u w:val="single"/>
        </w:rPr>
        <w:t>+</w:t>
      </w:r>
      <w:r>
        <w:rPr>
          <w:rFonts w:ascii="Times New Roman"/>
          <w:b w:val="false"/>
          <w:i w:val="false"/>
          <w:color w:val="000000"/>
          <w:sz w:val="28"/>
        </w:rPr>
        <w:t xml:space="preserve"> 2 </w:t>
      </w:r>
      <w:r>
        <w:rPr>
          <w:rFonts w:ascii="Times New Roman"/>
          <w:b w:val="false"/>
          <w:i w:val="false"/>
          <w:color w:val="000000"/>
          <w:vertAlign w:val="superscript"/>
        </w:rPr>
        <w:t>0</w:t>
      </w:r>
      <w:r>
        <w:rPr>
          <w:rFonts w:ascii="Times New Roman"/>
          <w:b w:val="false"/>
          <w:i w:val="false"/>
          <w:color w:val="000000"/>
          <w:sz w:val="28"/>
        </w:rPr>
        <w:t xml:space="preserve">С өзгешеленсе, онда тапсырылған мұнай көлемiн мына формула бойынша есептеп шығарады: </w:t>
      </w:r>
      <w:r>
        <w:br/>
      </w:r>
      <w:r>
        <w:rPr>
          <w:rFonts w:ascii="Times New Roman"/>
          <w:b w:val="false"/>
          <w:i w:val="false"/>
          <w:color w:val="000000"/>
          <w:sz w:val="28"/>
        </w:rPr>
        <w:t>
      V</w:t>
      </w:r>
      <w:r>
        <w:rPr>
          <w:rFonts w:ascii="Times New Roman"/>
          <w:b w:val="false"/>
          <w:i w:val="false"/>
          <w:color w:val="000000"/>
          <w:vertAlign w:val="subscript"/>
        </w:rPr>
        <w:t xml:space="preserve">н  </w:t>
      </w:r>
      <w:r>
        <w:rPr>
          <w:rFonts w:ascii="Times New Roman"/>
          <w:b w:val="false"/>
          <w:i w:val="false"/>
          <w:color w:val="000000"/>
          <w:sz w:val="28"/>
        </w:rPr>
        <w:t>= V</w:t>
      </w:r>
      <w:r>
        <w:rPr>
          <w:rFonts w:ascii="Times New Roman"/>
          <w:b w:val="false"/>
          <w:i w:val="false"/>
          <w:color w:val="000000"/>
          <w:vertAlign w:val="subscript"/>
        </w:rPr>
        <w:t xml:space="preserve">н1 </w:t>
      </w:r>
      <w:r>
        <w:rPr>
          <w:rFonts w:ascii="Times New Roman"/>
          <w:b w:val="false"/>
          <w:i w:val="false"/>
          <w:color w:val="000000"/>
          <w:sz w:val="28"/>
        </w:rPr>
        <w:t>- V</w:t>
      </w:r>
      <w:r>
        <w:rPr>
          <w:rFonts w:ascii="Times New Roman"/>
          <w:b w:val="false"/>
          <w:i w:val="false"/>
          <w:color w:val="000000"/>
          <w:vertAlign w:val="subscript"/>
        </w:rPr>
        <w:t>н2 </w:t>
      </w:r>
      <w:r>
        <w:rPr>
          <w:rFonts w:ascii="Times New Roman"/>
          <w:b w:val="false"/>
          <w:i w:val="false"/>
          <w:color w:val="000000"/>
          <w:sz w:val="28"/>
        </w:rPr>
        <w:t>х [1 + В х (t</w:t>
      </w:r>
      <w:r>
        <w:rPr>
          <w:rFonts w:ascii="Times New Roman"/>
          <w:b w:val="false"/>
          <w:i w:val="false"/>
          <w:color w:val="000000"/>
          <w:vertAlign w:val="subscript"/>
        </w:rPr>
        <w:t>1 </w:t>
      </w:r>
      <w:r>
        <w:rPr>
          <w:rFonts w:ascii="Times New Roman"/>
          <w:b w:val="false"/>
          <w:i w:val="false"/>
          <w:color w:val="000000"/>
          <w:sz w:val="28"/>
        </w:rPr>
        <w:t>- t</w:t>
      </w:r>
      <w:r>
        <w:rPr>
          <w:rFonts w:ascii="Times New Roman"/>
          <w:b w:val="false"/>
          <w:i w:val="false"/>
          <w:color w:val="000000"/>
          <w:vertAlign w:val="subscript"/>
        </w:rPr>
        <w:t>2</w:t>
      </w:r>
      <w:r>
        <w:rPr>
          <w:rFonts w:ascii="Times New Roman"/>
          <w:b w:val="false"/>
          <w:i w:val="false"/>
          <w:color w:val="000000"/>
          <w:sz w:val="28"/>
        </w:rPr>
        <w:t xml:space="preserve">)], </w:t>
      </w:r>
      <w:r>
        <w:br/>
      </w:r>
      <w:r>
        <w:rPr>
          <w:rFonts w:ascii="Times New Roman"/>
          <w:b w:val="false"/>
          <w:i w:val="false"/>
          <w:color w:val="000000"/>
          <w:sz w:val="28"/>
        </w:rPr>
        <w:t>
      мұндағы V</w:t>
      </w:r>
      <w:r>
        <w:rPr>
          <w:rFonts w:ascii="Times New Roman"/>
          <w:b w:val="false"/>
          <w:i w:val="false"/>
          <w:color w:val="000000"/>
          <w:vertAlign w:val="subscript"/>
        </w:rPr>
        <w:t xml:space="preserve">н1 </w:t>
      </w:r>
      <w:r>
        <w:rPr>
          <w:rFonts w:ascii="Times New Roman"/>
          <w:b w:val="false"/>
          <w:i w:val="false"/>
          <w:color w:val="000000"/>
          <w:sz w:val="28"/>
        </w:rPr>
        <w:t> - t</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perscript"/>
        </w:rPr>
        <w:t xml:space="preserve">3 </w:t>
      </w:r>
      <w:r>
        <w:rPr>
          <w:rFonts w:ascii="Times New Roman"/>
          <w:b w:val="false"/>
          <w:i w:val="false"/>
          <w:color w:val="000000"/>
          <w:sz w:val="28"/>
        </w:rPr>
        <w:t xml:space="preserve">температура кезiнде өлшенген сорып алу басталғанға дейiнгi мұнайдың көлемi; </w:t>
      </w:r>
      <w:r>
        <w:br/>
      </w:r>
      <w:r>
        <w:rPr>
          <w:rFonts w:ascii="Times New Roman"/>
          <w:b w:val="false"/>
          <w:i w:val="false"/>
          <w:color w:val="000000"/>
          <w:sz w:val="28"/>
        </w:rPr>
        <w:t>
      V</w:t>
      </w:r>
      <w:r>
        <w:rPr>
          <w:rFonts w:ascii="Times New Roman"/>
          <w:b w:val="false"/>
          <w:i w:val="false"/>
          <w:color w:val="000000"/>
          <w:vertAlign w:val="subscript"/>
        </w:rPr>
        <w:t xml:space="preserve">н2 </w:t>
      </w:r>
      <w:r>
        <w:rPr>
          <w:rFonts w:ascii="Times New Roman"/>
          <w:b w:val="false"/>
          <w:i w:val="false"/>
          <w:color w:val="000000"/>
          <w:sz w:val="28"/>
        </w:rPr>
        <w:t>- t</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perscript"/>
        </w:rPr>
        <w:t xml:space="preserve">3 </w:t>
      </w:r>
      <w:r>
        <w:rPr>
          <w:rFonts w:ascii="Times New Roman"/>
          <w:b w:val="false"/>
          <w:i w:val="false"/>
          <w:color w:val="000000"/>
          <w:sz w:val="28"/>
        </w:rPr>
        <w:t xml:space="preserve">температура кезiнде өлшенген қалдықтың көлемi; </w:t>
      </w:r>
      <w:r>
        <w:br/>
      </w:r>
      <w:r>
        <w:rPr>
          <w:rFonts w:ascii="Times New Roman"/>
          <w:b w:val="false"/>
          <w:i w:val="false"/>
          <w:color w:val="000000"/>
          <w:sz w:val="28"/>
        </w:rPr>
        <w:t>
      В - мәнi ареометрмен өлшеудi орындау әдiстемесiнде келтiрiлген t</w:t>
      </w:r>
      <w:r>
        <w:rPr>
          <w:rFonts w:ascii="Times New Roman"/>
          <w:b w:val="false"/>
          <w:i w:val="false"/>
          <w:color w:val="000000"/>
          <w:vertAlign w:val="subscript"/>
        </w:rPr>
        <w:t xml:space="preserve">2 </w:t>
      </w:r>
      <w:r>
        <w:rPr>
          <w:rFonts w:ascii="Times New Roman"/>
          <w:b w:val="false"/>
          <w:i w:val="false"/>
          <w:color w:val="000000"/>
          <w:sz w:val="28"/>
        </w:rPr>
        <w:t xml:space="preserve"> температурасы кезiндегi кеңейтiлген көлемдi мұнай коэффициентi. </w:t>
      </w:r>
      <w:r>
        <w:br/>
      </w:r>
      <w:r>
        <w:rPr>
          <w:rFonts w:ascii="Times New Roman"/>
          <w:b w:val="false"/>
          <w:i w:val="false"/>
          <w:color w:val="000000"/>
          <w:sz w:val="28"/>
        </w:rPr>
        <w:t>
</w:t>
      </w:r>
      <w:r>
        <w:rPr>
          <w:rFonts w:ascii="Times New Roman"/>
          <w:b w:val="false"/>
          <w:i w:val="false"/>
          <w:color w:val="ff0000"/>
          <w:sz w:val="28"/>
        </w:rPr>
        <w:t>      РҚАО-ның ескертуі: </w:t>
      </w:r>
      <w:r>
        <w:rPr>
          <w:rFonts w:ascii="Times New Roman"/>
          <w:b w:val="false"/>
          <w:i w:val="false"/>
          <w:color w:val="000000"/>
          <w:sz w:val="28"/>
        </w:rPr>
        <w:t xml:space="preserve">В </w:t>
      </w:r>
      <w:r>
        <w:rPr>
          <w:rFonts w:ascii="Times New Roman"/>
          <w:b w:val="false"/>
          <w:i w:val="false"/>
          <w:color w:val="ff0000"/>
          <w:sz w:val="28"/>
        </w:rPr>
        <w:t xml:space="preserve">- бета. </w:t>
      </w:r>
    </w:p>
    <w:bookmarkEnd w:id="31"/>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Тапсырылған мұнай партиясының массасы (3) формула бойынша есептеледi, мұндағы мұнайдың тығыздығы t </w:t>
      </w:r>
      <w:r>
        <w:rPr>
          <w:rFonts w:ascii="Times New Roman"/>
          <w:b w:val="false"/>
          <w:i w:val="false"/>
          <w:color w:val="000000"/>
          <w:vertAlign w:val="subscript"/>
        </w:rPr>
        <w:t xml:space="preserve">1 </w:t>
      </w:r>
      <w:r>
        <w:rPr>
          <w:rFonts w:ascii="Times New Roman"/>
          <w:b w:val="false"/>
          <w:i w:val="false"/>
          <w:color w:val="000000"/>
          <w:sz w:val="28"/>
        </w:rPr>
        <w:t xml:space="preserve"> температурасы үшiн анықталады. </w:t>
      </w:r>
      <w:r>
        <w:br/>
      </w:r>
      <w:r>
        <w:rPr>
          <w:rFonts w:ascii="Times New Roman"/>
          <w:b w:val="false"/>
          <w:i w:val="false"/>
          <w:color w:val="000000"/>
          <w:sz w:val="28"/>
        </w:rPr>
        <w:t xml:space="preserve">
      Тиiсiнше резервуардағы мұнайды қабылдау кезiнде қабылданған мұнайдың көлемi мына формула бойынша есептеледi: </w:t>
      </w:r>
      <w:r>
        <w:br/>
      </w:r>
      <w:r>
        <w:rPr>
          <w:rFonts w:ascii="Times New Roman"/>
          <w:b w:val="false"/>
          <w:i w:val="false"/>
          <w:color w:val="000000"/>
          <w:sz w:val="28"/>
        </w:rPr>
        <w:t>
      V</w:t>
      </w:r>
      <w:r>
        <w:rPr>
          <w:rFonts w:ascii="Times New Roman"/>
          <w:b w:val="false"/>
          <w:i w:val="false"/>
          <w:color w:val="000000"/>
          <w:vertAlign w:val="subscript"/>
        </w:rPr>
        <w:t>н</w:t>
      </w:r>
      <w:r>
        <w:rPr>
          <w:rFonts w:ascii="Times New Roman"/>
          <w:b w:val="false"/>
          <w:i w:val="false"/>
          <w:color w:val="000000"/>
          <w:sz w:val="28"/>
        </w:rPr>
        <w:t xml:space="preserve"> = V </w:t>
      </w:r>
      <w:r>
        <w:rPr>
          <w:rFonts w:ascii="Times New Roman"/>
          <w:b w:val="false"/>
          <w:i w:val="false"/>
          <w:color w:val="000000"/>
          <w:vertAlign w:val="subscript"/>
        </w:rPr>
        <w:t xml:space="preserve">н2 </w:t>
      </w:r>
      <w:r>
        <w:rPr>
          <w:rFonts w:ascii="Times New Roman"/>
          <w:b w:val="false"/>
          <w:i w:val="false"/>
          <w:color w:val="000000"/>
          <w:sz w:val="28"/>
        </w:rPr>
        <w:t xml:space="preserve">- V </w:t>
      </w:r>
      <w:r>
        <w:rPr>
          <w:rFonts w:ascii="Times New Roman"/>
          <w:b w:val="false"/>
          <w:i w:val="false"/>
          <w:color w:val="000000"/>
          <w:vertAlign w:val="subscript"/>
        </w:rPr>
        <w:t xml:space="preserve">н1 </w:t>
      </w:r>
      <w:r>
        <w:rPr>
          <w:rFonts w:ascii="Times New Roman"/>
          <w:b w:val="false"/>
          <w:i w:val="false"/>
          <w:color w:val="000000"/>
          <w:sz w:val="28"/>
        </w:rPr>
        <w:t>х [1 + В х (t</w:t>
      </w:r>
      <w:r>
        <w:rPr>
          <w:rFonts w:ascii="Times New Roman"/>
          <w:b w:val="false"/>
          <w:i w:val="false"/>
          <w:color w:val="000000"/>
          <w:vertAlign w:val="subscript"/>
        </w:rPr>
        <w:t xml:space="preserve">2 </w:t>
      </w: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 xml:space="preserve">)], </w:t>
      </w:r>
      <w:r>
        <w:br/>
      </w:r>
      <w:r>
        <w:rPr>
          <w:rFonts w:ascii="Times New Roman"/>
          <w:b w:val="false"/>
          <w:i w:val="false"/>
          <w:color w:val="000000"/>
          <w:sz w:val="28"/>
        </w:rPr>
        <w:t xml:space="preserve">
      мұндағы V </w:t>
      </w:r>
      <w:r>
        <w:rPr>
          <w:rFonts w:ascii="Times New Roman"/>
          <w:b w:val="false"/>
          <w:i w:val="false"/>
          <w:color w:val="000000"/>
          <w:vertAlign w:val="subscript"/>
        </w:rPr>
        <w:t xml:space="preserve">н2 </w:t>
      </w:r>
      <w:r>
        <w:rPr>
          <w:rFonts w:ascii="Times New Roman"/>
          <w:b w:val="false"/>
          <w:i w:val="false"/>
          <w:color w:val="000000"/>
          <w:sz w:val="28"/>
        </w:rPr>
        <w:t xml:space="preserve">- t </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perscript"/>
        </w:rPr>
        <w:t xml:space="preserve">3 </w:t>
      </w:r>
      <w:r>
        <w:rPr>
          <w:rFonts w:ascii="Times New Roman"/>
          <w:b w:val="false"/>
          <w:i w:val="false"/>
          <w:color w:val="000000"/>
          <w:sz w:val="28"/>
        </w:rPr>
        <w:t xml:space="preserve"> температура кезiнде өлшенген мұнайды айдап шығару немесе тұндыру процесi аяқталғаннан кейiн резервуардағы мұнайдың көлемi; </w:t>
      </w:r>
      <w:r>
        <w:br/>
      </w:r>
      <w:r>
        <w:rPr>
          <w:rFonts w:ascii="Times New Roman"/>
          <w:b w:val="false"/>
          <w:i w:val="false"/>
          <w:color w:val="000000"/>
          <w:sz w:val="28"/>
        </w:rPr>
        <w:t>
      В - мұнайдың t</w:t>
      </w:r>
      <w:r>
        <w:rPr>
          <w:rFonts w:ascii="Times New Roman"/>
          <w:b w:val="false"/>
          <w:i w:val="false"/>
          <w:color w:val="000000"/>
          <w:vertAlign w:val="subscript"/>
        </w:rPr>
        <w:t xml:space="preserve">1 </w:t>
      </w:r>
      <w:r>
        <w:rPr>
          <w:rFonts w:ascii="Times New Roman"/>
          <w:b w:val="false"/>
          <w:i w:val="false"/>
          <w:color w:val="000000"/>
          <w:sz w:val="28"/>
        </w:rPr>
        <w:t xml:space="preserve"> температура кезiнде көлемдiк кеңею коэффициентi. </w:t>
      </w:r>
      <w:r>
        <w:br/>
      </w:r>
      <w:r>
        <w:rPr>
          <w:rFonts w:ascii="Times New Roman"/>
          <w:b w:val="false"/>
          <w:i w:val="false"/>
          <w:color w:val="000000"/>
          <w:sz w:val="28"/>
        </w:rPr>
        <w:t>
      Мұнайдың тығыздығы мұндай жағдайда t</w:t>
      </w:r>
      <w:r>
        <w:rPr>
          <w:rFonts w:ascii="Times New Roman"/>
          <w:b w:val="false"/>
          <w:i w:val="false"/>
          <w:color w:val="000000"/>
          <w:vertAlign w:val="subscript"/>
        </w:rPr>
        <w:t xml:space="preserve">2 </w:t>
      </w:r>
      <w:r>
        <w:rPr>
          <w:rFonts w:ascii="Times New Roman"/>
          <w:b w:val="false"/>
          <w:i w:val="false"/>
          <w:color w:val="000000"/>
          <w:sz w:val="28"/>
        </w:rPr>
        <w:t xml:space="preserve"> температура кезiнде анықталады. </w:t>
      </w:r>
      <w:r>
        <w:br/>
      </w:r>
      <w:r>
        <w:rPr>
          <w:rFonts w:ascii="Times New Roman"/>
          <w:b w:val="false"/>
          <w:i w:val="false"/>
          <w:color w:val="000000"/>
          <w:sz w:val="28"/>
        </w:rPr>
        <w:t xml:space="preserve">
       </w:t>
      </w:r>
      <w:r>
        <w:rPr>
          <w:rFonts w:ascii="Times New Roman"/>
          <w:b w:val="false"/>
          <w:i w:val="false"/>
          <w:color w:val="ff0000"/>
          <w:sz w:val="28"/>
        </w:rPr>
        <w:t xml:space="preserve">РҚАО-ның ескертуі: </w:t>
      </w:r>
      <w:r>
        <w:rPr>
          <w:rFonts w:ascii="Times New Roman"/>
          <w:b w:val="false"/>
          <w:i w:val="false"/>
          <w:color w:val="000000"/>
          <w:sz w:val="28"/>
        </w:rPr>
        <w:t>В</w:t>
      </w:r>
      <w:r>
        <w:rPr>
          <w:rFonts w:ascii="Times New Roman"/>
          <w:b w:val="false"/>
          <w:i w:val="false"/>
          <w:color w:val="ff0000"/>
          <w:sz w:val="28"/>
        </w:rPr>
        <w:t xml:space="preserve"> - бета (грек әрпі)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28. Мұнайдағы балластың мөлшерiн анықтау үшiн нормативтiк құжаттарға сәйкес резервуардан сынама алынады. </w:t>
      </w:r>
    </w:p>
    <w:bookmarkEnd w:id="32"/>
    <w:bookmarkStart w:name="z34" w:id="33"/>
    <w:p>
      <w:pPr>
        <w:spacing w:after="0"/>
        <w:ind w:left="0"/>
        <w:jc w:val="left"/>
      </w:pPr>
      <w:r>
        <w:rPr>
          <w:rFonts w:ascii="Times New Roman"/>
          <w:b/>
          <w:i w:val="false"/>
          <w:color w:val="000000"/>
        </w:rPr>
        <w:t xml:space="preserve"> 
  4. Мұнайдың таза массасын анықтау </w:t>
      </w:r>
    </w:p>
    <w:bookmarkEnd w:id="33"/>
    <w:p>
      <w:pPr>
        <w:spacing w:after="0"/>
        <w:ind w:left="0"/>
        <w:jc w:val="both"/>
      </w:pPr>
      <w:r>
        <w:rPr>
          <w:rFonts w:ascii="Times New Roman"/>
          <w:b w:val="false"/>
          <w:i w:val="false"/>
          <w:color w:val="000000"/>
          <w:sz w:val="28"/>
        </w:rPr>
        <w:t xml:space="preserve">      29. Есепке алу операциялары кезiнде мұнайдың таза массасы мына формула бойынша анықталады: </w:t>
      </w:r>
      <w:r>
        <w:br/>
      </w:r>
      <w:r>
        <w:rPr>
          <w:rFonts w:ascii="Times New Roman"/>
          <w:b w:val="false"/>
          <w:i w:val="false"/>
          <w:color w:val="000000"/>
          <w:sz w:val="28"/>
        </w:rPr>
        <w:t>
                                W</w:t>
      </w:r>
      <w:r>
        <w:rPr>
          <w:rFonts w:ascii="Times New Roman"/>
          <w:b w:val="false"/>
          <w:i w:val="false"/>
          <w:color w:val="000000"/>
          <w:vertAlign w:val="subscript"/>
        </w:rPr>
        <w:t xml:space="preserve">в + </w:t>
      </w:r>
      <w:r>
        <w:rPr>
          <w:rFonts w:ascii="Times New Roman"/>
          <w:b w:val="false"/>
          <w:i w:val="false"/>
          <w:color w:val="000000"/>
          <w:sz w:val="28"/>
        </w:rPr>
        <w:t>W</w:t>
      </w:r>
      <w:r>
        <w:rPr>
          <w:rFonts w:ascii="Times New Roman"/>
          <w:b w:val="false"/>
          <w:i w:val="false"/>
          <w:color w:val="000000"/>
          <w:vertAlign w:val="subscript"/>
        </w:rPr>
        <w:t xml:space="preserve">п + </w:t>
      </w:r>
      <w:r>
        <w:rPr>
          <w:rFonts w:ascii="Times New Roman"/>
          <w:b w:val="false"/>
          <w:i w:val="false"/>
          <w:color w:val="000000"/>
          <w:sz w:val="28"/>
        </w:rPr>
        <w:t>W</w:t>
      </w:r>
      <w:r>
        <w:rPr>
          <w:rFonts w:ascii="Times New Roman"/>
          <w:b w:val="false"/>
          <w:i w:val="false"/>
          <w:color w:val="000000"/>
          <w:vertAlign w:val="subscript"/>
        </w:rPr>
        <w:t xml:space="preserve">хс </w:t>
      </w:r>
      <w:r>
        <w:br/>
      </w:r>
      <w:r>
        <w:rPr>
          <w:rFonts w:ascii="Times New Roman"/>
          <w:b w:val="false"/>
          <w:i w:val="false"/>
          <w:color w:val="000000"/>
          <w:sz w:val="28"/>
        </w:rPr>
        <w:t>
      М</w:t>
      </w:r>
      <w:r>
        <w:rPr>
          <w:rFonts w:ascii="Times New Roman"/>
          <w:b w:val="false"/>
          <w:i w:val="false"/>
          <w:color w:val="000000"/>
          <w:vertAlign w:val="subscript"/>
        </w:rPr>
        <w:t xml:space="preserve">н </w:t>
      </w:r>
      <w:r>
        <w:rPr>
          <w:rFonts w:ascii="Times New Roman"/>
          <w:b w:val="false"/>
          <w:i w:val="false"/>
          <w:color w:val="000000"/>
          <w:sz w:val="28"/>
        </w:rPr>
        <w:t>= М</w:t>
      </w:r>
      <w:r>
        <w:rPr>
          <w:rFonts w:ascii="Times New Roman"/>
          <w:b w:val="false"/>
          <w:i w:val="false"/>
          <w:color w:val="000000"/>
          <w:vertAlign w:val="subscript"/>
        </w:rPr>
        <w:t xml:space="preserve">бр </w:t>
      </w:r>
      <w:r>
        <w:rPr>
          <w:rFonts w:ascii="Times New Roman"/>
          <w:b w:val="false"/>
          <w:i w:val="false"/>
          <w:color w:val="000000"/>
          <w:sz w:val="28"/>
        </w:rPr>
        <w:t>- m = М</w:t>
      </w:r>
      <w:r>
        <w:rPr>
          <w:rFonts w:ascii="Times New Roman"/>
          <w:b w:val="false"/>
          <w:i w:val="false"/>
          <w:color w:val="000000"/>
          <w:vertAlign w:val="subscript"/>
        </w:rPr>
        <w:t>бр</w:t>
      </w:r>
      <w:r>
        <w:rPr>
          <w:rFonts w:ascii="Times New Roman"/>
          <w:b w:val="false"/>
          <w:i w:val="false"/>
          <w:color w:val="000000"/>
          <w:sz w:val="28"/>
        </w:rPr>
        <w:t xml:space="preserve"> х {1 - -------------}, </w:t>
      </w:r>
      <w:r>
        <w:br/>
      </w:r>
      <w:r>
        <w:rPr>
          <w:rFonts w:ascii="Times New Roman"/>
          <w:b w:val="false"/>
          <w:i w:val="false"/>
          <w:color w:val="000000"/>
          <w:sz w:val="28"/>
        </w:rPr>
        <w:t xml:space="preserve">
                                    100 </w:t>
      </w:r>
      <w:r>
        <w:br/>
      </w:r>
      <w:r>
        <w:rPr>
          <w:rFonts w:ascii="Times New Roman"/>
          <w:b w:val="false"/>
          <w:i w:val="false"/>
          <w:color w:val="000000"/>
          <w:sz w:val="28"/>
        </w:rPr>
        <w:t xml:space="preserve">
      мұндағы М - балластың массасы, т; </w:t>
      </w:r>
      <w:r>
        <w:br/>
      </w:r>
      <w:r>
        <w:rPr>
          <w:rFonts w:ascii="Times New Roman"/>
          <w:b w:val="false"/>
          <w:i w:val="false"/>
          <w:color w:val="000000"/>
          <w:sz w:val="28"/>
        </w:rPr>
        <w:t>
      W</w:t>
      </w:r>
      <w:r>
        <w:rPr>
          <w:rFonts w:ascii="Times New Roman"/>
          <w:b w:val="false"/>
          <w:i w:val="false"/>
          <w:color w:val="000000"/>
          <w:vertAlign w:val="subscript"/>
        </w:rPr>
        <w:t xml:space="preserve">в </w:t>
      </w:r>
      <w:r>
        <w:rPr>
          <w:rFonts w:ascii="Times New Roman"/>
          <w:b w:val="false"/>
          <w:i w:val="false"/>
          <w:color w:val="000000"/>
          <w:sz w:val="28"/>
        </w:rPr>
        <w:t xml:space="preserve"> - мұнайдағы судың массалық үлесi, %; </w:t>
      </w:r>
      <w:r>
        <w:br/>
      </w:r>
      <w:r>
        <w:rPr>
          <w:rFonts w:ascii="Times New Roman"/>
          <w:b w:val="false"/>
          <w:i w:val="false"/>
          <w:color w:val="000000"/>
          <w:sz w:val="28"/>
        </w:rPr>
        <w:t>
      W</w:t>
      </w:r>
      <w:r>
        <w:rPr>
          <w:rFonts w:ascii="Times New Roman"/>
          <w:b w:val="false"/>
          <w:i w:val="false"/>
          <w:color w:val="000000"/>
          <w:vertAlign w:val="subscript"/>
        </w:rPr>
        <w:t xml:space="preserve">п </w:t>
      </w:r>
      <w:r>
        <w:rPr>
          <w:rFonts w:ascii="Times New Roman"/>
          <w:b w:val="false"/>
          <w:i w:val="false"/>
          <w:color w:val="000000"/>
          <w:sz w:val="28"/>
        </w:rPr>
        <w:t xml:space="preserve">- мұнайдағы механикалық қоспалардың массалық үлесi, % </w:t>
      </w:r>
      <w:r>
        <w:br/>
      </w:r>
      <w:r>
        <w:rPr>
          <w:rFonts w:ascii="Times New Roman"/>
          <w:b w:val="false"/>
          <w:i w:val="false"/>
          <w:color w:val="000000"/>
          <w:sz w:val="28"/>
        </w:rPr>
        <w:t>
      W</w:t>
      </w:r>
      <w:r>
        <w:rPr>
          <w:rFonts w:ascii="Times New Roman"/>
          <w:b w:val="false"/>
          <w:i w:val="false"/>
          <w:color w:val="000000"/>
          <w:vertAlign w:val="subscript"/>
        </w:rPr>
        <w:t xml:space="preserve">хс </w:t>
      </w:r>
      <w:r>
        <w:rPr>
          <w:rFonts w:ascii="Times New Roman"/>
          <w:b w:val="false"/>
          <w:i w:val="false"/>
          <w:color w:val="000000"/>
          <w:sz w:val="28"/>
        </w:rPr>
        <w:t xml:space="preserve">- мына формула бойынша есептелген, %, мұнайдағы хлорлы тұздардың массалық үлесi: </w:t>
      </w:r>
      <w:r>
        <w:br/>
      </w:r>
      <w:r>
        <w:rPr>
          <w:rFonts w:ascii="Times New Roman"/>
          <w:b w:val="false"/>
          <w:i w:val="false"/>
          <w:color w:val="000000"/>
          <w:sz w:val="28"/>
        </w:rPr>
        <w:t>
                    ф</w:t>
      </w:r>
      <w:r>
        <w:rPr>
          <w:rFonts w:ascii="Times New Roman"/>
          <w:b w:val="false"/>
          <w:i w:val="false"/>
          <w:color w:val="000000"/>
          <w:vertAlign w:val="subscript"/>
        </w:rPr>
        <w:t xml:space="preserve">с </w:t>
      </w:r>
      <w:r>
        <w:rPr>
          <w:rFonts w:ascii="Times New Roman"/>
          <w:b w:val="false"/>
          <w:i w:val="false"/>
          <w:color w:val="000000"/>
          <w:sz w:val="28"/>
        </w:rPr>
        <w:t xml:space="preserve">   </w:t>
      </w:r>
      <w:r>
        <w:br/>
      </w:r>
      <w:r>
        <w:rPr>
          <w:rFonts w:ascii="Times New Roman"/>
          <w:b w:val="false"/>
          <w:i w:val="false"/>
          <w:color w:val="000000"/>
          <w:sz w:val="28"/>
        </w:rPr>
        <w:t>
      W</w:t>
      </w:r>
      <w:r>
        <w:rPr>
          <w:rFonts w:ascii="Times New Roman"/>
          <w:b w:val="false"/>
          <w:i w:val="false"/>
          <w:color w:val="000000"/>
          <w:vertAlign w:val="subscript"/>
        </w:rPr>
        <w:t xml:space="preserve">хс </w:t>
      </w:r>
      <w:r>
        <w:rPr>
          <w:rFonts w:ascii="Times New Roman"/>
          <w:b w:val="false"/>
          <w:i w:val="false"/>
          <w:color w:val="000000"/>
          <w:sz w:val="28"/>
        </w:rPr>
        <w:t xml:space="preserve"> = 0,1 х ---- </w:t>
      </w:r>
      <w:r>
        <w:br/>
      </w:r>
      <w:r>
        <w:rPr>
          <w:rFonts w:ascii="Times New Roman"/>
          <w:b w:val="false"/>
          <w:i w:val="false"/>
          <w:color w:val="000000"/>
          <w:sz w:val="28"/>
        </w:rPr>
        <w:t xml:space="preserve">
                    Р , </w:t>
      </w:r>
      <w:r>
        <w:br/>
      </w:r>
      <w:r>
        <w:rPr>
          <w:rFonts w:ascii="Times New Roman"/>
          <w:b w:val="false"/>
          <w:i w:val="false"/>
          <w:color w:val="000000"/>
          <w:sz w:val="28"/>
        </w:rPr>
        <w:t>
      мұндағы ф</w:t>
      </w:r>
      <w:r>
        <w:rPr>
          <w:rFonts w:ascii="Times New Roman"/>
          <w:b w:val="false"/>
          <w:i w:val="false"/>
          <w:color w:val="000000"/>
          <w:vertAlign w:val="subscript"/>
        </w:rPr>
        <w:t xml:space="preserve">с </w:t>
      </w:r>
      <w:r>
        <w:rPr>
          <w:rFonts w:ascii="Times New Roman"/>
          <w:b w:val="false"/>
          <w:i w:val="false"/>
          <w:color w:val="000000"/>
          <w:sz w:val="28"/>
        </w:rPr>
        <w:t>- мұнайдағы хлорлы тұздың шоғырлануы, мг/дм</w:t>
      </w:r>
      <w:r>
        <w:rPr>
          <w:rFonts w:ascii="Times New Roman"/>
          <w:b w:val="false"/>
          <w:i w:val="false"/>
          <w:color w:val="000000"/>
          <w:vertAlign w:val="superscript"/>
        </w:rPr>
        <w:t>3</w:t>
      </w:r>
      <w:r>
        <w:rPr>
          <w:rFonts w:ascii="Times New Roman"/>
          <w:b w:val="false"/>
          <w:i w:val="false"/>
          <w:color w:val="000000"/>
          <w:sz w:val="28"/>
        </w:rPr>
        <w:t> (г/м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р - мұнайдың жалпы массасын анықтау температурасы кезiндегi мұнайдың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Егер мұнайдағы судың массалық емес, көлемдiк үлесi анықталса, массалық үлесi мына формула бойынша есептеледi: </w:t>
      </w:r>
      <w:r>
        <w:br/>
      </w:r>
      <w:r>
        <w:rPr>
          <w:rFonts w:ascii="Times New Roman"/>
          <w:b w:val="false"/>
          <w:i w:val="false"/>
          <w:color w:val="000000"/>
          <w:sz w:val="28"/>
        </w:rPr>
        <w:t>
             Ф</w:t>
      </w:r>
      <w:r>
        <w:rPr>
          <w:rFonts w:ascii="Times New Roman"/>
          <w:b w:val="false"/>
          <w:i w:val="false"/>
          <w:color w:val="000000"/>
          <w:vertAlign w:val="subscript"/>
        </w:rPr>
        <w:t>в</w:t>
      </w:r>
      <w:r>
        <w:rPr>
          <w:rFonts w:ascii="Times New Roman"/>
          <w:b w:val="false"/>
          <w:i w:val="false"/>
          <w:color w:val="000000"/>
          <w:sz w:val="28"/>
        </w:rPr>
        <w:t> х Р</w:t>
      </w:r>
      <w:r>
        <w:rPr>
          <w:rFonts w:ascii="Times New Roman"/>
          <w:b w:val="false"/>
          <w:i w:val="false"/>
          <w:color w:val="000000"/>
          <w:vertAlign w:val="subscript"/>
        </w:rPr>
        <w:t xml:space="preserve">в </w:t>
      </w:r>
      <w:r>
        <w:br/>
      </w:r>
      <w:r>
        <w:rPr>
          <w:rFonts w:ascii="Times New Roman"/>
          <w:b w:val="false"/>
          <w:i w:val="false"/>
          <w:color w:val="000000"/>
          <w:sz w:val="28"/>
        </w:rPr>
        <w:t>
      W</w:t>
      </w:r>
      <w:r>
        <w:rPr>
          <w:rFonts w:ascii="Times New Roman"/>
          <w:b w:val="false"/>
          <w:i w:val="false"/>
          <w:color w:val="000000"/>
          <w:vertAlign w:val="subscript"/>
        </w:rPr>
        <w:t xml:space="preserve">в </w:t>
      </w:r>
      <w:r>
        <w:rPr>
          <w:rFonts w:ascii="Times New Roman"/>
          <w:b w:val="false"/>
          <w:i w:val="false"/>
          <w:color w:val="000000"/>
          <w:sz w:val="28"/>
        </w:rPr>
        <w:t xml:space="preserve"> = ----------- </w:t>
      </w:r>
      <w:r>
        <w:br/>
      </w:r>
      <w:r>
        <w:rPr>
          <w:rFonts w:ascii="Times New Roman"/>
          <w:b w:val="false"/>
          <w:i w:val="false"/>
          <w:color w:val="000000"/>
          <w:sz w:val="28"/>
        </w:rPr>
        <w:t xml:space="preserve">
                Р      , </w:t>
      </w:r>
      <w:r>
        <w:br/>
      </w:r>
      <w:r>
        <w:rPr>
          <w:rFonts w:ascii="Times New Roman"/>
          <w:b w:val="false"/>
          <w:i w:val="false"/>
          <w:color w:val="000000"/>
          <w:sz w:val="28"/>
        </w:rPr>
        <w:t>
      мұндағы Ф</w:t>
      </w:r>
      <w:r>
        <w:rPr>
          <w:rFonts w:ascii="Times New Roman"/>
          <w:b w:val="false"/>
          <w:i w:val="false"/>
          <w:color w:val="000000"/>
          <w:vertAlign w:val="subscript"/>
        </w:rPr>
        <w:t xml:space="preserve">в </w:t>
      </w:r>
      <w:r>
        <w:rPr>
          <w:rFonts w:ascii="Times New Roman"/>
          <w:b w:val="false"/>
          <w:i w:val="false"/>
          <w:color w:val="000000"/>
          <w:sz w:val="28"/>
        </w:rPr>
        <w:t xml:space="preserve"> - мұнайдағы судың көлемдiк үлесi, %; </w:t>
      </w:r>
      <w:r>
        <w:br/>
      </w:r>
      <w:r>
        <w:rPr>
          <w:rFonts w:ascii="Times New Roman"/>
          <w:b w:val="false"/>
          <w:i w:val="false"/>
          <w:color w:val="000000"/>
          <w:sz w:val="28"/>
        </w:rPr>
        <w:t>
      Р</w:t>
      </w:r>
      <w:r>
        <w:rPr>
          <w:rFonts w:ascii="Times New Roman"/>
          <w:b w:val="false"/>
          <w:i w:val="false"/>
          <w:color w:val="000000"/>
          <w:vertAlign w:val="subscript"/>
        </w:rPr>
        <w:t xml:space="preserve">в </w:t>
      </w:r>
      <w:r>
        <w:rPr>
          <w:rFonts w:ascii="Times New Roman"/>
          <w:b w:val="false"/>
          <w:i w:val="false"/>
          <w:color w:val="000000"/>
          <w:sz w:val="28"/>
        </w:rPr>
        <w:t> - мұнайдың көлемiн анықтау температурасы кезiндегi судың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ff0000"/>
          <w:sz w:val="28"/>
        </w:rPr>
        <w:t>РҚАО-ның ескертуі: </w:t>
      </w:r>
      <w:r>
        <w:rPr>
          <w:rFonts w:ascii="Times New Roman"/>
          <w:b w:val="false"/>
          <w:i w:val="false"/>
          <w:color w:val="000000"/>
          <w:sz w:val="28"/>
        </w:rPr>
        <w:t>Ф</w:t>
      </w:r>
      <w:r>
        <w:rPr>
          <w:rFonts w:ascii="Times New Roman"/>
          <w:b w:val="false"/>
          <w:i w:val="false"/>
          <w:color w:val="ff0000"/>
          <w:sz w:val="28"/>
        </w:rPr>
        <w:t xml:space="preserve"> - фи (грек әрпі). </w:t>
      </w:r>
    </w:p>
    <w:bookmarkStart w:name="z35" w:id="34"/>
    <w:p>
      <w:pPr>
        <w:spacing w:after="0"/>
        <w:ind w:left="0"/>
        <w:jc w:val="left"/>
      </w:pPr>
      <w:r>
        <w:rPr>
          <w:rFonts w:ascii="Times New Roman"/>
          <w:b/>
          <w:i w:val="false"/>
          <w:color w:val="000000"/>
        </w:rPr>
        <w:t xml:space="preserve"> 
  5. Өлшеу нәтижелерiн ресiмдеу </w:t>
      </w:r>
    </w:p>
    <w:bookmarkEnd w:id="34"/>
    <w:p>
      <w:pPr>
        <w:spacing w:after="0"/>
        <w:ind w:left="0"/>
        <w:jc w:val="both"/>
      </w:pPr>
      <w:r>
        <w:rPr>
          <w:rFonts w:ascii="Times New Roman"/>
          <w:b w:val="false"/>
          <w:i w:val="false"/>
          <w:color w:val="000000"/>
          <w:sz w:val="28"/>
        </w:rPr>
        <w:t xml:space="preserve">      30. Өлшеу сызығы бойынша көлемдi, мұнайдың МКӨЖ бойынша көлемiн және жалпы массасын өлшеу нәтижелерiн, нысаны осы Ережеге 3-қосымшада келтiрiлген МКӨЖ өлшеу құралдарының көрсеткiштерiн тiркеу журналына мұнай жеткiзу шарттарында белгiленген уақыт аралығы арқылы, сондай-ақ мұнай айдаудың әрбiр тоқтауы және қайта жаңғыру кезiнде дисплейден немесе электромеханикалық есептеуiштерден оқи отырып, жазады. </w:t>
      </w:r>
    </w:p>
    <w:bookmarkStart w:name="z36" w:id="35"/>
    <w:p>
      <w:pPr>
        <w:spacing w:after="0"/>
        <w:ind w:left="0"/>
        <w:jc w:val="both"/>
      </w:pPr>
      <w:r>
        <w:rPr>
          <w:rFonts w:ascii="Times New Roman"/>
          <w:b w:val="false"/>
          <w:i w:val="false"/>
          <w:color w:val="000000"/>
          <w:sz w:val="28"/>
        </w:rPr>
        <w:t xml:space="preserve">
      31. Тапсырушы және қабылдаушы тараптардың арасындағы шарттық қатынастарда белгiленген судың мөлшерi, хлорлы тұздардың, механикалық қоспалардың, тығыздығын, құрамын, қаныққан булардың қысымын және өзге де мұнайдың сапасының басқа да көрсеткiштерiн өлшеу нәтижелерi нысанын техникалық реттеу және метрология жөнiндегi уәкiлеттi орган бекiтетiн "Мұнай сапасының паспортына" енгiзедi. </w:t>
      </w:r>
      <w:r>
        <w:br/>
      </w:r>
      <w:r>
        <w:rPr>
          <w:rFonts w:ascii="Times New Roman"/>
          <w:b w:val="false"/>
          <w:i w:val="false"/>
          <w:color w:val="000000"/>
          <w:sz w:val="28"/>
        </w:rPr>
        <w:t xml:space="preserve">
      Мұнай сапасын ағындық талдауыштар қолданылған жағдайда нәтижелерi тапсырушы және қабылдаушы тараптар белгiлеген шығарылғанды беру аралығымен басып шығаратын қондырғыда шығарылуы тиiс. </w:t>
      </w:r>
    </w:p>
    <w:bookmarkEnd w:id="35"/>
    <w:bookmarkStart w:name="z37" w:id="36"/>
    <w:p>
      <w:pPr>
        <w:spacing w:after="0"/>
        <w:ind w:left="0"/>
        <w:jc w:val="both"/>
      </w:pPr>
      <w:r>
        <w:rPr>
          <w:rFonts w:ascii="Times New Roman"/>
          <w:b w:val="false"/>
          <w:i w:val="false"/>
          <w:color w:val="000000"/>
          <w:sz w:val="28"/>
        </w:rPr>
        <w:t xml:space="preserve">
      32. "КӨЖ өлшеу құралдарының көрсеткiштерiн тiркеу журналындағы" және "Мұнайдың сапасы паспортында" жазба негiзiнде мұнайды қабылдау-тапсыру актiсiн ресiмдейдi. Паспорт мұнайды қабылдау-тапсыру актiсiнiң ажырамас бөлiгi болып табылады. </w:t>
      </w:r>
      <w:r>
        <w:br/>
      </w:r>
      <w:r>
        <w:rPr>
          <w:rFonts w:ascii="Times New Roman"/>
          <w:b w:val="false"/>
          <w:i w:val="false"/>
          <w:color w:val="000000"/>
          <w:sz w:val="28"/>
        </w:rPr>
        <w:t xml:space="preserve">
      Мұнайды қабылдау-тапсыру актiсi даналарының саны мұнайды қабылдау-тапсыру жөнiндегi операцияларды жүргiзетiн екi тарап үшiн де жеткiлiктi болуы қажет. </w:t>
      </w:r>
    </w:p>
    <w:bookmarkEnd w:id="36"/>
    <w:bookmarkStart w:name="z38" w:id="37"/>
    <w:p>
      <w:pPr>
        <w:spacing w:after="0"/>
        <w:ind w:left="0"/>
        <w:jc w:val="both"/>
      </w:pPr>
      <w:r>
        <w:rPr>
          <w:rFonts w:ascii="Times New Roman"/>
          <w:b w:val="false"/>
          <w:i w:val="false"/>
          <w:color w:val="000000"/>
          <w:sz w:val="28"/>
        </w:rPr>
        <w:t xml:space="preserve">
      33. Осы Ереженiң 30-32-тармақтарында аталған құжаттар электронды тасымалдауыштарда да жүргiзiлуi мүмкiн. </w:t>
      </w:r>
    </w:p>
    <w:bookmarkEnd w:id="37"/>
    <w:bookmarkStart w:name="z39" w:id="38"/>
    <w:p>
      <w:pPr>
        <w:spacing w:after="0"/>
        <w:ind w:left="0"/>
        <w:jc w:val="both"/>
      </w:pPr>
      <w:r>
        <w:rPr>
          <w:rFonts w:ascii="Times New Roman"/>
          <w:b w:val="false"/>
          <w:i w:val="false"/>
          <w:color w:val="000000"/>
          <w:sz w:val="28"/>
        </w:rPr>
        <w:t xml:space="preserve">
      34. Мұнайды қабылдау-тапсыруға, қабылдау-тапсыру құжаттарын жасауға және оларға қол қоюға жауапты лауазымды тұлғалар тапсырушы және қабылдаушы тараптар басшыларының бұйрығымен тағайындалады. </w:t>
      </w:r>
      <w:r>
        <w:br/>
      </w:r>
      <w:r>
        <w:rPr>
          <w:rFonts w:ascii="Times New Roman"/>
          <w:b w:val="false"/>
          <w:i w:val="false"/>
          <w:color w:val="000000"/>
          <w:sz w:val="28"/>
        </w:rPr>
        <w:t xml:space="preserve">
      Мұнайды қабылдау-тапсыру үшiн жауапты тұлғалардың қолтаңбаларының үлгiлерi тапсырушы және қабылдаушы тараптардың бухгалтерияларында сақталады. </w:t>
      </w:r>
    </w:p>
    <w:bookmarkEnd w:id="38"/>
    <w:bookmarkStart w:name="z40" w:id="39"/>
    <w:p>
      <w:pPr>
        <w:spacing w:after="0"/>
        <w:ind w:left="0"/>
        <w:jc w:val="both"/>
      </w:pPr>
      <w:r>
        <w:rPr>
          <w:rFonts w:ascii="Times New Roman"/>
          <w:b w:val="false"/>
          <w:i w:val="false"/>
          <w:color w:val="000000"/>
          <w:sz w:val="28"/>
        </w:rPr>
        <w:t xml:space="preserve">
Келiсiм-шарт аумағында өндiрiлген </w:t>
      </w:r>
      <w:r>
        <w:br/>
      </w:r>
      <w:r>
        <w:rPr>
          <w:rFonts w:ascii="Times New Roman"/>
          <w:b w:val="false"/>
          <w:i w:val="false"/>
          <w:color w:val="000000"/>
          <w:sz w:val="28"/>
        </w:rPr>
        <w:t xml:space="preserve">
мұнайды мердiгер жүргiзетiн өлшеу </w:t>
      </w:r>
      <w:r>
        <w:br/>
      </w:r>
      <w:r>
        <w:rPr>
          <w:rFonts w:ascii="Times New Roman"/>
          <w:b w:val="false"/>
          <w:i w:val="false"/>
          <w:color w:val="000000"/>
          <w:sz w:val="28"/>
        </w:rPr>
        <w:t xml:space="preserve">
және салмақтау ережесiне 1-қосымша </w:t>
      </w:r>
    </w:p>
    <w:bookmarkEnd w:id="39"/>
    <w:p>
      <w:pPr>
        <w:spacing w:after="0"/>
        <w:ind w:left="0"/>
        <w:jc w:val="left"/>
      </w:pPr>
      <w:r>
        <w:rPr>
          <w:rFonts w:ascii="Times New Roman"/>
          <w:b/>
          <w:i w:val="false"/>
          <w:color w:val="000000"/>
        </w:rPr>
        <w:t xml:space="preserve"> МКӨЖ үшiн болуы мiндеттi құжаттардың тiзбесi </w:t>
      </w:r>
    </w:p>
    <w:p>
      <w:pPr>
        <w:spacing w:after="0"/>
        <w:ind w:left="0"/>
        <w:jc w:val="both"/>
      </w:pPr>
      <w:r>
        <w:rPr>
          <w:rFonts w:ascii="Times New Roman"/>
          <w:b w:val="false"/>
          <w:i w:val="false"/>
          <w:color w:val="000000"/>
          <w:sz w:val="28"/>
        </w:rPr>
        <w:t xml:space="preserve">      1. МКӨЖ-дi өнеркәсiптiк пайдалануға енгiзу актiсi (актiнiң көшiрмесi). </w:t>
      </w:r>
      <w:r>
        <w:br/>
      </w:r>
      <w:r>
        <w:rPr>
          <w:rFonts w:ascii="Times New Roman"/>
          <w:b w:val="false"/>
          <w:i w:val="false"/>
          <w:color w:val="000000"/>
          <w:sz w:val="28"/>
        </w:rPr>
        <w:t xml:space="preserve">
      2. МКӨЖ жобасына сараптамалық қорытындының көшiрмесi. </w:t>
      </w:r>
      <w:r>
        <w:br/>
      </w:r>
      <w:r>
        <w:rPr>
          <w:rFonts w:ascii="Times New Roman"/>
          <w:b w:val="false"/>
          <w:i w:val="false"/>
          <w:color w:val="000000"/>
          <w:sz w:val="28"/>
        </w:rPr>
        <w:t xml:space="preserve">
      3. МКӨЖ-ге арналған формулярлар және МКӨЖ құрамына кiретiн өлшеу құралдары. </w:t>
      </w:r>
      <w:r>
        <w:br/>
      </w:r>
      <w:r>
        <w:rPr>
          <w:rFonts w:ascii="Times New Roman"/>
          <w:b w:val="false"/>
          <w:i w:val="false"/>
          <w:color w:val="000000"/>
          <w:sz w:val="28"/>
        </w:rPr>
        <w:t xml:space="preserve">
      4. МКӨЖ құрамына кiретiн өлшеу құралдарын тексеру хаттамалары. </w:t>
      </w:r>
      <w:r>
        <w:br/>
      </w:r>
      <w:r>
        <w:rPr>
          <w:rFonts w:ascii="Times New Roman"/>
          <w:b w:val="false"/>
          <w:i w:val="false"/>
          <w:color w:val="000000"/>
          <w:sz w:val="28"/>
        </w:rPr>
        <w:t xml:space="preserve">
      5. МКӨЖ құрамына кiретiн өлшеу құралдарын тексеру туралы куәлiктер. </w:t>
      </w:r>
      <w:r>
        <w:br/>
      </w:r>
      <w:r>
        <w:rPr>
          <w:rFonts w:ascii="Times New Roman"/>
          <w:b w:val="false"/>
          <w:i w:val="false"/>
          <w:color w:val="000000"/>
          <w:sz w:val="28"/>
        </w:rPr>
        <w:t xml:space="preserve">
      6. МКӨЖ тексеру хаттамалары (жиынтық дәлсiздiгiн анықтау). </w:t>
      </w:r>
      <w:r>
        <w:br/>
      </w:r>
      <w:r>
        <w:rPr>
          <w:rFonts w:ascii="Times New Roman"/>
          <w:b w:val="false"/>
          <w:i w:val="false"/>
          <w:color w:val="000000"/>
          <w:sz w:val="28"/>
        </w:rPr>
        <w:t xml:space="preserve">
      7. МКӨЖ тексеру туралы куәлiктер (МКӨЖ жиынтық дәлсiздiгiн анықтау). </w:t>
      </w:r>
      <w:r>
        <w:br/>
      </w:r>
      <w:r>
        <w:rPr>
          <w:rFonts w:ascii="Times New Roman"/>
          <w:b w:val="false"/>
          <w:i w:val="false"/>
          <w:color w:val="000000"/>
          <w:sz w:val="28"/>
        </w:rPr>
        <w:t xml:space="preserve">
      8. МКӨЖ құрамына кiретiн өлшеу құралдарын тексеру кестелерiнен үзiндi. </w:t>
      </w:r>
      <w:r>
        <w:br/>
      </w:r>
      <w:r>
        <w:rPr>
          <w:rFonts w:ascii="Times New Roman"/>
          <w:b w:val="false"/>
          <w:i w:val="false"/>
          <w:color w:val="000000"/>
          <w:sz w:val="28"/>
        </w:rPr>
        <w:t xml:space="preserve">
      9. МКӨЖ құрамына кiретiн өлшеу құралдарының метрологиялық сипаттамаларын бақылау журналы (электрондық түрде берiлуi мүмкiн). </w:t>
      </w:r>
      <w:r>
        <w:br/>
      </w:r>
      <w:r>
        <w:rPr>
          <w:rFonts w:ascii="Times New Roman"/>
          <w:b w:val="false"/>
          <w:i w:val="false"/>
          <w:color w:val="000000"/>
          <w:sz w:val="28"/>
        </w:rPr>
        <w:t xml:space="preserve">
      10. МКӨЖ құрамына кiретiн өлшеу құралдарының метрологиялық сипаттамаларын бақылау кестелерi. </w:t>
      </w:r>
      <w:r>
        <w:br/>
      </w:r>
      <w:r>
        <w:rPr>
          <w:rFonts w:ascii="Times New Roman"/>
          <w:b w:val="false"/>
          <w:i w:val="false"/>
          <w:color w:val="000000"/>
          <w:sz w:val="28"/>
        </w:rPr>
        <w:t xml:space="preserve">
      11. Т0-1, Т0-2, Т0-3 жүргiзу кестелерi. </w:t>
      </w:r>
      <w:r>
        <w:br/>
      </w:r>
      <w:r>
        <w:rPr>
          <w:rFonts w:ascii="Times New Roman"/>
          <w:b w:val="false"/>
          <w:i w:val="false"/>
          <w:color w:val="000000"/>
          <w:sz w:val="28"/>
        </w:rPr>
        <w:t xml:space="preserve">
      12. Пайдалану жөнiндегi нұсқаулық. </w:t>
      </w:r>
      <w:r>
        <w:br/>
      </w:r>
      <w:r>
        <w:rPr>
          <w:rFonts w:ascii="Times New Roman"/>
          <w:b w:val="false"/>
          <w:i w:val="false"/>
          <w:color w:val="000000"/>
          <w:sz w:val="28"/>
        </w:rPr>
        <w:t xml:space="preserve">
      13. Техникалық қызмет көрсету журналы. </w:t>
      </w:r>
      <w:r>
        <w:br/>
      </w:r>
      <w:r>
        <w:rPr>
          <w:rFonts w:ascii="Times New Roman"/>
          <w:b w:val="false"/>
          <w:i w:val="false"/>
          <w:color w:val="000000"/>
          <w:sz w:val="28"/>
        </w:rPr>
        <w:t xml:space="preserve">
      14. МКӨЖ өлшеу құралдары көрсеткiштерiн тiркеу журналы (егер өлшеу құралдары көрсеткiштерi трендiлерiн сақтау мүмкiндiгi болса, оның болмауы мүмкiн). </w:t>
      </w:r>
      <w:r>
        <w:br/>
      </w:r>
      <w:r>
        <w:rPr>
          <w:rFonts w:ascii="Times New Roman"/>
          <w:b w:val="false"/>
          <w:i w:val="false"/>
          <w:color w:val="000000"/>
          <w:sz w:val="28"/>
        </w:rPr>
        <w:t xml:space="preserve">
      15. МКӨЖ құрамына кiретiн өлшеу құралдары технологиялық жабдығының тоқтап қалуы туралы актiлер (хабарлаулар). </w:t>
      </w:r>
      <w:r>
        <w:br/>
      </w:r>
      <w:r>
        <w:rPr>
          <w:rFonts w:ascii="Times New Roman"/>
          <w:b w:val="false"/>
          <w:i w:val="false"/>
          <w:color w:val="000000"/>
          <w:sz w:val="28"/>
        </w:rPr>
        <w:t xml:space="preserve">
      16. МКӨЖ ажырату актiлерi. </w:t>
      </w:r>
      <w:r>
        <w:br/>
      </w:r>
      <w:r>
        <w:rPr>
          <w:rFonts w:ascii="Times New Roman"/>
          <w:b w:val="false"/>
          <w:i w:val="false"/>
          <w:color w:val="000000"/>
          <w:sz w:val="28"/>
        </w:rPr>
        <w:t xml:space="preserve">
      17. МКӨЖ пайдалану үшiн жауапты персоналға лауазымдық нұсқаулықтар. </w:t>
      </w:r>
    </w:p>
    <w:bookmarkStart w:name="z41" w:id="40"/>
    <w:p>
      <w:pPr>
        <w:spacing w:after="0"/>
        <w:ind w:left="0"/>
        <w:jc w:val="both"/>
      </w:pPr>
      <w:r>
        <w:rPr>
          <w:rFonts w:ascii="Times New Roman"/>
          <w:b w:val="false"/>
          <w:i w:val="false"/>
          <w:color w:val="000000"/>
          <w:sz w:val="28"/>
        </w:rPr>
        <w:t xml:space="preserve">
                                  Келiсiм-шарт аумағында өндiрiлген </w:t>
      </w:r>
      <w:r>
        <w:br/>
      </w:r>
      <w:r>
        <w:rPr>
          <w:rFonts w:ascii="Times New Roman"/>
          <w:b w:val="false"/>
          <w:i w:val="false"/>
          <w:color w:val="000000"/>
          <w:sz w:val="28"/>
        </w:rPr>
        <w:t xml:space="preserve">
                                  мұнайды мердiгер жүргiзетiн өлшеу </w:t>
      </w:r>
      <w:r>
        <w:br/>
      </w:r>
      <w:r>
        <w:rPr>
          <w:rFonts w:ascii="Times New Roman"/>
          <w:b w:val="false"/>
          <w:i w:val="false"/>
          <w:color w:val="000000"/>
          <w:sz w:val="28"/>
        </w:rPr>
        <w:t xml:space="preserve">
                                  және салмақтау ережесiне 2-қосымша </w:t>
      </w:r>
    </w:p>
    <w:bookmarkEnd w:id="40"/>
    <w:p>
      <w:pPr>
        <w:spacing w:after="0"/>
        <w:ind w:left="0"/>
        <w:jc w:val="both"/>
      </w:pPr>
      <w:r>
        <w:rPr>
          <w:rFonts w:ascii="Times New Roman"/>
          <w:b/>
          <w:i w:val="false"/>
          <w:color w:val="000000"/>
          <w:sz w:val="28"/>
        </w:rPr>
        <w:t xml:space="preserve">   Пайдаланудың негізгі талаптарынан ауытқыған және МКӨЖ өлшеу </w:t>
      </w:r>
      <w:r>
        <w:br/>
      </w:r>
      <w:r>
        <w:rPr>
          <w:rFonts w:ascii="Times New Roman"/>
          <w:b w:val="false"/>
          <w:i w:val="false"/>
          <w:color w:val="000000"/>
          <w:sz w:val="28"/>
        </w:rPr>
        <w:t>
</w:t>
      </w:r>
      <w:r>
        <w:rPr>
          <w:rFonts w:ascii="Times New Roman"/>
          <w:b/>
          <w:i w:val="false"/>
          <w:color w:val="000000"/>
          <w:sz w:val="28"/>
        </w:rPr>
        <w:t xml:space="preserve">    құралдары тоқтап қалған кезде мұнайды есепке алу тәртібі </w:t>
      </w:r>
    </w:p>
    <w:p>
      <w:pPr>
        <w:spacing w:after="0"/>
        <w:ind w:left="0"/>
        <w:jc w:val="both"/>
      </w:pPr>
      <w:r>
        <w:rPr>
          <w:rFonts w:ascii="Times New Roman"/>
          <w:b w:val="false"/>
          <w:i w:val="false"/>
          <w:color w:val="000000"/>
          <w:sz w:val="28"/>
        </w:rPr>
        <w:t xml:space="preserve">МКӨЖ___200 ж."____"_____________ ____________сағатта жұмысқа қосылды </w:t>
      </w:r>
    </w:p>
    <w:p>
      <w:pPr>
        <w:spacing w:after="0"/>
        <w:ind w:left="0"/>
        <w:jc w:val="both"/>
      </w:pPr>
      <w:r>
        <w:rPr>
          <w:rFonts w:ascii="Times New Roman"/>
          <w:b w:val="false"/>
          <w:i w:val="false"/>
          <w:color w:val="000000"/>
          <w:sz w:val="28"/>
        </w:rPr>
        <w:t xml:space="preserve">Тапсырушы тарап кәсіпорынның өкілі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1. МКӨЖ құрамына кіретін өлшеу құралдары мен жабдықтары </w:t>
      </w:r>
      <w:r>
        <w:br/>
      </w:r>
      <w:r>
        <w:rPr>
          <w:rFonts w:ascii="Times New Roman"/>
          <w:b w:val="false"/>
          <w:i w:val="false"/>
          <w:color w:val="000000"/>
          <w:sz w:val="28"/>
        </w:rPr>
        <w:t xml:space="preserve">
ажыратылған немесе тоқтап қалған кезде мұнайды есепке алу тәртібі </w:t>
      </w:r>
      <w:r>
        <w:br/>
      </w:r>
      <w:r>
        <w:rPr>
          <w:rFonts w:ascii="Times New Roman"/>
          <w:b w:val="false"/>
          <w:i w:val="false"/>
          <w:color w:val="000000"/>
          <w:sz w:val="28"/>
        </w:rPr>
        <w:t xml:space="preserve">
төмендегі кестеде келтірілген: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853"/>
        <w:gridCol w:w="2773"/>
        <w:gridCol w:w="2993"/>
        <w:gridCol w:w="21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r>
              <w:br/>
            </w: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Ажыратылу мен </w:t>
            </w:r>
            <w:r>
              <w:br/>
            </w:r>
            <w:r>
              <w:rPr>
                <w:rFonts w:ascii="Times New Roman"/>
                <w:b w:val="false"/>
                <w:i w:val="false"/>
                <w:color w:val="000000"/>
                <w:sz w:val="20"/>
              </w:rPr>
              <w:t xml:space="preserve">
тоқтап қалуға </w:t>
            </w:r>
            <w:r>
              <w:br/>
            </w:r>
            <w:r>
              <w:rPr>
                <w:rFonts w:ascii="Times New Roman"/>
                <w:b w:val="false"/>
                <w:i w:val="false"/>
                <w:color w:val="000000"/>
                <w:sz w:val="20"/>
              </w:rPr>
              <w:t xml:space="preserve">
ұшыраған өлшеу </w:t>
            </w:r>
            <w:r>
              <w:br/>
            </w:r>
            <w:r>
              <w:rPr>
                <w:rFonts w:ascii="Times New Roman"/>
                <w:b w:val="false"/>
                <w:i w:val="false"/>
                <w:color w:val="000000"/>
                <w:sz w:val="20"/>
              </w:rPr>
              <w:t xml:space="preserve">
құралдары мен </w:t>
            </w:r>
            <w:r>
              <w:br/>
            </w:r>
            <w:r>
              <w:rPr>
                <w:rFonts w:ascii="Times New Roman"/>
                <w:b w:val="false"/>
                <w:i w:val="false"/>
                <w:color w:val="000000"/>
                <w:sz w:val="20"/>
              </w:rPr>
              <w:t xml:space="preserve">
жабдықтар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өлшеу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жабдықтары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мұнайды </w:t>
            </w:r>
            <w:r>
              <w:br/>
            </w:r>
            <w:r>
              <w:rPr>
                <w:rFonts w:ascii="Times New Roman"/>
                <w:b w:val="false"/>
                <w:i w:val="false"/>
                <w:color w:val="000000"/>
                <w:sz w:val="20"/>
              </w:rPr>
              <w:t xml:space="preserve">
есепке алу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w:t>
            </w:r>
            <w:r>
              <w:br/>
            </w:r>
            <w:r>
              <w:rPr>
                <w:rFonts w:ascii="Times New Roman"/>
                <w:b w:val="false"/>
                <w:i w:val="false"/>
                <w:color w:val="000000"/>
                <w:sz w:val="20"/>
              </w:rPr>
              <w:t xml:space="preserve">
элементтерді </w:t>
            </w:r>
            <w:r>
              <w:br/>
            </w:r>
            <w:r>
              <w:rPr>
                <w:rFonts w:ascii="Times New Roman"/>
                <w:b w:val="false"/>
                <w:i w:val="false"/>
                <w:color w:val="000000"/>
                <w:sz w:val="20"/>
              </w:rPr>
              <w:t xml:space="preserve">
бір мезгілде </w:t>
            </w:r>
            <w:r>
              <w:br/>
            </w:r>
            <w:r>
              <w:rPr>
                <w:rFonts w:ascii="Times New Roman"/>
                <w:b w:val="false"/>
                <w:i w:val="false"/>
                <w:color w:val="000000"/>
                <w:sz w:val="20"/>
              </w:rPr>
              <w:t xml:space="preserve">
жөндей отырып </w:t>
            </w:r>
            <w:r>
              <w:br/>
            </w:r>
            <w:r>
              <w:rPr>
                <w:rFonts w:ascii="Times New Roman"/>
                <w:b w:val="false"/>
                <w:i w:val="false"/>
                <w:color w:val="000000"/>
                <w:sz w:val="20"/>
              </w:rPr>
              <w:t xml:space="preserve">
(алмастырумен) </w:t>
            </w:r>
            <w:r>
              <w:br/>
            </w:r>
            <w:r>
              <w:rPr>
                <w:rFonts w:ascii="Times New Roman"/>
                <w:b w:val="false"/>
                <w:i w:val="false"/>
                <w:color w:val="000000"/>
                <w:sz w:val="20"/>
              </w:rPr>
              <w:t xml:space="preserve">
МКӨЖ бойынша </w:t>
            </w:r>
            <w:r>
              <w:br/>
            </w:r>
            <w:r>
              <w:rPr>
                <w:rFonts w:ascii="Times New Roman"/>
                <w:b w:val="false"/>
                <w:i w:val="false"/>
                <w:color w:val="000000"/>
                <w:sz w:val="20"/>
              </w:rPr>
              <w:t xml:space="preserve">
мұнайды </w:t>
            </w:r>
            <w:r>
              <w:br/>
            </w:r>
            <w:r>
              <w:rPr>
                <w:rFonts w:ascii="Times New Roman"/>
                <w:b w:val="false"/>
                <w:i w:val="false"/>
                <w:color w:val="000000"/>
                <w:sz w:val="20"/>
              </w:rPr>
              <w:t xml:space="preserve">
есепке алу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схема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есепке алу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Сүзгілер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Ағыстүзеткіштер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Ысырмалар (электр жетекті ысырмалар, электр жетекті шарлы крандар)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Манометрлер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 реттеуіш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етілетін қысымды қолдан реттеу мүмкіндігі кезінде)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реттеуіш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 түрлендіргіштер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Температураны түрлендіргіштер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Ағындық ТТ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Ағындық тұтқырлық түрлендіргіштер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ылғал мөлшерін түрлендіргіш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тұз мөлшерін түрлендіргіш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күкірт мөлшерін түрлендіргіш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 түрлендіргіш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Термометрлер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Циркулярлы сорғылар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 сынама алғыш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 өлшеуіш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Газданушылықты бақылау қондырғысы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(резервтің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кезінде)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r>
              <w:br/>
            </w:r>
            <w:r>
              <w:rPr>
                <w:rFonts w:ascii="Times New Roman"/>
                <w:b w:val="false"/>
                <w:i w:val="false"/>
                <w:color w:val="000000"/>
                <w:sz w:val="20"/>
              </w:rPr>
              <w:t xml:space="preserve">
қайталама </w:t>
            </w:r>
            <w:r>
              <w:br/>
            </w:r>
            <w:r>
              <w:rPr>
                <w:rFonts w:ascii="Times New Roman"/>
                <w:b w:val="false"/>
                <w:i w:val="false"/>
                <w:color w:val="000000"/>
                <w:sz w:val="20"/>
              </w:rPr>
              <w:t xml:space="preserve">
аспаптары </w:t>
            </w:r>
            <w:r>
              <w:br/>
            </w:r>
            <w:r>
              <w:rPr>
                <w:rFonts w:ascii="Times New Roman"/>
                <w:b w:val="false"/>
                <w:i w:val="false"/>
                <w:color w:val="000000"/>
                <w:sz w:val="20"/>
              </w:rPr>
              <w:t xml:space="preserve">
немесе электр </w:t>
            </w:r>
            <w:r>
              <w:br/>
            </w:r>
            <w:r>
              <w:rPr>
                <w:rFonts w:ascii="Times New Roman"/>
                <w:b w:val="false"/>
                <w:i w:val="false"/>
                <w:color w:val="000000"/>
                <w:sz w:val="20"/>
              </w:rPr>
              <w:t xml:space="preserve">
механикалық </w:t>
            </w:r>
            <w:r>
              <w:br/>
            </w:r>
            <w:r>
              <w:rPr>
                <w:rFonts w:ascii="Times New Roman"/>
                <w:b w:val="false"/>
                <w:i w:val="false"/>
                <w:color w:val="000000"/>
                <w:sz w:val="20"/>
              </w:rPr>
              <w:t xml:space="preserve">
есептеуіштер- </w:t>
            </w:r>
            <w:r>
              <w:br/>
            </w:r>
            <w:r>
              <w:rPr>
                <w:rFonts w:ascii="Times New Roman"/>
                <w:b w:val="false"/>
                <w:i w:val="false"/>
                <w:color w:val="000000"/>
                <w:sz w:val="20"/>
              </w:rPr>
              <w:t xml:space="preserve">
дің болу </w:t>
            </w:r>
            <w:r>
              <w:br/>
            </w:r>
            <w:r>
              <w:rPr>
                <w:rFonts w:ascii="Times New Roman"/>
                <w:b w:val="false"/>
                <w:i w:val="false"/>
                <w:color w:val="000000"/>
                <w:sz w:val="20"/>
              </w:rPr>
              <w:t xml:space="preserve">
кезінде)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қайталама </w:t>
            </w:r>
            <w:r>
              <w:br/>
            </w:r>
            <w:r>
              <w:rPr>
                <w:rFonts w:ascii="Times New Roman"/>
                <w:b w:val="false"/>
                <w:i w:val="false"/>
                <w:color w:val="000000"/>
                <w:sz w:val="20"/>
              </w:rPr>
              <w:t xml:space="preserve">
аспаптар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кезде)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ШТ-ның қайталама аспаптары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аспап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және тұтқырлық бойынша ТПР-дың түрлендіру коэффициентін түзету жөніндегі қондырғы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Осы кестеде көрсетілген тоқтап қалуға қосымша резервтік сызыққа өтеу мына жағдайда жүзеге асады: </w:t>
      </w:r>
      <w:r>
        <w:br/>
      </w:r>
      <w:r>
        <w:rPr>
          <w:rFonts w:ascii="Times New Roman"/>
          <w:b w:val="false"/>
          <w:i w:val="false"/>
          <w:color w:val="000000"/>
          <w:sz w:val="28"/>
        </w:rPr>
        <w:t xml:space="preserve">
      1) өлшеу сызықтарының біріккен орындарында мұнайдың жөнделмейтін паспортта көрсетiлген мәннен көп артуы. </w:t>
      </w:r>
      <w:r>
        <w:br/>
      </w:r>
      <w:r>
        <w:rPr>
          <w:rFonts w:ascii="Times New Roman"/>
          <w:b w:val="false"/>
          <w:i w:val="false"/>
          <w:color w:val="000000"/>
          <w:sz w:val="28"/>
        </w:rPr>
        <w:t xml:space="preserve">
      2. Резервтiк ТТ болмаған кезде мұнайдың жалпы массасы мұнайдың тығыздығын ареометрмен немесе зертханалық тығыздық </w:t>
      </w:r>
      <w:r>
        <w:br/>
      </w:r>
      <w:r>
        <w:rPr>
          <w:rFonts w:ascii="Times New Roman"/>
          <w:b w:val="false"/>
          <w:i w:val="false"/>
          <w:color w:val="000000"/>
          <w:sz w:val="28"/>
        </w:rPr>
        <w:t xml:space="preserve">
                  ___ </w:t>
      </w:r>
      <w:r>
        <w:br/>
      </w:r>
      <w:r>
        <w:rPr>
          <w:rFonts w:ascii="Times New Roman"/>
          <w:b w:val="false"/>
          <w:i w:val="false"/>
          <w:color w:val="000000"/>
          <w:sz w:val="28"/>
        </w:rPr>
        <w:t>
өлшеуiшпен немесе К</w:t>
      </w:r>
      <w:r>
        <w:rPr>
          <w:rFonts w:ascii="Times New Roman"/>
          <w:b w:val="false"/>
          <w:i w:val="false"/>
          <w:color w:val="000000"/>
          <w:vertAlign w:val="subscript"/>
        </w:rPr>
        <w:t xml:space="preserve">р </w:t>
      </w:r>
      <w:r>
        <w:rPr>
          <w:rFonts w:ascii="Times New Roman"/>
          <w:b w:val="false"/>
          <w:i w:val="false"/>
          <w:color w:val="000000"/>
          <w:sz w:val="28"/>
        </w:rPr>
        <w:t xml:space="preserve">коэффициентпен өлшеудi орындау әдiстемесiнiң метрологиялық аттестациясы туралы куәлiгiнен алынған әдiстiң түзетiлуi ескерiле отырып, тығыздықтың зертханалық талдауының нәтижелерi бойынша анықталады. </w:t>
      </w:r>
      <w:r>
        <w:br/>
      </w:r>
      <w:r>
        <w:rPr>
          <w:rFonts w:ascii="Times New Roman"/>
          <w:b w:val="false"/>
          <w:i w:val="false"/>
          <w:color w:val="000000"/>
          <w:sz w:val="28"/>
        </w:rPr>
        <w:t xml:space="preserve">
      3. Тұтқырлықтың резервтiк түрлендiргiшi болмаған кезде тұтқырлық зертханалық қылтүтiктiөлшеуiшпен анықталады және нәтижесi АӨҚ-қа енгiзiледi. </w:t>
      </w:r>
      <w:r>
        <w:br/>
      </w:r>
      <w:r>
        <w:rPr>
          <w:rFonts w:ascii="Times New Roman"/>
          <w:b w:val="false"/>
          <w:i w:val="false"/>
          <w:color w:val="000000"/>
          <w:sz w:val="28"/>
        </w:rPr>
        <w:t xml:space="preserve">
      4. Мұнай есебiнiң резервтiк схемасына өту мына жағдайда жүзеге асады: </w:t>
      </w:r>
      <w:r>
        <w:br/>
      </w:r>
      <w:r>
        <w:rPr>
          <w:rFonts w:ascii="Times New Roman"/>
          <w:b w:val="false"/>
          <w:i w:val="false"/>
          <w:color w:val="000000"/>
          <w:sz w:val="28"/>
        </w:rPr>
        <w:t xml:space="preserve">
      1) жұмыс және резервтiк сызықтарда немесе бiрнеше жұмыс сызықтарында ШТ (сүзгiлер немесе ағыстүзеткiштер) бiр мезгiлде тоқтап қалғанда, егер жұмыста қалған сызықтар арқылы шығыс ШТ-ның жұмыс диапазонының жол берiлетiн шектерiнен асып кеткенде; </w:t>
      </w:r>
      <w:r>
        <w:br/>
      </w:r>
      <w:r>
        <w:rPr>
          <w:rFonts w:ascii="Times New Roman"/>
          <w:b w:val="false"/>
          <w:i w:val="false"/>
          <w:color w:val="000000"/>
          <w:sz w:val="28"/>
        </w:rPr>
        <w:t xml:space="preserve">
      2) АӨҚ тоқтап қалғанда және ШТ-ның қайталама аспаптары болмағанда; </w:t>
      </w:r>
      <w:r>
        <w:br/>
      </w:r>
      <w:r>
        <w:rPr>
          <w:rFonts w:ascii="Times New Roman"/>
          <w:b w:val="false"/>
          <w:i w:val="false"/>
          <w:color w:val="000000"/>
          <w:sz w:val="28"/>
        </w:rPr>
        <w:t xml:space="preserve">
      3) тұтқырлық бойынша ТПР түрлендiру коэффициентiн түзету жөнiндегi құрылғы болмағанда және АӨҚ тоқтап қалғанда ТПР тұтқырлық жөнiндегi ТПР түрлендiргiшiнiң коэффициентiн түзете отырып, осы әдiстiң 14-тармағының 1) тармақшасында жоғары көрсетiлгеннен тұтқырлық мәнiнiң ауытқуы; </w:t>
      </w:r>
      <w:r>
        <w:br/>
      </w:r>
      <w:r>
        <w:rPr>
          <w:rFonts w:ascii="Times New Roman"/>
          <w:b w:val="false"/>
          <w:i w:val="false"/>
          <w:color w:val="000000"/>
          <w:sz w:val="28"/>
        </w:rPr>
        <w:t xml:space="preserve">
      4) МКӨЖ-дiң шығуындағы қысым осы әдiс бойынша белгiленгеннен төмен болғанда және нормаланған мәнге дейiн белгiлеу мүмкiн болмағанда; </w:t>
      </w:r>
      <w:r>
        <w:br/>
      </w:r>
      <w:r>
        <w:rPr>
          <w:rFonts w:ascii="Times New Roman"/>
          <w:b w:val="false"/>
          <w:i w:val="false"/>
          <w:color w:val="000000"/>
          <w:sz w:val="28"/>
        </w:rPr>
        <w:t xml:space="preserve">
      5) еркiн газдың болуын бақылау датчигiнiң жарамсыздығы; </w:t>
      </w:r>
      <w:r>
        <w:br/>
      </w:r>
      <w:r>
        <w:rPr>
          <w:rFonts w:ascii="Times New Roman"/>
          <w:b w:val="false"/>
          <w:i w:val="false"/>
          <w:color w:val="000000"/>
          <w:sz w:val="28"/>
        </w:rPr>
        <w:t xml:space="preserve">
      6) қайта жаңартылуы және тапсырушы және қабылдаушы тараптардың келiсiмi бойынша МКӨЖ тоқтауымен байланысты қызмет көрсету жөнiндегi жоспарлы жұмыстардың жүргiзiлуi; </w:t>
      </w:r>
      <w:r>
        <w:br/>
      </w:r>
      <w:r>
        <w:rPr>
          <w:rFonts w:ascii="Times New Roman"/>
          <w:b w:val="false"/>
          <w:i w:val="false"/>
          <w:color w:val="000000"/>
          <w:sz w:val="28"/>
        </w:rPr>
        <w:t xml:space="preserve">
      7) электр энергиясының ажыратылуы (электрмен жабдықтаудың резервi болмаған кезде); </w:t>
      </w:r>
      <w:r>
        <w:br/>
      </w:r>
      <w:r>
        <w:rPr>
          <w:rFonts w:ascii="Times New Roman"/>
          <w:b w:val="false"/>
          <w:i w:val="false"/>
          <w:color w:val="000000"/>
          <w:sz w:val="28"/>
        </w:rPr>
        <w:t xml:space="preserve">
      8) МКӨЖ құбыр жолында болатын ысырмалар арқылы мұнайдың ағып кетуiнiң болуы (немесе тоқтап қалуы); </w:t>
      </w:r>
      <w:r>
        <w:br/>
      </w:r>
      <w:r>
        <w:rPr>
          <w:rFonts w:ascii="Times New Roman"/>
          <w:b w:val="false"/>
          <w:i w:val="false"/>
          <w:color w:val="000000"/>
          <w:sz w:val="28"/>
        </w:rPr>
        <w:t xml:space="preserve">
      9) МКӨЖ-дi пайдалану мүмкiн болмайтын авариялық жағдайлар, (өрт және т.б.). </w:t>
      </w:r>
      <w:r>
        <w:br/>
      </w:r>
      <w:r>
        <w:rPr>
          <w:rFonts w:ascii="Times New Roman"/>
          <w:b w:val="false"/>
          <w:i w:val="false"/>
          <w:color w:val="000000"/>
          <w:sz w:val="28"/>
        </w:rPr>
        <w:t xml:space="preserve">
      5. Қосымша өлшеу құралдарының болмауы мұнай есебiнiң резервтiк схемасына өту себебi болып табылмайды. </w:t>
      </w:r>
      <w:r>
        <w:br/>
      </w:r>
      <w:r>
        <w:rPr>
          <w:rFonts w:ascii="Times New Roman"/>
          <w:b w:val="false"/>
          <w:i w:val="false"/>
          <w:color w:val="000000"/>
          <w:sz w:val="28"/>
        </w:rPr>
        <w:t xml:space="preserve">
      6. Жұмыс iстеп тұрған өлшеу сызықтарының бiрі тоқтап қалған кезде мұнай ағынын резервтiк өлшеу сызығына ауыстырып қосады, жұмыс iстеушi сызықты жабады, мұнайды бөлшектейдi, жабық ысырмалардың саңлаусыздығын тексередi. МКӨЖ өлшеу құралдарының көрсеткiштерi тiркеу журналына жарамсызын ажырату уақытын және резервтiк сызықтың қосылу уақытын жазады. </w:t>
      </w:r>
      <w:r>
        <w:br/>
      </w:r>
      <w:r>
        <w:rPr>
          <w:rFonts w:ascii="Times New Roman"/>
          <w:b w:val="false"/>
          <w:i w:val="false"/>
          <w:color w:val="000000"/>
          <w:sz w:val="28"/>
        </w:rPr>
        <w:t xml:space="preserve">
      7. Егер жұмыстық өлшеу сызығының iстен шығуы мен резервтегiге көшудің арасында үзiлiс болса, онда осы уақыт аралығындағы, сондай-ақ көшу кезеңіндегі мұнайдың мөлшерiн ағынның (қысымның, температураның) нақты параметрлерiне, жұмыс iстейтiн сорғы агрегаттарының санына, сондай-ақ алдыңғы тәулiкте мұнай тығыздығының өзгермеуiне қарап есептеу арқылы анықтайды. </w:t>
      </w:r>
      <w:r>
        <w:br/>
      </w:r>
      <w:r>
        <w:rPr>
          <w:rFonts w:ascii="Times New Roman"/>
          <w:b w:val="false"/>
          <w:i w:val="false"/>
          <w:color w:val="000000"/>
          <w:sz w:val="28"/>
        </w:rPr>
        <w:t xml:space="preserve">
      8. Өлшеу сызықтарында орнатылған қысым мен температураның түрленгіштерi iстен шыққанда қысым мен температураны манометрлер мен термометрлердiң көмегiмен өлшейдi және өлшеу нәтижелерi АӨҚ-қа қолмен енгізiледi. </w:t>
      </w:r>
      <w:r>
        <w:br/>
      </w:r>
      <w:r>
        <w:rPr>
          <w:rFonts w:ascii="Times New Roman"/>
          <w:b w:val="false"/>
          <w:i w:val="false"/>
          <w:color w:val="000000"/>
          <w:sz w:val="28"/>
        </w:rPr>
        <w:t xml:space="preserve">
      9. Мұнайды есепке алудың резервтiк схемасына көшу тәртiбi (резервтiк МКӨЖ немесе мұнай көлемiн резервуарлар бойынша анықтау). </w:t>
      </w:r>
      <w:r>
        <w:br/>
      </w:r>
      <w:r>
        <w:rPr>
          <w:rFonts w:ascii="Times New Roman"/>
          <w:b w:val="false"/>
          <w:i w:val="false"/>
          <w:color w:val="000000"/>
          <w:sz w:val="28"/>
        </w:rPr>
        <w:t xml:space="preserve">
      10. Есептеудiң резервтiк схемасына көшу туралы шешiмдi тапсырушы және қабылдаушы тараптар кәсiпорындарының өкiлдерi қабылдайды да, ол туралы тапсырушы және қабылдаушы тараптар кәсiпорындарының жоғары тұрған ұйымдарын, сондай-ақ МКӨЖ-ге техникалық қызмет көрсетудi жүзеге асыратын мердiгер ұйымды бiр тәулiктен аспайтын мерзiмде хабардар етедi. </w:t>
      </w:r>
      <w:r>
        <w:br/>
      </w:r>
      <w:r>
        <w:rPr>
          <w:rFonts w:ascii="Times New Roman"/>
          <w:b w:val="false"/>
          <w:i w:val="false"/>
          <w:color w:val="000000"/>
          <w:sz w:val="28"/>
        </w:rPr>
        <w:t xml:space="preserve">
      11. МКӨЖ өлшеу құралдарының көрсеткiштерiн тiркеу журналында ағыту уақыты, АӨҚ (тiркеу бланкасындағы өлшеулер нәтижелерi), МКӨЖ көрсеткiштерi жазылады, автоматты сынама алғышпен алынған мұнай сынамасының зертханалық талдамасы жүргiзiледi, және мұнайды қабылдау-тапсырудың алдыңғы актiсi жасалған сәттен бастап МКӨЖ-дi ағытқан сәтке дейiнгi кезеңдегi қабылдау-тапсыру актiсiн ресiмдейдi. </w:t>
      </w:r>
      <w:r>
        <w:br/>
      </w:r>
      <w:r>
        <w:rPr>
          <w:rFonts w:ascii="Times New Roman"/>
          <w:b w:val="false"/>
          <w:i w:val="false"/>
          <w:color w:val="000000"/>
          <w:sz w:val="28"/>
        </w:rPr>
        <w:t xml:space="preserve">
      12. МКӨЖ-дi жұмысқа қосқанға дейiн мұнайдың мөлшерiн әр МКӨЖ үшiн тапсырушы және қабылдаушы тараптардың кәсiпорындарымен келiсiлген және "МКӨЖ пайдалану жөнiндегi нұсқаулықта" келтiрiлген резервтiк схема бойынша анықтайды. </w:t>
      </w:r>
      <w:r>
        <w:br/>
      </w:r>
      <w:r>
        <w:rPr>
          <w:rFonts w:ascii="Times New Roman"/>
          <w:b w:val="false"/>
          <w:i w:val="false"/>
          <w:color w:val="000000"/>
          <w:sz w:val="28"/>
        </w:rPr>
        <w:t xml:space="preserve">
      13. МКӨЖ-дi ағытқан кездерi төменде келтiрiлген нысанда үш дана акт жасалады. </w:t>
      </w:r>
      <w:r>
        <w:br/>
      </w:r>
      <w:r>
        <w:rPr>
          <w:rFonts w:ascii="Times New Roman"/>
          <w:b w:val="false"/>
          <w:i w:val="false"/>
          <w:color w:val="000000"/>
          <w:sz w:val="28"/>
        </w:rPr>
        <w:t xml:space="preserve">
      14. Актiлер бiр-бiр данадан тапсырушы және қабылдаушы тараптардың кәсiпорындарында және МКӨЖ-ге техникалық қызмет көрсетудi жүзеге асыратын мердiгер ұйымда 12 ай бойы сақталады. </w:t>
      </w:r>
      <w:r>
        <w:br/>
      </w:r>
      <w:r>
        <w:rPr>
          <w:rFonts w:ascii="Times New Roman"/>
          <w:b w:val="false"/>
          <w:i w:val="false"/>
          <w:color w:val="000000"/>
          <w:sz w:val="28"/>
        </w:rPr>
        <w:t xml:space="preserve">
      15. Негiзгi және резервтiк есептеу схемалары iстен шыққан жағдайда мұнайды қабылдау мен тапсыру тараптардың келiсiмiмен регламенттелген тәсiлмен жүзеге асырылуы тиiс. </w:t>
      </w:r>
      <w:r>
        <w:br/>
      </w:r>
      <w:r>
        <w:rPr>
          <w:rFonts w:ascii="Times New Roman"/>
          <w:b w:val="false"/>
          <w:i w:val="false"/>
          <w:color w:val="000000"/>
          <w:sz w:val="28"/>
        </w:rPr>
        <w:t xml:space="preserve">
      16. Таңбалар немесе пломбылар бүлiнген жағдайда мұнай мөлшерiн анықтау тәртiбi. </w:t>
      </w:r>
      <w:r>
        <w:br/>
      </w:r>
      <w:r>
        <w:rPr>
          <w:rFonts w:ascii="Times New Roman"/>
          <w:b w:val="false"/>
          <w:i w:val="false"/>
          <w:color w:val="000000"/>
          <w:sz w:val="28"/>
        </w:rPr>
        <w:t xml:space="preserve">
      17. Әр ауысымды тапсыру мен қабылдау кезiнде қабылдаушы-тапсырушы тараптардың жауапты өкiлдерi таңбалар мен пломбылардың сақталуын тексеруi, сондай-ақ журналда тиiстi белгi қоюы тиiс. </w:t>
      </w:r>
      <w:r>
        <w:br/>
      </w:r>
      <w:r>
        <w:rPr>
          <w:rFonts w:ascii="Times New Roman"/>
          <w:b w:val="false"/>
          <w:i w:val="false"/>
          <w:color w:val="000000"/>
          <w:sz w:val="28"/>
        </w:rPr>
        <w:t xml:space="preserve">
      18. Таңбалардың немесе пломбылардың бүлiнгенiн байқаған жағдайда қабылдаушы-тапсырушы тараптардың жауапты өкiлдерi ол туралы қабылдаушы және тапсырушы тараптардың диспетчерлiк қызметтерiне бiлдiредi. </w:t>
      </w:r>
      <w:r>
        <w:br/>
      </w:r>
      <w:r>
        <w:rPr>
          <w:rFonts w:ascii="Times New Roman"/>
          <w:b w:val="false"/>
          <w:i w:val="false"/>
          <w:color w:val="000000"/>
          <w:sz w:val="28"/>
        </w:rPr>
        <w:t xml:space="preserve">
      19. Сенiм таңбаларының бүлiнуi байқалған жағдайда ШТ-ларда, сапа аспаптары мен АӨҚ-тарда метрологиялық сипаттамаларды бақылау жүргiзiледi. </w:t>
      </w:r>
      <w:r>
        <w:br/>
      </w:r>
      <w:r>
        <w:rPr>
          <w:rFonts w:ascii="Times New Roman"/>
          <w:b w:val="false"/>
          <w:i w:val="false"/>
          <w:color w:val="000000"/>
          <w:sz w:val="28"/>
        </w:rPr>
        <w:t xml:space="preserve">
      20. Бақылаудың оң нәтижелерi алынған жағдайда қабылдаушы-тапсырушы тараптардың өкiлдерi есептеу операцияларын жүргізудiң мүмкiндiгi туралы комиссиялық шешiм қабылдайды және кезектен тыс тексерiс жүргiзу үшiн сенiмгердi шақырады. </w:t>
      </w:r>
    </w:p>
    <w:bookmarkStart w:name="z42" w:id="41"/>
    <w:p>
      <w:pPr>
        <w:spacing w:after="0"/>
        <w:ind w:left="0"/>
        <w:jc w:val="both"/>
      </w:pPr>
      <w:r>
        <w:rPr>
          <w:rFonts w:ascii="Times New Roman"/>
          <w:b w:val="false"/>
          <w:i w:val="false"/>
          <w:color w:val="000000"/>
          <w:sz w:val="28"/>
        </w:rPr>
        <w:t xml:space="preserve">
                                  Келiсiм-шарт аумағында өндiрiлген </w:t>
      </w:r>
      <w:r>
        <w:br/>
      </w:r>
      <w:r>
        <w:rPr>
          <w:rFonts w:ascii="Times New Roman"/>
          <w:b w:val="false"/>
          <w:i w:val="false"/>
          <w:color w:val="000000"/>
          <w:sz w:val="28"/>
        </w:rPr>
        <w:t xml:space="preserve">
                                  мұнайды мердiгер жүргiзетiн өлшеу </w:t>
      </w:r>
      <w:r>
        <w:br/>
      </w:r>
      <w:r>
        <w:rPr>
          <w:rFonts w:ascii="Times New Roman"/>
          <w:b w:val="false"/>
          <w:i w:val="false"/>
          <w:color w:val="000000"/>
          <w:sz w:val="28"/>
        </w:rPr>
        <w:t xml:space="preserve">
                                  және салмақтау ережесiне 3-қосымша </w:t>
      </w:r>
    </w:p>
    <w:bookmarkEnd w:id="41"/>
    <w:p>
      <w:pPr>
        <w:spacing w:after="0"/>
        <w:ind w:left="0"/>
        <w:jc w:val="both"/>
      </w:pPr>
      <w:r>
        <w:rPr>
          <w:rFonts w:ascii="Times New Roman"/>
          <w:b/>
          <w:i w:val="false"/>
          <w:color w:val="000000"/>
          <w:sz w:val="28"/>
        </w:rPr>
        <w:t xml:space="preserve"> МКӨЖ өлшеу құралдары көрсеткіштерін тіркеу журналының нысаны </w:t>
      </w:r>
    </w:p>
    <w:p>
      <w:pPr>
        <w:spacing w:after="0"/>
        <w:ind w:left="0"/>
        <w:jc w:val="both"/>
      </w:pPr>
      <w:r>
        <w:rPr>
          <w:rFonts w:ascii="Times New Roman"/>
          <w:b w:val="false"/>
          <w:i w:val="false"/>
          <w:color w:val="000000"/>
          <w:sz w:val="28"/>
        </w:rPr>
        <w:t xml:space="preserve">МКӨЖ   N 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бірлестік, МГБД, РНУ, НПЗ </w:t>
      </w:r>
      <w:r>
        <w:br/>
      </w:r>
      <w:r>
        <w:rPr>
          <w:rFonts w:ascii="Times New Roman"/>
          <w:b w:val="false"/>
          <w:i w:val="false"/>
          <w:color w:val="000000"/>
          <w:sz w:val="28"/>
        </w:rPr>
        <w:t xml:space="preserve">
Кәсіпорын (иесі) ___________________________________________________ </w:t>
      </w:r>
      <w:r>
        <w:br/>
      </w:r>
      <w:r>
        <w:rPr>
          <w:rFonts w:ascii="Times New Roman"/>
          <w:b w:val="false"/>
          <w:i w:val="false"/>
          <w:color w:val="000000"/>
          <w:sz w:val="28"/>
        </w:rPr>
        <w:t xml:space="preserve">
ПТП (қабылдау-тапсыру пункті) ______________________________________ </w:t>
      </w:r>
    </w:p>
    <w:p>
      <w:pPr>
        <w:spacing w:after="0"/>
        <w:ind w:left="0"/>
        <w:jc w:val="both"/>
      </w:pPr>
      <w:r>
        <w:rPr>
          <w:rFonts w:ascii="Times New Roman"/>
          <w:b w:val="false"/>
          <w:i w:val="false"/>
          <w:color w:val="000000"/>
          <w:sz w:val="28"/>
        </w:rPr>
        <w:t xml:space="preserve">      МКӨЖ өлшеу құралдары көрсеткіштерін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13"/>
        <w:gridCol w:w="1373"/>
        <w:gridCol w:w="1413"/>
        <w:gridCol w:w="2033"/>
        <w:gridCol w:w="2133"/>
        <w:gridCol w:w="2453"/>
        <w:gridCol w:w="173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Уақыты, </w:t>
            </w:r>
            <w:r>
              <w:br/>
            </w:r>
            <w:r>
              <w:rPr>
                <w:rFonts w:ascii="Times New Roman"/>
                <w:b w:val="false"/>
                <w:i w:val="false"/>
                <w:color w:val="000000"/>
                <w:sz w:val="20"/>
              </w:rPr>
              <w:t xml:space="preserve">
с.мин.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Мұнайдың көлемін және жалпы массасын өлшеу нәтижелері (АӨҚ немесе ШТ қайталама аспаптарының көрсеткіштері)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 </w:t>
            </w:r>
            <w:r>
              <w:br/>
            </w:r>
            <w:r>
              <w:rPr>
                <w:rFonts w:ascii="Times New Roman"/>
                <w:b w:val="false"/>
                <w:i w:val="false"/>
                <w:color w:val="000000"/>
                <w:sz w:val="20"/>
              </w:rPr>
              <w:t xml:space="preserve">
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 </w:t>
            </w:r>
            <w:r>
              <w:br/>
            </w:r>
            <w:r>
              <w:rPr>
                <w:rFonts w:ascii="Times New Roman"/>
                <w:b w:val="false"/>
                <w:i w:val="false"/>
                <w:color w:val="000000"/>
                <w:sz w:val="20"/>
              </w:rPr>
              <w:t xml:space="preserve">
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м</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массасы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073"/>
        <w:gridCol w:w="2233"/>
        <w:gridCol w:w="2233"/>
        <w:gridCol w:w="1453"/>
        <w:gridCol w:w="1453"/>
        <w:gridCol w:w="10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мөлшері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Интервал үшін </w:t>
            </w:r>
            <w:r>
              <w:br/>
            </w:r>
            <w:r>
              <w:rPr>
                <w:rFonts w:ascii="Times New Roman"/>
                <w:b w:val="false"/>
                <w:i w:val="false"/>
                <w:color w:val="000000"/>
                <w:sz w:val="20"/>
              </w:rPr>
              <w:t xml:space="preserve">
орташа температурасы, </w:t>
            </w:r>
            <w:r>
              <w:rPr>
                <w:rFonts w:ascii="Times New Roman"/>
                <w:b w:val="false"/>
                <w:i w:val="false"/>
                <w:color w:val="000000"/>
                <w:vertAlign w:val="superscript"/>
              </w:rPr>
              <w:t>0</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Интервал </w:t>
            </w:r>
            <w:r>
              <w:br/>
            </w:r>
            <w:r>
              <w:rPr>
                <w:rFonts w:ascii="Times New Roman"/>
                <w:b w:val="false"/>
                <w:i w:val="false"/>
                <w:color w:val="000000"/>
                <w:sz w:val="20"/>
              </w:rPr>
              <w:t xml:space="preserve">
үшін орташа </w:t>
            </w:r>
            <w:r>
              <w:br/>
            </w:r>
            <w:r>
              <w:rPr>
                <w:rFonts w:ascii="Times New Roman"/>
                <w:b w:val="false"/>
                <w:i w:val="false"/>
                <w:color w:val="000000"/>
                <w:sz w:val="20"/>
              </w:rPr>
              <w:t xml:space="preserve">
қысым, МПа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 </w:t>
            </w:r>
            <w:r>
              <w:br/>
            </w:r>
            <w:r>
              <w:rPr>
                <w:rFonts w:ascii="Times New Roman"/>
                <w:b w:val="false"/>
                <w:i w:val="false"/>
                <w:color w:val="000000"/>
                <w:sz w:val="20"/>
              </w:rPr>
              <w:t xml:space="preserve">
пе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массасы, 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Мұнайдың жалпы массасының ауысым үшін жиынтығы (жазу </w:t>
      </w:r>
      <w:r>
        <w:br/>
      </w:r>
      <w:r>
        <w:rPr>
          <w:rFonts w:ascii="Times New Roman"/>
          <w:b w:val="false"/>
          <w:i w:val="false"/>
          <w:color w:val="000000"/>
          <w:sz w:val="28"/>
        </w:rPr>
        <w:t xml:space="preserve">
үлгісімен) _________________________________________________________ </w:t>
      </w:r>
      <w:r>
        <w:br/>
      </w:r>
      <w:r>
        <w:rPr>
          <w:rFonts w:ascii="Times New Roman"/>
          <w:b w:val="false"/>
          <w:i w:val="false"/>
          <w:color w:val="000000"/>
          <w:sz w:val="28"/>
        </w:rPr>
        <w:t xml:space="preserve">
      Мұнайдың жалпы массасының тәулік үшін жиынтығы (жазу </w:t>
      </w:r>
      <w:r>
        <w:br/>
      </w:r>
      <w:r>
        <w:rPr>
          <w:rFonts w:ascii="Times New Roman"/>
          <w:b w:val="false"/>
          <w:i w:val="false"/>
          <w:color w:val="000000"/>
          <w:sz w:val="28"/>
        </w:rPr>
        <w:t xml:space="preserve">
үлгісімен) _________________________________________________________ </w:t>
      </w:r>
      <w:r>
        <w:br/>
      </w:r>
      <w:r>
        <w:rPr>
          <w:rFonts w:ascii="Times New Roman"/>
          <w:b w:val="false"/>
          <w:i w:val="false"/>
          <w:color w:val="000000"/>
          <w:sz w:val="28"/>
        </w:rPr>
        <w:t xml:space="preserve">
      Мұнай өткізетін кәсіпорынның операторы </w:t>
      </w:r>
      <w:r>
        <w:br/>
      </w:r>
      <w:r>
        <w:rPr>
          <w:rFonts w:ascii="Times New Roman"/>
          <w:b w:val="false"/>
          <w:i w:val="false"/>
          <w:color w:val="000000"/>
          <w:sz w:val="28"/>
        </w:rPr>
        <w:t xml:space="preserve">
      Ауысымды өткіздім ____________________________________________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Ауысымды қабылдадым __________________________________________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Мұнай қабылдайтын кәсіпорынның операторы </w:t>
      </w:r>
      <w:r>
        <w:br/>
      </w:r>
      <w:r>
        <w:rPr>
          <w:rFonts w:ascii="Times New Roman"/>
          <w:b w:val="false"/>
          <w:i w:val="false"/>
          <w:color w:val="000000"/>
          <w:sz w:val="28"/>
        </w:rPr>
        <w:t xml:space="preserve">
      Ауысымды өткіздім ____________________________________________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Ауысымды қабылдадым __________________________________________ </w:t>
      </w:r>
      <w:r>
        <w:br/>
      </w:r>
      <w:r>
        <w:rPr>
          <w:rFonts w:ascii="Times New Roman"/>
          <w:b w:val="false"/>
          <w:i w:val="false"/>
          <w:color w:val="000000"/>
          <w:sz w:val="28"/>
        </w:rPr>
        <w:t xml:space="preserve">
                                   Т.А.Ә.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