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9d91" w14:textId="cf69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мiндеттi сақтандыру түрлерi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2006 жылғы 5 маусымдағы N 504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кейбiр заңнамалық актiлерiне мiндеттi сақтандыру түрлерi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актiлеріне мiндеттi сақтандыру түрлерi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 актiлерiне өзгерістер мен толықтырулар енгiзiлсiн:
</w:t>
      </w:r>
      <w:r>
        <w:br/>
      </w:r>
      <w:r>
        <w:rPr>
          <w:rFonts w:ascii="Times New Roman"/>
          <w:b w:val="false"/>
          <w:i w:val="false"/>
          <w:color w:val="000000"/>
          <w:sz w:val="28"/>
        </w:rPr>
        <w:t>
      1. Қазақстан Республикасының 1999 жылғы 1 шілдедегі Азаматтық  
</w:t>
      </w:r>
      <w:r>
        <w:rPr>
          <w:rFonts w:ascii="Times New Roman"/>
          <w:b w:val="false"/>
          <w:i w:val="false"/>
          <w:color w:val="000000"/>
          <w:sz w:val="28"/>
        </w:rPr>
        <w:t xml:space="preserve"> кодексіне </w:t>
      </w:r>
      <w:r>
        <w:rPr>
          <w:rFonts w:ascii="Times New Roman"/>
          <w:b w:val="false"/>
          <w:i w:val="false"/>
          <w:color w:val="000000"/>
          <w:sz w:val="28"/>
        </w:rPr>
        <w:t>
(Ерекше бөлiм)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138-құжат, 139; 2004 ж., N 3-4, 16-құжат; N 5, 25-құжат; N 6, 42-құжат; N 16, 91-құжат; N 23, 142-құжат; 2005 ж., N 21-22, 87-құжат, N 23, 104-құжат; 2006 ж., N 4, 24, 25-құжаттар):
</w:t>
      </w:r>
      <w:r>
        <w:br/>
      </w:r>
      <w:r>
        <w:rPr>
          <w:rFonts w:ascii="Times New Roman"/>
          <w:b w:val="false"/>
          <w:i w:val="false"/>
          <w:color w:val="000000"/>
          <w:sz w:val="28"/>
        </w:rPr>
        <w:t>
      1) 806-бапта: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Мiндеттi сақтандыру - егер өзгесi мiндеттi сақтандыру түрлерiн реттейтiн заң актiлерiмен белгiленбесе, шарттары тараптардың келiсiмiмен айқындалатын заң актiлерi талаптарына орай жүзеге асырылатын сақтандыру.";
</w:t>
      </w:r>
      <w:r>
        <w:br/>
      </w:r>
      <w:r>
        <w:rPr>
          <w:rFonts w:ascii="Times New Roman"/>
          <w:b w:val="false"/>
          <w:i w:val="false"/>
          <w:color w:val="000000"/>
          <w:sz w:val="28"/>
        </w:rPr>
        <w:t>
      2-тармақ алып тасталсын;
</w:t>
      </w:r>
      <w:r>
        <w:br/>
      </w:r>
      <w:r>
        <w:rPr>
          <w:rFonts w:ascii="Times New Roman"/>
          <w:b w:val="false"/>
          <w:i w:val="false"/>
          <w:color w:val="000000"/>
          <w:sz w:val="28"/>
        </w:rPr>
        <w:t>
      4-тармақтағы "жазылған" деген сөз ", егер өзгесi белгiленбесе, тараптардың келiсiмiмен айқындалған" деген сөздермен ауыстырылсын;
</w:t>
      </w:r>
      <w:r>
        <w:br/>
      </w:r>
      <w:r>
        <w:rPr>
          <w:rFonts w:ascii="Times New Roman"/>
          <w:b w:val="false"/>
          <w:i w:val="false"/>
          <w:color w:val="000000"/>
          <w:sz w:val="28"/>
        </w:rPr>
        <w:t>
      5-тармақтың екiншi сөйлемi мынадай редакцияда жазылсын:
</w:t>
      </w:r>
      <w:r>
        <w:br/>
      </w:r>
      <w:r>
        <w:rPr>
          <w:rFonts w:ascii="Times New Roman"/>
          <w:b w:val="false"/>
          <w:i w:val="false"/>
          <w:color w:val="000000"/>
          <w:sz w:val="28"/>
        </w:rPr>
        <w:t>
      "Тәртiбi мен шарттары мiндеттi сақтандыру түрiн реттейтін заң  актілерімен белгiленген мiндеттi сақтандыру шартын жасасу жоғарыда аталған сақтандырушы үшін міндетті болып табылады.";
</w:t>
      </w:r>
      <w:r>
        <w:br/>
      </w:r>
      <w:r>
        <w:rPr>
          <w:rFonts w:ascii="Times New Roman"/>
          <w:b w:val="false"/>
          <w:i w:val="false"/>
          <w:color w:val="000000"/>
          <w:sz w:val="28"/>
        </w:rPr>
        <w:t>
      2) 807-баптың 1-тармағының екiншi бөлiгiндегi "сақтандырудың осы түрiн реттейтiн" деген сөздер алып тасталсын;
</w:t>
      </w:r>
      <w:r>
        <w:br/>
      </w:r>
      <w:r>
        <w:rPr>
          <w:rFonts w:ascii="Times New Roman"/>
          <w:b w:val="false"/>
          <w:i w:val="false"/>
          <w:color w:val="000000"/>
          <w:sz w:val="28"/>
        </w:rPr>
        <w:t>
      3) 815-баптың 2-тармағының бiрiншi бөлiгiндегi "Мiндеттi сақтандыру туралы" деген сөздер алып тасталсын;
</w:t>
      </w:r>
      <w:r>
        <w:br/>
      </w:r>
      <w:r>
        <w:rPr>
          <w:rFonts w:ascii="Times New Roman"/>
          <w:b w:val="false"/>
          <w:i w:val="false"/>
          <w:color w:val="000000"/>
          <w:sz w:val="28"/>
        </w:rPr>
        <w:t>
      4) 818-баптың 2-тармағының бiрiншi бөлiгiнде "артық" деген сөзден кейiн "және кем" деген сөздермен толықтырылсын.
</w:t>
      </w:r>
      <w:r>
        <w:br/>
      </w:r>
      <w:r>
        <w:rPr>
          <w:rFonts w:ascii="Times New Roman"/>
          <w:b w:val="false"/>
          <w:i w:val="false"/>
          <w:color w:val="000000"/>
          <w:sz w:val="28"/>
        </w:rPr>
        <w:t>
      2. "Мұнай туралы" Қазақстан Республикасының 1995 жылғы 28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11, 76-құжат; Қазақстан Республикасы Парламентiнiң Жаршысы, 1997 ж., N 11, 150-құжат; 1999 ж., N 21, 787-құжат; 2003 ж., N 6, 34-құжат; N 11, 56-құжат; 2004 ж., N 22, 131-құжат; N 23, 142-құжат; 2005 ж., N 16, 70-құжат):
</w:t>
      </w:r>
      <w:r>
        <w:br/>
      </w:r>
      <w:r>
        <w:rPr>
          <w:rFonts w:ascii="Times New Roman"/>
          <w:b w:val="false"/>
          <w:i w:val="false"/>
          <w:color w:val="000000"/>
          <w:sz w:val="28"/>
        </w:rPr>
        <w:t>
      55-баптың 1-тармағының бiрiншi абзацында "мердiгерлер" деген сөзден кейiн "мiндеттi сақтандыру түрлерiн реттейтiн заң актерлерiне сәйкес" деген сөздермен толықтырылсын.
</w:t>
      </w:r>
      <w:r>
        <w:br/>
      </w:r>
      <w:r>
        <w:rPr>
          <w:rFonts w:ascii="Times New Roman"/>
          <w:b w:val="false"/>
          <w:i w:val="false"/>
          <w:color w:val="000000"/>
          <w:sz w:val="28"/>
        </w:rPr>
        <w:t>
      3.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23, 148-құжат; Қазақстан Республикасы Парламентiнiң Жаршысы, 2001 ж., N 23, 321-құжат; N 24, 338-құжат; 2002 ж., N 15, 147-құжат; 2003 ж., N 10, 54-құжат; 2004 ж., N 23, 142-құжат; 2005 ж., N 7-8, 23-құжат):
</w:t>
      </w:r>
      <w:r>
        <w:br/>
      </w:r>
      <w:r>
        <w:rPr>
          <w:rFonts w:ascii="Times New Roman"/>
          <w:b w:val="false"/>
          <w:i w:val="false"/>
          <w:color w:val="000000"/>
          <w:sz w:val="28"/>
        </w:rPr>
        <w:t>
      1) 30-баптың бiрiншi бөлiгiнде "сондай-ақ" деген сөзден кейiн "Қазақстан Республикасының мiндеттi сақтандыру түрлерi туралы заң актiлерiнiң талаптарына сәйкес" деген сөздермен толықтырылсын; 
</w:t>
      </w:r>
      <w:r>
        <w:br/>
      </w:r>
      <w:r>
        <w:rPr>
          <w:rFonts w:ascii="Times New Roman"/>
          <w:b w:val="false"/>
          <w:i w:val="false"/>
          <w:color w:val="000000"/>
          <w:sz w:val="28"/>
        </w:rPr>
        <w:t>
      2) 31-баптың бiрiншi бөлiгiнiң 3) тармақшасы мынадай редакцияда жазылсын:
</w:t>
      </w:r>
      <w:r>
        <w:br/>
      </w:r>
      <w:r>
        <w:rPr>
          <w:rFonts w:ascii="Times New Roman"/>
          <w:b w:val="false"/>
          <w:i w:val="false"/>
          <w:color w:val="000000"/>
          <w:sz w:val="28"/>
        </w:rPr>
        <w:t>
      "3) пайдаланушы Қазақстан Республикасының мiндеттi сақтандыру түрлерi туралы заң актiлерiнiң талаптарына сәйкес сақтандыру шарасын жасамаса, жарамсыз деп танылады.".
</w:t>
      </w:r>
      <w:r>
        <w:br/>
      </w:r>
      <w:r>
        <w:rPr>
          <w:rFonts w:ascii="Times New Roman"/>
          <w:b w:val="false"/>
          <w:i w:val="false"/>
          <w:color w:val="000000"/>
          <w:sz w:val="28"/>
        </w:rPr>
        <w:t>
      4.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11-12, 263-құжат; 1998 ж., N 23, 416-құжат; 1999 ж., N 4, 101-құжат; 2000 ж., N 6, 145-құжат; 2003 ж., N 14, 112-құжат; 2004 ж., N 11-12, 67-құжат; N 23, 142-құжат; 2006 ж., N 1, 5-құжат):
</w:t>
      </w:r>
      <w:r>
        <w:br/>
      </w:r>
      <w:r>
        <w:rPr>
          <w:rFonts w:ascii="Times New Roman"/>
          <w:b w:val="false"/>
          <w:i w:val="false"/>
          <w:color w:val="000000"/>
          <w:sz w:val="28"/>
        </w:rPr>
        <w:t>
      1) 7-бапта:
</w:t>
      </w:r>
      <w:r>
        <w:br/>
      </w:r>
      <w:r>
        <w:rPr>
          <w:rFonts w:ascii="Times New Roman"/>
          <w:b w:val="false"/>
          <w:i w:val="false"/>
          <w:color w:val="000000"/>
          <w:sz w:val="28"/>
        </w:rPr>
        <w:t>
      алтыншы абзацта:
</w:t>
      </w:r>
      <w:r>
        <w:br/>
      </w:r>
      <w:r>
        <w:rPr>
          <w:rFonts w:ascii="Times New Roman"/>
          <w:b w:val="false"/>
          <w:i w:val="false"/>
          <w:color w:val="000000"/>
          <w:sz w:val="28"/>
        </w:rPr>
        <w:t>
      "мiндеттi мемлекеттiк әлеуметтiк сақтандырылуға," деген сөздер алып тасталсын;
</w:t>
      </w:r>
      <w:r>
        <w:br/>
      </w:r>
      <w:r>
        <w:rPr>
          <w:rFonts w:ascii="Times New Roman"/>
          <w:b w:val="false"/>
          <w:i w:val="false"/>
          <w:color w:val="000000"/>
          <w:sz w:val="28"/>
        </w:rPr>
        <w:t>
      "орындау" деген сөз "орындау үшiн оларды тартқан" деген сөздермен ауыстырылсын;
</w:t>
      </w:r>
      <w:r>
        <w:br/>
      </w:r>
      <w:r>
        <w:rPr>
          <w:rFonts w:ascii="Times New Roman"/>
          <w:b w:val="false"/>
          <w:i w:val="false"/>
          <w:color w:val="000000"/>
          <w:sz w:val="28"/>
        </w:rPr>
        <w:t>
      жетiншi абзацта:
</w:t>
      </w:r>
      <w:r>
        <w:br/>
      </w:r>
      <w:r>
        <w:rPr>
          <w:rFonts w:ascii="Times New Roman"/>
          <w:b w:val="false"/>
          <w:i w:val="false"/>
          <w:color w:val="000000"/>
          <w:sz w:val="28"/>
        </w:rPr>
        <w:t>
      "зейнетақымен" деген сөз "әлеуметтiк" деген сөзбен ауыстырылсын;
</w:t>
      </w:r>
      <w:r>
        <w:br/>
      </w:r>
      <w:r>
        <w:rPr>
          <w:rFonts w:ascii="Times New Roman"/>
          <w:b w:val="false"/>
          <w:i w:val="false"/>
          <w:color w:val="000000"/>
          <w:sz w:val="28"/>
        </w:rPr>
        <w:t>
      "салдарынан болса," деген сөздерден кейiн "Қазақстан Республикасының мемлекеттiк әлеуметтiк жәрдемақылар туралы заңдарына сәйкес" деген сөздермен толықтырылсын;
</w:t>
      </w:r>
      <w:r>
        <w:br/>
      </w:r>
      <w:r>
        <w:rPr>
          <w:rFonts w:ascii="Times New Roman"/>
          <w:b w:val="false"/>
          <w:i w:val="false"/>
          <w:color w:val="000000"/>
          <w:sz w:val="28"/>
        </w:rPr>
        <w:t>
      2) 18-баптың екiншi бөлiгiнде "пайда болу қатерiне байланысты қызметi" деген сөздерден кейiн "Қазақстан Республикасының мiндеттi сақтандыру түрлерi туралы заң актiлерiнiң талаптарына сәйкес" деген сөздермен толықтырылсын.
</w:t>
      </w:r>
      <w:r>
        <w:br/>
      </w:r>
      <w:r>
        <w:rPr>
          <w:rFonts w:ascii="Times New Roman"/>
          <w:b w:val="false"/>
          <w:i w:val="false"/>
          <w:color w:val="000000"/>
          <w:sz w:val="28"/>
        </w:rPr>
        <w:t>
      5. "Авариялық-құтқару қызметi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6, 69-құжат; 1998 ж., N 24, 436-құжат; 2000 ж., N 8, 187-құжат; 2004 ж., N 11-12, 67-құжат; N 23, 142-құжат, 2006 ж., N 1, 5-құжат):
</w:t>
      </w:r>
      <w:r>
        <w:br/>
      </w:r>
      <w:r>
        <w:rPr>
          <w:rFonts w:ascii="Times New Roman"/>
          <w:b w:val="false"/>
          <w:i w:val="false"/>
          <w:color w:val="000000"/>
          <w:sz w:val="28"/>
        </w:rPr>
        <w:t>
      1) 28-бапта: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Құтқарушыларды сақтандыру мiндеттi сақтандыру түрлерi туралы Қазақстан Республикасының заң актiлерiне сәйкес жүзеге асырылады.";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Асыраушысынан айырылу жағдайы бойынша құтқарушылардың отбасы мүшелерiн әлеуметтiк қамтамасыз ету Қазақстан Республикасының мемлекеттiк әлеуметтiк жәрдемақылар туралы заңдарына сәйкес жүзеге асырылады.";
</w:t>
      </w:r>
      <w:r>
        <w:br/>
      </w:r>
      <w:r>
        <w:rPr>
          <w:rFonts w:ascii="Times New Roman"/>
          <w:b w:val="false"/>
          <w:i w:val="false"/>
          <w:color w:val="000000"/>
          <w:sz w:val="28"/>
        </w:rPr>
        <w:t>
      2) 30-бап мынадай редакцияда жазылсын:
</w:t>
      </w:r>
      <w:r>
        <w:br/>
      </w:r>
      <w:r>
        <w:rPr>
          <w:rFonts w:ascii="Times New Roman"/>
          <w:b w:val="false"/>
          <w:i w:val="false"/>
          <w:color w:val="000000"/>
          <w:sz w:val="28"/>
        </w:rPr>
        <w:t>
      "30-бап. Ерiктi авариялық-құтқару құрамаларының құтқарушыларын, сондай-ақ төтенше жағдайларды жою жөнiндегi жұмыстарды жүргiзуге тартылған құтқарушылар болып табылмайтын азаматтарды әлеуметтiк қорғау кепiлдiктерi.
</w:t>
      </w:r>
      <w:r>
        <w:br/>
      </w:r>
      <w:r>
        <w:rPr>
          <w:rFonts w:ascii="Times New Roman"/>
          <w:b w:val="false"/>
          <w:i w:val="false"/>
          <w:color w:val="000000"/>
          <w:sz w:val="28"/>
        </w:rPr>
        <w:t>
      Осы Заңның 28 және 29-баптарында көзделген құқықтық және әлеуметтiк кепiлдiктер ерiктi авариялық-құтқару құрамаларының құтқарушыларына, сондай-ақ авариялық-құтқару жұмыстарын жүргiзуге тартылған құтқарушылар болып табылмайтын азаматтарға қолданылады.".
</w:t>
      </w:r>
      <w:r>
        <w:br/>
      </w:r>
      <w:r>
        <w:rPr>
          <w:rFonts w:ascii="Times New Roman"/>
          <w:b w:val="false"/>
          <w:i w:val="false"/>
          <w:color w:val="000000"/>
          <w:sz w:val="28"/>
        </w:rPr>
        <w:t>
      6. "Атом энергиясын пайдалану туралы" Қазақстан Республикасының 1997 жылғы 14 сәуiрдегi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7, 83-құжат; 2004 ж., N 23, 142-құжат):
</w:t>
      </w:r>
      <w:r>
        <w:br/>
      </w:r>
      <w:r>
        <w:rPr>
          <w:rFonts w:ascii="Times New Roman"/>
          <w:b w:val="false"/>
          <w:i w:val="false"/>
          <w:color w:val="000000"/>
          <w:sz w:val="28"/>
        </w:rPr>
        <w:t>
      18-баптың 3-тармағының алтыншы абзацы алып тасталсын.
</w:t>
      </w:r>
      <w:r>
        <w:br/>
      </w:r>
      <w:r>
        <w:rPr>
          <w:rFonts w:ascii="Times New Roman"/>
          <w:b w:val="false"/>
          <w:i w:val="false"/>
          <w:color w:val="000000"/>
          <w:sz w:val="28"/>
        </w:rPr>
        <w:t>
      7. "Сот приставтары туралы" Қазақстан Республикасының 1997 жылғы 7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201-құжат; 2003 ж., N 10, 49-құжат):
</w:t>
      </w:r>
      <w:r>
        <w:br/>
      </w:r>
      <w:r>
        <w:rPr>
          <w:rFonts w:ascii="Times New Roman"/>
          <w:b w:val="false"/>
          <w:i w:val="false"/>
          <w:color w:val="000000"/>
          <w:sz w:val="28"/>
        </w:rPr>
        <w:t>
      10-бапта:
</w:t>
      </w:r>
      <w:r>
        <w:br/>
      </w:r>
      <w:r>
        <w:rPr>
          <w:rFonts w:ascii="Times New Roman"/>
          <w:b w:val="false"/>
          <w:i w:val="false"/>
          <w:color w:val="000000"/>
          <w:sz w:val="28"/>
        </w:rPr>
        <w:t>
      атауы және 1-тармақ мынадай редакцияда жазылсын:
</w:t>
      </w:r>
      <w:r>
        <w:br/>
      </w:r>
      <w:r>
        <w:rPr>
          <w:rFonts w:ascii="Times New Roman"/>
          <w:b w:val="false"/>
          <w:i w:val="false"/>
          <w:color w:val="000000"/>
          <w:sz w:val="28"/>
        </w:rPr>
        <w:t>
      "10-бап. Сот приставтарын әлеуметтiк қорғау шаралары
</w:t>
      </w:r>
      <w:r>
        <w:br/>
      </w:r>
      <w:r>
        <w:rPr>
          <w:rFonts w:ascii="Times New Roman"/>
          <w:b w:val="false"/>
          <w:i w:val="false"/>
          <w:color w:val="000000"/>
          <w:sz w:val="28"/>
        </w:rPr>
        <w:t>
      1. Сот приставтарын сақтандыру республикалық бюджет қаражаты есебiнен Қазақстан Республикасының заң актiлерiне сәйкес жүзеге асырылады.";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3-тармақтағы "сақтандыру сомасы" деген сөздер "өтемақы" деген сөзбен ауыстырылсын;
</w:t>
      </w:r>
      <w:r>
        <w:br/>
      </w:r>
      <w:r>
        <w:rPr>
          <w:rFonts w:ascii="Times New Roman"/>
          <w:b w:val="false"/>
          <w:i w:val="false"/>
          <w:color w:val="000000"/>
          <w:sz w:val="28"/>
        </w:rPr>
        <w:t>
      4-тармақтағы "сақтандыру сомалары" деген сөздер "өтемақылар" деген сөзбен ауыстырылсын;
</w:t>
      </w:r>
      <w:r>
        <w:br/>
      </w:r>
      <w:r>
        <w:rPr>
          <w:rFonts w:ascii="Times New Roman"/>
          <w:b w:val="false"/>
          <w:i w:val="false"/>
          <w:color w:val="000000"/>
          <w:sz w:val="28"/>
        </w:rPr>
        <w:t>
      5-тармақтың екiншi сөйлемi мынадай редакцияда жазылсын:
</w:t>
      </w:r>
      <w:r>
        <w:br/>
      </w:r>
      <w:r>
        <w:rPr>
          <w:rFonts w:ascii="Times New Roman"/>
          <w:b w:val="false"/>
          <w:i w:val="false"/>
          <w:color w:val="000000"/>
          <w:sz w:val="28"/>
        </w:rPr>
        <w:t>
      "Бұл орайда осы баппен көзделген бiржолғы өтемақылар басқа төлемдерге қарамастан, соның iшiнде сақтандыру төлемдерi мен зиянды өтеу тәртiбiмен жасалатын төлемдерге қарамастан төленедi.";
</w:t>
      </w:r>
      <w:r>
        <w:br/>
      </w:r>
      <w:r>
        <w:rPr>
          <w:rFonts w:ascii="Times New Roman"/>
          <w:b w:val="false"/>
          <w:i w:val="false"/>
          <w:color w:val="000000"/>
          <w:sz w:val="28"/>
        </w:rPr>
        <w:t>
      6-тармақтағы "сақтандыру сомасы" деген сөздер "осы баппен көзделген бiржолғы өтемақылар" деген сөздермен ауыстырылсын.
</w:t>
      </w:r>
      <w:r>
        <w:br/>
      </w:r>
      <w:r>
        <w:rPr>
          <w:rFonts w:ascii="Times New Roman"/>
          <w:b w:val="false"/>
          <w:i w:val="false"/>
          <w:color w:val="000000"/>
          <w:sz w:val="28"/>
        </w:rPr>
        <w:t>
      8. "Ерекше қорғалатын табиғи аумақтар туралы" Қазақстан Республикасының 1997 жылғы 15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215-құжат; 1999 ж., N 11, 357-құжат; 2001 ж., N 3, 20-құжат; N 24, 338-құжат; 2004 ж., N 10, 57-құжат; N 23, 142-құжат; 2006 ж., N 2, 20-құжат):
</w:t>
      </w:r>
      <w:r>
        <w:br/>
      </w:r>
      <w:r>
        <w:rPr>
          <w:rFonts w:ascii="Times New Roman"/>
          <w:b w:val="false"/>
          <w:i w:val="false"/>
          <w:color w:val="000000"/>
          <w:sz w:val="28"/>
        </w:rPr>
        <w:t>
      1) 27-2-баптың 4-тармағы мынадай редакцияда жазылсын:
</w:t>
      </w:r>
      <w:r>
        <w:br/>
      </w:r>
      <w:r>
        <w:rPr>
          <w:rFonts w:ascii="Times New Roman"/>
          <w:b w:val="false"/>
          <w:i w:val="false"/>
          <w:color w:val="000000"/>
          <w:sz w:val="28"/>
        </w:rPr>
        <w:t>
      "4. Мемлекеттiк табиғи қорықтар, мемлекеттiк ұлттық табиғи парктер, мемлекеттiк табиғи резерваттар аумақтарын қорғау жөнiндегi мемлекеттiк инспекторларды сақтандыру Қазақстан Республикасының заң актiлерiне сәйкес жүзеге асырылады.";
</w:t>
      </w:r>
      <w:r>
        <w:br/>
      </w:r>
      <w:r>
        <w:rPr>
          <w:rFonts w:ascii="Times New Roman"/>
          <w:b w:val="false"/>
          <w:i w:val="false"/>
          <w:color w:val="000000"/>
          <w:sz w:val="28"/>
        </w:rPr>
        <w:t>
      2) 83-баптың 1-тармағында "мiндеттi түрде сақтандырылуға тиiс" деген сөздердiң алдынан "Қазақстан Республикасының мiндеттi сақтандыру түрлерi туралы заң актiлерiне сәйкес" деген сөздермен толықтырылсын.
</w:t>
      </w:r>
      <w:r>
        <w:br/>
      </w:r>
      <w:r>
        <w:rPr>
          <w:rFonts w:ascii="Times New Roman"/>
          <w:b w:val="false"/>
          <w:i w:val="false"/>
          <w:color w:val="000000"/>
          <w:sz w:val="28"/>
        </w:rPr>
        <w:t>
      9. "Күзет қызметi туралы" Қазақстан Республикасының 2000 жылғы 19 қазандағы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14-15, 281-құжат; 2002 ж., N 4, 34-құжат; N 17, 155-құжат; 2004 ж., N 23, 142-құжат):
</w:t>
      </w:r>
      <w:r>
        <w:br/>
      </w:r>
      <w:r>
        <w:rPr>
          <w:rFonts w:ascii="Times New Roman"/>
          <w:b w:val="false"/>
          <w:i w:val="false"/>
          <w:color w:val="000000"/>
          <w:sz w:val="28"/>
        </w:rPr>
        <w:t>
      6-бапта:
</w:t>
      </w:r>
      <w:r>
        <w:br/>
      </w:r>
      <w:r>
        <w:rPr>
          <w:rFonts w:ascii="Times New Roman"/>
          <w:b w:val="false"/>
          <w:i w:val="false"/>
          <w:color w:val="000000"/>
          <w:sz w:val="28"/>
        </w:rPr>
        <w:t>
      атауындағы "жеке" деген сөз алып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Күзет қызметiн жүзеге асыратын субъектiлер қызметкерлерiнiң өмiрi мен денсаулығына зиян келтiрумен байланысты тәуекелдердi сақтандыру Қазақстан Республикасының мiндеттi сақтандыру түрлерi туралы заң актiлерiне сәйкес жүзеге асырылады.".
</w:t>
      </w:r>
      <w:r>
        <w:br/>
      </w:r>
      <w:r>
        <w:rPr>
          <w:rFonts w:ascii="Times New Roman"/>
          <w:b w:val="false"/>
          <w:i w:val="false"/>
          <w:color w:val="000000"/>
          <w:sz w:val="28"/>
        </w:rPr>
        <w:t>
      10. "Сақтандыру қызметi туралы" Қазақстан Республикасының 2000 жылғы 18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22, 406-құжат; 2003 ж., N 11, 56-құжат; N 12, 85-құжат, N 15, 139-құжат; 2004 ж. N 11-12, 66-құжат; 2005 ж., N 14, 55, 58-құжаттар; N 23, 104-құжат; 2006 ж., N 2, 20-құжат; N 4, 25-құжат):
</w:t>
      </w:r>
      <w:r>
        <w:br/>
      </w:r>
      <w:r>
        <w:rPr>
          <w:rFonts w:ascii="Times New Roman"/>
          <w:b w:val="false"/>
          <w:i w:val="false"/>
          <w:color w:val="000000"/>
          <w:sz w:val="28"/>
        </w:rPr>
        <w:t>
      1) 6-баптың 6-тармағы мынадай редакцияда жазылсын:
</w:t>
      </w:r>
      <w:r>
        <w:br/>
      </w:r>
      <w:r>
        <w:rPr>
          <w:rFonts w:ascii="Times New Roman"/>
          <w:b w:val="false"/>
          <w:i w:val="false"/>
          <w:color w:val="000000"/>
          <w:sz w:val="28"/>
        </w:rPr>
        <w:t>
      "6. Мазмұны мен шарттары Қазақстан Республикасының мiндеттi сақтандыру түрiн айқындайтын заң актiсiмен айқындалатын мiндеттi сақтандырудың әрбiр түрi сақтандырудың бөлек сыныбы болып табылады.";
</w:t>
      </w:r>
      <w:r>
        <w:br/>
      </w:r>
      <w:r>
        <w:rPr>
          <w:rFonts w:ascii="Times New Roman"/>
          <w:b w:val="false"/>
          <w:i w:val="false"/>
          <w:color w:val="000000"/>
          <w:sz w:val="28"/>
        </w:rPr>
        <w:t>
      2) 11-1-баптың 2-тармағы мынадай мазмұндағы 6), 7) және 8) тармақшалармен толықтырылсын; 
</w:t>
      </w:r>
      <w:r>
        <w:br/>
      </w:r>
      <w:r>
        <w:rPr>
          <w:rFonts w:ascii="Times New Roman"/>
          <w:b w:val="false"/>
          <w:i w:val="false"/>
          <w:color w:val="000000"/>
          <w:sz w:val="28"/>
        </w:rPr>
        <w:t>
      "6) сақтанушылардың (сақтандырылушылардың), жәбiрленушiлердiң (пайда алушылардың) және олардың өкiлдерiнiң жазбаша және ауызша өтiнiштерiн, сондай-ақ сақтандыру жағдайларының мәселелерi бойынша келiп түскен өтiнiштер мен құжаттарды тiркеу тәртiбi;
</w:t>
      </w:r>
      <w:r>
        <w:br/>
      </w:r>
      <w:r>
        <w:rPr>
          <w:rFonts w:ascii="Times New Roman"/>
          <w:b w:val="false"/>
          <w:i w:val="false"/>
          <w:color w:val="000000"/>
          <w:sz w:val="28"/>
        </w:rPr>
        <w:t>
      7) сақтандыру жағдайлары мәселелерiнiң өтiнiштерi мен құжаттары бойынша сақтанушыларға (сақтандырылушыларға), жәбiрленушiлерге (пайда алушыларға) есептердi ұсыну және қарау тәртiбi;
</w:t>
      </w:r>
      <w:r>
        <w:br/>
      </w:r>
      <w:r>
        <w:rPr>
          <w:rFonts w:ascii="Times New Roman"/>
          <w:b w:val="false"/>
          <w:i w:val="false"/>
          <w:color w:val="000000"/>
          <w:sz w:val="28"/>
        </w:rPr>
        <w:t>
      8) сақтандыру төлемi туралы шешiмдi қабылдау рәсiмi.";
</w:t>
      </w:r>
      <w:r>
        <w:br/>
      </w:r>
      <w:r>
        <w:rPr>
          <w:rFonts w:ascii="Times New Roman"/>
          <w:b w:val="false"/>
          <w:i w:val="false"/>
          <w:color w:val="000000"/>
          <w:sz w:val="28"/>
        </w:rPr>
        <w:t>
      3) 32-бап мынадай мазмұндағы 11-тармақпен толықтырылсын:
</w:t>
      </w:r>
      <w:r>
        <w:br/>
      </w:r>
      <w:r>
        <w:rPr>
          <w:rFonts w:ascii="Times New Roman"/>
          <w:b w:val="false"/>
          <w:i w:val="false"/>
          <w:color w:val="000000"/>
          <w:sz w:val="28"/>
        </w:rPr>
        <w:t>
      "11. Қазақстан Республикасының резидентi - еншiлес сақтандыру (қайта сақтандыру) ұйымына қатысы бойынша бас сақтандыру (қайта сақтандыру) ұйымы ретiнде рейтингтi агенттiктердiң бiреуiнiң ең аз талап етiлетiн рейтингi болған жағдайда Қазақстан Республикасының резидентi емес - сақтандыру (қайта сақтандыру) ұйымы бола алады. Ең аз рейтингiнi және рейтингтi агенттiктердiң тiзбесiн уәкiлеттi органның нормативтiк құқықтық актiсi белгiлейдi.";
</w:t>
      </w:r>
      <w:r>
        <w:br/>
      </w:r>
      <w:r>
        <w:rPr>
          <w:rFonts w:ascii="Times New Roman"/>
          <w:b w:val="false"/>
          <w:i w:val="false"/>
          <w:color w:val="000000"/>
          <w:sz w:val="28"/>
        </w:rPr>
        <w:t>
      4) 37-баптың 6-тармағының 3) тармақшасы мынадай редакцияда жазылсын:
</w:t>
      </w:r>
      <w:r>
        <w:br/>
      </w:r>
      <w:r>
        <w:rPr>
          <w:rFonts w:ascii="Times New Roman"/>
          <w:b w:val="false"/>
          <w:i w:val="false"/>
          <w:color w:val="000000"/>
          <w:sz w:val="28"/>
        </w:rPr>
        <w:t>
      "3) осы Заңның 37-1-бабында көзделген тәртiппен сақтандыру портфелiнiң берiлуiн растайтын құжаттарды табыс етедi.";
</w:t>
      </w:r>
      <w:r>
        <w:br/>
      </w:r>
      <w:r>
        <w:rPr>
          <w:rFonts w:ascii="Times New Roman"/>
          <w:b w:val="false"/>
          <w:i w:val="false"/>
          <w:color w:val="000000"/>
          <w:sz w:val="28"/>
        </w:rPr>
        <w:t>
      5) 43-баптың 9-2) тармақшасы мынадай редакцияда жазылсын:
</w:t>
      </w:r>
      <w:r>
        <w:br/>
      </w:r>
      <w:r>
        <w:rPr>
          <w:rFonts w:ascii="Times New Roman"/>
          <w:b w:val="false"/>
          <w:i w:val="false"/>
          <w:color w:val="000000"/>
          <w:sz w:val="28"/>
        </w:rPr>
        <w:t>
      "9-2) сақтандыру (қайта сақтандыру) ұйымының шығындылығын сипаттайтын коэффициенттердi (шығындылық коэффициентi, жұмсалған қаражат коэффициентi, аралас коэффициент) есептеу тәртiбiн айқындайды;";
</w:t>
      </w:r>
      <w:r>
        <w:br/>
      </w:r>
      <w:r>
        <w:rPr>
          <w:rFonts w:ascii="Times New Roman"/>
          <w:b w:val="false"/>
          <w:i w:val="false"/>
          <w:color w:val="000000"/>
          <w:sz w:val="28"/>
        </w:rPr>
        <w:t>
      6) 46-баптың 8-тармағы мынадай редакцияда жазылсын:
</w:t>
      </w:r>
      <w:r>
        <w:br/>
      </w:r>
      <w:r>
        <w:rPr>
          <w:rFonts w:ascii="Times New Roman"/>
          <w:b w:val="false"/>
          <w:i w:val="false"/>
          <w:color w:val="000000"/>
          <w:sz w:val="28"/>
        </w:rPr>
        <w:t>
      "8. Уәкiлеттi орган ипотекалық сақтандыру бойынша және көлiк құралдары иелерiнiң азаматтық-құқықтық жауапкершiлiгiн мiндеттi сақтандыру бойынша қызметтi жүзеге асыратын сақтандыру ұйымына арналған төлем қабiлетi маржасының ең аз деңгейiне, сондай-ақ ипотекалық сақтандыру бойынша қызметтi жүзеге асыратын сақтандыру ұйымы yшiн сақтандыру резервтерiн есептеу тәртiбiне қосымша талаптарды белгiлеуге құқылы.";
</w:t>
      </w:r>
      <w:r>
        <w:br/>
      </w:r>
      <w:r>
        <w:rPr>
          <w:rFonts w:ascii="Times New Roman"/>
          <w:b w:val="false"/>
          <w:i w:val="false"/>
          <w:color w:val="000000"/>
          <w:sz w:val="28"/>
        </w:rPr>
        <w:t>
      7) 48-баптың 1-тармағының 6) тармақшасындағы "тыйым салынады" деген сөздер алып тасталсын;
</w:t>
      </w:r>
      <w:r>
        <w:br/>
      </w:r>
      <w:r>
        <w:rPr>
          <w:rFonts w:ascii="Times New Roman"/>
          <w:b w:val="false"/>
          <w:i w:val="false"/>
          <w:color w:val="000000"/>
          <w:sz w:val="28"/>
        </w:rPr>
        <w:t>
      "." деген тыныс белгiсi ";" деген тыныс белгiмен ауыстырылсын;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мiндеттi сақтандыру шарттары бойынша сақтандыру ұйымы мәжбүрлеп таратылған кезде сақтанушыларға (сақтандырылушыларға, пайда алушыларға) сақтандыру төлемдерiн жүзеге асыруға кепілдiк беретiн қор акцияларын сатып алуға тыйым салынады.";
</w:t>
      </w:r>
      <w:r>
        <w:br/>
      </w:r>
      <w:r>
        <w:rPr>
          <w:rFonts w:ascii="Times New Roman"/>
          <w:b w:val="false"/>
          <w:i w:val="false"/>
          <w:color w:val="000000"/>
          <w:sz w:val="28"/>
        </w:rPr>
        <w:t>
      8) 53-баптың 1-тармағының бiрiншi абзацындағы "шығымдылық коэффициенттерi" деген сөздер "шығындылықты сипаттайтын коэффициенттер (шығындылық коэффициентi, жұмсалған қаражат коэффициентi, аралас коэффициент)" деген сөздермен ауыстырылсын;
</w:t>
      </w:r>
      <w:r>
        <w:br/>
      </w:r>
      <w:r>
        <w:rPr>
          <w:rFonts w:ascii="Times New Roman"/>
          <w:b w:val="false"/>
          <w:i w:val="false"/>
          <w:color w:val="000000"/>
          <w:sz w:val="28"/>
        </w:rPr>
        <w:t>
      9) 54-баптың 1-тармағында: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Сақтандыру сыйлықақысының негізделмеген мөлшерiн қолдану, сақтандыру төлемiн жүзеге асырудан негізсіз бас тарту, сақтандыру төлемiн уақтылы жүзеге асырмау арқылы мiндеттi сақтандыру түрлерiн реттейтiн Қазақстан Республикасы заңнамалық актiлерiнiң бұзылу фактiлерi анықталған;";
</w:t>
      </w:r>
      <w:r>
        <w:br/>
      </w:r>
      <w:r>
        <w:rPr>
          <w:rFonts w:ascii="Times New Roman"/>
          <w:b w:val="false"/>
          <w:i w:val="false"/>
          <w:color w:val="000000"/>
          <w:sz w:val="28"/>
        </w:rPr>
        <w:t>
      9) тармақшада "төтенше жарналарды" деген сөздерден кейiн ", сондай-ақ қосымша жарналарды" деген сөздермен толықтырылсын;
</w:t>
      </w:r>
      <w:r>
        <w:br/>
      </w:r>
      <w:r>
        <w:rPr>
          <w:rFonts w:ascii="Times New Roman"/>
          <w:b w:val="false"/>
          <w:i w:val="false"/>
          <w:color w:val="000000"/>
          <w:sz w:val="28"/>
        </w:rPr>
        <w:t>
      10) 55-баптың 1-тармағы мынадай мазмұндағы 2-2) тармақшамен толықтырылсын:
</w:t>
      </w:r>
      <w:r>
        <w:br/>
      </w:r>
      <w:r>
        <w:rPr>
          <w:rFonts w:ascii="Times New Roman"/>
          <w:b w:val="false"/>
          <w:i w:val="false"/>
          <w:color w:val="000000"/>
          <w:sz w:val="28"/>
        </w:rPr>
        <w:t>
      "2-2) мiндеттi сақтандыру түрлерiн реттейтiн Қазақстан Республикасының заңнамалық актiлерiн бiрнеше мәрте (қатарынан он екi күнтiзбелiк ай iшiнде екi және одан да көп рет) бұзған;";
</w:t>
      </w:r>
      <w:r>
        <w:br/>
      </w:r>
      <w:r>
        <w:rPr>
          <w:rFonts w:ascii="Times New Roman"/>
          <w:b w:val="false"/>
          <w:i w:val="false"/>
          <w:color w:val="000000"/>
          <w:sz w:val="28"/>
        </w:rPr>
        <w:t>
      11) 75-1-бап мынадай редакцияда жазылсын:
</w:t>
      </w:r>
      <w:r>
        <w:br/>
      </w:r>
      <w:r>
        <w:rPr>
          <w:rFonts w:ascii="Times New Roman"/>
          <w:b w:val="false"/>
          <w:i w:val="false"/>
          <w:color w:val="000000"/>
          <w:sz w:val="28"/>
        </w:rPr>
        <w:t>
      "75-1-бап. Шығындылықты сипаттайтын коэффициенттер (шығындылық коэффициентi, жұмсалған қаражат коэффициентi, аралас коэффициент) 
</w:t>
      </w:r>
      <w:r>
        <w:br/>
      </w:r>
      <w:r>
        <w:rPr>
          <w:rFonts w:ascii="Times New Roman"/>
          <w:b w:val="false"/>
          <w:i w:val="false"/>
          <w:color w:val="000000"/>
          <w:sz w:val="28"/>
        </w:rPr>
        <w:t>
      1. Сақтандыру (қайта сақтандыру) ұйымдары барлық не жекелеген сақтандыру сыныптарын (түрлерiн) жүргiзу кезiнде өз қызметiне талдау жасау мақсатында шығындылықты сипаттайтын коэффициенттердi (шығындылық коэффициентi, жұмсалған қаражат коэффициентi, аралас коэффициент) есептейдi.
</w:t>
      </w:r>
      <w:r>
        <w:br/>
      </w:r>
      <w:r>
        <w:rPr>
          <w:rFonts w:ascii="Times New Roman"/>
          <w:b w:val="false"/>
          <w:i w:val="false"/>
          <w:color w:val="000000"/>
          <w:sz w:val="28"/>
        </w:rPr>
        <w:t>
      2. Шығындылықты сипаттайтын коэффициенттер (шығындылық коэффициентi, жұмсалған қаражат коэффициентi, аралас коэффициент) - барлық не жекелеген сақтандыру сыныптарын (түрлерiн) жүзеге асыру кезiнде сақтандыру (қайта сақтандыру) ұйымдары қызметiнiң шығындылығын көрсететiн салыстырмалы көрсеткiштер.
</w:t>
      </w:r>
      <w:r>
        <w:br/>
      </w:r>
      <w:r>
        <w:rPr>
          <w:rFonts w:ascii="Times New Roman"/>
          <w:b w:val="false"/>
          <w:i w:val="false"/>
          <w:color w:val="000000"/>
          <w:sz w:val="28"/>
        </w:rPr>
        <w:t>
      Шығындылықты сипаттайтын коэффициенттердi (шығындылық коэффициентi, жұмсалған қаражат коэффициентi, аралас коэффициент) есептеудiң тәртiбi уәкiлеттi органның нормативтiк құқықтық актiлерiмен белгiленедi.".
</w:t>
      </w:r>
      <w:r>
        <w:br/>
      </w:r>
      <w:r>
        <w:rPr>
          <w:rFonts w:ascii="Times New Roman"/>
          <w:b w:val="false"/>
          <w:i w:val="false"/>
          <w:color w:val="000000"/>
          <w:sz w:val="28"/>
        </w:rPr>
        <w:t>
      11. "Халықты жұмыспен қамту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18-құжат; 2004 ж., N 2, 10-құжат; 2005 ж., N 7-8, 19-құжат; N 17-18, 76-құжат; 2006 ж., N 2, 20-құжат):
</w:t>
      </w:r>
      <w:r>
        <w:br/>
      </w:r>
      <w:r>
        <w:rPr>
          <w:rFonts w:ascii="Times New Roman"/>
          <w:b w:val="false"/>
          <w:i w:val="false"/>
          <w:color w:val="000000"/>
          <w:sz w:val="28"/>
        </w:rPr>
        <w:t>
      9-баптың 1-тармағының 7) тармақшасындағы "заңдарына" деген сөз "заң актiлерiне" деген сөздермен ауыстырылсын.
</w:t>
      </w:r>
      <w:r>
        <w:br/>
      </w:r>
      <w:r>
        <w:rPr>
          <w:rFonts w:ascii="Times New Roman"/>
          <w:b w:val="false"/>
          <w:i w:val="false"/>
          <w:color w:val="000000"/>
          <w:sz w:val="28"/>
        </w:rPr>
        <w:t>
      12. "Сақтандыру төлемдерiне кепiлдiк беру қоры туралы" Қазақстан Республикасының 2003 жылғы 3 маусымдағы Заңына (Қазақстан Республикасы Парламентiнiң Жаршысы, 2003 ж., N 11, 63-құжат; 2005 ж., N 4, 55-құжат; 2006 ж., N 4, 25-құжат):
</w:t>
      </w:r>
      <w:r>
        <w:br/>
      </w:r>
      <w:r>
        <w:rPr>
          <w:rFonts w:ascii="Times New Roman"/>
          <w:b w:val="false"/>
          <w:i w:val="false"/>
          <w:color w:val="000000"/>
          <w:sz w:val="28"/>
        </w:rPr>
        <w:t>
      1) кiрiспе мынадай редакцияда жазылсын:
</w:t>
      </w:r>
      <w:r>
        <w:br/>
      </w:r>
      <w:r>
        <w:rPr>
          <w:rFonts w:ascii="Times New Roman"/>
          <w:b w:val="false"/>
          <w:i w:val="false"/>
          <w:color w:val="000000"/>
          <w:sz w:val="28"/>
        </w:rPr>
        <w:t>
      "Осы Заң Сақтандыру төлемдерiне кепiлдiк беру қорының құқықтық жағдайын, оны құру және қызмет ету тәртiбiн, сондай-ақ сақтандыру ұйымдарының Сақтандыру төлемдерiне кепiлдiк беру қорына қатысу шарттарын айқындайды.";
</w:t>
      </w:r>
      <w:r>
        <w:br/>
      </w:r>
      <w:r>
        <w:rPr>
          <w:rFonts w:ascii="Times New Roman"/>
          <w:b w:val="false"/>
          <w:i w:val="false"/>
          <w:color w:val="000000"/>
          <w:sz w:val="28"/>
        </w:rPr>
        <w:t>
      2) 1-бапта: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Сақтандыру төлемдерiне кепiлдiк беру қорының жәбiрленушiнiң өмiрiне, денсаулығына келтiрiлген зиян мен жерлеуге жұмсалған шығыстарды өтеу бойынша төлемдерi - өмiрiне, денсаулығына осы Заңда көзделген жағдайларда өмiрiне, денсаулығына зиян келтiрiлген жәбiрленушiге және осы Заңның 17-1-бабының 4 және 5-тармақтарында көрсетiлген тұлғаларға төленетiн ақша сомасы;";
</w:t>
      </w:r>
      <w:r>
        <w:br/>
      </w:r>
      <w:r>
        <w:rPr>
          <w:rFonts w:ascii="Times New Roman"/>
          <w:b w:val="false"/>
          <w:i w:val="false"/>
          <w:color w:val="000000"/>
          <w:sz w:val="28"/>
        </w:rPr>
        <w:t>
      3) тармақшадағы "мiндеттi сақтандыру туралы" деген сөздер "мiндеттi сақтандыру түрiн реттейтiн" деген сөздермен ауыстырылсын;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қосымша жарна - осы Заңда көзделген тәртiппен Сақтандыру төлемдерiне кепiлдiк беру қорына сақтандыру ұйымы төлейтiн, көлiк құралдары иелерiнiң азаматтық-құқықтық жауапкершiлiгiн мiндеттi сақтандыру бойынша есептелген сақтандыру сыйлықақылары бөлiгi түрiндегi ақша сомасы;";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жәбiрленушi - өзге тұлға көлiк құралын пайдалану нәтижесiнде өмiрiне, денсаулығына зиян келтiрiлген тұлға;";
</w:t>
      </w:r>
      <w:r>
        <w:br/>
      </w: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зиянды өтеу резервi - Сақтандыру төлемдерiне кепiлдiк беру қоры бастапқы бiр жолғы жарналар мен осы Заңда көзделген жағдайларда тек қана жәбiрленушiнiң өмiрiне, денсаулығына келтiрiлген зиянды және жерлеуге жұмсалатын шығыстарды өтеу үшiн пайдаланылатын қосымша жарналар есебiнен қалыптастыратын ақша сомасы;";
</w:t>
      </w:r>
      <w:r>
        <w:br/>
      </w:r>
      <w:r>
        <w:rPr>
          <w:rFonts w:ascii="Times New Roman"/>
          <w:b w:val="false"/>
          <w:i w:val="false"/>
          <w:color w:val="000000"/>
          <w:sz w:val="28"/>
        </w:rPr>
        <w:t>
      11) тармақшада:
</w:t>
      </w:r>
      <w:r>
        <w:br/>
      </w:r>
      <w:r>
        <w:rPr>
          <w:rFonts w:ascii="Times New Roman"/>
          <w:b w:val="false"/>
          <w:i w:val="false"/>
          <w:color w:val="000000"/>
          <w:sz w:val="28"/>
        </w:rPr>
        <w:t>
      "тек қана кепiлдiк және" деген сөздер "кепiлдiк," деген сөзбен ауыстырылсын;
</w:t>
      </w:r>
      <w:r>
        <w:br/>
      </w:r>
      <w:r>
        <w:rPr>
          <w:rFonts w:ascii="Times New Roman"/>
          <w:b w:val="false"/>
          <w:i w:val="false"/>
          <w:color w:val="000000"/>
          <w:sz w:val="28"/>
        </w:rPr>
        <w:t>
      ", және осы Заңда көзделген жағдайларда жәбiрленушiнiң өмiрiне, денсаулығына келтiрiлген зиян мен жерлеуге жұмсалған шығыстарды өтеу бойынша төлемдер" деген сөздермен толықтырылсын;
</w:t>
      </w:r>
      <w:r>
        <w:br/>
      </w:r>
      <w:r>
        <w:rPr>
          <w:rFonts w:ascii="Times New Roman"/>
          <w:b w:val="false"/>
          <w:i w:val="false"/>
          <w:color w:val="000000"/>
          <w:sz w:val="28"/>
        </w:rPr>
        <w:t>
      3) 5-баптың 2-тармағының бiрiншi бөлiгi мынадай редакцияда жазылсын:
</w:t>
      </w:r>
      <w:r>
        <w:br/>
      </w:r>
      <w:r>
        <w:rPr>
          <w:rFonts w:ascii="Times New Roman"/>
          <w:b w:val="false"/>
          <w:i w:val="false"/>
          <w:color w:val="000000"/>
          <w:sz w:val="28"/>
        </w:rPr>
        <w:t>
      "2. Қазақстан Республикасының Ұлттық Банкi және қатысушы-сақтандыру ұйымдары Қордың акционерлерi болып табылады.";
</w:t>
      </w:r>
      <w:r>
        <w:br/>
      </w:r>
      <w:r>
        <w:rPr>
          <w:rFonts w:ascii="Times New Roman"/>
          <w:b w:val="false"/>
          <w:i w:val="false"/>
          <w:color w:val="000000"/>
          <w:sz w:val="28"/>
        </w:rPr>
        <w:t>
      4) 6-бапта:
</w:t>
      </w:r>
      <w:r>
        <w:br/>
      </w:r>
      <w:r>
        <w:rPr>
          <w:rFonts w:ascii="Times New Roman"/>
          <w:b w:val="false"/>
          <w:i w:val="false"/>
          <w:color w:val="000000"/>
          <w:sz w:val="28"/>
        </w:rPr>
        <w:t>
      1) тармақшада "мiндеттi және төтенше жарналарды" деген сөздерден кейiн ", сондай-ақ осы Заңда көзделген қосымша жарналарды" деген сөздермен толықтырылсын;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осы Заңда көзделген жағдайларда жәбiрленушiнiң өмiрiне, денсаулығына келтiрiлген зиян мен жерлеуге жұмсалған шығыстарды өтеу бойынша төлемдер мөлшерiн белгiлеу;";
</w:t>
      </w:r>
      <w:r>
        <w:br/>
      </w:r>
      <w:r>
        <w:rPr>
          <w:rFonts w:ascii="Times New Roman"/>
          <w:b w:val="false"/>
          <w:i w:val="false"/>
          <w:color w:val="000000"/>
          <w:sz w:val="28"/>
        </w:rPr>
        <w:t>
      5) 7-бап мынадай мазмұндағы екiншi бөлiкпен толықтырылсын:
</w:t>
      </w:r>
      <w:r>
        <w:br/>
      </w:r>
      <w:r>
        <w:rPr>
          <w:rFonts w:ascii="Times New Roman"/>
          <w:b w:val="false"/>
          <w:i w:val="false"/>
          <w:color w:val="000000"/>
          <w:sz w:val="28"/>
        </w:rPr>
        <w:t>
      "Қор осы Заңның 8-бабы 1-тармағының 2) тармақшасында көзделген жағдайларда жәбiрленушiнiң өмiрiне, денсаулығына келтiрiлген зиян мен жерлеуге жұмсалған шығыстарды өтеу бойынша төлемдердi жүзеге асыру мiндеттемелерiн өзiне қабылдайды.";
</w:t>
      </w:r>
      <w:r>
        <w:br/>
      </w:r>
      <w:r>
        <w:rPr>
          <w:rFonts w:ascii="Times New Roman"/>
          <w:b w:val="false"/>
          <w:i w:val="false"/>
          <w:color w:val="000000"/>
          <w:sz w:val="28"/>
        </w:rPr>
        <w:t>
      6) 8-бапта:
</w:t>
      </w:r>
      <w:r>
        <w:br/>
      </w:r>
      <w:r>
        <w:rPr>
          <w:rFonts w:ascii="Times New Roman"/>
          <w:b w:val="false"/>
          <w:i w:val="false"/>
          <w:color w:val="000000"/>
          <w:sz w:val="28"/>
        </w:rPr>
        <w:t>
      атауындағы "негiзгi мiндетi" деген сөздер "негiзгi мiндеттерi" деген сөздермен ауыстырылсын;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Қордың негiзгi мiндеттерi:
</w:t>
      </w:r>
      <w:r>
        <w:br/>
      </w:r>
      <w:r>
        <w:rPr>
          <w:rFonts w:ascii="Times New Roman"/>
          <w:b w:val="false"/>
          <w:i w:val="false"/>
          <w:color w:val="000000"/>
          <w:sz w:val="28"/>
        </w:rPr>
        <w:t>
      1) қатысушы-сақтандыру ұйымын мәжбүрлеп тарату кезiнде кредиторлардың құқықтары мен заңды мүдделерiн қорғау;
</w:t>
      </w:r>
      <w:r>
        <w:br/>
      </w:r>
      <w:r>
        <w:rPr>
          <w:rFonts w:ascii="Times New Roman"/>
          <w:b w:val="false"/>
          <w:i w:val="false"/>
          <w:color w:val="000000"/>
          <w:sz w:val="28"/>
        </w:rPr>
        <w:t>
      2) өзге адам осы Заңда көзделген жағдайларда көлiк оқиғасы нәтижесiнде өмiрiне, денсаулығына зиян келтiрген адамдардың құқықтары мен заңды мүдделерiн қорғауды қамтамасыз ету болып табылады.
</w:t>
      </w:r>
      <w:r>
        <w:br/>
      </w:r>
      <w:r>
        <w:rPr>
          <w:rFonts w:ascii="Times New Roman"/>
          <w:b w:val="false"/>
          <w:i w:val="false"/>
          <w:color w:val="000000"/>
          <w:sz w:val="28"/>
        </w:rPr>
        <w:t>
      2. Қор негiзгi мiндеттердi орындау үшiн мынадай функцияларды жүзеге асырады:
</w:t>
      </w:r>
      <w:r>
        <w:br/>
      </w:r>
      <w:r>
        <w:rPr>
          <w:rFonts w:ascii="Times New Roman"/>
          <w:b w:val="false"/>
          <w:i w:val="false"/>
          <w:color w:val="000000"/>
          <w:sz w:val="28"/>
        </w:rPr>
        <w:t>
      1) осы Заңға сәйкес кепiлдiк және өтемақы төлемдерiн жүзеге асыру;
</w:t>
      </w:r>
      <w:r>
        <w:br/>
      </w:r>
      <w:r>
        <w:rPr>
          <w:rFonts w:ascii="Times New Roman"/>
          <w:b w:val="false"/>
          <w:i w:val="false"/>
          <w:color w:val="000000"/>
          <w:sz w:val="28"/>
        </w:rPr>
        <w:t>
      2) қатысушы-сақтандыру ұйымдарының мiндеттi және төтенше жарналарын тарту;
</w:t>
      </w:r>
      <w:r>
        <w:br/>
      </w:r>
      <w:r>
        <w:rPr>
          <w:rFonts w:ascii="Times New Roman"/>
          <w:b w:val="false"/>
          <w:i w:val="false"/>
          <w:color w:val="000000"/>
          <w:sz w:val="28"/>
        </w:rPr>
        <w:t>
      3) қатысушы-сақтандыру ұйымдарының қосымша жарналарын тарту;
</w:t>
      </w:r>
      <w:r>
        <w:br/>
      </w:r>
      <w:r>
        <w:rPr>
          <w:rFonts w:ascii="Times New Roman"/>
          <w:b w:val="false"/>
          <w:i w:val="false"/>
          <w:color w:val="000000"/>
          <w:sz w:val="28"/>
        </w:rPr>
        <w:t>
      4) осы Заңға сәйкес жәбiрленушiнiң өмiрiне, денсаулығына келтiрiлген зиян мен жерлеуге жұмсалған шығыстарды өтеу бойынша төлемдердi жүзеге асыру;
</w:t>
      </w:r>
      <w:r>
        <w:br/>
      </w:r>
      <w:r>
        <w:rPr>
          <w:rFonts w:ascii="Times New Roman"/>
          <w:b w:val="false"/>
          <w:i w:val="false"/>
          <w:color w:val="000000"/>
          <w:sz w:val="28"/>
        </w:rPr>
        <w:t>
      5) Қазақстан Республикасының заңнамасында айқындалған тәртiппен инвестициялық қызмет.";
</w:t>
      </w:r>
      <w:r>
        <w:br/>
      </w:r>
      <w:r>
        <w:rPr>
          <w:rFonts w:ascii="Times New Roman"/>
          <w:b w:val="false"/>
          <w:i w:val="false"/>
          <w:color w:val="000000"/>
          <w:sz w:val="28"/>
        </w:rPr>
        <w:t>
      7) 10-бап мынадай мазмұндағы екiншi бөлiкпен толықтырылсын:
</w:t>
      </w:r>
      <w:r>
        <w:br/>
      </w:r>
      <w:r>
        <w:rPr>
          <w:rFonts w:ascii="Times New Roman"/>
          <w:b w:val="false"/>
          <w:i w:val="false"/>
          <w:color w:val="000000"/>
          <w:sz w:val="28"/>
        </w:rPr>
        <w:t>
      "Қатысушыда-сақтандыру ұйымында көлiк құралдары иелерiнiң азаматтық-құқықтық жауапкершiлiгiн мiндеттi сақтандыруды жүзеге асыруға лицензия болған жағдайда қатысу шартына мынадай шарттар:
</w:t>
      </w:r>
      <w:r>
        <w:br/>
      </w:r>
      <w:r>
        <w:rPr>
          <w:rFonts w:ascii="Times New Roman"/>
          <w:b w:val="false"/>
          <w:i w:val="false"/>
          <w:color w:val="000000"/>
          <w:sz w:val="28"/>
        </w:rPr>
        <w:t>
      1) қосымша жарналарды төлеу тәртiбi;
</w:t>
      </w:r>
      <w:r>
        <w:br/>
      </w:r>
      <w:r>
        <w:rPr>
          <w:rFonts w:ascii="Times New Roman"/>
          <w:b w:val="false"/>
          <w:i w:val="false"/>
          <w:color w:val="000000"/>
          <w:sz w:val="28"/>
        </w:rPr>
        <w:t>
      2) тараптардың жауапкершiлiгi мiндеттi енгiзiлуге жатады.";
</w:t>
      </w:r>
      <w:r>
        <w:br/>
      </w:r>
      <w:r>
        <w:rPr>
          <w:rFonts w:ascii="Times New Roman"/>
          <w:b w:val="false"/>
          <w:i w:val="false"/>
          <w:color w:val="000000"/>
          <w:sz w:val="28"/>
        </w:rPr>
        <w:t>
      8) 12-баптың 3-тармағы мынадай мазмұндағы екiншi бөлiкпен толықтырылсын:
</w:t>
      </w:r>
      <w:r>
        <w:br/>
      </w:r>
      <w:r>
        <w:rPr>
          <w:rFonts w:ascii="Times New Roman"/>
          <w:b w:val="false"/>
          <w:i w:val="false"/>
          <w:color w:val="000000"/>
          <w:sz w:val="28"/>
        </w:rPr>
        <w:t>
      "Осы Заңда көзделген жәбiрленушiнiң өмiрiне, денсаулығына келтiрiлген зиян мен жерлеуге жұмсалған шығыстарды өтеу бойынша төлемдердi жүзеге асыру үшiн зиянды өтеу резервi жеткiлiксiз болған жағдайда Қор ағымдағы тоқсанның аяғына дейiн Қордың директорлар кеңесi белгiлеген мөлшерде сақтандыру төлемдерiне кепiлдiк беру резервiнiң қаражатын пайдалануға құқылы. Сақтандыру төлемдерiне кепiлдiк беру резервiн қалпына келтiру үшiн Қор сақтандыру төлемдерiне кепiлдiк беру резервiнiң пайдаланылған сомасы мөлшерiнде төтенше жарналарды тартады.".
</w:t>
      </w:r>
      <w:r>
        <w:br/>
      </w:r>
      <w:r>
        <w:rPr>
          <w:rFonts w:ascii="Times New Roman"/>
          <w:b w:val="false"/>
          <w:i w:val="false"/>
          <w:color w:val="000000"/>
          <w:sz w:val="28"/>
        </w:rPr>
        <w:t>
      9) мынадай мазмұндағы 5-1-тараумен толықтырылсын:
</w:t>
      </w:r>
      <w:r>
        <w:br/>
      </w:r>
      <w:r>
        <w:rPr>
          <w:rFonts w:ascii="Times New Roman"/>
          <w:b w:val="false"/>
          <w:i w:val="false"/>
          <w:color w:val="000000"/>
          <w:sz w:val="28"/>
        </w:rPr>
        <w:t>
      "5-1-тарау. Жәбiрленушiнiң өмiрiне, денсаулығына келтiрiлген зиян мен жерлеуге жұмсалған шығыстарды өтеу бойынша Қордың төлемдерi
</w:t>
      </w:r>
      <w:r>
        <w:br/>
      </w:r>
      <w:r>
        <w:rPr>
          <w:rFonts w:ascii="Times New Roman"/>
          <w:b w:val="false"/>
          <w:i w:val="false"/>
          <w:color w:val="000000"/>
          <w:sz w:val="28"/>
        </w:rPr>
        <w:t>
      17-1-бап. Жәбiрленушiнiң өмiрiне, денсаулығына келтiрiлген зиян мен жерлеуге жұмсалған шығыстарды өтеу бойынша төлемдердi алу құқығы
</w:t>
      </w:r>
      <w:r>
        <w:br/>
      </w:r>
      <w:r>
        <w:rPr>
          <w:rFonts w:ascii="Times New Roman"/>
          <w:b w:val="false"/>
          <w:i w:val="false"/>
          <w:color w:val="000000"/>
          <w:sz w:val="28"/>
        </w:rPr>
        <w:t>
      1. Қор көлiк оқиғасы орнынан көрiнбей кеткен және жәбiрленушiге зиян келтiруге жауапты адам анықталмаған жағдайда жәбiрленушiнiң өмiрiне, денсаулығына келтiрiлген зиян мен жерлеуге жұмсалған шығыстарды өтеу бойынша төлемдердi (бұдан әрi - зиянды өтеу бойынша төлем) жасайды.
</w:t>
      </w:r>
      <w:r>
        <w:br/>
      </w:r>
      <w:r>
        <w:rPr>
          <w:rFonts w:ascii="Times New Roman"/>
          <w:b w:val="false"/>
          <w:i w:val="false"/>
          <w:color w:val="000000"/>
          <w:sz w:val="28"/>
        </w:rPr>
        <w:t>
      Жәбiрленушiнiң денсаулығына келтiрiлген зиянды өтеу бойынша төлемдердi Қор тек денсаулыққа ауыр зиян келтiрiлгенде ғана жүзеге асырады.
</w:t>
      </w:r>
      <w:r>
        <w:br/>
      </w:r>
      <w:r>
        <w:rPr>
          <w:rFonts w:ascii="Times New Roman"/>
          <w:b w:val="false"/>
          <w:i w:val="false"/>
          <w:color w:val="000000"/>
          <w:sz w:val="28"/>
        </w:rPr>
        <w:t>
      2. Қазақстан Республикасының азаматтары, сондай-ақ шетелдiк азаматтар мен азаматтығы жоқ адамдар зиянды өтеу бойынша төлемдердi алу құқығына ие болады.
</w:t>
      </w:r>
      <w:r>
        <w:br/>
      </w:r>
      <w:r>
        <w:rPr>
          <w:rFonts w:ascii="Times New Roman"/>
          <w:b w:val="false"/>
          <w:i w:val="false"/>
          <w:color w:val="000000"/>
          <w:sz w:val="28"/>
        </w:rPr>
        <w:t>
      3. Жәбiрленушiнiң не осы баптың 4-тармағында көрсетiлген адамдардың зиянды өтеу бойынша төлемдердi жүзеге асыру жөнiндегi талабы, сондай-ақ осы баптың 5-тармағында көрсетiлген адамдардың жерлеуге жұмсалған шығыстарды өтеу туралы талабы Қорға осы баптың 1-тармағында көзделген жағдай басталған сәттен бастап бiр жыл iшiнде қойылады.
</w:t>
      </w:r>
      <w:r>
        <w:br/>
      </w:r>
      <w:r>
        <w:rPr>
          <w:rFonts w:ascii="Times New Roman"/>
          <w:b w:val="false"/>
          <w:i w:val="false"/>
          <w:color w:val="000000"/>
          <w:sz w:val="28"/>
        </w:rPr>
        <w:t>
      4. Жәбiрленушi қайтыс болған жағдайда зиянды өтеу бойынша төлемдердi жүзеге асыру жөнiндегi талап ету құқығы Қазақстан Республикасының заң актiлерiне сай жәбiрленушiнiң қайтыс болуына байланысты зиянды өтеуге құқығы бар адамға (адамдарға) көшедi.
</w:t>
      </w:r>
      <w:r>
        <w:br/>
      </w:r>
      <w:r>
        <w:rPr>
          <w:rFonts w:ascii="Times New Roman"/>
          <w:b w:val="false"/>
          <w:i w:val="false"/>
          <w:color w:val="000000"/>
          <w:sz w:val="28"/>
        </w:rPr>
        <w:t>
      5. Жәбiрленушiнi жерлеген адамға Қор осы Заңның 17-2-бабы 2-тармағының 1), 4), 6), 7) тармақшаларында көзделген құжаттарды қоса бере отырып жазбаша өтiнiштiң негiзiнде, Қордың директорлар кеңесi белгiлеген мөлшерден аспайтын жерлеуге шыққан нақты шығыстарды өтейдi.
</w:t>
      </w:r>
      <w:r>
        <w:br/>
      </w:r>
      <w:r>
        <w:rPr>
          <w:rFonts w:ascii="Times New Roman"/>
          <w:b w:val="false"/>
          <w:i w:val="false"/>
          <w:color w:val="000000"/>
          <w:sz w:val="28"/>
        </w:rPr>
        <w:t>
      17-2-бап. Қордың зиянды және жерлеуге жұмсалған шығыстарды өтеу бойынша төлемдердi жүзеге асыруы
</w:t>
      </w:r>
      <w:r>
        <w:br/>
      </w:r>
      <w:r>
        <w:rPr>
          <w:rFonts w:ascii="Times New Roman"/>
          <w:b w:val="false"/>
          <w:i w:val="false"/>
          <w:color w:val="000000"/>
          <w:sz w:val="28"/>
        </w:rPr>
        <w:t>
      1. Жәбiрленушi не осы Заңның 17-1-бабының 4 және 5-тармақтарында көрсетiлген адамдар зиянды және/немесе жерлеуге жұмсалған шығыстарды өтеу бойынша төлемдердi жүзеге асыру үшiн қажеттi құжаттарды қоса бере отырып өтiнiшпен тiкелей Қорға не қатысушы-сақтандыру ұйымына хабарласуға құқылы.
</w:t>
      </w:r>
      <w:r>
        <w:br/>
      </w:r>
      <w:r>
        <w:rPr>
          <w:rFonts w:ascii="Times New Roman"/>
          <w:b w:val="false"/>
          <w:i w:val="false"/>
          <w:color w:val="000000"/>
          <w:sz w:val="28"/>
        </w:rPr>
        <w:t>
      2. Зиянды және/немесе жерлеуге жұмсалған шығыстарды өтеу бойынша төлемдер туралы өтiнiшке мынадай құжаттар қоса беріледi:
</w:t>
      </w:r>
      <w:r>
        <w:br/>
      </w:r>
      <w:r>
        <w:rPr>
          <w:rFonts w:ascii="Times New Roman"/>
          <w:b w:val="false"/>
          <w:i w:val="false"/>
          <w:color w:val="000000"/>
          <w:sz w:val="28"/>
        </w:rPr>
        <w:t>
      1) осы Заңның 17-1-бабының 1-тармағында көзделген жағдайдың басталу фактiсiн растайтын құжаттың нотариатта куәландырылған көшірмесi;
</w:t>
      </w:r>
      <w:r>
        <w:br/>
      </w:r>
      <w:r>
        <w:rPr>
          <w:rFonts w:ascii="Times New Roman"/>
          <w:b w:val="false"/>
          <w:i w:val="false"/>
          <w:color w:val="000000"/>
          <w:sz w:val="28"/>
        </w:rPr>
        <w:t>
      2) денсаулық сақтау ұйымы қорытындысының нотариатта куәландырылған көшiрмесi, әрi онда жәбiрленуші алған жарақат пен мертiгулердiң сипатын, диагнозын, уақытша жұмысқа жарамсыздық кезеңiн көрсете отырып, жәбiрленушiге көлiк оқиғасы нәтижесінде денсаулығына зиян келтiрумен байланысты көрсетiлген медициналық көмек болуы тиіс;
</w:t>
      </w:r>
      <w:r>
        <w:br/>
      </w:r>
      <w:r>
        <w:rPr>
          <w:rFonts w:ascii="Times New Roman"/>
          <w:b w:val="false"/>
          <w:i w:val="false"/>
          <w:color w:val="000000"/>
          <w:sz w:val="28"/>
        </w:rPr>
        <w:t>
      3) медико-әлеуметтiк немесе сот-медициналық сараптама мекемелерiнiң жұмыс iстеу қабiлетiн жоғалту дәрежесi туралы, сондай-ақ жәбiрленушi алған жарақаттар мен мертiгулердiң және көлiк оқиғасы арасындағы себеп-салдар байланысын растайтын қорытындының нотариатта куәландырылған көшiрмесi; 
</w:t>
      </w:r>
      <w:r>
        <w:br/>
      </w:r>
      <w:r>
        <w:rPr>
          <w:rFonts w:ascii="Times New Roman"/>
          <w:b w:val="false"/>
          <w:i w:val="false"/>
          <w:color w:val="000000"/>
          <w:sz w:val="28"/>
        </w:rPr>
        <w:t>
      4) жәбiрленушiнiң қайтыс болуы туралы куәлiктiң нотариатта куәландырылған көшiрмесi;
</w:t>
      </w:r>
      <w:r>
        <w:br/>
      </w:r>
      <w:r>
        <w:rPr>
          <w:rFonts w:ascii="Times New Roman"/>
          <w:b w:val="false"/>
          <w:i w:val="false"/>
          <w:color w:val="000000"/>
          <w:sz w:val="28"/>
        </w:rPr>
        <w:t>
      5) Қазақстан Республикасының заң актiлерiне сәйкес зиянды өтеу құқығына ие адамның құқығын растайтын құжаттың нотариатта куәландырылған көшiрмесi (жәбiрленушi қайтыс болған жағдайда);
</w:t>
      </w:r>
      <w:r>
        <w:br/>
      </w:r>
      <w:r>
        <w:rPr>
          <w:rFonts w:ascii="Times New Roman"/>
          <w:b w:val="false"/>
          <w:i w:val="false"/>
          <w:color w:val="000000"/>
          <w:sz w:val="28"/>
        </w:rPr>
        <w:t>
      6) жерлеуге нақты шыққан шығындарды растайтын құжаттар не олардың көшiрмелерi (жәбiрленушi қайтыс болған жағдайда);
</w:t>
      </w:r>
      <w:r>
        <w:br/>
      </w:r>
      <w:r>
        <w:rPr>
          <w:rFonts w:ascii="Times New Roman"/>
          <w:b w:val="false"/>
          <w:i w:val="false"/>
          <w:color w:val="000000"/>
          <w:sz w:val="28"/>
        </w:rPr>
        <w:t>
      7) жеке басты куәландыратын куәлiктiң нотариатта куәландырылған көшiрмесi.
</w:t>
      </w:r>
      <w:r>
        <w:br/>
      </w:r>
      <w:r>
        <w:rPr>
          <w:rFonts w:ascii="Times New Roman"/>
          <w:b w:val="false"/>
          <w:i w:val="false"/>
          <w:color w:val="000000"/>
          <w:sz w:val="28"/>
        </w:rPr>
        <w:t>
      3. Жәбiрленушi не осы Заңның 17-1-бабының 4 және 5-тармақтарында көзделген адамдар не қатысушы-сақтандыру ұйымы зиянды және/немесе жерлеуге жұмсалған шығыстарды өтеу бойынша төлемдердi жүзеге асыру үшiн қажеттi құжаттар пакетiн ұсынғаннан кейiн Қор зиянды және/немесе жерлеуге жұмсалған шығыстарды өтеу бойынша төлемдердi жүзеге асыру туралы не оларды жүзеге асырудан бас тарту туралы шешiм қабылдайды.
</w:t>
      </w:r>
      <w:r>
        <w:br/>
      </w:r>
      <w:r>
        <w:rPr>
          <w:rFonts w:ascii="Times New Roman"/>
          <w:b w:val="false"/>
          <w:i w:val="false"/>
          <w:color w:val="000000"/>
          <w:sz w:val="28"/>
        </w:rPr>
        <w:t>
      4. Зиянды және/немесе жерлеуге жұмсалған шығыстарды өтеу бойынша төлем жасау туралы шешiмдi Қор осы баптың 2-тармағында көзделген құжаттарды алған күннен бастап отыз жұмыс күнi iшiнде қабылдайды. Зиянды және/немесе жерлеуге жұмсалған шығыстарды өтеу бойынша төлемдi Қор зиянды және/немесе жерлеуге жұмсалған шығыстарды өтеу бойынша төлем жасау туралы шешiмдi қабылдаған күннен бастап бес жұмыс күнi iшiнде жүзеге асырады.
</w:t>
      </w:r>
      <w:r>
        <w:br/>
      </w:r>
      <w:r>
        <w:rPr>
          <w:rFonts w:ascii="Times New Roman"/>
          <w:b w:val="false"/>
          <w:i w:val="false"/>
          <w:color w:val="000000"/>
          <w:sz w:val="28"/>
        </w:rPr>
        <w:t>
      5. Қор осы баптың 3-тармағында көзделген iс-шараларды жүзеге асырумен байланысты қатысушы-сақтандыру ұйымдарының шығыстарын нақты болған шығыстар мөлшерiнде, бiрақ бес айлық есептiк көрсеткiштен астам емес мөлшерде өтейдi.
</w:t>
      </w:r>
      <w:r>
        <w:br/>
      </w:r>
      <w:r>
        <w:rPr>
          <w:rFonts w:ascii="Times New Roman"/>
          <w:b w:val="false"/>
          <w:i w:val="false"/>
          <w:color w:val="000000"/>
          <w:sz w:val="28"/>
        </w:rPr>
        <w:t>
      6. Жәбiрленушiнiң өмiрiне, денсаулығына келтiрiлген зиянды өтеу бойынша төлемдердiң шектi мөлшерi Қордың директорлар кеңесiмен айқындалады.
</w:t>
      </w:r>
      <w:r>
        <w:br/>
      </w:r>
      <w:r>
        <w:rPr>
          <w:rFonts w:ascii="Times New Roman"/>
          <w:b w:val="false"/>
          <w:i w:val="false"/>
          <w:color w:val="000000"/>
          <w:sz w:val="28"/>
        </w:rPr>
        <w:t>
      7. Зиянды өтеу бойынша төлем моральдық залалдың, мүлiкке келтiрiлген зиянның, жәбiрленушiнiң не осы Заңның 17-1-бабының 4-тармағында көзделген адамдардың жiберiп алған пайдасының, қоршаған табиғи ортаға келтiрiлген залалдың орнын толтырмайды.
</w:t>
      </w:r>
      <w:r>
        <w:br/>
      </w:r>
      <w:r>
        <w:rPr>
          <w:rFonts w:ascii="Times New Roman"/>
          <w:b w:val="false"/>
          <w:i w:val="false"/>
          <w:color w:val="000000"/>
          <w:sz w:val="28"/>
        </w:rPr>
        <w:t>
      8. Зиянды және/немесе жерлеуге жұмсалатын шығыстарды өтеу бойынша төлемдердi Қор тiкелей немесе агент-банк арқылы, сондай-ақ қатысушы-сақтандыру ұйымы жәбiрленушiнiң не осы Заңның 17-1-бабының 4 және 5-тармақтарында көзделген адамдардың банк шоттарына қолма-қол ақшасыз нысанда жүзеге асырады.
</w:t>
      </w:r>
      <w:r>
        <w:br/>
      </w:r>
      <w:r>
        <w:rPr>
          <w:rFonts w:ascii="Times New Roman"/>
          <w:b w:val="false"/>
          <w:i w:val="false"/>
          <w:color w:val="000000"/>
          <w:sz w:val="28"/>
        </w:rPr>
        <w:t>
      9. Қор зиянды және/немесе жерлеуге жұмсалған шығыстарды өтеу бойынша төлемдерден мынадай жағдайларда:
</w:t>
      </w:r>
      <w:r>
        <w:br/>
      </w:r>
      <w:r>
        <w:rPr>
          <w:rFonts w:ascii="Times New Roman"/>
          <w:b w:val="false"/>
          <w:i w:val="false"/>
          <w:color w:val="000000"/>
          <w:sz w:val="28"/>
        </w:rPr>
        <w:t>
      1) көлiк оқиғасы қорғану қажеттілігі мен өте қажет болған  жағдайда жасалған iс-әрекеттердi қоспағанда, жәбірленушінің қасақана жасаған iс-әрекетiнiң не оның басталуына ықпал ететін іс-әрекетінің не оның басталуына ықпал ететін іс-әрекетінің салдарлары болып табылса;
</w:t>
      </w:r>
      <w:r>
        <w:br/>
      </w:r>
      <w:r>
        <w:rPr>
          <w:rFonts w:ascii="Times New Roman"/>
          <w:b w:val="false"/>
          <w:i w:val="false"/>
          <w:color w:val="000000"/>
          <w:sz w:val="28"/>
        </w:rPr>
        <w:t>
      2) жәбiрленушiнiң iс-әрекеттерi Қазақстан Республикасының заңнамалық актiлерiнде белгiленген тәртiппен қасақана жасалған қылмыс немесе көлiк оқиғасымен себептi байланыстағы әкiмшiлiк құқық бұзушылық деп танылса;
</w:t>
      </w:r>
      <w:r>
        <w:br/>
      </w:r>
      <w:r>
        <w:rPr>
          <w:rFonts w:ascii="Times New Roman"/>
          <w:b w:val="false"/>
          <w:i w:val="false"/>
          <w:color w:val="000000"/>
          <w:sz w:val="28"/>
        </w:rPr>
        <w:t>
      3) Қорға немесе қатысушы-сақтандыру ұйымына осы Заңның 17-1-бабының 1-тармағында көзделген жағдай басталған сәттен бастап бiр жыл өтiп кеткеннен кейiн хабарласқан жағдайда;
</w:t>
      </w:r>
      <w:r>
        <w:br/>
      </w:r>
      <w:r>
        <w:rPr>
          <w:rFonts w:ascii="Times New Roman"/>
          <w:b w:val="false"/>
          <w:i w:val="false"/>
          <w:color w:val="000000"/>
          <w:sz w:val="28"/>
        </w:rPr>
        <w:t>
      4) көлiк оқиғасы тежеусiз күштiң салдарынан, яғни ядролық жарылыс, радиация немесе радиоактивтi улану, әскери iс-қимылдар, азаматтық соғыс, жиналыстар, митингтер, шерулер, пикеттер мен бұқаралық шерулер, жаппай тәртiпсiздiк немесе ереуiл сияқты төтенше және осындай алдын алуға болмайтын жағдайларда болса бас тартуға құқылы. 
</w:t>
      </w:r>
      <w:r>
        <w:br/>
      </w:r>
      <w:r>
        <w:rPr>
          <w:rFonts w:ascii="Times New Roman"/>
          <w:b w:val="false"/>
          <w:i w:val="false"/>
          <w:color w:val="000000"/>
          <w:sz w:val="28"/>
        </w:rPr>
        <w:t>
      Зиянды және/немесе жерлеуге жұмсалған шығыстарды өтеу бойынша төлемдердi жүзеге асырудан бас тарту үшiн негiздер болған жағдайда Қор құжаттардың толық пакетiн алған күннен бастап жетi жұмыс күнi iшiнде бас тартудың себептерiн дәлелдеп негiздей отырып жазбаша түрде хабарламаны жiберуге мiндеттi.
</w:t>
      </w:r>
      <w:r>
        <w:br/>
      </w:r>
      <w:r>
        <w:rPr>
          <w:rFonts w:ascii="Times New Roman"/>
          <w:b w:val="false"/>
          <w:i w:val="false"/>
          <w:color w:val="000000"/>
          <w:sz w:val="28"/>
        </w:rPr>
        <w:t>
      10. Осы Заңмен жүктелген функцияларды орындау үшiн Қор Қазақстан Республикасының iшкi iстер министрлiгiмен тараптардың осы Заңға сәйкес Қордың төлемдердi жүзеге асыру үшiн негiз болған оқиғалармен байланысты ақпаратты ұсыну тәртiбi мен мерзiмiн белгiлейтiн ақпаратпен алмасу туралы келiсiмдi жасасады.
</w:t>
      </w:r>
      <w:r>
        <w:br/>
      </w:r>
      <w:r>
        <w:rPr>
          <w:rFonts w:ascii="Times New Roman"/>
          <w:b w:val="false"/>
          <w:i w:val="false"/>
          <w:color w:val="000000"/>
          <w:sz w:val="28"/>
        </w:rPr>
        <w:t>
      17-3-бап. Зиян келтiрген адамға керi талап ету құқығы
</w:t>
      </w:r>
      <w:r>
        <w:br/>
      </w:r>
      <w:r>
        <w:rPr>
          <w:rFonts w:ascii="Times New Roman"/>
          <w:b w:val="false"/>
          <w:i w:val="false"/>
          <w:color w:val="000000"/>
          <w:sz w:val="28"/>
        </w:rPr>
        <w:t>
      Қор жәбiрленушiге зиян келтiрген тұлғаға Қор жәбiрленушiнің не осы Заңның 17-1-бабының 4 және 5-тармақтарында көзделген адамдардың зиянды және/немесе жерлеуге жұмсалған шығыстарды өтеу бойынша төлемдердi жүзеге асыру жөнiндегi талабын қараумен байланысты шеккен шығыстарын ескере отырып, зиянды және/немесе жерлеуге жұмсалған шығыстарды өтеу бойынша төлемдер шегiнде керi талап ету құқығына ие болады.
</w:t>
      </w:r>
      <w:r>
        <w:br/>
      </w:r>
      <w:r>
        <w:rPr>
          <w:rFonts w:ascii="Times New Roman"/>
          <w:b w:val="false"/>
          <w:i w:val="false"/>
          <w:color w:val="000000"/>
          <w:sz w:val="28"/>
        </w:rPr>
        <w:t>
      17-4-бап. Зиянды өтеу резервін құру
</w:t>
      </w:r>
      <w:r>
        <w:br/>
      </w:r>
      <w:r>
        <w:rPr>
          <w:rFonts w:ascii="Times New Roman"/>
          <w:b w:val="false"/>
          <w:i w:val="false"/>
          <w:color w:val="000000"/>
          <w:sz w:val="28"/>
        </w:rPr>
        <w:t>
      1. Қор зиянды өтеу резервінің қаражаты есебінен зиянды және жерлеуге жұмсалған шығыстарды өтеу төлемдердi жүзеге асырады.
</w:t>
      </w:r>
      <w:r>
        <w:br/>
      </w:r>
      <w:r>
        <w:rPr>
          <w:rFonts w:ascii="Times New Roman"/>
          <w:b w:val="false"/>
          <w:i w:val="false"/>
          <w:color w:val="000000"/>
          <w:sz w:val="28"/>
        </w:rPr>
        <w:t>
      Зиянды және жерлеуге жұмсалған шығыстарды өтеу бойынша төлемдердi жүзеге асыру үшiн зиянды өтеу резервінің қаражаты жеткіліксіз болған жағдайда Қор сақтандыру төлемдеріне кепілдік беру резервін пайдаланады.
</w:t>
      </w:r>
      <w:r>
        <w:br/>
      </w:r>
      <w:r>
        <w:rPr>
          <w:rFonts w:ascii="Times New Roman"/>
          <w:b w:val="false"/>
          <w:i w:val="false"/>
          <w:color w:val="000000"/>
          <w:sz w:val="28"/>
        </w:rPr>
        <w:t>
      2. Уәкілетті орган белгіленген мөлшердегі бастапқы бір жолғы жарналар және сақтандырушы Қормен жасалған қатысу шартына сәйкес төлейтін қосымша жарналар зиянды өтеу резервiн қалыптастыру көздерi болып табылады.
</w:t>
      </w:r>
      <w:r>
        <w:br/>
      </w:r>
      <w:r>
        <w:rPr>
          <w:rFonts w:ascii="Times New Roman"/>
          <w:b w:val="false"/>
          <w:i w:val="false"/>
          <w:color w:val="000000"/>
          <w:sz w:val="28"/>
        </w:rPr>
        <w:t>
      Қосымша жарналар ставкасын есептеу әдiстемесi, оларды төлеу тәртiбi мен мерзiмi уәкiлеттi органның нормативтiк құқықтық актiлерiмен белгiленедi.
</w:t>
      </w:r>
      <w:r>
        <w:br/>
      </w:r>
      <w:r>
        <w:rPr>
          <w:rFonts w:ascii="Times New Roman"/>
          <w:b w:val="false"/>
          <w:i w:val="false"/>
          <w:color w:val="000000"/>
          <w:sz w:val="28"/>
        </w:rPr>
        <w:t>
      3. Қосымша жарналардың мөлшерi қатысушы-сақтандыру ұйымы көлiк құралдары иелерiнiң азаматтық-құқықтық жауапкершiлiгiн мiндеттi сақтандыру бойынша есептеген сақтандыру сыйлықақыларының және қосымша жарналар ставкаларының көлемiне сүйене отырып есептеледi.
</w:t>
      </w:r>
      <w:r>
        <w:br/>
      </w:r>
      <w:r>
        <w:rPr>
          <w:rFonts w:ascii="Times New Roman"/>
          <w:b w:val="false"/>
          <w:i w:val="false"/>
          <w:color w:val="000000"/>
          <w:sz w:val="28"/>
        </w:rPr>
        <w:t>
      4. Сақтандыру қызметiн жүзеге асыру құқығына лицензия қолданылуының тоқтата тұрылуы қатысушы-сақтандыру ұйымын қосымша жарналарды төлеуден босатпайды.
</w:t>
      </w:r>
      <w:r>
        <w:br/>
      </w:r>
      <w:r>
        <w:rPr>
          <w:rFonts w:ascii="Times New Roman"/>
          <w:b w:val="false"/>
          <w:i w:val="false"/>
          <w:color w:val="000000"/>
          <w:sz w:val="28"/>
        </w:rPr>
        <w:t>
      5. Қатысушы-сақтандыру ұйымы оны мәжбүрлеп тарату туралы соттың шешiмi заңды күшiне енген күннен бастап қосымша жарналарды төлеуден босатылады.
</w:t>
      </w:r>
      <w:r>
        <w:br/>
      </w:r>
      <w:r>
        <w:rPr>
          <w:rFonts w:ascii="Times New Roman"/>
          <w:b w:val="false"/>
          <w:i w:val="false"/>
          <w:color w:val="000000"/>
          <w:sz w:val="28"/>
        </w:rPr>
        <w:t>
      17-5-бап. Қосымша жарналарды төлеу жөнiндегi мiндеттердi ойдағыдай орындамау
</w:t>
      </w:r>
      <w:r>
        <w:br/>
      </w:r>
      <w:r>
        <w:rPr>
          <w:rFonts w:ascii="Times New Roman"/>
          <w:b w:val="false"/>
          <w:i w:val="false"/>
          <w:color w:val="000000"/>
          <w:sz w:val="28"/>
        </w:rPr>
        <w:t>
      1. Қор қосымша жарналарды төлемеген, уақтылы төлемеген не толық көлемде төлемеген жағдайда жеті жұмыс күнi iшiнде қатысушы-сақтандыру ұйымының осы Заң бойынша өз мiндеттемелерiн ойдағыдай орындамауы туралы уәкiлеттi органға хабарлауға мiндеттi.
</w:t>
      </w:r>
      <w:r>
        <w:br/>
      </w:r>
      <w:r>
        <w:rPr>
          <w:rFonts w:ascii="Times New Roman"/>
          <w:b w:val="false"/>
          <w:i w:val="false"/>
          <w:color w:val="000000"/>
          <w:sz w:val="28"/>
        </w:rPr>
        <w:t>
      2. Уәкiлеттi орган қатысушы-сақтандыру ұйымының қосымша жарналарды төлеу бойынша мiндеттемелердi ойдағыдай орындамауы туралы Қордың хабарламасын алған кезде ол мұндай сақтандыру ұйымына Қазақстан Республикасының заңдарында көзделген санкцияларды және өзге де ықпал ету шараларын қолдануға құқылы.".
</w:t>
      </w:r>
      <w:r>
        <w:br/>
      </w:r>
      <w:r>
        <w:rPr>
          <w:rFonts w:ascii="Times New Roman"/>
          <w:b w:val="false"/>
          <w:i w:val="false"/>
          <w:color w:val="000000"/>
          <w:sz w:val="28"/>
        </w:rPr>
        <w:t>
      13. "Көлiк құралдары иелерiнiң азаматтық-құқықтық жауапкершiлiгiн мiндеттi сақтандыру туралы" Қазақстан Республикасының 2003 жылғы 1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104-құжат; 2006 ж., N 2, 20-құжат; N 4, 25-құжат):
</w:t>
      </w:r>
      <w:r>
        <w:br/>
      </w:r>
      <w:r>
        <w:rPr>
          <w:rFonts w:ascii="Times New Roman"/>
          <w:b w:val="false"/>
          <w:i w:val="false"/>
          <w:color w:val="000000"/>
          <w:sz w:val="28"/>
        </w:rPr>
        <w:t>
      1) 7-баптың 2-тармағында:
</w:t>
      </w:r>
      <w:r>
        <w:br/>
      </w:r>
      <w:r>
        <w:rPr>
          <w:rFonts w:ascii="Times New Roman"/>
          <w:b w:val="false"/>
          <w:i w:val="false"/>
          <w:color w:val="000000"/>
          <w:sz w:val="28"/>
        </w:rPr>
        <w:t>
      бiрiншi бөлiкте "жол полициясының қызметкерлерiне" деген сөздерден кейiн "және көлiктi бақылау органдарының лауазымды тұлғаларына" деген сөздермен толықтырылсын;
</w:t>
      </w:r>
      <w:r>
        <w:br/>
      </w:r>
      <w:r>
        <w:rPr>
          <w:rFonts w:ascii="Times New Roman"/>
          <w:b w:val="false"/>
          <w:i w:val="false"/>
          <w:color w:val="000000"/>
          <w:sz w:val="28"/>
        </w:rPr>
        <w:t>
      екiншi бөлiкте "жол полициясы бөлiмшелерiнiң" деген сөздерден кейiн "және көлiктi бақылау органдарының" деген сөздермен толықтырылсын; 
</w:t>
      </w:r>
      <w:r>
        <w:br/>
      </w:r>
      <w:r>
        <w:rPr>
          <w:rFonts w:ascii="Times New Roman"/>
          <w:b w:val="false"/>
          <w:i w:val="false"/>
          <w:color w:val="000000"/>
          <w:sz w:val="28"/>
        </w:rPr>
        <w:t>
      2) 8-баптың 5-тармағы алып тасталсын;
</w:t>
      </w:r>
      <w:r>
        <w:br/>
      </w:r>
      <w:r>
        <w:rPr>
          <w:rFonts w:ascii="Times New Roman"/>
          <w:b w:val="false"/>
          <w:i w:val="false"/>
          <w:color w:val="000000"/>
          <w:sz w:val="28"/>
        </w:rPr>
        <w:t>
      3) мынадай мазмұндағы 8-1 және 8-2-баптармен толықтырылсын:
</w:t>
      </w:r>
      <w:r>
        <w:br/>
      </w:r>
      <w:r>
        <w:rPr>
          <w:rFonts w:ascii="Times New Roman"/>
          <w:b w:val="false"/>
          <w:i w:val="false"/>
          <w:color w:val="000000"/>
          <w:sz w:val="28"/>
        </w:rPr>
        <w:t>
      "8-1-бап. Көлiк құралдары иелерiнiң азаматтық-құқықтық жауапкершiлiгiн мiндеттi сақтандыру бойынша деректер базасы
</w:t>
      </w:r>
      <w:r>
        <w:br/>
      </w:r>
      <w:r>
        <w:rPr>
          <w:rFonts w:ascii="Times New Roman"/>
          <w:b w:val="false"/>
          <w:i w:val="false"/>
          <w:color w:val="000000"/>
          <w:sz w:val="28"/>
        </w:rPr>
        <w:t>
      1. Сақтандыру ұйымы ретiнде тiркелген заңды тұлға көлiк құралдары иелерiнiң жауапкершiлiгiн мiндеттi сақтандыру құқығына лицензияны алғанға дейiн осы Заңмен айқындалған тәртiппен көлiк құралдары иелерiнiң азаматтық-құқықтық жауапкершiлiгiн мiндеттi сақтандыру бойынша деректер базасының (бұдан әрi - деректер базасы) қатысушысы болуға мiндеттi.
</w:t>
      </w:r>
      <w:r>
        <w:br/>
      </w:r>
      <w:r>
        <w:rPr>
          <w:rFonts w:ascii="Times New Roman"/>
          <w:b w:val="false"/>
          <w:i w:val="false"/>
          <w:color w:val="000000"/>
          <w:sz w:val="28"/>
        </w:rPr>
        <w:t>
      2. Деректер базасы - сақтанушы, сақтандырылушы және сақтандырушы туралы ақпараттың жиынтығы.
</w:t>
      </w:r>
      <w:r>
        <w:br/>
      </w:r>
      <w:r>
        <w:rPr>
          <w:rFonts w:ascii="Times New Roman"/>
          <w:b w:val="false"/>
          <w:i w:val="false"/>
          <w:color w:val="000000"/>
          <w:sz w:val="28"/>
        </w:rPr>
        <w:t>
      Сақтандыру есебi - деректер базасындағы ақпаратты толық немесе iшiнара беру нысаны. 
</w:t>
      </w:r>
      <w:r>
        <w:br/>
      </w:r>
      <w:r>
        <w:rPr>
          <w:rFonts w:ascii="Times New Roman"/>
          <w:b w:val="false"/>
          <w:i w:val="false"/>
          <w:color w:val="000000"/>
          <w:sz w:val="28"/>
        </w:rPr>
        <w:t>
      Сақтанушы мен сақтандырылушы деректер базасының субъектiлерi болып табылады.
</w:t>
      </w:r>
      <w:r>
        <w:br/>
      </w:r>
      <w:r>
        <w:rPr>
          <w:rFonts w:ascii="Times New Roman"/>
          <w:b w:val="false"/>
          <w:i w:val="false"/>
          <w:color w:val="000000"/>
          <w:sz w:val="28"/>
        </w:rPr>
        <w:t>
      3. Деректер базасын қалыптастыруды және жүргiзуде тек қатысушылары көлiк құралдары иелерiнiң азаматтық-құқықтық жауапкершiлiгiн мiндеттi сақтандыруды жүзеге асыру құқығы лицензиясына ие сақтандырушылардың жетпiс пайызынан кем емес болып табылатын ұйымға ғана жүзеге асыруға құқылы.
</w:t>
      </w:r>
      <w:r>
        <w:br/>
      </w:r>
      <w:r>
        <w:rPr>
          <w:rFonts w:ascii="Times New Roman"/>
          <w:b w:val="false"/>
          <w:i w:val="false"/>
          <w:color w:val="000000"/>
          <w:sz w:val="28"/>
        </w:rPr>
        <w:t>
      Ұйым Қазақстан Республикасының заң актiлерiне және уәкiлеттi органның нормативтiк құқықтық актiлерiне сәйкес деректер базасын қалыптастыру мен жүргiзу жөнiндегi қызметтi жүзеге асырады.
</w:t>
      </w:r>
      <w:r>
        <w:br/>
      </w:r>
      <w:r>
        <w:rPr>
          <w:rFonts w:ascii="Times New Roman"/>
          <w:b w:val="false"/>
          <w:i w:val="false"/>
          <w:color w:val="000000"/>
          <w:sz w:val="28"/>
        </w:rPr>
        <w:t>
      4. Деректер базасын қалыптастыру және жүргiзу жөнiндегi ұйым Қазақстан Республикасының заң актiлерiмен және осы Заңмен көзделген  талаптарды iске асыру функцияларын сапалы әрi уақтылы орындауды қамтамасыз ету мақсатында жеке және заңды тұлғалардан, сондай-ақ мемлекеттiк органдардан ақпаратты, оның iшiнде сақтандыру құпиясын құрайтын ақпаратты алуға құқылы.
</w:t>
      </w:r>
      <w:r>
        <w:br/>
      </w:r>
      <w:r>
        <w:rPr>
          <w:rFonts w:ascii="Times New Roman"/>
          <w:b w:val="false"/>
          <w:i w:val="false"/>
          <w:color w:val="000000"/>
          <w:sz w:val="28"/>
        </w:rPr>
        <w:t>
      Деректер базасын қалыптастыру және жүргiзу жөнiндегi ұйымның қызметкерлерi өз функцияларын жүзеге асыру барысында алған қызметтiк, коммерциялық құпияны, сақтандыру құпиясын және заңмен қорғалатын өзге де құпияны құрайтын мәлiметтердi жария еткенi үшiн Қазақстан Республикасының заң актiлерiне сәйкес жауап бередi.
</w:t>
      </w:r>
      <w:r>
        <w:br/>
      </w:r>
      <w:r>
        <w:rPr>
          <w:rFonts w:ascii="Times New Roman"/>
          <w:b w:val="false"/>
          <w:i w:val="false"/>
          <w:color w:val="000000"/>
          <w:sz w:val="28"/>
        </w:rPr>
        <w:t>
      5. Мыналар:
</w:t>
      </w:r>
      <w:r>
        <w:br/>
      </w:r>
      <w:r>
        <w:rPr>
          <w:rFonts w:ascii="Times New Roman"/>
          <w:b w:val="false"/>
          <w:i w:val="false"/>
          <w:color w:val="000000"/>
          <w:sz w:val="28"/>
        </w:rPr>
        <w:t>
      1) көлiк құралдары иелерiнiң жауапкершiлiгiн мiндеттi сақтандыруды жүзеге асыратын сақтандырушылар;
</w:t>
      </w:r>
      <w:r>
        <w:br/>
      </w:r>
      <w:r>
        <w:rPr>
          <w:rFonts w:ascii="Times New Roman"/>
          <w:b w:val="false"/>
          <w:i w:val="false"/>
          <w:color w:val="000000"/>
          <w:sz w:val="28"/>
        </w:rPr>
        <w:t>
      2) ақпаратты беру және (немесе) сақтандыру есептерiн алу туралы шарттардың негiзiнде өзге де тұлғалар деректер базасын  қалыптастыруға арналған ақпараттың жеткiзушiлерi болып табылады.
</w:t>
      </w:r>
      <w:r>
        <w:br/>
      </w:r>
      <w:r>
        <w:rPr>
          <w:rFonts w:ascii="Times New Roman"/>
          <w:b w:val="false"/>
          <w:i w:val="false"/>
          <w:color w:val="000000"/>
          <w:sz w:val="28"/>
        </w:rPr>
        <w:t>
      6. Ақпаратты жеткiзушi:
</w:t>
      </w:r>
      <w:r>
        <w:br/>
      </w:r>
      <w:r>
        <w:rPr>
          <w:rFonts w:ascii="Times New Roman"/>
          <w:b w:val="false"/>
          <w:i w:val="false"/>
          <w:color w:val="000000"/>
          <w:sz w:val="28"/>
        </w:rPr>
        <w:t>
      1) деректер базасын қалыптастыру және жүргiзу жөніндегі ұйымнан ұсынылатын ақпаратты осы Заңға сәйкес пайдалануды талап етеді;
</w:t>
      </w:r>
      <w:r>
        <w:br/>
      </w:r>
      <w:r>
        <w:rPr>
          <w:rFonts w:ascii="Times New Roman"/>
          <w:b w:val="false"/>
          <w:i w:val="false"/>
          <w:color w:val="000000"/>
          <w:sz w:val="28"/>
        </w:rPr>
        <w:t>
      2) Қазақстан Республикасының заңнамалық актілеріне және (немесе) ақпаратты беру және (немесе) ақпаратты алу туралы шартқа сәйкес өзге де құқықтарға ие болуға құқылы.
</w:t>
      </w:r>
      <w:r>
        <w:br/>
      </w:r>
      <w:r>
        <w:rPr>
          <w:rFonts w:ascii="Times New Roman"/>
          <w:b w:val="false"/>
          <w:i w:val="false"/>
          <w:color w:val="000000"/>
          <w:sz w:val="28"/>
        </w:rPr>
        <w:t>
      7. Ақпаратты жеткiзушiлер:
</w:t>
      </w:r>
      <w:r>
        <w:br/>
      </w:r>
      <w:r>
        <w:rPr>
          <w:rFonts w:ascii="Times New Roman"/>
          <w:b w:val="false"/>
          <w:i w:val="false"/>
          <w:color w:val="000000"/>
          <w:sz w:val="28"/>
        </w:rPr>
        <w:t>
      1) деректер базасын қалыптастыру және жүргізу жөніндегі ұйыммен ақпаратты беру және (немесе) сақтандыру есептерін алу туралы шартты жасасуға;
</w:t>
      </w:r>
      <w:r>
        <w:br/>
      </w:r>
      <w:r>
        <w:rPr>
          <w:rFonts w:ascii="Times New Roman"/>
          <w:b w:val="false"/>
          <w:i w:val="false"/>
          <w:color w:val="000000"/>
          <w:sz w:val="28"/>
        </w:rPr>
        <w:t>
      2) осы Заңмен және ақпаратты беру және (немесе) сақтандыру есептерiн алу туралы шарттармен айқындалған көлемде әрi тәртiппен деректер базасын қалыптастыру үшiн деректер базасын қалыптастыру және жүргiзу жөнiндегi ұйымға ақпарат ұсынуға;
</w:t>
      </w:r>
      <w:r>
        <w:br/>
      </w:r>
      <w:r>
        <w:rPr>
          <w:rFonts w:ascii="Times New Roman"/>
          <w:b w:val="false"/>
          <w:i w:val="false"/>
          <w:color w:val="000000"/>
          <w:sz w:val="28"/>
        </w:rPr>
        <w:t>
      3) деректер базасы субъектiсiнiң талабымен деректер базасын қалыптастыру және жүргiзу жөнiндегi ұйымға берiлген ақпаратқа түзетулер енгiзуге;
</w:t>
      </w:r>
      <w:r>
        <w:br/>
      </w:r>
      <w:r>
        <w:rPr>
          <w:rFonts w:ascii="Times New Roman"/>
          <w:b w:val="false"/>
          <w:i w:val="false"/>
          <w:color w:val="000000"/>
          <w:sz w:val="28"/>
        </w:rPr>
        <w:t>
      4) деректер базасын қалыптастыру және жүргiзу жөнiндегi ұйымға деректер базасының субъектiсi туралы қолдағы мәлiметтерге дәл сәйкес келетiн ақпаратты ұсынуға;
</w:t>
      </w:r>
      <w:r>
        <w:br/>
      </w:r>
      <w:r>
        <w:rPr>
          <w:rFonts w:ascii="Times New Roman"/>
          <w:b w:val="false"/>
          <w:i w:val="false"/>
          <w:color w:val="000000"/>
          <w:sz w:val="28"/>
        </w:rPr>
        <w:t>
      5) Қазақстан Республикасының заңнамасына сәйкес ақпараттық ресурстар мен ақпараттық жүйелердi пайдалануға;
</w:t>
      </w:r>
      <w:r>
        <w:br/>
      </w:r>
      <w:r>
        <w:rPr>
          <w:rFonts w:ascii="Times New Roman"/>
          <w:b w:val="false"/>
          <w:i w:val="false"/>
          <w:color w:val="000000"/>
          <w:sz w:val="28"/>
        </w:rPr>
        <w:t>
      6) өз қаражаты есебiнен ақпаратты алу мен өңдеудiң тиiстi жағдайларын қамтамасыз етуге мiндеттi.
</w:t>
      </w:r>
      <w:r>
        <w:br/>
      </w:r>
      <w:r>
        <w:rPr>
          <w:rFonts w:ascii="Times New Roman"/>
          <w:b w:val="false"/>
          <w:i w:val="false"/>
          <w:color w:val="000000"/>
          <w:sz w:val="28"/>
        </w:rPr>
        <w:t>
      8. Мыналар:
</w:t>
      </w:r>
      <w:r>
        <w:br/>
      </w:r>
      <w:r>
        <w:rPr>
          <w:rFonts w:ascii="Times New Roman"/>
          <w:b w:val="false"/>
          <w:i w:val="false"/>
          <w:color w:val="000000"/>
          <w:sz w:val="28"/>
        </w:rPr>
        <w:t>
      1) сақтандыру қызметiн реттеу және қадағалау жөнiндегi уәкiлеттi мемлекеттiк орган;
</w:t>
      </w:r>
      <w:r>
        <w:br/>
      </w:r>
      <w:r>
        <w:rPr>
          <w:rFonts w:ascii="Times New Roman"/>
          <w:b w:val="false"/>
          <w:i w:val="false"/>
          <w:color w:val="000000"/>
          <w:sz w:val="28"/>
        </w:rPr>
        <w:t>
      2) көлiк құралдары иелерiнiң жауапкершiлiгiн мiндеттi сақтандыруды жүзеге асыратын сақтандырушылар;
</w:t>
      </w:r>
      <w:r>
        <w:br/>
      </w:r>
      <w:r>
        <w:rPr>
          <w:rFonts w:ascii="Times New Roman"/>
          <w:b w:val="false"/>
          <w:i w:val="false"/>
          <w:color w:val="000000"/>
          <w:sz w:val="28"/>
        </w:rPr>
        <w:t>
      3) деректер базасының субъектiлерi;
</w:t>
      </w:r>
      <w:r>
        <w:br/>
      </w:r>
      <w:r>
        <w:rPr>
          <w:rFonts w:ascii="Times New Roman"/>
          <w:b w:val="false"/>
          <w:i w:val="false"/>
          <w:color w:val="000000"/>
          <w:sz w:val="28"/>
        </w:rPr>
        <w:t>
      4) сақтандыру және актуарлық есеп айырысулар саласында консультациялық қызмет көрсететiн консалтингтiк және ғылыми-зерттеу ұйымдары сақтандыру есебiн алушылар;
</w:t>
      </w:r>
      <w:r>
        <w:br/>
      </w:r>
      <w:r>
        <w:rPr>
          <w:rFonts w:ascii="Times New Roman"/>
          <w:b w:val="false"/>
          <w:i w:val="false"/>
          <w:color w:val="000000"/>
          <w:sz w:val="28"/>
        </w:rPr>
        <w:t>
      5) көлiк құралдары иелерiнiң азаматтық-құқықтық жауапкершiлiгiн мiндеттi сақтандыру шартын жасау бойынша мiндеттерiн орындауына бақылау жасайтын уәкiлеттi мемлекеттiк органдар болып табылады.
</w:t>
      </w:r>
      <w:r>
        <w:br/>
      </w:r>
      <w:r>
        <w:rPr>
          <w:rFonts w:ascii="Times New Roman"/>
          <w:b w:val="false"/>
          <w:i w:val="false"/>
          <w:color w:val="000000"/>
          <w:sz w:val="28"/>
        </w:rPr>
        <w:t>
      Осы тармақта көрсетiлмеген өзге тұлғаларға ақпаратты беруге рұқсат етiлмейдi.
</w:t>
      </w:r>
      <w:r>
        <w:br/>
      </w:r>
      <w:r>
        <w:rPr>
          <w:rFonts w:ascii="Times New Roman"/>
          <w:b w:val="false"/>
          <w:i w:val="false"/>
          <w:color w:val="000000"/>
          <w:sz w:val="28"/>
        </w:rPr>
        <w:t>
      9. Осы баптың 8-тармағының 3) тармақшасында көрсетiлген сақтандыру есебiнiң алушылары сақтандыру есебiн тек қана өздерi ғана туралы алуға құқылы.
</w:t>
      </w:r>
      <w:r>
        <w:br/>
      </w:r>
      <w:r>
        <w:rPr>
          <w:rFonts w:ascii="Times New Roman"/>
          <w:b w:val="false"/>
          <w:i w:val="false"/>
          <w:color w:val="000000"/>
          <w:sz w:val="28"/>
        </w:rPr>
        <w:t>
      Осы баптың 8-тармағының 4) тармақшасында көрсетiлген сақтандыру есебiнiң алушылары тек жасалған сақтандыру шарттарының саны, сақтандыру сыйлықақыларының көлемi, сақтандыру жағдайлары, сондай-ақ сақтандыру төлемдерiнiң сомалары бойынша жиынтық ақпараты бар сақтандыру есебiн ғана (мүлiк пен денсаулық бойынша төлемдер бөлiгiнде) алуға құқылы.
</w:t>
      </w:r>
      <w:r>
        <w:br/>
      </w:r>
      <w:r>
        <w:rPr>
          <w:rFonts w:ascii="Times New Roman"/>
          <w:b w:val="false"/>
          <w:i w:val="false"/>
          <w:color w:val="000000"/>
          <w:sz w:val="28"/>
        </w:rPr>
        <w:t>
      10. Ақпаратты алушы сақтандыру есебiн алуға және Қазақстан Республикасының заңнамалық актiлерiне сәйкес өзге де құқықтарға ие болуға құқылы.
</w:t>
      </w:r>
      <w:r>
        <w:br/>
      </w:r>
      <w:r>
        <w:rPr>
          <w:rFonts w:ascii="Times New Roman"/>
          <w:b w:val="false"/>
          <w:i w:val="false"/>
          <w:color w:val="000000"/>
          <w:sz w:val="28"/>
        </w:rPr>
        <w:t>
      Осы баптың 8-тармағының 2) және 4) тармақшаларында көрсетiлген сақтандыру есебiн алушылар:
</w:t>
      </w:r>
      <w:r>
        <w:br/>
      </w:r>
      <w:r>
        <w:rPr>
          <w:rFonts w:ascii="Times New Roman"/>
          <w:b w:val="false"/>
          <w:i w:val="false"/>
          <w:color w:val="000000"/>
          <w:sz w:val="28"/>
        </w:rPr>
        <w:t>
      1) оларға ақпаратты алушылар ретiнде тiркелген кезде ұсынылған мәлiметтердегi өзгерiстер туралы хабардар етуге;
</w:t>
      </w:r>
      <w:r>
        <w:br/>
      </w:r>
      <w:r>
        <w:rPr>
          <w:rFonts w:ascii="Times New Roman"/>
          <w:b w:val="false"/>
          <w:i w:val="false"/>
          <w:color w:val="000000"/>
          <w:sz w:val="28"/>
        </w:rPr>
        <w:t>
      2) алынған ақпаратқа қатысты құпиялылықты сақтауға және оны үшiншi бiр тұлғаларға жария етпеуге;
</w:t>
      </w:r>
      <w:r>
        <w:br/>
      </w:r>
      <w:r>
        <w:rPr>
          <w:rFonts w:ascii="Times New Roman"/>
          <w:b w:val="false"/>
          <w:i w:val="false"/>
          <w:color w:val="000000"/>
          <w:sz w:val="28"/>
        </w:rPr>
        <w:t>
      3) алынған ақпаратты тек осы Заңда көзделген мақсаттар үшiн ғана пайдалануға;
</w:t>
      </w:r>
      <w:r>
        <w:br/>
      </w:r>
      <w:r>
        <w:rPr>
          <w:rFonts w:ascii="Times New Roman"/>
          <w:b w:val="false"/>
          <w:i w:val="false"/>
          <w:color w:val="000000"/>
          <w:sz w:val="28"/>
        </w:rPr>
        <w:t>
      4) деректер базасын субъектiнiң талабы бойынша оны ақпараттың мазмұнымен таныстыруға не оған ақпаратты алушының iшкi ережелерiне сәйкес оның көшiрмесiн беруге;
</w:t>
      </w:r>
      <w:r>
        <w:br/>
      </w:r>
      <w:r>
        <w:rPr>
          <w:rFonts w:ascii="Times New Roman"/>
          <w:b w:val="false"/>
          <w:i w:val="false"/>
          <w:color w:val="000000"/>
          <w:sz w:val="28"/>
        </w:rPr>
        <w:t>
      5) деректер базасынан ақпаратты беру қызметiн төлеуге;
</w:t>
      </w:r>
      <w:r>
        <w:br/>
      </w:r>
      <w:r>
        <w:rPr>
          <w:rFonts w:ascii="Times New Roman"/>
          <w:b w:val="false"/>
          <w:i w:val="false"/>
          <w:color w:val="000000"/>
          <w:sz w:val="28"/>
        </w:rPr>
        <w:t>
      6) Қазақстан Республикасының заңнамалық актiлерiне сәйкес өзге де мiндеттердi көтеруге мiндеттi.";
</w:t>
      </w:r>
      <w:r>
        <w:br/>
      </w:r>
      <w:r>
        <w:rPr>
          <w:rFonts w:ascii="Times New Roman"/>
          <w:b w:val="false"/>
          <w:i w:val="false"/>
          <w:color w:val="000000"/>
          <w:sz w:val="28"/>
        </w:rPr>
        <w:t>
      8-2-бап. Деректер базасын қалыптастыру үшiн ұсынылатын ақпарат 
</w:t>
      </w:r>
      <w:r>
        <w:br/>
      </w:r>
      <w:r>
        <w:rPr>
          <w:rFonts w:ascii="Times New Roman"/>
          <w:b w:val="false"/>
          <w:i w:val="false"/>
          <w:color w:val="000000"/>
          <w:sz w:val="28"/>
        </w:rPr>
        <w:t>
      1. Осы Заңның 8-1-бабының 5-тармағында көрсетiлген ақпаратты жеткiзушiлер және осы Заңның 8-1-бабының 8-тармағының 2) және 4) тармақшаларында көрсетiлген сақтандыру есебiн алушылар ақпаратты беру және сақтандыру есептерiн алу жөнiндегi өз мiндеттемелерiн орындау мақсатында деректер базасын қалыптастыру және жүргiзу жөнiндегi ұйыммен ақпаратты беру және (немесе) сақтандыру есептерiн алу туралы шарттарды жасасуға мiндеттi.
</w:t>
      </w:r>
      <w:r>
        <w:br/>
      </w:r>
      <w:r>
        <w:rPr>
          <w:rFonts w:ascii="Times New Roman"/>
          <w:b w:val="false"/>
          <w:i w:val="false"/>
          <w:color w:val="000000"/>
          <w:sz w:val="28"/>
        </w:rPr>
        <w:t>
      2. Сақтандырушылар ақпаратты беру және (немесе) сақтандыру есептерiн алу туралы шарттарда көзделген тәртiппен, мерзiмде және көлемде әрбiр жасалған сақтандыру шарты жөнiнде, сақтандыру сыйлықақыларының көлемi, сақтандыру жағдайлары, сондай-ақ сақтандыру төлемдерiнiң сомалары (мүлiк пен денсаулық бойынша төлемдер бөлiгiнде) туралы ақпаратты ұсынады. 
</w:t>
      </w:r>
      <w:r>
        <w:br/>
      </w:r>
      <w:r>
        <w:rPr>
          <w:rFonts w:ascii="Times New Roman"/>
          <w:b w:val="false"/>
          <w:i w:val="false"/>
          <w:color w:val="000000"/>
          <w:sz w:val="28"/>
        </w:rPr>
        <w:t>
      3. Осы баптың 2-тармағында санамаланған ақпарат тиiстi бағдарламалық қамтамасыз етумен бiрiккен ақпараттық жүйелердi пайдалана отырып электрондық түрде ұсынылады.
</w:t>
      </w:r>
      <w:r>
        <w:br/>
      </w:r>
      <w:r>
        <w:rPr>
          <w:rFonts w:ascii="Times New Roman"/>
          <w:b w:val="false"/>
          <w:i w:val="false"/>
          <w:color w:val="000000"/>
          <w:sz w:val="28"/>
        </w:rPr>
        <w:t>
      4. Деректер базасын қалыптастыру және жүргiзу жөнiндегi ұйым сақтандырушылардың деректер базасының ақпараттық ресурстарын құру мен пайдалануға қатысудың тең шарттарын қамтамасыз етуге мiндеттi.";
</w:t>
      </w:r>
      <w:r>
        <w:br/>
      </w:r>
      <w:r>
        <w:rPr>
          <w:rFonts w:ascii="Times New Roman"/>
          <w:b w:val="false"/>
          <w:i w:val="false"/>
          <w:color w:val="000000"/>
          <w:sz w:val="28"/>
        </w:rPr>
        <w:t>
      4) 9-бапта:
</w:t>
      </w:r>
      <w:r>
        <w:br/>
      </w:r>
      <w:r>
        <w:rPr>
          <w:rFonts w:ascii="Times New Roman"/>
          <w:b w:val="false"/>
          <w:i w:val="false"/>
          <w:color w:val="000000"/>
          <w:sz w:val="28"/>
        </w:rPr>
        <w:t>
      1-тармақта:
</w:t>
      </w:r>
      <w:r>
        <w:br/>
      </w:r>
      <w:r>
        <w:rPr>
          <w:rFonts w:ascii="Times New Roman"/>
          <w:b w:val="false"/>
          <w:i w:val="false"/>
          <w:color w:val="000000"/>
          <w:sz w:val="28"/>
        </w:rPr>
        <w:t>
      "органдарының жол полициясы бөлiмшелерi" деген сөздер "органдары" деген сөзбен ауыстырылсын;
</w:t>
      </w:r>
      <w:r>
        <w:br/>
      </w:r>
      <w:r>
        <w:rPr>
          <w:rFonts w:ascii="Times New Roman"/>
          <w:b w:val="false"/>
          <w:i w:val="false"/>
          <w:color w:val="000000"/>
          <w:sz w:val="28"/>
        </w:rPr>
        <w:t>
      "сақтандыру жағдайының" деген сөздерден кейiн ", сондай-ақ көлiк оқиғасы орнынан көрiнбей кеткен адам жәбiрленушiнің өмiрi мен денсаулығына зиян келтiрген жағдайдың"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"органдарының жол полициясы бөлiмшелерi" деген сөздер "органдары" деген сөзбен ауыстырылсын;
</w:t>
      </w:r>
      <w:r>
        <w:br/>
      </w:r>
      <w:r>
        <w:rPr>
          <w:rFonts w:ascii="Times New Roman"/>
          <w:b w:val="false"/>
          <w:i w:val="false"/>
          <w:color w:val="000000"/>
          <w:sz w:val="28"/>
        </w:rPr>
        <w:t>
      "сақтандырушы" деген сөзден кейiн "және Сақтандыру төлемдерiне кепiлдiк беру қоры" деген сөздермен толықтырылсын;
</w:t>
      </w:r>
      <w:r>
        <w:br/>
      </w:r>
      <w:r>
        <w:rPr>
          <w:rFonts w:ascii="Times New Roman"/>
          <w:b w:val="false"/>
          <w:i w:val="false"/>
          <w:color w:val="000000"/>
          <w:sz w:val="28"/>
        </w:rPr>
        <w:t>
      5) 16-баптың 2-тармағының 3) тармақшасындағы "сақтандыру жағдайының" деген сөздердiң алдынан "көлiк оқиғасының және" деген сөздермен толықтырылсын;
</w:t>
      </w:r>
      <w:r>
        <w:br/>
      </w:r>
      <w:r>
        <w:rPr>
          <w:rFonts w:ascii="Times New Roman"/>
          <w:b w:val="false"/>
          <w:i w:val="false"/>
          <w:color w:val="000000"/>
          <w:sz w:val="28"/>
        </w:rPr>
        <w:t>
      6) 17-баптың 2-тармағының 6) тармақшасындағы "немесе оның өкiлiнiң" деген сөздер "(сақтандырылушының) не жәбiрленушiнiң (пайда алушының) немесе олардың өкiлдерiнiң" деген сөздермен ауыстырылсын;
</w:t>
      </w:r>
      <w:r>
        <w:br/>
      </w:r>
      <w:r>
        <w:rPr>
          <w:rFonts w:ascii="Times New Roman"/>
          <w:b w:val="false"/>
          <w:i w:val="false"/>
          <w:color w:val="000000"/>
          <w:sz w:val="28"/>
        </w:rPr>
        <w:t>
      7) 19, 20-баптар мынадай редакцияда жазылсын:
</w:t>
      </w:r>
      <w:r>
        <w:br/>
      </w:r>
      <w:r>
        <w:rPr>
          <w:rFonts w:ascii="Times New Roman"/>
          <w:b w:val="false"/>
          <w:i w:val="false"/>
          <w:color w:val="000000"/>
          <w:sz w:val="28"/>
        </w:rPr>
        <w:t>
      "19-бап. Сақтандыру сыйлықақысының мөлшерi
</w:t>
      </w:r>
      <w:r>
        <w:br/>
      </w:r>
      <w:r>
        <w:rPr>
          <w:rFonts w:ascii="Times New Roman"/>
          <w:b w:val="false"/>
          <w:i w:val="false"/>
          <w:color w:val="000000"/>
          <w:sz w:val="28"/>
        </w:rPr>
        <w:t>
      1. Көлiк құралдары иелерiнiң жауапкершiлiгiн мiндеттi сақтандыру шартын жасасқан кезде төленуге тиiс жылдық сақтандыру сыйлықақысын есептеу үшiн базалық сақтандыру сыйлықақысы пайдаланылады, әрi оған көлiк құралының типiне және көлiк құралының тiркелген жерiне қарай көлiк құралының типi мен тiркеу аумағы бойынша коэффициенттер қолданылады.
</w:t>
      </w:r>
      <w:r>
        <w:br/>
      </w:r>
      <w:r>
        <w:rPr>
          <w:rFonts w:ascii="Times New Roman"/>
          <w:b w:val="false"/>
          <w:i w:val="false"/>
          <w:color w:val="000000"/>
          <w:sz w:val="28"/>
        </w:rPr>
        <w:t>
      Көлiк құралы Қазақстан Республикасының аумағына уақытша кiрген жағдайларда тiркеу аумағы бойынша коэффициенттер қолданылмайды. 
</w:t>
      </w:r>
      <w:r>
        <w:br/>
      </w:r>
      <w:r>
        <w:rPr>
          <w:rFonts w:ascii="Times New Roman"/>
          <w:b w:val="false"/>
          <w:i w:val="false"/>
          <w:color w:val="000000"/>
          <w:sz w:val="28"/>
        </w:rPr>
        <w:t>
      2. Базалық сақтандыру сыйлықақылары мынадай мөлшерде белгiленедi (айлық есептiк көрсеткiштермен):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53"/>
        <w:gridCol w:w="2973"/>
        <w:gridCol w:w="367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аз базалық сақтандыру
</w:t>
            </w:r>
            <w:r>
              <w:br/>
            </w:r>
            <w:r>
              <w:rPr>
                <w:rFonts w:ascii="Times New Roman"/>
                <w:b w:val="false"/>
                <w:i w:val="false"/>
                <w:color w:val="000000"/>
                <w:sz w:val="20"/>
              </w:rPr>
              <w:t>
сыйлықақысы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көп базалық сақтандыру
</w:t>
            </w:r>
            <w:r>
              <w:br/>
            </w:r>
            <w:r>
              <w:rPr>
                <w:rFonts w:ascii="Times New Roman"/>
                <w:b w:val="false"/>
                <w:i w:val="false"/>
                <w:color w:val="000000"/>
                <w:sz w:val="20"/>
              </w:rPr>
              <w:t>
сыйлықақысы
</w:t>
            </w:r>
          </w:p>
        </w:tc>
      </w:tr>
      <w:tr>
        <w:trPr>
          <w:trHeight w:val="45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 үшін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r>
              <w:br/>
            </w:r>
            <w:r>
              <w:rPr>
                <w:rFonts w:ascii="Times New Roman"/>
                <w:b w:val="false"/>
                <w:i w:val="false"/>
                <w:color w:val="000000"/>
                <w:sz w:val="20"/>
              </w:rPr>
              <w:t>
жеке кәсіпкер
</w:t>
            </w:r>
            <w:r>
              <w:br/>
            </w:r>
            <w:r>
              <w:rPr>
                <w:rFonts w:ascii="Times New Roman"/>
                <w:b w:val="false"/>
                <w:i w:val="false"/>
                <w:color w:val="000000"/>
                <w:sz w:val="20"/>
              </w:rPr>
              <w:t>
үшін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 үшін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r>
              <w:br/>
            </w:r>
            <w:r>
              <w:rPr>
                <w:rFonts w:ascii="Times New Roman"/>
                <w:b w:val="false"/>
                <w:i w:val="false"/>
                <w:color w:val="000000"/>
                <w:sz w:val="20"/>
              </w:rPr>
              <w:t>
жеке кәсіпкер
</w:t>
            </w:r>
            <w:r>
              <w:br/>
            </w:r>
            <w:r>
              <w:rPr>
                <w:rFonts w:ascii="Times New Roman"/>
                <w:b w:val="false"/>
                <w:i w:val="false"/>
                <w:color w:val="000000"/>
                <w:sz w:val="20"/>
              </w:rPr>
              <w:t>
үшін
</w:t>
            </w:r>
          </w:p>
        </w:tc>
      </w:tr>
      <w:tr>
        <w:trPr>
          <w:trHeight w:val="45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3. Көлік құралының түрі бойынша коэффициенттер мынадай мөлшерде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793"/>
        <w:gridCol w:w="2773"/>
        <w:gridCol w:w="309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құралының түрі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 үшін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r>
              <w:br/>
            </w:r>
            <w:r>
              <w:rPr>
                <w:rFonts w:ascii="Times New Roman"/>
                <w:b w:val="false"/>
                <w:i w:val="false"/>
                <w:color w:val="000000"/>
                <w:sz w:val="20"/>
              </w:rPr>
              <w:t>
жеке кәсіпкер
</w:t>
            </w:r>
            <w:r>
              <w:br/>
            </w:r>
            <w:r>
              <w:rPr>
                <w:rFonts w:ascii="Times New Roman"/>
                <w:b w:val="false"/>
                <w:i w:val="false"/>
                <w:color w:val="000000"/>
                <w:sz w:val="20"/>
              </w:rPr>
              <w:t>
үшін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Қозғағыш көлемі мынадай жеңіл автомобильдер және олардың базасында жасалған көлік құралдары:
</w:t>
            </w:r>
            <w:r>
              <w:br/>
            </w:r>
            <w:r>
              <w:rPr>
                <w:rFonts w:ascii="Times New Roman"/>
                <w:b w:val="false"/>
                <w:i w:val="false"/>
                <w:color w:val="000000"/>
                <w:sz w:val="20"/>
              </w:rPr>
              <w:t>
1200 текше сантиметрге дейін, қоса алғанда
</w:t>
            </w:r>
            <w:r>
              <w:br/>
            </w:r>
            <w:r>
              <w:rPr>
                <w:rFonts w:ascii="Times New Roman"/>
                <w:b w:val="false"/>
                <w:i w:val="false"/>
                <w:color w:val="000000"/>
                <w:sz w:val="20"/>
              </w:rPr>
              <w:t>
1200-ден жоғары 1600 текше сантиметрге дейін
</w:t>
            </w:r>
            <w:r>
              <w:br/>
            </w:r>
            <w:r>
              <w:rPr>
                <w:rFonts w:ascii="Times New Roman"/>
                <w:b w:val="false"/>
                <w:i w:val="false"/>
                <w:color w:val="000000"/>
                <w:sz w:val="20"/>
              </w:rPr>
              <w:t>
1600-ден жоғары 2000 текше сантиметрге дейін
</w:t>
            </w:r>
            <w:r>
              <w:br/>
            </w:r>
            <w:r>
              <w:rPr>
                <w:rFonts w:ascii="Times New Roman"/>
                <w:b w:val="false"/>
                <w:i w:val="false"/>
                <w:color w:val="000000"/>
                <w:sz w:val="20"/>
              </w:rPr>
              <w:t>
2000-ден жоғары 2500 текше сантиметрге дейін
</w:t>
            </w:r>
            <w:r>
              <w:br/>
            </w:r>
            <w:r>
              <w:rPr>
                <w:rFonts w:ascii="Times New Roman"/>
                <w:b w:val="false"/>
                <w:i w:val="false"/>
                <w:color w:val="000000"/>
                <w:sz w:val="20"/>
              </w:rPr>
              <w:t>
2500-ден жоғары 3500 текше сантиметрге дейін
</w:t>
            </w:r>
            <w:r>
              <w:br/>
            </w:r>
            <w:r>
              <w:rPr>
                <w:rFonts w:ascii="Times New Roman"/>
                <w:b w:val="false"/>
                <w:i w:val="false"/>
                <w:color w:val="000000"/>
                <w:sz w:val="20"/>
              </w:rPr>
              <w:t>
3500 текше сантиметрден жоғары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0,68
</w:t>
            </w:r>
          </w:p>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w:t>
            </w:r>
            <w:r>
              <w:br/>
            </w:r>
            <w:r>
              <w:rPr>
                <w:rFonts w:ascii="Times New Roman"/>
                <w:b w:val="false"/>
                <w:i w:val="false"/>
                <w:color w:val="000000"/>
                <w:sz w:val="20"/>
              </w:rPr>
              <w:t>
1,45
</w:t>
            </w:r>
            <w:r>
              <w:br/>
            </w:r>
            <w:r>
              <w:rPr>
                <w:rFonts w:ascii="Times New Roman"/>
                <w:b w:val="false"/>
                <w:i w:val="false"/>
                <w:color w:val="000000"/>
                <w:sz w:val="20"/>
              </w:rPr>
              <w:t>
</w:t>
            </w:r>
            <w:r>
              <w:br/>
            </w:r>
            <w:r>
              <w:rPr>
                <w:rFonts w:ascii="Times New Roman"/>
                <w:b w:val="false"/>
                <w:i w:val="false"/>
                <w:color w:val="000000"/>
                <w:sz w:val="20"/>
              </w:rPr>
              <w:t>
1,93
</w:t>
            </w:r>
            <w:r>
              <w:br/>
            </w:r>
            <w:r>
              <w:rPr>
                <w:rFonts w:ascii="Times New Roman"/>
                <w:b w:val="false"/>
                <w:i w:val="false"/>
                <w:color w:val="000000"/>
                <w:sz w:val="20"/>
              </w:rPr>
              <w:t>
</w:t>
            </w:r>
            <w:r>
              <w:br/>
            </w:r>
            <w:r>
              <w:rPr>
                <w:rFonts w:ascii="Times New Roman"/>
                <w:b w:val="false"/>
                <w:i w:val="false"/>
                <w:color w:val="000000"/>
                <w:sz w:val="20"/>
              </w:rPr>
              <w:t>
2,54
</w:t>
            </w:r>
            <w:r>
              <w:br/>
            </w:r>
            <w:r>
              <w:rPr>
                <w:rFonts w:ascii="Times New Roman"/>
                <w:b w:val="false"/>
                <w:i w:val="false"/>
                <w:color w:val="000000"/>
                <w:sz w:val="20"/>
              </w:rPr>
              <w:t>
</w:t>
            </w:r>
            <w:r>
              <w:br/>
            </w:r>
            <w:r>
              <w:rPr>
                <w:rFonts w:ascii="Times New Roman"/>
                <w:b w:val="false"/>
                <w:i w:val="false"/>
                <w:color w:val="000000"/>
                <w:sz w:val="20"/>
              </w:rPr>
              <w:t>
3,38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0,42
</w:t>
            </w:r>
            <w:r>
              <w:br/>
            </w:r>
            <w:r>
              <w:rPr>
                <w:rFonts w:ascii="Times New Roman"/>
                <w:b w:val="false"/>
                <w:i w:val="false"/>
                <w:color w:val="000000"/>
                <w:sz w:val="20"/>
              </w:rPr>
              <w:t>
</w:t>
            </w:r>
            <w:r>
              <w:br/>
            </w:r>
            <w:r>
              <w:rPr>
                <w:rFonts w:ascii="Times New Roman"/>
                <w:b w:val="false"/>
                <w:i w:val="false"/>
                <w:color w:val="000000"/>
                <w:sz w:val="20"/>
              </w:rPr>
              <w:t>
0,59
</w:t>
            </w:r>
            <w:r>
              <w:br/>
            </w:r>
            <w:r>
              <w:rPr>
                <w:rFonts w:ascii="Times New Roman"/>
                <w:b w:val="false"/>
                <w:i w:val="false"/>
                <w:color w:val="000000"/>
                <w:sz w:val="20"/>
              </w:rPr>
              <w:t>
</w:t>
            </w:r>
            <w:r>
              <w:br/>
            </w:r>
            <w:r>
              <w:rPr>
                <w:rFonts w:ascii="Times New Roman"/>
                <w:b w:val="false"/>
                <w:i w:val="false"/>
                <w:color w:val="000000"/>
                <w:sz w:val="20"/>
              </w:rPr>
              <w:t>
0,72
</w:t>
            </w:r>
            <w:r>
              <w:br/>
            </w:r>
            <w:r>
              <w:rPr>
                <w:rFonts w:ascii="Times New Roman"/>
                <w:b w:val="false"/>
                <w:i w:val="false"/>
                <w:color w:val="000000"/>
                <w:sz w:val="20"/>
              </w:rPr>
              <w:t>
</w:t>
            </w:r>
            <w:r>
              <w:br/>
            </w:r>
            <w:r>
              <w:rPr>
                <w:rFonts w:ascii="Times New Roman"/>
                <w:b w:val="false"/>
                <w:i w:val="false"/>
                <w:color w:val="000000"/>
                <w:sz w:val="20"/>
              </w:rPr>
              <w:t>
1,00
</w:t>
            </w:r>
          </w:p>
          <w:p>
            <w:pPr>
              <w:spacing w:after="20"/>
              <w:ind w:left="20"/>
              <w:jc w:val="both"/>
            </w:pPr>
            <w:r>
              <w:rPr>
                <w:rFonts w:ascii="Times New Roman"/>
                <w:b w:val="false"/>
                <w:i w:val="false"/>
                <w:color w:val="000000"/>
                <w:sz w:val="20"/>
              </w:rPr>
              <w:t>
1,10
</w:t>
            </w:r>
            <w:r>
              <w:br/>
            </w:r>
            <w:r>
              <w:rPr>
                <w:rFonts w:ascii="Times New Roman"/>
                <w:b w:val="false"/>
                <w:i w:val="false"/>
                <w:color w:val="000000"/>
                <w:sz w:val="20"/>
              </w:rPr>
              <w:t>
</w:t>
            </w:r>
            <w:r>
              <w:br/>
            </w:r>
            <w:r>
              <w:rPr>
                <w:rFonts w:ascii="Times New Roman"/>
                <w:b w:val="false"/>
                <w:i w:val="false"/>
                <w:color w:val="000000"/>
                <w:sz w:val="20"/>
              </w:rPr>
              <w:t>
1,40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Автобустар, шағын автобустар және олардың базасында жасалған көлік құралдары:
</w:t>
            </w:r>
            <w:r>
              <w:br/>
            </w:r>
            <w:r>
              <w:rPr>
                <w:rFonts w:ascii="Times New Roman"/>
                <w:b w:val="false"/>
                <w:i w:val="false"/>
                <w:color w:val="000000"/>
                <w:sz w:val="20"/>
              </w:rPr>
              <w:t>
Жолаушылар орны 16-ға дейін, қоса алғанда
</w:t>
            </w:r>
            <w:r>
              <w:br/>
            </w:r>
            <w:r>
              <w:rPr>
                <w:rFonts w:ascii="Times New Roman"/>
                <w:b w:val="false"/>
                <w:i w:val="false"/>
                <w:color w:val="000000"/>
                <w:sz w:val="20"/>
              </w:rPr>
              <w:t>
Жолаушылар орны 16-дан көп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2,45
</w:t>
            </w:r>
            <w:r>
              <w:br/>
            </w:r>
            <w:r>
              <w:rPr>
                <w:rFonts w:ascii="Times New Roman"/>
                <w:b w:val="false"/>
                <w:i w:val="false"/>
                <w:color w:val="000000"/>
                <w:sz w:val="20"/>
              </w:rPr>
              <w:t>
</w:t>
            </w:r>
            <w:r>
              <w:br/>
            </w:r>
            <w:r>
              <w:rPr>
                <w:rFonts w:ascii="Times New Roman"/>
                <w:b w:val="false"/>
                <w:i w:val="false"/>
                <w:color w:val="000000"/>
                <w:sz w:val="20"/>
              </w:rPr>
              <w:t>
2,58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0,83
</w:t>
            </w:r>
            <w:r>
              <w:br/>
            </w:r>
            <w:r>
              <w:rPr>
                <w:rFonts w:ascii="Times New Roman"/>
                <w:b w:val="false"/>
                <w:i w:val="false"/>
                <w:color w:val="000000"/>
                <w:sz w:val="20"/>
              </w:rPr>
              <w:t>
</w:t>
            </w:r>
            <w:r>
              <w:br/>
            </w:r>
            <w:r>
              <w:rPr>
                <w:rFonts w:ascii="Times New Roman"/>
                <w:b w:val="false"/>
                <w:i w:val="false"/>
                <w:color w:val="000000"/>
                <w:sz w:val="20"/>
              </w:rPr>
              <w:t>
1,00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көтергіштігі мынадай жүк автомобильдері және олардың базасында жасалған көлік құралдары:
</w:t>
            </w:r>
            <w:r>
              <w:br/>
            </w:r>
            <w:r>
              <w:rPr>
                <w:rFonts w:ascii="Times New Roman"/>
                <w:b w:val="false"/>
                <w:i w:val="false"/>
                <w:color w:val="000000"/>
                <w:sz w:val="20"/>
              </w:rPr>
              <w:t>
2 тоннаға дейін, қоса алғанда
</w:t>
            </w:r>
            <w:r>
              <w:br/>
            </w:r>
            <w:r>
              <w:rPr>
                <w:rFonts w:ascii="Times New Roman"/>
                <w:b w:val="false"/>
                <w:i w:val="false"/>
                <w:color w:val="000000"/>
                <w:sz w:val="20"/>
              </w:rPr>
              <w:t>
2 тоннадан көп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2,83
</w:t>
            </w:r>
            <w:r>
              <w:br/>
            </w:r>
            <w:r>
              <w:rPr>
                <w:rFonts w:ascii="Times New Roman"/>
                <w:b w:val="false"/>
                <w:i w:val="false"/>
                <w:color w:val="000000"/>
                <w:sz w:val="20"/>
              </w:rPr>
              <w:t>
     3,12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0,97
</w:t>
            </w:r>
            <w:r>
              <w:br/>
            </w:r>
            <w:r>
              <w:rPr>
                <w:rFonts w:ascii="Times New Roman"/>
                <w:b w:val="false"/>
                <w:i w:val="false"/>
                <w:color w:val="000000"/>
                <w:sz w:val="20"/>
              </w:rPr>
              <w:t>
     1,19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Троллейбустар, трамвайлар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Мотокөлік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Тіркемелер(жартылай тіркемелер)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r>
    </w:tbl>
    <w:p>
      <w:pPr>
        <w:spacing w:after="0"/>
        <w:ind w:left="0"/>
        <w:jc w:val="both"/>
      </w:pPr>
      <w:r>
        <w:rPr>
          <w:rFonts w:ascii="Times New Roman"/>
          <w:b w:val="false"/>
          <w:i w:val="false"/>
          <w:color w:val="000000"/>
          <w:sz w:val="28"/>
        </w:rPr>
        <w:t>
      4. Көлік құралының тіркелген аумағы бойынша коэффициенттер мынадай мөлшерде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233"/>
        <w:gridCol w:w="3573"/>
        <w:gridCol w:w="377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атауы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 үшін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r>
              <w:br/>
            </w:r>
            <w:r>
              <w:rPr>
                <w:rFonts w:ascii="Times New Roman"/>
                <w:b w:val="false"/>
                <w:i w:val="false"/>
                <w:color w:val="000000"/>
                <w:sz w:val="20"/>
              </w:rPr>
              <w:t>
жеке кәсіпкер
</w:t>
            </w:r>
            <w:r>
              <w:br/>
            </w:r>
            <w:r>
              <w:rPr>
                <w:rFonts w:ascii="Times New Roman"/>
                <w:b w:val="false"/>
                <w:i w:val="false"/>
                <w:color w:val="000000"/>
                <w:sz w:val="20"/>
              </w:rPr>
              <w:t>
үшін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r>
    </w:tbl>
    <w:p>
      <w:pPr>
        <w:spacing w:after="0"/>
        <w:ind w:left="0"/>
        <w:jc w:val="both"/>
      </w:pPr>
      <w:r>
        <w:rPr>
          <w:rFonts w:ascii="Times New Roman"/>
          <w:b w:val="false"/>
          <w:i w:val="false"/>
          <w:color w:val="000000"/>
          <w:sz w:val="28"/>
        </w:rPr>
        <w:t>
      5. Осы баптың 4-тармағында көрсетілген облыстардағы өзге қалалар мен межелі жерлер үшін жылдық сақтандыру сыйлықақысын есептеу үшін қосымша 0,8 мөлшерінде түзету коэффициенті қолданылады.
</w:t>
      </w:r>
      <w:r>
        <w:br/>
      </w:r>
      <w:r>
        <w:rPr>
          <w:rFonts w:ascii="Times New Roman"/>
          <w:b w:val="false"/>
          <w:i w:val="false"/>
          <w:color w:val="000000"/>
          <w:sz w:val="28"/>
        </w:rPr>
        <w:t>
      6. Көлік құралдары иелерінің жауапкершілігін міндетті сақтандыру шартын он екі айдан кем мерзімге жасасқан көлік құралының әр бірлігіне арналған сақтандыру сыйлықақыларының мынадай мөлшері белгіленеді: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453"/>
        <w:gridCol w:w="563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мерзімі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сыйлықақысының
</w:t>
            </w:r>
            <w:r>
              <w:br/>
            </w:r>
            <w:r>
              <w:rPr>
                <w:rFonts w:ascii="Times New Roman"/>
                <w:b w:val="false"/>
                <w:i w:val="false"/>
                <w:color w:val="000000"/>
                <w:sz w:val="20"/>
              </w:rPr>
              <w:t>
мөлшері (жылдық сақтандыру
</w:t>
            </w:r>
            <w:r>
              <w:br/>
            </w:r>
            <w:r>
              <w:rPr>
                <w:rFonts w:ascii="Times New Roman"/>
                <w:b w:val="false"/>
                <w:i w:val="false"/>
                <w:color w:val="000000"/>
                <w:sz w:val="20"/>
              </w:rPr>
              <w:t>
сақтандыру сыйлықақысынан процент есебімен)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күн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күннен - 15 күнге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күннен - 1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айдан - 2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айдан - 3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айдан - 4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айдан - 5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айдан - 6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айдан - 7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айдан - 8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айдан - 9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айдан - 11 айға дейін, қоса алғанда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айдан жоғары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7. Кешенді шарт бойынша сақтандыру сыйлықақысы көлік құралының бір бірлігі үшін төленеді, бұл ретте сақтандыру сыйлықақысының мөлшері сақтандыру полисінде көрсетілген көлік құралдары үшін белгіленген сақтандыру сыйлықақылары мөлшерінен ең көп көлеміне теңімен айқындалады.
</w:t>
      </w:r>
      <w:r>
        <w:br/>
      </w:r>
      <w:r>
        <w:rPr>
          <w:rFonts w:ascii="Times New Roman"/>
          <w:b w:val="false"/>
          <w:i w:val="false"/>
          <w:color w:val="000000"/>
          <w:sz w:val="28"/>
        </w:rPr>
        <w:t>
      20-бап. Сақтандыру сыйлықақыларының мөлшерін азайту және көбейту
</w:t>
      </w:r>
      <w:r>
        <w:br/>
      </w:r>
      <w:r>
        <w:rPr>
          <w:rFonts w:ascii="Times New Roman"/>
          <w:b w:val="false"/>
          <w:i w:val="false"/>
          <w:color w:val="000000"/>
          <w:sz w:val="28"/>
        </w:rPr>
        <w:t>
      1. Көлік құралдарының иелері - Ұлы Отан соғысына қатысушылар және оларға теңестірілген адамдар, І және ІІ топтағы мүгедектер стандартты шартты жасасқан кезде осы Заңның 19-бабына сәйкес есептелген, төленуге тиiстi сақтандыру сыйлықақысының елу процентi мөлшерiндегi сақтандыру сыйлықақысын төлейдi.
</w:t>
      </w:r>
      <w:r>
        <w:br/>
      </w:r>
      <w:r>
        <w:rPr>
          <w:rFonts w:ascii="Times New Roman"/>
          <w:b w:val="false"/>
          <w:i w:val="false"/>
          <w:color w:val="000000"/>
          <w:sz w:val="28"/>
        </w:rPr>
        <w:t>
      Егер көлiк құралын осы тармақтың бiрiншi бөлiгiнде аталған адамдар санатына жатпайтын басқа иелер де пайдаланатын болса, онда көлiк құралы иелерiнiң жауапкершiлiгiн мiндеттi сақтандыру мұндай жеңiлдiк берiлмей жүзеге асырылады.
</w:t>
      </w:r>
      <w:r>
        <w:br/>
      </w:r>
      <w:r>
        <w:rPr>
          <w:rFonts w:ascii="Times New Roman"/>
          <w:b w:val="false"/>
          <w:i w:val="false"/>
          <w:color w:val="000000"/>
          <w:sz w:val="28"/>
        </w:rPr>
        <w:t>
      2. Сақтандырушы Сақтандыру ережесiне сәйкес мынадай критерийлерге қарай тәуекелдердiң жiктелуiн ескере отырып, осы Заңның 19-бабында белгiленген базалық сақтандыру сыйлықақысының ең аз және ең көп мәнi шегiнде сақтандыру сыйлықақысының мөлшерiн айқындайды:
</w:t>
      </w:r>
      <w:r>
        <w:br/>
      </w:r>
      <w:r>
        <w:rPr>
          <w:rFonts w:ascii="Times New Roman"/>
          <w:b w:val="false"/>
          <w:i w:val="false"/>
          <w:color w:val="000000"/>
          <w:sz w:val="28"/>
        </w:rPr>
        <w:t>
      1) сақтанушының (сақтандырылушының) апаттылық тарихына;
</w:t>
      </w:r>
      <w:r>
        <w:br/>
      </w:r>
      <w:r>
        <w:rPr>
          <w:rFonts w:ascii="Times New Roman"/>
          <w:b w:val="false"/>
          <w:i w:val="false"/>
          <w:color w:val="000000"/>
          <w:sz w:val="28"/>
        </w:rPr>
        <w:t>
      2) көлiк құралының пайдалануда болу мерзiмiне (көлiк құралын шығарған күнге);
</w:t>
      </w:r>
      <w:r>
        <w:br/>
      </w:r>
      <w:r>
        <w:rPr>
          <w:rFonts w:ascii="Times New Roman"/>
          <w:b w:val="false"/>
          <w:i w:val="false"/>
          <w:color w:val="000000"/>
          <w:sz w:val="28"/>
        </w:rPr>
        <w:t>
      3) өзге критерийлерге.
</w:t>
      </w:r>
      <w:r>
        <w:br/>
      </w:r>
      <w:r>
        <w:rPr>
          <w:rFonts w:ascii="Times New Roman"/>
          <w:b w:val="false"/>
          <w:i w:val="false"/>
          <w:color w:val="000000"/>
          <w:sz w:val="28"/>
        </w:rPr>
        <w:t>
      3. Осы баптың 2-тармағының 1) тармақшасында көзделген критерийлердi сақтандырушының сақтандыру сыйлықақысы мөлшерiн есептеген кезде қолдануы сақтандыру полисi (оның телқұжаты) негiзiнде жүзеге асырылады. Сақтандыру полисi (оның телқұжаты) болмаған жағдайда сақтанушы (сақтандырылушы) алдындағы мiндеттi сақтандыру шартын жасасқан сақтандырушыдан алған анықтаманы бередi.
</w:t>
      </w:r>
      <w:r>
        <w:br/>
      </w:r>
      <w:r>
        <w:rPr>
          <w:rFonts w:ascii="Times New Roman"/>
          <w:b w:val="false"/>
          <w:i w:val="false"/>
          <w:color w:val="000000"/>
          <w:sz w:val="28"/>
        </w:rPr>
        <w:t>
      4. Анықтамада мынадай мәлiметтер болуы тиiс:
</w:t>
      </w:r>
      <w:r>
        <w:br/>
      </w:r>
      <w:r>
        <w:rPr>
          <w:rFonts w:ascii="Times New Roman"/>
          <w:b w:val="false"/>
          <w:i w:val="false"/>
          <w:color w:val="000000"/>
          <w:sz w:val="28"/>
        </w:rPr>
        <w:t>
      1) сақтандырушының атауы және тұратын жерi;
</w:t>
      </w:r>
      <w:r>
        <w:br/>
      </w:r>
      <w:r>
        <w:rPr>
          <w:rFonts w:ascii="Times New Roman"/>
          <w:b w:val="false"/>
          <w:i w:val="false"/>
          <w:color w:val="000000"/>
          <w:sz w:val="28"/>
        </w:rPr>
        <w:t>
      2) тегi, аты, әкесiнiң аты (болған жағдайда) мен сақтанушының және сақтандырылушының (егер олар жеке тұлға болып табылса) тұрғылықты мекен-жайы немесе оның атауы, тұратын жерi мен банк деректемелерi (егер олар заңды тұлға болып табылса);
</w:t>
      </w:r>
      <w:r>
        <w:br/>
      </w:r>
      <w:r>
        <w:rPr>
          <w:rFonts w:ascii="Times New Roman"/>
          <w:b w:val="false"/>
          <w:i w:val="false"/>
          <w:color w:val="000000"/>
          <w:sz w:val="28"/>
        </w:rPr>
        <w:t>
      3) мiндеттi сақтандыру шартында көрсетiлген көлiк құралдары туралы, оның iшiнде моделi, қозғағыш көлемi, мемлекеттiк нөмiрi, тiркелгендiгi туралы куәлiк нөмiрi;
</w:t>
      </w:r>
      <w:r>
        <w:br/>
      </w:r>
      <w:r>
        <w:rPr>
          <w:rFonts w:ascii="Times New Roman"/>
          <w:b w:val="false"/>
          <w:i w:val="false"/>
          <w:color w:val="000000"/>
          <w:sz w:val="28"/>
        </w:rPr>
        <w:t>
      4) сақтандыру төлемiнiң мөлшерi туралы (болған жағдайда) нұсқау;
</w:t>
      </w:r>
      <w:r>
        <w:br/>
      </w:r>
      <w:r>
        <w:rPr>
          <w:rFonts w:ascii="Times New Roman"/>
          <w:b w:val="false"/>
          <w:i w:val="false"/>
          <w:color w:val="000000"/>
          <w:sz w:val="28"/>
        </w:rPr>
        <w:t>
      5) мiндеттi сақтандыру шартын жасаған құн және қолданылу мерзiмi;
</w:t>
      </w:r>
      <w:r>
        <w:br/>
      </w:r>
      <w:r>
        <w:rPr>
          <w:rFonts w:ascii="Times New Roman"/>
          <w:b w:val="false"/>
          <w:i w:val="false"/>
          <w:color w:val="000000"/>
          <w:sz w:val="28"/>
        </w:rPr>
        <w:t>
      6) мiндеттi сақтандыру шартының (сақтандыру полисiнiң) нөмiрi, сериясы.
</w:t>
      </w:r>
      <w:r>
        <w:br/>
      </w:r>
      <w:r>
        <w:rPr>
          <w:rFonts w:ascii="Times New Roman"/>
          <w:b w:val="false"/>
          <w:i w:val="false"/>
          <w:color w:val="000000"/>
          <w:sz w:val="28"/>
        </w:rPr>
        <w:t>
      5. Сақтанушылар көлiк құралдары иелерiнiң жауапкершiлiгiн мiндеттi сақтандыру шартын жасаған жағдайда бiрiншiден, сақтандырушы сақтанушыдан бұл туралы жазбаша нысандағы растауды талап етуге құқылы.
</w:t>
      </w:r>
      <w:r>
        <w:br/>
      </w:r>
      <w:r>
        <w:rPr>
          <w:rFonts w:ascii="Times New Roman"/>
          <w:b w:val="false"/>
          <w:i w:val="false"/>
          <w:color w:val="000000"/>
          <w:sz w:val="28"/>
        </w:rPr>
        <w:t>
      6. Алдындағы мiндеттi сақтандыру шартын жасасқан сақтандырушы осы баптың 4-тармағында көзделген анықтаманы тегiн бередi.
</w:t>
      </w:r>
      <w:r>
        <w:br/>
      </w:r>
      <w:r>
        <w:rPr>
          <w:rFonts w:ascii="Times New Roman"/>
          <w:b w:val="false"/>
          <w:i w:val="false"/>
          <w:color w:val="000000"/>
          <w:sz w:val="28"/>
        </w:rPr>
        <w:t>
      7. Сақтандырушының осы бапта көзделгеннен өзге негiздер бойынша төленуге тиiстi сақтандыру сыйлықақысының мөлшерін азайтуға немесе көбейтуге құқығы жоқ.";
</w:t>
      </w:r>
      <w:r>
        <w:br/>
      </w:r>
      <w:r>
        <w:rPr>
          <w:rFonts w:ascii="Times New Roman"/>
          <w:b w:val="false"/>
          <w:i w:val="false"/>
          <w:color w:val="000000"/>
          <w:sz w:val="28"/>
        </w:rPr>
        <w:t>
      8) 22-баптың 5-тармағының бiрiншi бөлiгiндегi "немесе оның өкiлiнiң" деген сөздер "(сақтандырылушының) не жәбiрленушiнiң (пайда алушының) немесе олардың өкiлдерiнiң" деген сөздермен ауыстырылсын;
</w:t>
      </w:r>
      <w:r>
        <w:br/>
      </w:r>
      <w:r>
        <w:rPr>
          <w:rFonts w:ascii="Times New Roman"/>
          <w:b w:val="false"/>
          <w:i w:val="false"/>
          <w:color w:val="000000"/>
          <w:sz w:val="28"/>
        </w:rPr>
        <w:t>
      9) мынадай мазмұндағы 22-1-баппен толықтырылсын:
</w:t>
      </w:r>
      <w:r>
        <w:br/>
      </w:r>
      <w:r>
        <w:rPr>
          <w:rFonts w:ascii="Times New Roman"/>
          <w:b w:val="false"/>
          <w:i w:val="false"/>
          <w:color w:val="000000"/>
          <w:sz w:val="28"/>
        </w:rPr>
        <w:t>
      "22-1-бап. Көлiк оқиғасы басталған кезде өмiрiне, денсаулығына зиян келтiрiлген жәбiрленушiлер болмаған жағдайдағы тұлғалардың iс-әрекетi
</w:t>
      </w:r>
      <w:r>
        <w:br/>
      </w:r>
      <w:r>
        <w:rPr>
          <w:rFonts w:ascii="Times New Roman"/>
          <w:b w:val="false"/>
          <w:i w:val="false"/>
          <w:color w:val="000000"/>
          <w:sz w:val="28"/>
        </w:rPr>
        <w:t>
      Көлiк оқиғасы болған кезде өмiрiне, денсаулығына зиян келтiрiлген жәбiрленушiлер болмаған жағдайда оның қатысушылары мүмкiндiгiнше болған көлiк оқиғасы туралы сақтандырушыларды хабардар етуi тиiс.
</w:t>
      </w:r>
      <w:r>
        <w:br/>
      </w:r>
      <w:r>
        <w:rPr>
          <w:rFonts w:ascii="Times New Roman"/>
          <w:b w:val="false"/>
          <w:i w:val="false"/>
          <w:color w:val="000000"/>
          <w:sz w:val="28"/>
        </w:rPr>
        <w:t>
      Сақтандырушылар көлiк оқиғасы болған жерге өз өкiлдерiн жiберуге құқылы.
</w:t>
      </w:r>
      <w:r>
        <w:br/>
      </w:r>
      <w:r>
        <w:rPr>
          <w:rFonts w:ascii="Times New Roman"/>
          <w:b w:val="false"/>
          <w:i w:val="false"/>
          <w:color w:val="000000"/>
          <w:sz w:val="28"/>
        </w:rPr>
        <w:t>
      Көлiк оқиғасының қатысушылары өзара келiсiм бойынша болған оқиғаның жағдайларын және болжамды зиян мөлшерi елу айлық есептiк көрсеткiштен аспайтын мүлiкке келтiрiлген зиян мөлшерiн бағалаған кезде болған оқиғаның нобайын дербес жасап, оған қол қойып, оны ресiмдеу үшiн iшкi iстер органдарының жақын жердегi бекетiне немесе бөлiмшесiне барулары тиiс.";
</w:t>
      </w:r>
      <w:r>
        <w:br/>
      </w:r>
      <w:r>
        <w:rPr>
          <w:rFonts w:ascii="Times New Roman"/>
          <w:b w:val="false"/>
          <w:i w:val="false"/>
          <w:color w:val="000000"/>
          <w:sz w:val="28"/>
        </w:rPr>
        <w:t>
      10) 25-бапта:
</w:t>
      </w:r>
      <w:r>
        <w:br/>
      </w:r>
      <w:r>
        <w:rPr>
          <w:rFonts w:ascii="Times New Roman"/>
          <w:b w:val="false"/>
          <w:i w:val="false"/>
          <w:color w:val="000000"/>
          <w:sz w:val="28"/>
        </w:rPr>
        <w:t>
      2-тармақтың 3) тармақшасындағы "жәбiрленушiнiң еңбекке уақытша қабiлетсiздiгiнiң" деген сөздердiң алдынан "жәбiрленушiнiң өмiрiне, денсаулығына зиян келтiру фактiсi болған жағдайда -"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Құжаттарды қабылдаған сақтандырушы өтiнiш берушi ұсынған құжаттардың толық тiзбесiн және олар қабылданған күндi көрсете отырып екi данада анықтама жасауға мiндеттi.
</w:t>
      </w:r>
      <w:r>
        <w:br/>
      </w:r>
      <w:r>
        <w:rPr>
          <w:rFonts w:ascii="Times New Roman"/>
          <w:b w:val="false"/>
          <w:i w:val="false"/>
          <w:color w:val="000000"/>
          <w:sz w:val="28"/>
        </w:rPr>
        <w:t>
      Анықтаманың бiр данасы өтiнiш берушiге берiледi, екiншi данасы өтiнiш берушiнiң алғандығы жөнiндегi белгiсiмен сақтандырушыда қалады.
</w:t>
      </w:r>
      <w:r>
        <w:br/>
      </w:r>
      <w:r>
        <w:rPr>
          <w:rFonts w:ascii="Times New Roman"/>
          <w:b w:val="false"/>
          <w:i w:val="false"/>
          <w:color w:val="000000"/>
          <w:sz w:val="28"/>
        </w:rPr>
        <w:t>
      Сақтанушы (сақтандырылушы) не жәбiрленушi (пайда алушы) немесе олардың өкiлдерi осы баптың 2-тармағында көзделген құжаттардың барлығын бермеген жағдайда, сақтандырушы үш жұмыс күнi iшiнде жетiспейтiн құжаттар туралы оларға жазбаша хабарлауға мiндеттi.";
</w:t>
      </w:r>
      <w:r>
        <w:br/>
      </w:r>
      <w:r>
        <w:rPr>
          <w:rFonts w:ascii="Times New Roman"/>
          <w:b w:val="false"/>
          <w:i w:val="false"/>
          <w:color w:val="000000"/>
          <w:sz w:val="28"/>
        </w:rPr>
        <w:t>
      11) 29-баптың 3-тармағындағы "сақтандырушы талап қойылған күннен бастап жетi жұмыс күнi iшiнде сақтандыру төлемi туралы талап қойған тұлғаға" деген сөздер "өтiнiштi және осы Заңның 25-бабының 2-тармағында көзделген барлық құжаттарды алған күннен бастап жетi жұмыс күнi iшiнде сақтандыру жағдайының басталғандығы туралы өтiнiш иесiне" деген сөздермен ауыстырылсын.
</w:t>
      </w:r>
      <w:r>
        <w:br/>
      </w:r>
      <w:r>
        <w:rPr>
          <w:rFonts w:ascii="Times New Roman"/>
          <w:b w:val="false"/>
          <w:i w:val="false"/>
          <w:color w:val="000000"/>
          <w:sz w:val="28"/>
        </w:rPr>
        <w:t>
      14. "Тасымалдаушының жолаушылар алдындағы азаматтық-құқықтық жауапкершiлiгiн мiндеттi сақтандыру туралы" Қазақстан Республикасының 2003 жылғы 1 шiлдедегi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2003 ж., N 14, 102-құжат; 2006 ж., N 2, 20-құжат; N 4, 25-құжат):
</w:t>
      </w:r>
      <w:r>
        <w:br/>
      </w:r>
      <w:r>
        <w:rPr>
          <w:rFonts w:ascii="Times New Roman"/>
          <w:b w:val="false"/>
          <w:i w:val="false"/>
          <w:color w:val="000000"/>
          <w:sz w:val="28"/>
        </w:rPr>
        <w:t>
      1) 7-баптың 3-тармағының екiншi бөлiгiнде "жол полициясы бөлiмшелерi" деген сөздерден кейiн "және көлiктi бақылау органдары" деген сөздермен толықтырылсын;
</w:t>
      </w:r>
      <w:r>
        <w:br/>
      </w:r>
      <w:r>
        <w:rPr>
          <w:rFonts w:ascii="Times New Roman"/>
          <w:b w:val="false"/>
          <w:i w:val="false"/>
          <w:color w:val="000000"/>
          <w:sz w:val="28"/>
        </w:rPr>
        <w:t>
      2) 21-бап мынадай мазмұндағы 2-1-тармақпен толықтырылсын: 
</w:t>
      </w:r>
      <w:r>
        <w:br/>
      </w:r>
      <w:r>
        <w:rPr>
          <w:rFonts w:ascii="Times New Roman"/>
          <w:b w:val="false"/>
          <w:i w:val="false"/>
          <w:color w:val="000000"/>
          <w:sz w:val="28"/>
        </w:rPr>
        <w:t>
      "2-1. Тасымалдаушы жасаған көлiктегi сақтандыру жағдайы туралы актiде мынадай мәлiметтер болуы тиiс:
</w:t>
      </w:r>
      <w:r>
        <w:br/>
      </w:r>
      <w:r>
        <w:rPr>
          <w:rFonts w:ascii="Times New Roman"/>
          <w:b w:val="false"/>
          <w:i w:val="false"/>
          <w:color w:val="000000"/>
          <w:sz w:val="28"/>
        </w:rPr>
        <w:t>
      1) жәбiрленушiнiң тегi, аты, әкесiнiң аты;
</w:t>
      </w:r>
      <w:r>
        <w:br/>
      </w:r>
      <w:r>
        <w:rPr>
          <w:rFonts w:ascii="Times New Roman"/>
          <w:b w:val="false"/>
          <w:i w:val="false"/>
          <w:color w:val="000000"/>
          <w:sz w:val="28"/>
        </w:rPr>
        <w:t>
      2) көлiк түрi;
</w:t>
      </w:r>
      <w:r>
        <w:br/>
      </w:r>
      <w:r>
        <w:rPr>
          <w:rFonts w:ascii="Times New Roman"/>
          <w:b w:val="false"/>
          <w:i w:val="false"/>
          <w:color w:val="000000"/>
          <w:sz w:val="28"/>
        </w:rPr>
        <w:t>
      3) рейс нөмiрi, поезд нөмiрi, кеменiң аты т.б.;
</w:t>
      </w:r>
      <w:r>
        <w:br/>
      </w:r>
      <w:r>
        <w:rPr>
          <w:rFonts w:ascii="Times New Roman"/>
          <w:b w:val="false"/>
          <w:i w:val="false"/>
          <w:color w:val="000000"/>
          <w:sz w:val="28"/>
        </w:rPr>
        <w:t>
      4) сапар бағыты;
</w:t>
      </w:r>
      <w:r>
        <w:br/>
      </w:r>
      <w:r>
        <w:rPr>
          <w:rFonts w:ascii="Times New Roman"/>
          <w:b w:val="false"/>
          <w:i w:val="false"/>
          <w:color w:val="000000"/>
          <w:sz w:val="28"/>
        </w:rPr>
        <w:t>
      5) жәбiрленушiде болған жол жүру билетiнiң сериясы және нөмiрi;
</w:t>
      </w:r>
      <w:r>
        <w:br/>
      </w:r>
      <w:r>
        <w:rPr>
          <w:rFonts w:ascii="Times New Roman"/>
          <w:b w:val="false"/>
          <w:i w:val="false"/>
          <w:color w:val="000000"/>
          <w:sz w:val="28"/>
        </w:rPr>
        <w:t>
      6) сақтандыру жағдайының басталу орны, күнi және уақыты;
</w:t>
      </w:r>
      <w:r>
        <w:br/>
      </w:r>
      <w:r>
        <w:rPr>
          <w:rFonts w:ascii="Times New Roman"/>
          <w:b w:val="false"/>
          <w:i w:val="false"/>
          <w:color w:val="000000"/>
          <w:sz w:val="28"/>
        </w:rPr>
        <w:t>
      7) жәбiрленушiнiң өмiрiне және денсаулығына келтiрiлген зақымдардың сипаты;
</w:t>
      </w:r>
      <w:r>
        <w:br/>
      </w:r>
      <w:r>
        <w:rPr>
          <w:rFonts w:ascii="Times New Roman"/>
          <w:b w:val="false"/>
          <w:i w:val="false"/>
          <w:color w:val="000000"/>
          <w:sz w:val="28"/>
        </w:rPr>
        <w:t>
      8) жәбiрленушiнiң мүлкiне келтiрiлген зақымдардың сипаты;
</w:t>
      </w:r>
      <w:r>
        <w:br/>
      </w:r>
      <w:r>
        <w:rPr>
          <w:rFonts w:ascii="Times New Roman"/>
          <w:b w:val="false"/>
          <w:i w:val="false"/>
          <w:color w:val="000000"/>
          <w:sz w:val="28"/>
        </w:rPr>
        <w:t>
      9) сақтандыру жағдайының күйiне қысқаша сипаттама;
</w:t>
      </w:r>
      <w:r>
        <w:br/>
      </w:r>
      <w:r>
        <w:rPr>
          <w:rFonts w:ascii="Times New Roman"/>
          <w:b w:val="false"/>
          <w:i w:val="false"/>
          <w:color w:val="000000"/>
          <w:sz w:val="28"/>
        </w:rPr>
        <w:t>
      10) тергеудi жүзеге асыратын құзыреттi органның атауы;
</w:t>
      </w:r>
      <w:r>
        <w:br/>
      </w:r>
      <w:r>
        <w:rPr>
          <w:rFonts w:ascii="Times New Roman"/>
          <w:b w:val="false"/>
          <w:i w:val="false"/>
          <w:color w:val="000000"/>
          <w:sz w:val="28"/>
        </w:rPr>
        <w:t>
      11) жәбiрленушi жiберiлген медициналық мекеменiң атауы және тұратын жерi;
</w:t>
      </w:r>
      <w:r>
        <w:br/>
      </w:r>
      <w:r>
        <w:rPr>
          <w:rFonts w:ascii="Times New Roman"/>
          <w:b w:val="false"/>
          <w:i w:val="false"/>
          <w:color w:val="000000"/>
          <w:sz w:val="28"/>
        </w:rPr>
        <w:t>
      12) көлiк ұйымы не көлiк құралы басшысының тегi, аты, әкесiнiң аты және қолы;
</w:t>
      </w:r>
      <w:r>
        <w:br/>
      </w:r>
      <w:r>
        <w:rPr>
          <w:rFonts w:ascii="Times New Roman"/>
          <w:b w:val="false"/>
          <w:i w:val="false"/>
          <w:color w:val="000000"/>
          <w:sz w:val="28"/>
        </w:rPr>
        <w:t>
      13) тергеудi жүзеге асыратын құзыреттi орган өкiлiнiң тегi, аты, әкесiнiң аты және қолы;
</w:t>
      </w:r>
      <w:r>
        <w:br/>
      </w:r>
      <w:r>
        <w:rPr>
          <w:rFonts w:ascii="Times New Roman"/>
          <w:b w:val="false"/>
          <w:i w:val="false"/>
          <w:color w:val="000000"/>
          <w:sz w:val="28"/>
        </w:rPr>
        <w:t>
      14) тасымалдаушының мөрi.".
</w:t>
      </w:r>
      <w:r>
        <w:br/>
      </w:r>
      <w:r>
        <w:rPr>
          <w:rFonts w:ascii="Times New Roman"/>
          <w:b w:val="false"/>
          <w:i w:val="false"/>
          <w:color w:val="000000"/>
          <w:sz w:val="28"/>
        </w:rPr>
        <w:t>
      15. "Туроператордың және турагенттiң азаматтық-құқықтық жауапкершiлiгiн мiндеттi сақтандыру туралы" Қазақстан Республикасының 2003 жылғы 31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24, 179-құжат; 2006 ж., N 1, 5-құжат; N 2, 20-құжат):
</w:t>
      </w:r>
      <w:r>
        <w:br/>
      </w:r>
      <w:r>
        <w:rPr>
          <w:rFonts w:ascii="Times New Roman"/>
          <w:b w:val="false"/>
          <w:i w:val="false"/>
          <w:color w:val="000000"/>
          <w:sz w:val="28"/>
        </w:rPr>
        <w:t>
      мынадай мазмұндағы 7-1-баппен толықтырылсын:
</w:t>
      </w:r>
      <w:r>
        <w:br/>
      </w:r>
      <w:r>
        <w:rPr>
          <w:rFonts w:ascii="Times New Roman"/>
          <w:b w:val="false"/>
          <w:i w:val="false"/>
          <w:color w:val="000000"/>
          <w:sz w:val="28"/>
        </w:rPr>
        <w:t>
      "7-1-бап. Туроператордың және турагенттiң жауапкершiлiгiн мiндеттi сақтандыруды жүзеге асырудың ерекшелiктерi
</w:t>
      </w:r>
      <w:r>
        <w:br/>
      </w:r>
      <w:r>
        <w:rPr>
          <w:rFonts w:ascii="Times New Roman"/>
          <w:b w:val="false"/>
          <w:i w:val="false"/>
          <w:color w:val="000000"/>
          <w:sz w:val="28"/>
        </w:rPr>
        <w:t>
      1. Сақтандыру ұйымы ретiнде тiркелген заңды тұлға туроператордың және турагенттiң жауапкершiлiгiн мiндеттi сақтандыруды жүзеге асыруға құқық беретiн лицензия алғанға дейiн Қорды құру және оның қызметi туралы Қазақстан Республикасының заңымен белгiленген тәртiппен Сақтандыру төлемдерiне кепiлдiк беру қорының қатысушысы болуға мiндеттi.
</w:t>
      </w:r>
      <w:r>
        <w:br/>
      </w:r>
      <w:r>
        <w:rPr>
          <w:rFonts w:ascii="Times New Roman"/>
          <w:b w:val="false"/>
          <w:i w:val="false"/>
          <w:color w:val="000000"/>
          <w:sz w:val="28"/>
        </w:rPr>
        <w:t>
      2. Туроператордың және турагенттiң жауапкершiлiгiн мiндеттi сақтандыруды жүзеге асырушы сақтандырушы өз қаржылық есеп беруiн жыл сайын Қазақстан Республикасының барлық аумағына таратылатын кем дегенде екi мерзiмдi баспасөз басылымында мемлекеттiк және орыс тiлдерiнде Қазақстан Республикасы Ұлттық Банкiнiң жылдық қаржылық есептiлiктi жариялау тәртiбi туралы нормативтiк құқықтық актiсiнде көзделген көлемде және мерзiмде жариялап отыруға мiндеттi.
</w:t>
      </w:r>
      <w:r>
        <w:br/>
      </w:r>
      <w:r>
        <w:rPr>
          <w:rFonts w:ascii="Times New Roman"/>
          <w:b w:val="false"/>
          <w:i w:val="false"/>
          <w:color w:val="000000"/>
          <w:sz w:val="28"/>
        </w:rPr>
        <w:t>
      3. Сақтандырушылар туроператордың және турагенттiң жауапкершiлiгiн мiндеттi сақтандыру бойынша сақтандыру тәуекелдерi, сақтандыру жағдайлары және сақтандыру төлемдерi бойынша ақпараттық деректер базасын қалыптастыруды және жүргiзудi жүзеге асыратын ұйымды құруға қатысуға құқылы.";
</w:t>
      </w:r>
      <w:r>
        <w:br/>
      </w:r>
      <w:r>
        <w:rPr>
          <w:rFonts w:ascii="Times New Roman"/>
          <w:b w:val="false"/>
          <w:i w:val="false"/>
          <w:color w:val="000000"/>
          <w:sz w:val="28"/>
        </w:rPr>
        <w:t>
      16.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туралы" Қазақстан Республикасының 2005 жылғы 7 ақпандағы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2005 ж., N 3-4, 2-құжат):
</w:t>
      </w:r>
      <w:r>
        <w:br/>
      </w:r>
      <w:r>
        <w:rPr>
          <w:rFonts w:ascii="Times New Roman"/>
          <w:b w:val="false"/>
          <w:i w:val="false"/>
          <w:color w:val="000000"/>
          <w:sz w:val="28"/>
        </w:rPr>
        <w:t>
      1) 1-бапта:
</w:t>
      </w:r>
      <w:r>
        <w:br/>
      </w:r>
      <w:r>
        <w:rPr>
          <w:rFonts w:ascii="Times New Roman"/>
          <w:b w:val="false"/>
          <w:i w:val="false"/>
          <w:color w:val="000000"/>
          <w:sz w:val="28"/>
        </w:rPr>
        <w:t>
      6) тармақшада:
</w:t>
      </w:r>
      <w:r>
        <w:br/>
      </w:r>
      <w:r>
        <w:rPr>
          <w:rFonts w:ascii="Times New Roman"/>
          <w:b w:val="false"/>
          <w:i w:val="false"/>
          <w:color w:val="000000"/>
          <w:sz w:val="28"/>
        </w:rPr>
        <w:t>
      "еңбек (қызмет) мiндеттерiн атқару кезiндегi жазатайым оқиға (бұдан әрi - жазатайым оқиға)" деген сөздер "қызметкер еңбек (қызмет) мiндеттерiн атқарған кезде оның өмiрi мен денсаулығына зиян келтiру фактiсi" деген сөздермен ауыстырылсын;
</w:t>
      </w:r>
      <w:r>
        <w:br/>
      </w:r>
      <w:r>
        <w:rPr>
          <w:rFonts w:ascii="Times New Roman"/>
          <w:b w:val="false"/>
          <w:i w:val="false"/>
          <w:color w:val="000000"/>
          <w:sz w:val="28"/>
        </w:rPr>
        <w:t>
      "еңбекке қабiлеттiлiгiнен тұрақты айрылуға" деген сөздер "кәсiптiк еңбекке қабiлеттiлiгiнен айрылу дәрежесiн белгiлеуге" деген сөздермен ауыстырылсын;
</w:t>
      </w:r>
      <w:r>
        <w:br/>
      </w:r>
      <w:r>
        <w:rPr>
          <w:rFonts w:ascii="Times New Roman"/>
          <w:b w:val="false"/>
          <w:i w:val="false"/>
          <w:color w:val="000000"/>
          <w:sz w:val="28"/>
        </w:rPr>
        <w:t>
      7) тармақшадағы "еңбекке қабiлеттiлiгiнен тұрақты айрылуына" деген сөздер "кәсiптiк еңбекке қабiлеттiлiгiнен айрылу дәрежесiн белгiлеуге" деген сөздермен ауыстырылсын;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сақтандыру жағдайы - оның басталуына қарай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шарты сақтандыру төлемiн жүзеге асыруды көздейтiн оқиға;";
</w:t>
      </w:r>
      <w:r>
        <w:br/>
      </w:r>
      <w:r>
        <w:rPr>
          <w:rFonts w:ascii="Times New Roman"/>
          <w:b w:val="false"/>
          <w:i w:val="false"/>
          <w:color w:val="000000"/>
          <w:sz w:val="28"/>
        </w:rPr>
        <w:t>
      2) 8-бапта: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тармақшаның екiншi және үшiншi абзацтары алып тасталсын;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заңды тұлға және дербес кәсiпкер мемлекеттiк тiркеуге тұрған кезден бастап он жұмыс күнi iшiнде сақтандырушымен жұмыс берушiнiң жауапкершiлiгiн мiндеттi сақтандыру шартын жасасуға;";
</w:t>
      </w:r>
      <w:r>
        <w:br/>
      </w:r>
      <w:r>
        <w:rPr>
          <w:rFonts w:ascii="Times New Roman"/>
          <w:b w:val="false"/>
          <w:i w:val="false"/>
          <w:color w:val="000000"/>
          <w:sz w:val="28"/>
        </w:rPr>
        <w:t>
      мынадай мазмұндағы 2-2) тармақшамен толықтырылсын:
</w:t>
      </w:r>
      <w:r>
        <w:br/>
      </w:r>
      <w:r>
        <w:rPr>
          <w:rFonts w:ascii="Times New Roman"/>
          <w:b w:val="false"/>
          <w:i w:val="false"/>
          <w:color w:val="000000"/>
          <w:sz w:val="28"/>
        </w:rPr>
        <w:t>
      "2-2) персоналдың санаттары мен қызметкердiң (қызметкерлердiң) кәсiптiк тәуекелi өзгерген кезден он жұмыс күнi iшiнде бұл туралы сақтандырушыға хабарлауға;";
</w:t>
      </w:r>
      <w:r>
        <w:br/>
      </w:r>
      <w:r>
        <w:rPr>
          <w:rFonts w:ascii="Times New Roman"/>
          <w:b w:val="false"/>
          <w:i w:val="false"/>
          <w:color w:val="000000"/>
          <w:sz w:val="28"/>
        </w:rPr>
        <w:t>
      4) тармақшадағы "сақтандыру жағдайының басталғаны" деген сөздер "қызметкер еңбек (қызмет) мiндеттерiн атқарған кезде оның өмiрi мен денсаулығына зиян келтiру фактiсi" деген сөздермен ауыстырылсын;
</w:t>
      </w:r>
      <w:r>
        <w:br/>
      </w:r>
      <w:r>
        <w:rPr>
          <w:rFonts w:ascii="Times New Roman"/>
          <w:b w:val="false"/>
          <w:i w:val="false"/>
          <w:color w:val="000000"/>
          <w:sz w:val="28"/>
        </w:rPr>
        <w:t>
      11) тармақшадағы "жазатайым оқиғалардың" деген сөздер "қызметкер еңбек (қызмет) мiндеттерiн атқарған кезде оның өмiрi мен денсаулығына зиян келтiру фактiлерiнiң" деген сөздермен ауыстырылсын; 
</w:t>
      </w:r>
      <w:r>
        <w:br/>
      </w:r>
      <w:r>
        <w:rPr>
          <w:rFonts w:ascii="Times New Roman"/>
          <w:b w:val="false"/>
          <w:i w:val="false"/>
          <w:color w:val="000000"/>
          <w:sz w:val="28"/>
        </w:rPr>
        <w:t>
      3) 9-баптың 2-тармағының 8) тармақшасы алып тасталсын;
</w:t>
      </w:r>
      <w:r>
        <w:br/>
      </w:r>
      <w:r>
        <w:rPr>
          <w:rFonts w:ascii="Times New Roman"/>
          <w:b w:val="false"/>
          <w:i w:val="false"/>
          <w:color w:val="000000"/>
          <w:sz w:val="28"/>
        </w:rPr>
        <w:t>
      4) 11-бапта:
</w:t>
      </w:r>
      <w:r>
        <w:br/>
      </w:r>
      <w:r>
        <w:rPr>
          <w:rFonts w:ascii="Times New Roman"/>
          <w:b w:val="false"/>
          <w:i w:val="false"/>
          <w:color w:val="000000"/>
          <w:sz w:val="28"/>
        </w:rPr>
        <w:t>
      3-тармақтың бiрiншi бөлiгiндегi "сақтандырушының сақтанушыға сақтандыру полисiн беруi арқылы" деген сөздер алып тасталсын;
</w:t>
      </w:r>
      <w:r>
        <w:br/>
      </w:r>
      <w:r>
        <w:rPr>
          <w:rFonts w:ascii="Times New Roman"/>
          <w:b w:val="false"/>
          <w:i w:val="false"/>
          <w:color w:val="000000"/>
          <w:sz w:val="28"/>
        </w:rPr>
        <w:t>
      4-тармақта:
</w:t>
      </w:r>
      <w:r>
        <w:br/>
      </w:r>
      <w:r>
        <w:rPr>
          <w:rFonts w:ascii="Times New Roman"/>
          <w:b w:val="false"/>
          <w:i w:val="false"/>
          <w:color w:val="000000"/>
          <w:sz w:val="28"/>
        </w:rPr>
        <w:t>
      "Сақтандыру полисi" деген сөздер "Сақтандыру шарты" деген сөздермен ауыстырылсын;
</w:t>
      </w:r>
      <w:r>
        <w:br/>
      </w:r>
      <w:r>
        <w:rPr>
          <w:rFonts w:ascii="Times New Roman"/>
          <w:b w:val="false"/>
          <w:i w:val="false"/>
          <w:color w:val="000000"/>
          <w:sz w:val="28"/>
        </w:rPr>
        <w:t>
      "Сақтандыру полисi бланкiсiн дайындауға және оның телнұсқасын ресiмдеуге" деген сөздер "Сақтандыру шартының телнұсқасын ресiмдеуге" деген сөздермен ауыстырылсын;
</w:t>
      </w:r>
      <w:r>
        <w:br/>
      </w:r>
      <w:r>
        <w:rPr>
          <w:rFonts w:ascii="Times New Roman"/>
          <w:b w:val="false"/>
          <w:i w:val="false"/>
          <w:color w:val="000000"/>
          <w:sz w:val="28"/>
        </w:rPr>
        <w:t>
      5) 13-баптың 1-тармағы мынадай мазмұндағы 3) тармақшамен толықтырылсын:
</w:t>
      </w:r>
      <w:r>
        <w:br/>
      </w:r>
      <w:r>
        <w:rPr>
          <w:rFonts w:ascii="Times New Roman"/>
          <w:b w:val="false"/>
          <w:i w:val="false"/>
          <w:color w:val="000000"/>
          <w:sz w:val="28"/>
        </w:rPr>
        <w:t>
      "3) сақтандырушы сақтандыру шартымен белгiленген жалпы сақтандыру сомасы мөлшерiндегi сақтандыру төлемiн (сақтандыру төлемдерiн) жүзеге асырған";
</w:t>
      </w:r>
      <w:r>
        <w:br/>
      </w:r>
      <w:r>
        <w:rPr>
          <w:rFonts w:ascii="Times New Roman"/>
          <w:b w:val="false"/>
          <w:i w:val="false"/>
          <w:color w:val="000000"/>
          <w:sz w:val="28"/>
        </w:rPr>
        <w:t>
      6) 16-бап мынадай редакцияда жазылсын:
</w:t>
      </w:r>
      <w:r>
        <w:br/>
      </w:r>
      <w:r>
        <w:rPr>
          <w:rFonts w:ascii="Times New Roman"/>
          <w:b w:val="false"/>
          <w:i w:val="false"/>
          <w:color w:val="000000"/>
          <w:sz w:val="28"/>
        </w:rPr>
        <w:t>
      "16-бап. Сақтандыру сомасы
</w:t>
      </w:r>
      <w:r>
        <w:br/>
      </w:r>
      <w:r>
        <w:rPr>
          <w:rFonts w:ascii="Times New Roman"/>
          <w:b w:val="false"/>
          <w:i w:val="false"/>
          <w:color w:val="000000"/>
          <w:sz w:val="28"/>
        </w:rPr>
        <w:t>
      1. Сақтандыру сомасы жұмыс берушiнiң жауапкершiлiгiн мiндеттi сақтандыру шартымен айқындалады, бiрақ ол жұмыс берушiнiң мiндеттi сақтандыру шартын жасаған кезде барлық қызметкерлердiң еңбек ақысының жылдық қорынан кем болмауға тиiс.
</w:t>
      </w:r>
      <w:r>
        <w:br/>
      </w:r>
      <w:r>
        <w:rPr>
          <w:rFonts w:ascii="Times New Roman"/>
          <w:b w:val="false"/>
          <w:i w:val="false"/>
          <w:color w:val="000000"/>
          <w:sz w:val="28"/>
        </w:rPr>
        <w:t>
      2. Сақтандыру сомасы сақтандыру төлемi мөлшерiнiң сомасына кемидi.
</w:t>
      </w:r>
      <w:r>
        <w:br/>
      </w:r>
      <w:r>
        <w:rPr>
          <w:rFonts w:ascii="Times New Roman"/>
          <w:b w:val="false"/>
          <w:i w:val="false"/>
          <w:color w:val="000000"/>
          <w:sz w:val="28"/>
        </w:rPr>
        <w:t>
      3. Сақтандыру сомасы қызметкерлердiң еңбекақысының жылдық қоры өзгерген жағдайда ғана өзгеруi мүмкiн.";
</w:t>
      </w:r>
      <w:r>
        <w:br/>
      </w:r>
      <w:r>
        <w:rPr>
          <w:rFonts w:ascii="Times New Roman"/>
          <w:b w:val="false"/>
          <w:i w:val="false"/>
          <w:color w:val="000000"/>
          <w:sz w:val="28"/>
        </w:rPr>
        <w:t>
      7) 17-бапта: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Жұмыс берушiнiң жауапкершiлiгiн сақтандыру шарты бойынша сақтандыру сыйлықақысы персоналдың тиiстi санаты бойынша еңбекақы төлеу қорына көбейтiлген, осы баптың 2-тармағында белгiленген сақтандыру тарифiнiң негiзiнде тараптардың келiсiмiмен айқындалады. Алынған сомалар жинақталуға жатады.
</w:t>
      </w:r>
      <w:r>
        <w:br/>
      </w:r>
      <w:r>
        <w:rPr>
          <w:rFonts w:ascii="Times New Roman"/>
          <w:b w:val="false"/>
          <w:i w:val="false"/>
          <w:color w:val="000000"/>
          <w:sz w:val="28"/>
        </w:rPr>
        <w:t>
      Егер сақтандыру шартының қолданылу мерзiмi iшiнде еңбекақы төлеу қоры өсетiн болса, онда тараптардың келiсiмi бойынша сақтандыру шартына негiзгi шарттың қолданылу кезеңiнде қосымша келiсiм жасау арқылы өзгерiстер енгiзiлуi мүмкiн (сақтандыру сомасының және сақтандыру сыйлықақысының мөлшерi бөлiгiнде). Сақтандыру сыйлықақысы еңбекке ақы төлеу қоры сомасының өзгеруi және негiзгi шарттың аяқталуына дейiн қалған мерзiм негiзiнде есептеледi. Сақтандыру тарифi сақтандыру шарты (негiзгi шарт) жасалған тарифтен қалған сақтандыру кезеңiне теңбе-тең есептеледi.";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Персоналдың санаттары мен қызметкердiң кәсiптiк тәуекел сыныбы өзгерген жағдайда жұмыс берушiнiң жауапкершiлiгiн мiндеттi сақтандыру шартының қолданылуы кезiнде сақтандыру сыйлықақысы жұмыс берушiнiң жауапкершiлiгiн мiндеттi сақтандыру шартының қолданылу мерзiмi өткенге дейiн қалған мерзiмге теңбе-тең қайта есептеледi.";
</w:t>
      </w:r>
      <w:r>
        <w:br/>
      </w:r>
      <w:r>
        <w:rPr>
          <w:rFonts w:ascii="Times New Roman"/>
          <w:b w:val="false"/>
          <w:i w:val="false"/>
          <w:color w:val="000000"/>
          <w:sz w:val="28"/>
        </w:rPr>
        <w:t>
      8) 18-бапта:
</w:t>
      </w:r>
      <w:r>
        <w:br/>
      </w:r>
      <w:r>
        <w:rPr>
          <w:rFonts w:ascii="Times New Roman"/>
          <w:b w:val="false"/>
          <w:i w:val="false"/>
          <w:color w:val="000000"/>
          <w:sz w:val="28"/>
        </w:rPr>
        <w:t>
      1-тармақтағы "келтiрiлген зиянды өтеу жөнiндегi" деген сөздер "зиян келтiргенi үшiн" деген сөздермен ауыстырылсын;
</w:t>
      </w:r>
      <w:r>
        <w:br/>
      </w:r>
      <w:r>
        <w:rPr>
          <w:rFonts w:ascii="Times New Roman"/>
          <w:b w:val="false"/>
          <w:i w:val="false"/>
          <w:color w:val="000000"/>
          <w:sz w:val="28"/>
        </w:rPr>
        <w:t>
      2-тармақтың бiрiншi бөлiгiндегi "еңбекке қабiлеттiлiгiнен тұрақты айрылуына" деген сөздер "кәсiптiк еңбекке қабiлеттiлiгiнен айрылу дәрежесiн белгiлеуге" деген сөздермен ауыстырылсын;
</w:t>
      </w:r>
      <w:r>
        <w:br/>
      </w:r>
      <w:r>
        <w:rPr>
          <w:rFonts w:ascii="Times New Roman"/>
          <w:b w:val="false"/>
          <w:i w:val="false"/>
          <w:color w:val="000000"/>
          <w:sz w:val="28"/>
        </w:rPr>
        <w:t>
      9) 19-бап мынадай редакцияда жазылсын:
</w:t>
      </w:r>
      <w:r>
        <w:br/>
      </w:r>
      <w:r>
        <w:rPr>
          <w:rFonts w:ascii="Times New Roman"/>
          <w:b w:val="false"/>
          <w:i w:val="false"/>
          <w:color w:val="000000"/>
          <w:sz w:val="28"/>
        </w:rPr>
        <w:t>
      "19-бап. Зиян мөлшерiн анықтау тәртiбi. Жұмыс берушiнiң жауапкершiлiгiн мiндеттi сақтандыру шарты бойынша сақтандыру төлемi
</w:t>
      </w:r>
      <w:r>
        <w:br/>
      </w:r>
      <w:r>
        <w:rPr>
          <w:rFonts w:ascii="Times New Roman"/>
          <w:b w:val="false"/>
          <w:i w:val="false"/>
          <w:color w:val="000000"/>
          <w:sz w:val="28"/>
        </w:rPr>
        <w:t>
      1. Қызметкердiң қайтыс болуына немесе кәсiптiк еңбекке қабiлеттiлiгiнен айрылу дәрежесiн алуына байланысты жалақыдан (кiрiстен) айрылуына қатысты зиянның мөлшерi Қазақстан Республикасы Азаматтық кодексiнiң талаптарына сәйкес айқындалады.
</w:t>
      </w:r>
      <w:r>
        <w:br/>
      </w:r>
      <w:r>
        <w:rPr>
          <w:rFonts w:ascii="Times New Roman"/>
          <w:b w:val="false"/>
          <w:i w:val="false"/>
          <w:color w:val="000000"/>
          <w:sz w:val="28"/>
        </w:rPr>
        <w:t>
      2. Қызметкерге кемiнде бiр жыл немесе бiр жылдан астам мерзiмге кәсiптiк еңбекке қабiлеттiлiгiнен айрылу дәрежесi белгiленген жағдайда оның денсаулығының зақымдануынан туындаған шығыстардың, сондай-ақ қызметкердi жерлеуге жұмсалған шығыстардың мөлшерiн сақтандырушы осы шығыстарды растайтын құжаттардың негiзiнде айқындайды.
</w:t>
      </w:r>
      <w:r>
        <w:br/>
      </w:r>
      <w:r>
        <w:rPr>
          <w:rFonts w:ascii="Times New Roman"/>
          <w:b w:val="false"/>
          <w:i w:val="false"/>
          <w:color w:val="000000"/>
          <w:sz w:val="28"/>
        </w:rPr>
        <w:t>
      Жерлеуге арналған шығыстарды өтеу ретiнде тиесiлi сақтандыру төлемi 100 айлық есептiк көрсеткiштен аспауы тиiс.
</w:t>
      </w:r>
      <w:r>
        <w:br/>
      </w:r>
      <w:r>
        <w:rPr>
          <w:rFonts w:ascii="Times New Roman"/>
          <w:b w:val="false"/>
          <w:i w:val="false"/>
          <w:color w:val="000000"/>
          <w:sz w:val="28"/>
        </w:rPr>
        <w:t>
      3. Қызметкерге кемiнде бiр жыл немесе бiр жылға тең мерзiмге кәсiптiк еңбекке қабiлеттiлiгiнен айрылу дәрежесiн белгiлеуге байланысты қызметкердiң жалақысынан (кiрiсiнен) айрылуына байланысты зиянды өтеу ретiнде тиесiлi сақтандыру төлемi Қазақстан Республикасының Азаматтық кодексiне сәйкес айқындалған мөлшерде жүзеге асырылады.
</w:t>
      </w:r>
      <w:r>
        <w:br/>
      </w:r>
      <w:r>
        <w:rPr>
          <w:rFonts w:ascii="Times New Roman"/>
          <w:b w:val="false"/>
          <w:i w:val="false"/>
          <w:color w:val="000000"/>
          <w:sz w:val="28"/>
        </w:rPr>
        <w:t>
      4. Қызметкерге кемiнде бiр жыл немесе бiр жылға тең мерзiмге кәсiптiк еңбекке қабiлеттiлiгiнен айрылу дәрежесiн белгiлеуге байланысты, сондай-ақ денсаулықтың зақымдануымен туындаған шығыстарды өтеу бойынша сақтандыру төлемiн сақтандырушы Қазақстан Республикасының заңнамасына сәйкес ресiмделген құжаттар негiзiнде кәсiптiк еңбекке қабiлеттiлiгiнен айрылу дәрежесiн белгiлеген кезден бастап жетi жұмыс күнi iшiнде жасайды.
</w:t>
      </w:r>
      <w:r>
        <w:br/>
      </w:r>
      <w:r>
        <w:rPr>
          <w:rFonts w:ascii="Times New Roman"/>
          <w:b w:val="false"/>
          <w:i w:val="false"/>
          <w:color w:val="000000"/>
          <w:sz w:val="28"/>
        </w:rPr>
        <w:t>
      Осы тармақта көзделген жағдайларда сақтандыру төлемiн алушы жәбiрленушi қызметкер болып табылады.
</w:t>
      </w:r>
      <w:r>
        <w:br/>
      </w:r>
      <w:r>
        <w:rPr>
          <w:rFonts w:ascii="Times New Roman"/>
          <w:b w:val="false"/>
          <w:i w:val="false"/>
          <w:color w:val="000000"/>
          <w:sz w:val="28"/>
        </w:rPr>
        <w:t>
      5. Қызметкердi жерлеуге жұмсалған шығыстарды өтеу бойынша сақтандыру төлемiн алушы жерлеуге жұмсалған шығыстарды шеккен тұлға болып табылады.
</w:t>
      </w:r>
      <w:r>
        <w:br/>
      </w:r>
      <w:r>
        <w:rPr>
          <w:rFonts w:ascii="Times New Roman"/>
          <w:b w:val="false"/>
          <w:i w:val="false"/>
          <w:color w:val="000000"/>
          <w:sz w:val="28"/>
        </w:rPr>
        <w:t>
      6. Қазақстан Республикасының заңнамасында көзделген жағдайларда қызметкердiң не қызметкердi жерлеуге жұмсалған шығыстарды шеккен тұлғаның жазбаша өтiнiшi бойынша сақтандырушы өтiнiш иесiнiң болашақта жұмсалатын шығыстар шотына сақтандыру төлемiн жүзеге асыруға мiндеттi.
</w:t>
      </w:r>
      <w:r>
        <w:br/>
      </w:r>
      <w:r>
        <w:rPr>
          <w:rFonts w:ascii="Times New Roman"/>
          <w:b w:val="false"/>
          <w:i w:val="false"/>
          <w:color w:val="000000"/>
          <w:sz w:val="28"/>
        </w:rPr>
        <w:t>
      7. Қызметкерге бiр жылдан аспайтын мерзiмге кәсiптiк еңбекке қабiлеттiлiгiнен айрылу дәрежесiн белгiлеуге байланысты не қызметкердiң қайтыс болуына байланысты Қазақстан Республикасының заңнамалық актiлерiне сәйкес зиянды өтетуге құқығы бар тұлғалардың жалақысынан (кiрiсiнен) айрылуына байланысты зиянды өтеу ретiнде тиесiлi сақтандыру төлемi осы Заңның 23-бабына сәйкес сақтанушымен жасалған аннуитет шарты бойынша сақтандыру сыйлықақысының мөлшерiне тең мөлшерде жүзеге асырылады.
</w:t>
      </w:r>
      <w:r>
        <w:br/>
      </w:r>
      <w:r>
        <w:rPr>
          <w:rFonts w:ascii="Times New Roman"/>
          <w:b w:val="false"/>
          <w:i w:val="false"/>
          <w:color w:val="000000"/>
          <w:sz w:val="28"/>
        </w:rPr>
        <w:t>
      Қызметкерге бiр жылдан аспайтын мерзiмге кәсiптiк еңбекке қабiлеттiлiгiнен айрылу дәрежесiн белгiлеуге байланысты не қызметкердiң қайтыс болуына байланысты Қазақстан Республикасының заңнамалық актiлерiне сәйкес зиянды өтеу құқығын алған тұлғалардың жалақысынан (кiрiсiнен) айрылуына байланысты зиянды өтеу бойынша сақтандыру төлемi сақтанушы онымен аннуитет шартын жасасуға мiндеттi аннуитеттiк сақтандыруды жүзеге асыру құқығына лицензия алған пайда алушының таңдаған сақтандыру ұйымына аударылады.
</w:t>
      </w:r>
      <w:r>
        <w:br/>
      </w:r>
      <w:r>
        <w:rPr>
          <w:rFonts w:ascii="Times New Roman"/>
          <w:b w:val="false"/>
          <w:i w:val="false"/>
          <w:color w:val="000000"/>
          <w:sz w:val="28"/>
        </w:rPr>
        <w:t>
      8. Қызметкердiң қаза болуына немесе оның денсаулығының зақымдануына байланысты зиян үшiн сақтандыру төлемi нақты зиян мөлшерiнде, бiрақ жұмыс берушiнiң жауапкершiлiгiн мiндеттi сақтандыру шартында белгiленген жалпы сақтандыру сомасынан аспайтын мөлшерде жүргiзiледi.
</w:t>
      </w:r>
      <w:r>
        <w:br/>
      </w:r>
      <w:r>
        <w:rPr>
          <w:rFonts w:ascii="Times New Roman"/>
          <w:b w:val="false"/>
          <w:i w:val="false"/>
          <w:color w:val="000000"/>
          <w:sz w:val="28"/>
        </w:rPr>
        <w:t>
      Егер осы баптың 7-тармағына сәйкес айқындалған сақтандыру төлемiнiң мөлшерi аннуитет шарты бойынша сақтандыру сыйлықақысының мөлшерiнен аз болған жағдайда, көрсетiлген айырмашылық аннуитеттiк сақтандыруды жүзеге асыру құқығына лицензия алған сақтандыру ұйымына сақтанушының есебiнен төленедi.
</w:t>
      </w:r>
      <w:r>
        <w:br/>
      </w:r>
      <w:r>
        <w:rPr>
          <w:rFonts w:ascii="Times New Roman"/>
          <w:b w:val="false"/>
          <w:i w:val="false"/>
          <w:color w:val="000000"/>
          <w:sz w:val="28"/>
        </w:rPr>
        <w:t>
      9. Сақтандыру төлемiн аударуға байланысты шығыстар сақтандырушының есебiнен жүргiзiледi.";
</w:t>
      </w:r>
      <w:r>
        <w:br/>
      </w:r>
      <w:r>
        <w:rPr>
          <w:rFonts w:ascii="Times New Roman"/>
          <w:b w:val="false"/>
          <w:i w:val="false"/>
          <w:color w:val="000000"/>
          <w:sz w:val="28"/>
        </w:rPr>
        <w:t>
      10) 20-баптың 2-тармағының бiрiншi бөлiгiнде: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"сақтандыру шартының көшiрмесi";
</w:t>
      </w:r>
      <w:r>
        <w:br/>
      </w:r>
      <w:r>
        <w:rPr>
          <w:rFonts w:ascii="Times New Roman"/>
          <w:b w:val="false"/>
          <w:i w:val="false"/>
          <w:color w:val="000000"/>
          <w:sz w:val="28"/>
        </w:rPr>
        <w:t>
      2) тармақшадағы "қызметкерге" деген сөздiң алдынан "жәбiрленушi" деген сөзбен толықтырылсын;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қаржы нарығын және қаржы ұйымдарын реттеу мен қадағалау жөнiндегi уәкiлеттi орган белгiлеген нысан бойынша аннуитет шарты бойынша сақтандыру сыйлықақысы туралы аннуитеттiк сақтандыруды жүзеге асыру құқығына лицензия алған сақтандыру ұйымы қорытындысының көшiрмесi.";
</w:t>
      </w:r>
      <w:r>
        <w:br/>
      </w:r>
      <w:r>
        <w:rPr>
          <w:rFonts w:ascii="Times New Roman"/>
          <w:b w:val="false"/>
          <w:i w:val="false"/>
          <w:color w:val="000000"/>
          <w:sz w:val="28"/>
        </w:rPr>
        <w:t>
      11) 21-бапта:
</w:t>
      </w:r>
      <w:r>
        <w:br/>
      </w:r>
      <w:r>
        <w:rPr>
          <w:rFonts w:ascii="Times New Roman"/>
          <w:b w:val="false"/>
          <w:i w:val="false"/>
          <w:color w:val="000000"/>
          <w:sz w:val="28"/>
        </w:rPr>
        <w:t>
      1-тармақтың 1) тармақшасындағы "оның" деген сөз "қызметкердiң" деген сөзбен ауыстырылсын;
</w:t>
      </w:r>
      <w:r>
        <w:br/>
      </w:r>
      <w:r>
        <w:rPr>
          <w:rFonts w:ascii="Times New Roman"/>
          <w:b w:val="false"/>
          <w:i w:val="false"/>
          <w:color w:val="000000"/>
          <w:sz w:val="28"/>
        </w:rPr>
        <w:t>
      2-тармақтағы "сақтанушы" деген сөзден кейiн ", жәбiрленушi қызметкер" деген сөздермен толықтырылсын;
</w:t>
      </w:r>
      <w:r>
        <w:br/>
      </w:r>
      <w:r>
        <w:rPr>
          <w:rFonts w:ascii="Times New Roman"/>
          <w:b w:val="false"/>
          <w:i w:val="false"/>
          <w:color w:val="000000"/>
          <w:sz w:val="28"/>
        </w:rPr>
        <w:t>
      12) 23-баптың 1-тармағы мынадай редакцияда жазылсын:
</w:t>
      </w:r>
      <w:r>
        <w:br/>
      </w:r>
      <w:r>
        <w:rPr>
          <w:rFonts w:ascii="Times New Roman"/>
          <w:b w:val="false"/>
          <w:i w:val="false"/>
          <w:color w:val="000000"/>
          <w:sz w:val="28"/>
        </w:rPr>
        <w:t>
      "1. Қызметкердiң бiр жылдан астам мерзiмге еңбекке қабiлеттiлiгiнен айрылу дәрежесi белгiленген не ұзартылған (қайта куәландырылған) не ол қайтыс болған жағдайда жұмыс берушi осы Заңның 19-бабы 6-тармағының талаптарын есепке ала отырып, қызметкердiң не қызметкердiң қайтыс болуына байланысты Қазақстан Республикасының заңнамалық актiлерiне сәйкес зиянды өтетуге құқық алған тұлғаның пайдасына аннуитет шартын жасасуға мiндеттi.
</w:t>
      </w:r>
      <w:r>
        <w:br/>
      </w:r>
      <w:r>
        <w:rPr>
          <w:rFonts w:ascii="Times New Roman"/>
          <w:b w:val="false"/>
          <w:i w:val="false"/>
          <w:color w:val="000000"/>
          <w:sz w:val="28"/>
        </w:rPr>
        <w:t>
      13) 24-бапта:
</w:t>
      </w:r>
      <w:r>
        <w:br/>
      </w:r>
      <w:r>
        <w:rPr>
          <w:rFonts w:ascii="Times New Roman"/>
          <w:b w:val="false"/>
          <w:i w:val="false"/>
          <w:color w:val="000000"/>
          <w:sz w:val="28"/>
        </w:rPr>
        <w:t>
      1-тармақта "жазатайым оқиға" деген сөздер "қызметкер еңбек (қызмет) мiндеттерiн атқарған кезде оның өмiрi мен денсаулығына зиян келтiру фактiсi" деген сөздермен ауыстырылсын;
</w:t>
      </w:r>
      <w:r>
        <w:br/>
      </w:r>
      <w:r>
        <w:rPr>
          <w:rFonts w:ascii="Times New Roman"/>
          <w:b w:val="false"/>
          <w:i w:val="false"/>
          <w:color w:val="000000"/>
          <w:sz w:val="28"/>
        </w:rPr>
        <w:t>
      2-тармақтың екiншi бөлiгiнде "жазатайым оқиға" деген сөздер "еңбек (қызмет) мiндеттерiн атқарған кезде оның өмiрi мен денсаулығына зиян келтiру фактiсi" деген сөздермен ауыстырылсын.
</w:t>
      </w:r>
      <w:r>
        <w:br/>
      </w:r>
      <w:r>
        <w:rPr>
          <w:rFonts w:ascii="Times New Roman"/>
          <w:b w:val="false"/>
          <w:i w:val="false"/>
          <w:color w:val="000000"/>
          <w:sz w:val="28"/>
        </w:rPr>
        <w:t>
      2-бап. Осы Заңды қолданысқа енгiзу тәртiбi
</w:t>
      </w:r>
      <w:r>
        <w:br/>
      </w:r>
      <w:r>
        <w:rPr>
          <w:rFonts w:ascii="Times New Roman"/>
          <w:b w:val="false"/>
          <w:i w:val="false"/>
          <w:color w:val="000000"/>
          <w:sz w:val="28"/>
        </w:rPr>
        <w:t>
      1. Осы Заң ресми жарияланған күннен бастап он күнтiзбелiк күн өткен соң қолданысқа енгiзiледi.
</w:t>
      </w:r>
      <w:r>
        <w:br/>
      </w:r>
      <w:r>
        <w:rPr>
          <w:rFonts w:ascii="Times New Roman"/>
          <w:b w:val="false"/>
          <w:i w:val="false"/>
          <w:color w:val="000000"/>
          <w:sz w:val="28"/>
        </w:rPr>
        <w:t>
      2. Көлiк құралдары иелерiнiң жауапкершiлiгiн мiндеттi сақтандыруды жүзеге асыру құқығына лицензия алған сақтандыру ұйымдары осы Заң қолданысқа енгiзiлген күннен бастап алты ай iшiнде мiндеттi сақтандыру жөнiндегi деректер базасының қатысушылары болуға мiндеттi.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